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06" w:rsidRPr="00746E48" w:rsidRDefault="00041906" w:rsidP="00041906">
      <w:pPr>
        <w:widowControl w:val="0"/>
        <w:spacing w:after="0" w:line="240" w:lineRule="auto"/>
        <w:jc w:val="center"/>
        <w:rPr>
          <w:rFonts w:ascii="Times New Roman" w:hAnsi="Times New Roman"/>
          <w:sz w:val="32"/>
          <w:szCs w:val="32"/>
        </w:rPr>
      </w:pPr>
      <w:r w:rsidRPr="00746E48">
        <w:rPr>
          <w:rFonts w:ascii="Times New Roman" w:hAnsi="Times New Roman"/>
          <w:sz w:val="32"/>
          <w:szCs w:val="32"/>
        </w:rPr>
        <w:t>Нижегородская государственная медицинская академия</w:t>
      </w:r>
    </w:p>
    <w:p w:rsidR="00041906" w:rsidRPr="00204789" w:rsidRDefault="00041906" w:rsidP="00041906">
      <w:pPr>
        <w:widowControl w:val="0"/>
        <w:jc w:val="center"/>
        <w:rPr>
          <w:rFonts w:ascii="Times New Roman" w:hAnsi="Times New Roman"/>
          <w:b/>
          <w:sz w:val="16"/>
          <w:szCs w:val="16"/>
        </w:rPr>
      </w:pPr>
    </w:p>
    <w:p w:rsidR="00041906" w:rsidRPr="00204789" w:rsidRDefault="00041906" w:rsidP="00041906">
      <w:pPr>
        <w:widowControl w:val="0"/>
        <w:rPr>
          <w:rFonts w:ascii="Times New Roman" w:hAnsi="Times New Roman"/>
          <w:b/>
          <w:szCs w:val="28"/>
        </w:rPr>
      </w:pPr>
    </w:p>
    <w:p w:rsidR="00041906" w:rsidRPr="00204789" w:rsidRDefault="00041906" w:rsidP="00041906">
      <w:pPr>
        <w:widowControl w:val="0"/>
        <w:rPr>
          <w:rFonts w:ascii="Times New Roman" w:hAnsi="Times New Roman"/>
          <w:b/>
          <w:szCs w:val="28"/>
        </w:rPr>
      </w:pPr>
    </w:p>
    <w:p w:rsidR="00041906" w:rsidRPr="00204789" w:rsidRDefault="00041906" w:rsidP="00041906">
      <w:pPr>
        <w:widowControl w:val="0"/>
        <w:rPr>
          <w:rFonts w:ascii="Times New Roman" w:hAnsi="Times New Roman"/>
          <w:b/>
          <w:szCs w:val="28"/>
        </w:rPr>
      </w:pPr>
    </w:p>
    <w:p w:rsidR="00041906" w:rsidRPr="00C50AB4" w:rsidRDefault="00041906" w:rsidP="00041906">
      <w:pPr>
        <w:widowControl w:val="0"/>
        <w:jc w:val="center"/>
        <w:rPr>
          <w:rFonts w:ascii="Times New Roman" w:hAnsi="Times New Roman"/>
          <w:b/>
          <w:sz w:val="36"/>
          <w:szCs w:val="36"/>
        </w:rPr>
      </w:pPr>
      <w:r w:rsidRPr="00C50AB4">
        <w:rPr>
          <w:rFonts w:ascii="Times New Roman" w:hAnsi="Times New Roman"/>
          <w:b/>
          <w:sz w:val="36"/>
          <w:szCs w:val="36"/>
        </w:rPr>
        <w:t>Т.В. Сумина, Н.Ю. Орлинская, К.Э Юнусова</w:t>
      </w:r>
    </w:p>
    <w:p w:rsidR="00041906" w:rsidRDefault="00041906" w:rsidP="00041906">
      <w:pPr>
        <w:widowControl w:val="0"/>
        <w:tabs>
          <w:tab w:val="left" w:pos="851"/>
          <w:tab w:val="left" w:pos="2475"/>
        </w:tabs>
        <w:spacing w:after="0" w:line="240" w:lineRule="auto"/>
        <w:jc w:val="center"/>
        <w:rPr>
          <w:rFonts w:ascii="Times New Roman" w:hAnsi="Times New Roman"/>
          <w:sz w:val="28"/>
          <w:szCs w:val="28"/>
        </w:rPr>
      </w:pPr>
      <w:r w:rsidRPr="00A26299">
        <w:rPr>
          <w:rFonts w:ascii="Times New Roman" w:hAnsi="Times New Roman"/>
          <w:sz w:val="28"/>
          <w:szCs w:val="28"/>
        </w:rPr>
        <w:t xml:space="preserve"> </w:t>
      </w:r>
    </w:p>
    <w:p w:rsidR="00041906" w:rsidRDefault="00041906" w:rsidP="00041906">
      <w:pPr>
        <w:widowControl w:val="0"/>
        <w:tabs>
          <w:tab w:val="left" w:pos="851"/>
          <w:tab w:val="left" w:pos="2475"/>
        </w:tabs>
        <w:spacing w:after="0" w:line="240" w:lineRule="auto"/>
        <w:jc w:val="center"/>
        <w:rPr>
          <w:rFonts w:ascii="Times New Roman" w:hAnsi="Times New Roman"/>
          <w:sz w:val="28"/>
          <w:szCs w:val="28"/>
        </w:rPr>
      </w:pPr>
    </w:p>
    <w:p w:rsidR="00041906" w:rsidRDefault="00041906" w:rsidP="00041906">
      <w:pPr>
        <w:widowControl w:val="0"/>
        <w:tabs>
          <w:tab w:val="left" w:pos="851"/>
          <w:tab w:val="left" w:pos="2475"/>
        </w:tabs>
        <w:spacing w:after="0" w:line="240" w:lineRule="auto"/>
        <w:jc w:val="center"/>
        <w:rPr>
          <w:rFonts w:ascii="Times New Roman" w:hAnsi="Times New Roman"/>
          <w:sz w:val="28"/>
          <w:szCs w:val="28"/>
        </w:rPr>
      </w:pPr>
    </w:p>
    <w:p w:rsidR="00041906" w:rsidRDefault="00041906" w:rsidP="00041906">
      <w:pPr>
        <w:widowControl w:val="0"/>
        <w:tabs>
          <w:tab w:val="left" w:pos="851"/>
          <w:tab w:val="left" w:pos="2475"/>
        </w:tabs>
        <w:spacing w:after="0" w:line="240" w:lineRule="auto"/>
        <w:jc w:val="center"/>
        <w:rPr>
          <w:rFonts w:ascii="Times New Roman" w:hAnsi="Times New Roman"/>
          <w:sz w:val="28"/>
          <w:szCs w:val="28"/>
        </w:rPr>
      </w:pPr>
    </w:p>
    <w:p w:rsidR="00041906" w:rsidRDefault="00041906" w:rsidP="00041906">
      <w:pPr>
        <w:widowControl w:val="0"/>
        <w:tabs>
          <w:tab w:val="left" w:pos="851"/>
          <w:tab w:val="left" w:pos="2475"/>
        </w:tabs>
        <w:spacing w:after="0" w:line="480" w:lineRule="auto"/>
        <w:rPr>
          <w:rFonts w:ascii="Times New Roman" w:hAnsi="Times New Roman"/>
          <w:sz w:val="28"/>
          <w:szCs w:val="28"/>
        </w:rPr>
      </w:pPr>
    </w:p>
    <w:p w:rsidR="00041906" w:rsidRDefault="00041906" w:rsidP="00041906">
      <w:pPr>
        <w:widowControl w:val="0"/>
        <w:tabs>
          <w:tab w:val="left" w:pos="851"/>
          <w:tab w:val="left" w:pos="2475"/>
        </w:tabs>
        <w:spacing w:after="0" w:line="480" w:lineRule="auto"/>
        <w:rPr>
          <w:rFonts w:ascii="Times New Roman" w:hAnsi="Times New Roman"/>
          <w:sz w:val="28"/>
          <w:szCs w:val="28"/>
        </w:rPr>
      </w:pPr>
    </w:p>
    <w:p w:rsidR="00041906" w:rsidRPr="00C50AB4" w:rsidRDefault="00041906" w:rsidP="00041906">
      <w:pPr>
        <w:widowControl w:val="0"/>
        <w:tabs>
          <w:tab w:val="left" w:pos="851"/>
          <w:tab w:val="left" w:pos="2475"/>
        </w:tabs>
        <w:spacing w:line="240" w:lineRule="atLeast"/>
        <w:jc w:val="center"/>
        <w:rPr>
          <w:rFonts w:ascii="Times New Roman" w:hAnsi="Times New Roman"/>
          <w:b/>
          <w:sz w:val="48"/>
          <w:szCs w:val="48"/>
        </w:rPr>
      </w:pPr>
      <w:r w:rsidRPr="00C50AB4">
        <w:rPr>
          <w:rFonts w:ascii="Times New Roman" w:hAnsi="Times New Roman"/>
          <w:b/>
          <w:sz w:val="48"/>
          <w:szCs w:val="48"/>
        </w:rPr>
        <w:t xml:space="preserve">РУКОВОДСТВО </w:t>
      </w:r>
    </w:p>
    <w:p w:rsidR="00041906" w:rsidRPr="00C50AB4" w:rsidRDefault="00041906" w:rsidP="00041906">
      <w:pPr>
        <w:widowControl w:val="0"/>
        <w:tabs>
          <w:tab w:val="left" w:pos="851"/>
          <w:tab w:val="left" w:pos="2475"/>
        </w:tabs>
        <w:spacing w:line="240" w:lineRule="atLeast"/>
        <w:jc w:val="center"/>
        <w:rPr>
          <w:rFonts w:ascii="Times New Roman" w:hAnsi="Times New Roman"/>
          <w:b/>
          <w:sz w:val="48"/>
          <w:szCs w:val="48"/>
        </w:rPr>
      </w:pPr>
      <w:r w:rsidRPr="00C50AB4">
        <w:rPr>
          <w:rFonts w:ascii="Times New Roman" w:hAnsi="Times New Roman"/>
          <w:b/>
          <w:sz w:val="48"/>
          <w:szCs w:val="48"/>
        </w:rPr>
        <w:t xml:space="preserve">ДЛЯ САМОСТОЯТЕЛЬНОЙ РАБОТЫ </w:t>
      </w:r>
    </w:p>
    <w:p w:rsidR="00041906" w:rsidRPr="00C50AB4" w:rsidRDefault="00041906" w:rsidP="00041906">
      <w:pPr>
        <w:widowControl w:val="0"/>
        <w:tabs>
          <w:tab w:val="left" w:pos="851"/>
          <w:tab w:val="left" w:pos="2475"/>
        </w:tabs>
        <w:spacing w:line="240" w:lineRule="atLeast"/>
        <w:jc w:val="center"/>
        <w:rPr>
          <w:rFonts w:ascii="Times New Roman" w:hAnsi="Times New Roman"/>
          <w:b/>
          <w:sz w:val="48"/>
          <w:szCs w:val="48"/>
        </w:rPr>
      </w:pPr>
      <w:r w:rsidRPr="00C50AB4">
        <w:rPr>
          <w:rFonts w:ascii="Times New Roman" w:hAnsi="Times New Roman"/>
          <w:b/>
          <w:sz w:val="48"/>
          <w:szCs w:val="48"/>
        </w:rPr>
        <w:t>СТУДЕНТОВ</w:t>
      </w:r>
    </w:p>
    <w:p w:rsidR="00041906" w:rsidRPr="00C50AB4" w:rsidRDefault="00041906" w:rsidP="00041906">
      <w:pPr>
        <w:widowControl w:val="0"/>
        <w:tabs>
          <w:tab w:val="left" w:pos="851"/>
          <w:tab w:val="left" w:pos="2475"/>
        </w:tabs>
        <w:spacing w:line="240" w:lineRule="atLeast"/>
        <w:jc w:val="center"/>
        <w:rPr>
          <w:rFonts w:ascii="Times New Roman" w:hAnsi="Times New Roman"/>
          <w:b/>
          <w:sz w:val="48"/>
          <w:szCs w:val="48"/>
        </w:rPr>
      </w:pPr>
      <w:r w:rsidRPr="00C50AB4">
        <w:rPr>
          <w:rFonts w:ascii="Times New Roman" w:hAnsi="Times New Roman"/>
          <w:b/>
          <w:sz w:val="48"/>
          <w:szCs w:val="48"/>
        </w:rPr>
        <w:t xml:space="preserve">ПО ПАТОЛОГИЧЕСКОЙ АНАТОМИИ </w:t>
      </w:r>
    </w:p>
    <w:p w:rsidR="00041906" w:rsidRDefault="00041906" w:rsidP="00041906">
      <w:pPr>
        <w:widowControl w:val="0"/>
        <w:tabs>
          <w:tab w:val="left" w:pos="851"/>
          <w:tab w:val="left" w:pos="2475"/>
        </w:tabs>
        <w:spacing w:line="240" w:lineRule="atLeast"/>
        <w:jc w:val="center"/>
        <w:rPr>
          <w:rFonts w:ascii="Times New Roman" w:hAnsi="Times New Roman"/>
          <w:b/>
          <w:sz w:val="44"/>
          <w:szCs w:val="44"/>
        </w:rPr>
      </w:pPr>
      <w:r>
        <w:rPr>
          <w:rFonts w:ascii="Times New Roman" w:hAnsi="Times New Roman"/>
          <w:b/>
          <w:sz w:val="44"/>
          <w:szCs w:val="44"/>
        </w:rPr>
        <w:t>(частный курс</w:t>
      </w:r>
      <w:r w:rsidRPr="00C50AB4">
        <w:rPr>
          <w:rFonts w:ascii="Times New Roman" w:hAnsi="Times New Roman"/>
          <w:b/>
          <w:sz w:val="44"/>
          <w:szCs w:val="44"/>
        </w:rPr>
        <w:t>)</w:t>
      </w:r>
    </w:p>
    <w:p w:rsidR="00041906" w:rsidRPr="00D55C85" w:rsidRDefault="00041906" w:rsidP="00041906">
      <w:pPr>
        <w:widowControl w:val="0"/>
        <w:tabs>
          <w:tab w:val="left" w:pos="851"/>
          <w:tab w:val="left" w:pos="2475"/>
        </w:tabs>
        <w:spacing w:line="240" w:lineRule="atLeast"/>
        <w:jc w:val="center"/>
        <w:rPr>
          <w:rFonts w:ascii="Times New Roman" w:hAnsi="Times New Roman"/>
          <w:b/>
          <w:sz w:val="44"/>
          <w:szCs w:val="44"/>
        </w:rPr>
      </w:pPr>
      <w:proofErr w:type="gramStart"/>
      <w:r>
        <w:rPr>
          <w:rFonts w:ascii="Times New Roman" w:hAnsi="Times New Roman"/>
          <w:b/>
          <w:sz w:val="44"/>
          <w:szCs w:val="44"/>
          <w:lang w:val="en-US"/>
        </w:rPr>
        <w:t>I</w:t>
      </w:r>
      <w:r>
        <w:rPr>
          <w:rFonts w:ascii="Times New Roman" w:hAnsi="Times New Roman"/>
          <w:b/>
          <w:sz w:val="44"/>
          <w:szCs w:val="44"/>
        </w:rPr>
        <w:t xml:space="preserve">  ЧАСТЬ</w:t>
      </w:r>
      <w:proofErr w:type="gramEnd"/>
    </w:p>
    <w:p w:rsidR="00041906" w:rsidRDefault="00041906" w:rsidP="00041906">
      <w:pPr>
        <w:widowControl w:val="0"/>
        <w:tabs>
          <w:tab w:val="left" w:pos="851"/>
          <w:tab w:val="left" w:pos="2475"/>
        </w:tabs>
        <w:spacing w:after="0" w:line="480" w:lineRule="auto"/>
        <w:jc w:val="center"/>
        <w:rPr>
          <w:rFonts w:ascii="Times New Roman" w:hAnsi="Times New Roman"/>
          <w:b/>
          <w:sz w:val="28"/>
          <w:szCs w:val="28"/>
        </w:rPr>
      </w:pPr>
    </w:p>
    <w:p w:rsidR="00041906" w:rsidRDefault="00041906" w:rsidP="00041906">
      <w:pPr>
        <w:widowControl w:val="0"/>
        <w:tabs>
          <w:tab w:val="left" w:pos="851"/>
          <w:tab w:val="left" w:pos="2475"/>
        </w:tabs>
        <w:spacing w:after="0" w:line="480" w:lineRule="auto"/>
        <w:jc w:val="center"/>
        <w:rPr>
          <w:rFonts w:ascii="Times New Roman" w:hAnsi="Times New Roman"/>
          <w:b/>
          <w:sz w:val="28"/>
          <w:szCs w:val="28"/>
        </w:rPr>
      </w:pPr>
    </w:p>
    <w:p w:rsidR="00041906" w:rsidRDefault="00041906" w:rsidP="00041906">
      <w:pPr>
        <w:widowControl w:val="0"/>
        <w:tabs>
          <w:tab w:val="left" w:pos="851"/>
          <w:tab w:val="left" w:pos="2475"/>
        </w:tabs>
        <w:spacing w:after="0" w:line="480" w:lineRule="auto"/>
        <w:jc w:val="center"/>
        <w:rPr>
          <w:rFonts w:ascii="Times New Roman" w:hAnsi="Times New Roman"/>
          <w:b/>
          <w:sz w:val="28"/>
          <w:szCs w:val="28"/>
        </w:rPr>
      </w:pPr>
    </w:p>
    <w:p w:rsidR="00041906" w:rsidRDefault="00041906" w:rsidP="00041906">
      <w:pPr>
        <w:widowControl w:val="0"/>
        <w:tabs>
          <w:tab w:val="left" w:pos="851"/>
          <w:tab w:val="left" w:pos="2475"/>
        </w:tabs>
        <w:spacing w:after="0" w:line="480" w:lineRule="auto"/>
        <w:rPr>
          <w:rFonts w:ascii="Times New Roman" w:hAnsi="Times New Roman"/>
          <w:b/>
          <w:sz w:val="28"/>
          <w:szCs w:val="28"/>
        </w:rPr>
      </w:pPr>
    </w:p>
    <w:p w:rsidR="00041906" w:rsidRDefault="00041906" w:rsidP="00041906">
      <w:pPr>
        <w:widowControl w:val="0"/>
        <w:tabs>
          <w:tab w:val="left" w:pos="851"/>
          <w:tab w:val="left" w:pos="2475"/>
        </w:tabs>
        <w:spacing w:after="0" w:line="480" w:lineRule="auto"/>
        <w:rPr>
          <w:rFonts w:ascii="Times New Roman" w:hAnsi="Times New Roman"/>
          <w:b/>
          <w:sz w:val="28"/>
          <w:szCs w:val="28"/>
        </w:rPr>
      </w:pPr>
    </w:p>
    <w:p w:rsidR="00041906" w:rsidRDefault="00041906" w:rsidP="00041906">
      <w:pPr>
        <w:widowControl w:val="0"/>
        <w:tabs>
          <w:tab w:val="left" w:pos="851"/>
          <w:tab w:val="left" w:pos="2475"/>
        </w:tabs>
        <w:spacing w:after="0" w:line="480" w:lineRule="auto"/>
        <w:rPr>
          <w:rFonts w:ascii="Times New Roman" w:hAnsi="Times New Roman"/>
          <w:b/>
          <w:sz w:val="28"/>
          <w:szCs w:val="28"/>
        </w:rPr>
      </w:pPr>
    </w:p>
    <w:p w:rsidR="00041906" w:rsidRDefault="00041906" w:rsidP="00041906">
      <w:pPr>
        <w:widowControl w:val="0"/>
        <w:tabs>
          <w:tab w:val="left" w:pos="851"/>
          <w:tab w:val="left" w:pos="2475"/>
        </w:tabs>
        <w:spacing w:after="0" w:line="240" w:lineRule="auto"/>
        <w:jc w:val="center"/>
        <w:rPr>
          <w:rFonts w:ascii="Times New Roman" w:hAnsi="Times New Roman"/>
          <w:b/>
          <w:sz w:val="28"/>
          <w:szCs w:val="28"/>
        </w:rPr>
      </w:pPr>
      <w:r>
        <w:rPr>
          <w:rFonts w:ascii="Times New Roman" w:hAnsi="Times New Roman"/>
          <w:b/>
          <w:sz w:val="28"/>
          <w:szCs w:val="28"/>
        </w:rPr>
        <w:t>Нижний Новгород</w:t>
      </w:r>
    </w:p>
    <w:p w:rsidR="00041906" w:rsidRPr="00D55C85" w:rsidRDefault="00041906" w:rsidP="00041906">
      <w:pPr>
        <w:widowControl w:val="0"/>
        <w:tabs>
          <w:tab w:val="left" w:pos="851"/>
          <w:tab w:val="left" w:pos="2475"/>
        </w:tabs>
        <w:spacing w:after="0" w:line="480" w:lineRule="auto"/>
        <w:jc w:val="center"/>
        <w:rPr>
          <w:rFonts w:ascii="Times New Roman" w:hAnsi="Times New Roman"/>
          <w:b/>
          <w:sz w:val="28"/>
          <w:szCs w:val="28"/>
        </w:rPr>
      </w:pPr>
      <w:r>
        <w:rPr>
          <w:rFonts w:ascii="Times New Roman" w:hAnsi="Times New Roman"/>
          <w:b/>
          <w:sz w:val="28"/>
          <w:szCs w:val="28"/>
        </w:rPr>
        <w:t>2015 г.</w:t>
      </w:r>
    </w:p>
    <w:p w:rsidR="00041906" w:rsidRPr="00280CA1"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lastRenderedPageBreak/>
        <w:t>УДК 616 – 091 (075)</w:t>
      </w:r>
    </w:p>
    <w:p w:rsidR="00041906" w:rsidRPr="00280CA1"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ББК 52.5я73</w:t>
      </w:r>
    </w:p>
    <w:p w:rsidR="00041906" w:rsidRPr="00280CA1"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 xml:space="preserve">Т – 60 </w:t>
      </w:r>
    </w:p>
    <w:p w:rsidR="00041906" w:rsidRDefault="00041906" w:rsidP="00041906">
      <w:pPr>
        <w:widowControl w:val="0"/>
        <w:rPr>
          <w:rFonts w:ascii="Times New Roman" w:hAnsi="Times New Roman"/>
          <w:sz w:val="28"/>
          <w:szCs w:val="28"/>
        </w:rPr>
      </w:pPr>
    </w:p>
    <w:p w:rsidR="00041906" w:rsidRDefault="00041906" w:rsidP="00041906">
      <w:pPr>
        <w:widowControl w:val="0"/>
        <w:rPr>
          <w:rFonts w:ascii="Times New Roman" w:hAnsi="Times New Roman"/>
          <w:sz w:val="28"/>
          <w:szCs w:val="28"/>
        </w:rPr>
      </w:pPr>
    </w:p>
    <w:p w:rsidR="00041906" w:rsidRDefault="00041906" w:rsidP="00041906">
      <w:pPr>
        <w:widowControl w:val="0"/>
        <w:rPr>
          <w:rFonts w:ascii="Times New Roman" w:hAnsi="Times New Roman"/>
          <w:sz w:val="28"/>
          <w:szCs w:val="28"/>
        </w:rPr>
      </w:pPr>
    </w:p>
    <w:p w:rsidR="00041906" w:rsidRDefault="00041906" w:rsidP="00041906">
      <w:pPr>
        <w:spacing w:after="0" w:line="240" w:lineRule="auto"/>
        <w:jc w:val="center"/>
        <w:rPr>
          <w:rFonts w:ascii="Times New Roman" w:hAnsi="Times New Roman"/>
          <w:i/>
          <w:sz w:val="28"/>
          <w:szCs w:val="28"/>
        </w:rPr>
      </w:pPr>
      <w:r>
        <w:rPr>
          <w:rFonts w:ascii="Times New Roman" w:hAnsi="Times New Roman"/>
          <w:i/>
          <w:sz w:val="28"/>
          <w:szCs w:val="28"/>
        </w:rPr>
        <w:t>Рекомендовано Центральным методическим советом НижГМА</w:t>
      </w:r>
    </w:p>
    <w:p w:rsidR="00041906" w:rsidRDefault="00041906" w:rsidP="00041906">
      <w:pPr>
        <w:spacing w:after="0" w:line="240" w:lineRule="auto"/>
        <w:jc w:val="center"/>
        <w:rPr>
          <w:rFonts w:ascii="Times New Roman" w:hAnsi="Times New Roman"/>
          <w:i/>
          <w:sz w:val="28"/>
          <w:szCs w:val="28"/>
        </w:rPr>
      </w:pPr>
      <w:r>
        <w:rPr>
          <w:rFonts w:ascii="Times New Roman" w:hAnsi="Times New Roman"/>
          <w:i/>
          <w:sz w:val="28"/>
          <w:szCs w:val="28"/>
        </w:rPr>
        <w:t>(протокол № 6 от 30.03.2015 г.)</w:t>
      </w:r>
    </w:p>
    <w:p w:rsidR="00041906" w:rsidRDefault="00041906" w:rsidP="00041906">
      <w:pPr>
        <w:widowControl w:val="0"/>
        <w:rPr>
          <w:rFonts w:ascii="Times New Roman" w:hAnsi="Times New Roman"/>
          <w:sz w:val="28"/>
          <w:szCs w:val="28"/>
        </w:rPr>
      </w:pPr>
    </w:p>
    <w:p w:rsidR="00041906" w:rsidRDefault="00041906" w:rsidP="00041906">
      <w:pPr>
        <w:widowControl w:val="0"/>
        <w:rPr>
          <w:rFonts w:ascii="Times New Roman" w:hAnsi="Times New Roman"/>
          <w:sz w:val="28"/>
          <w:szCs w:val="28"/>
        </w:rPr>
      </w:pPr>
    </w:p>
    <w:p w:rsidR="00041906" w:rsidRPr="00280CA1" w:rsidRDefault="00041906" w:rsidP="00041906">
      <w:pPr>
        <w:widowControl w:val="0"/>
        <w:rPr>
          <w:rFonts w:ascii="Times New Roman" w:hAnsi="Times New Roman"/>
          <w:sz w:val="28"/>
          <w:szCs w:val="28"/>
        </w:rPr>
      </w:pPr>
      <w:r w:rsidRPr="00280CA1">
        <w:rPr>
          <w:rFonts w:ascii="Times New Roman" w:hAnsi="Times New Roman"/>
          <w:sz w:val="28"/>
          <w:szCs w:val="28"/>
        </w:rPr>
        <w:t>СУМИНА  Т.В.</w:t>
      </w:r>
    </w:p>
    <w:p w:rsidR="00041906" w:rsidRPr="00280CA1"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Руководство для самостоятельной работы студентов по</w:t>
      </w:r>
      <w:r w:rsidRPr="00280CA1">
        <w:rPr>
          <w:rFonts w:ascii="Times New Roman" w:hAnsi="Times New Roman"/>
          <w:sz w:val="28"/>
          <w:szCs w:val="28"/>
        </w:rPr>
        <w:t xml:space="preserve"> патологической анатомии</w:t>
      </w:r>
      <w:r>
        <w:rPr>
          <w:rFonts w:ascii="Times New Roman" w:hAnsi="Times New Roman"/>
          <w:sz w:val="28"/>
          <w:szCs w:val="28"/>
        </w:rPr>
        <w:t xml:space="preserve"> (частный курс)</w:t>
      </w:r>
      <w:r w:rsidRPr="00D55C85">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часть</w:t>
      </w:r>
      <w:r w:rsidRPr="00280CA1">
        <w:rPr>
          <w:rFonts w:ascii="Times New Roman" w:hAnsi="Times New Roman"/>
          <w:sz w:val="28"/>
          <w:szCs w:val="28"/>
        </w:rPr>
        <w:t xml:space="preserve">: </w:t>
      </w:r>
      <w:r>
        <w:rPr>
          <w:rFonts w:ascii="Times New Roman" w:hAnsi="Times New Roman"/>
          <w:sz w:val="28"/>
          <w:szCs w:val="28"/>
        </w:rPr>
        <w:t xml:space="preserve"> </w:t>
      </w:r>
      <w:r w:rsidRPr="00280CA1">
        <w:rPr>
          <w:rFonts w:ascii="Times New Roman" w:hAnsi="Times New Roman"/>
          <w:sz w:val="28"/>
          <w:szCs w:val="28"/>
        </w:rPr>
        <w:t>учебно</w:t>
      </w:r>
      <w:r>
        <w:rPr>
          <w:rFonts w:ascii="Times New Roman" w:hAnsi="Times New Roman"/>
          <w:sz w:val="28"/>
          <w:szCs w:val="28"/>
        </w:rPr>
        <w:t>-методическое пособие для студентов /</w:t>
      </w:r>
      <w:r w:rsidRPr="00280CA1">
        <w:rPr>
          <w:rFonts w:ascii="Times New Roman" w:hAnsi="Times New Roman"/>
          <w:sz w:val="28"/>
          <w:szCs w:val="28"/>
        </w:rPr>
        <w:t xml:space="preserve">Т.В. Сумина, </w:t>
      </w:r>
      <w:r>
        <w:rPr>
          <w:rFonts w:ascii="Times New Roman" w:hAnsi="Times New Roman"/>
          <w:sz w:val="28"/>
          <w:szCs w:val="28"/>
        </w:rPr>
        <w:t xml:space="preserve"> </w:t>
      </w:r>
      <w:r w:rsidRPr="00280CA1">
        <w:rPr>
          <w:rFonts w:ascii="Times New Roman" w:hAnsi="Times New Roman"/>
          <w:sz w:val="28"/>
          <w:szCs w:val="28"/>
        </w:rPr>
        <w:t>Н.Ю. Орлин</w:t>
      </w:r>
      <w:r>
        <w:rPr>
          <w:rFonts w:ascii="Times New Roman" w:hAnsi="Times New Roman"/>
          <w:sz w:val="28"/>
          <w:szCs w:val="28"/>
        </w:rPr>
        <w:t>ская, К.Э. Юнусова</w:t>
      </w:r>
      <w:r w:rsidRPr="00280CA1">
        <w:rPr>
          <w:rFonts w:ascii="Times New Roman" w:hAnsi="Times New Roman"/>
          <w:sz w:val="28"/>
          <w:szCs w:val="28"/>
        </w:rPr>
        <w:t xml:space="preserve"> – Н.</w:t>
      </w:r>
      <w:r>
        <w:rPr>
          <w:rFonts w:ascii="Times New Roman" w:hAnsi="Times New Roman"/>
          <w:sz w:val="28"/>
          <w:szCs w:val="28"/>
        </w:rPr>
        <w:t xml:space="preserve"> </w:t>
      </w:r>
      <w:r w:rsidRPr="00280CA1">
        <w:rPr>
          <w:rFonts w:ascii="Times New Roman" w:hAnsi="Times New Roman"/>
          <w:sz w:val="28"/>
          <w:szCs w:val="28"/>
        </w:rPr>
        <w:t>Новгород: Издательство НижГ</w:t>
      </w:r>
      <w:r>
        <w:rPr>
          <w:rFonts w:ascii="Times New Roman" w:hAnsi="Times New Roman"/>
          <w:sz w:val="28"/>
          <w:szCs w:val="28"/>
        </w:rPr>
        <w:t xml:space="preserve">МА, 2015. – 138 с. </w:t>
      </w:r>
      <w:r w:rsidRPr="00280CA1">
        <w:rPr>
          <w:rFonts w:ascii="Times New Roman" w:hAnsi="Times New Roman"/>
          <w:sz w:val="28"/>
          <w:szCs w:val="28"/>
        </w:rPr>
        <w:t xml:space="preserve"> </w:t>
      </w:r>
    </w:p>
    <w:p w:rsidR="00041906" w:rsidRDefault="00041906" w:rsidP="00041906">
      <w:pPr>
        <w:widowControl w:val="0"/>
        <w:ind w:firstLine="708"/>
        <w:rPr>
          <w:rFonts w:ascii="Times New Roman" w:hAnsi="Times New Roman"/>
          <w:sz w:val="28"/>
          <w:szCs w:val="28"/>
        </w:rPr>
      </w:pPr>
    </w:p>
    <w:p w:rsidR="00041906" w:rsidRPr="00EC0C7D"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Учебное пособие содержит рекомендации для самостоятельного внеауд</w:t>
      </w:r>
      <w:r>
        <w:rPr>
          <w:rFonts w:ascii="Times New Roman" w:hAnsi="Times New Roman"/>
          <w:sz w:val="28"/>
          <w:szCs w:val="28"/>
        </w:rPr>
        <w:t>и</w:t>
      </w:r>
      <w:r>
        <w:rPr>
          <w:rFonts w:ascii="Times New Roman" w:hAnsi="Times New Roman"/>
          <w:sz w:val="28"/>
          <w:szCs w:val="28"/>
        </w:rPr>
        <w:t>торного изучения тем частного курса патологической анатомии. В него вкл</w:t>
      </w:r>
      <w:r>
        <w:rPr>
          <w:rFonts w:ascii="Times New Roman" w:hAnsi="Times New Roman"/>
          <w:sz w:val="28"/>
          <w:szCs w:val="28"/>
        </w:rPr>
        <w:t>ю</w:t>
      </w:r>
      <w:r>
        <w:rPr>
          <w:rFonts w:ascii="Times New Roman" w:hAnsi="Times New Roman"/>
          <w:sz w:val="28"/>
          <w:szCs w:val="28"/>
        </w:rPr>
        <w:t>чены указания по изучению разделов обязательной литературы, ссылки на д</w:t>
      </w:r>
      <w:r>
        <w:rPr>
          <w:rFonts w:ascii="Times New Roman" w:hAnsi="Times New Roman"/>
          <w:sz w:val="28"/>
          <w:szCs w:val="28"/>
        </w:rPr>
        <w:t>о</w:t>
      </w:r>
      <w:r>
        <w:rPr>
          <w:rFonts w:ascii="Times New Roman" w:hAnsi="Times New Roman"/>
          <w:sz w:val="28"/>
          <w:szCs w:val="28"/>
        </w:rPr>
        <w:t>полнительную литературу. В пособии имеются «Базовые вопросы с ответами», разработанные на кафедре патологической анатомии НижГМА, перечень в</w:t>
      </w:r>
      <w:r>
        <w:rPr>
          <w:rFonts w:ascii="Times New Roman" w:hAnsi="Times New Roman"/>
          <w:sz w:val="28"/>
          <w:szCs w:val="28"/>
        </w:rPr>
        <w:t>о</w:t>
      </w:r>
      <w:r>
        <w:rPr>
          <w:rFonts w:ascii="Times New Roman" w:hAnsi="Times New Roman"/>
          <w:sz w:val="28"/>
          <w:szCs w:val="28"/>
        </w:rPr>
        <w:t>просов для самоподготовки, задания в тестовой форме, типовые задачи и пр</w:t>
      </w:r>
      <w:r>
        <w:rPr>
          <w:rFonts w:ascii="Times New Roman" w:hAnsi="Times New Roman"/>
          <w:sz w:val="28"/>
          <w:szCs w:val="28"/>
        </w:rPr>
        <w:t>и</w:t>
      </w:r>
      <w:r>
        <w:rPr>
          <w:rFonts w:ascii="Times New Roman" w:hAnsi="Times New Roman"/>
          <w:sz w:val="28"/>
          <w:szCs w:val="28"/>
        </w:rPr>
        <w:t>меры контрольных работ для проверки итогового уровня усвоения знаний. П</w:t>
      </w:r>
      <w:r>
        <w:rPr>
          <w:rFonts w:ascii="Times New Roman" w:hAnsi="Times New Roman"/>
          <w:sz w:val="28"/>
          <w:szCs w:val="28"/>
        </w:rPr>
        <w:t>о</w:t>
      </w:r>
      <w:r>
        <w:rPr>
          <w:rFonts w:ascii="Times New Roman" w:hAnsi="Times New Roman"/>
          <w:sz w:val="28"/>
          <w:szCs w:val="28"/>
        </w:rPr>
        <w:t xml:space="preserve">собие предназначено для студентов медицинских вузов </w:t>
      </w:r>
      <w:r>
        <w:rPr>
          <w:rFonts w:ascii="Times New Roman" w:hAnsi="Times New Roman"/>
          <w:sz w:val="28"/>
          <w:szCs w:val="28"/>
          <w:lang w:val="en-US"/>
        </w:rPr>
        <w:t>III</w:t>
      </w:r>
      <w:r w:rsidRPr="00EC0C7D">
        <w:rPr>
          <w:rFonts w:ascii="Times New Roman" w:hAnsi="Times New Roman"/>
          <w:sz w:val="28"/>
          <w:szCs w:val="28"/>
        </w:rPr>
        <w:t xml:space="preserve"> </w:t>
      </w:r>
      <w:r>
        <w:rPr>
          <w:rFonts w:ascii="Times New Roman" w:hAnsi="Times New Roman"/>
          <w:sz w:val="28"/>
          <w:szCs w:val="28"/>
        </w:rPr>
        <w:t>курса лечебного ф</w:t>
      </w:r>
      <w:r>
        <w:rPr>
          <w:rFonts w:ascii="Times New Roman" w:hAnsi="Times New Roman"/>
          <w:sz w:val="28"/>
          <w:szCs w:val="28"/>
        </w:rPr>
        <w:t>а</w:t>
      </w:r>
      <w:r>
        <w:rPr>
          <w:rFonts w:ascii="Times New Roman" w:hAnsi="Times New Roman"/>
          <w:sz w:val="28"/>
          <w:szCs w:val="28"/>
        </w:rPr>
        <w:t>культета.</w:t>
      </w:r>
    </w:p>
    <w:p w:rsidR="00041906" w:rsidRDefault="00041906" w:rsidP="00041906">
      <w:pPr>
        <w:widowControl w:val="0"/>
        <w:tabs>
          <w:tab w:val="left" w:pos="851"/>
          <w:tab w:val="left" w:pos="2475"/>
        </w:tabs>
        <w:spacing w:after="0" w:line="480" w:lineRule="auto"/>
        <w:jc w:val="center"/>
        <w:rPr>
          <w:rFonts w:ascii="Times New Roman" w:hAnsi="Times New Roman"/>
          <w:b/>
          <w:sz w:val="28"/>
          <w:szCs w:val="28"/>
        </w:rPr>
      </w:pPr>
    </w:p>
    <w:p w:rsidR="00041906" w:rsidRDefault="00041906" w:rsidP="00041906">
      <w:pPr>
        <w:widowControl w:val="0"/>
        <w:tabs>
          <w:tab w:val="left" w:pos="851"/>
          <w:tab w:val="left" w:pos="2475"/>
        </w:tabs>
        <w:spacing w:after="0" w:line="480" w:lineRule="auto"/>
        <w:jc w:val="center"/>
        <w:rPr>
          <w:rFonts w:ascii="Times New Roman" w:hAnsi="Times New Roman"/>
          <w:b/>
          <w:sz w:val="28"/>
          <w:szCs w:val="28"/>
        </w:rPr>
      </w:pPr>
    </w:p>
    <w:p w:rsidR="00041906" w:rsidRDefault="00041906" w:rsidP="00041906">
      <w:pPr>
        <w:widowControl w:val="0"/>
        <w:tabs>
          <w:tab w:val="left" w:pos="851"/>
          <w:tab w:val="left" w:pos="2475"/>
        </w:tabs>
        <w:spacing w:after="0" w:line="480" w:lineRule="auto"/>
        <w:jc w:val="center"/>
        <w:rPr>
          <w:rFonts w:ascii="Times New Roman" w:hAnsi="Times New Roman"/>
          <w:b/>
          <w:sz w:val="28"/>
          <w:szCs w:val="28"/>
        </w:rPr>
      </w:pPr>
    </w:p>
    <w:p w:rsidR="00041906" w:rsidRDefault="00041906" w:rsidP="00041906">
      <w:pPr>
        <w:widowControl w:val="0"/>
        <w:tabs>
          <w:tab w:val="left" w:pos="851"/>
          <w:tab w:val="left" w:pos="2475"/>
        </w:tabs>
        <w:spacing w:after="0" w:line="480" w:lineRule="auto"/>
        <w:jc w:val="center"/>
        <w:rPr>
          <w:rFonts w:ascii="Times New Roman" w:hAnsi="Times New Roman"/>
          <w:b/>
          <w:sz w:val="28"/>
          <w:szCs w:val="28"/>
        </w:rPr>
      </w:pPr>
    </w:p>
    <w:p w:rsidR="00041906" w:rsidRDefault="00041906" w:rsidP="00041906">
      <w:pPr>
        <w:widowControl w:val="0"/>
        <w:tabs>
          <w:tab w:val="left" w:pos="851"/>
          <w:tab w:val="left" w:pos="2475"/>
        </w:tabs>
        <w:spacing w:after="0" w:line="480" w:lineRule="auto"/>
        <w:jc w:val="center"/>
        <w:rPr>
          <w:rFonts w:ascii="Times New Roman" w:hAnsi="Times New Roman"/>
          <w:b/>
          <w:sz w:val="28"/>
          <w:szCs w:val="28"/>
        </w:rPr>
      </w:pPr>
    </w:p>
    <w:p w:rsidR="00041906" w:rsidRDefault="00041906" w:rsidP="00041906">
      <w:pPr>
        <w:widowControl w:val="0"/>
        <w:tabs>
          <w:tab w:val="left" w:pos="851"/>
          <w:tab w:val="left" w:pos="2475"/>
        </w:tabs>
        <w:spacing w:after="0" w:line="480" w:lineRule="auto"/>
        <w:jc w:val="center"/>
        <w:rPr>
          <w:rFonts w:ascii="Times New Roman" w:hAnsi="Times New Roman"/>
          <w:b/>
          <w:sz w:val="28"/>
          <w:szCs w:val="28"/>
        </w:rPr>
      </w:pPr>
    </w:p>
    <w:p w:rsidR="00041906" w:rsidRDefault="00041906" w:rsidP="00041906">
      <w:pPr>
        <w:widowControl w:val="0"/>
        <w:tabs>
          <w:tab w:val="left" w:pos="851"/>
          <w:tab w:val="left" w:pos="2475"/>
        </w:tabs>
        <w:spacing w:after="0" w:line="480" w:lineRule="auto"/>
        <w:jc w:val="center"/>
        <w:rPr>
          <w:rFonts w:ascii="Times New Roman" w:hAnsi="Times New Roman"/>
          <w:b/>
          <w:sz w:val="28"/>
          <w:szCs w:val="28"/>
        </w:rPr>
      </w:pPr>
    </w:p>
    <w:p w:rsidR="00041906" w:rsidRDefault="00041906" w:rsidP="00041906">
      <w:pPr>
        <w:widowControl w:val="0"/>
        <w:tabs>
          <w:tab w:val="left" w:pos="851"/>
          <w:tab w:val="left" w:pos="2475"/>
        </w:tabs>
        <w:spacing w:after="0" w:line="480" w:lineRule="auto"/>
        <w:jc w:val="center"/>
        <w:rPr>
          <w:rFonts w:ascii="Times New Roman" w:hAnsi="Times New Roman"/>
          <w:b/>
          <w:sz w:val="28"/>
          <w:szCs w:val="28"/>
        </w:rPr>
      </w:pPr>
      <w:r w:rsidRPr="00FC1843">
        <w:rPr>
          <w:rFonts w:ascii="Times New Roman" w:hAnsi="Times New Roman"/>
          <w:b/>
          <w:sz w:val="28"/>
          <w:szCs w:val="28"/>
        </w:rPr>
        <w:lastRenderedPageBreak/>
        <w:t>СОДЕРЖАНИЕ</w:t>
      </w:r>
    </w:p>
    <w:p w:rsidR="00041906" w:rsidRPr="00F932F7" w:rsidRDefault="00041906" w:rsidP="00041906">
      <w:pPr>
        <w:widowControl w:val="0"/>
        <w:tabs>
          <w:tab w:val="left" w:pos="851"/>
          <w:tab w:val="left" w:pos="2475"/>
        </w:tabs>
        <w:spacing w:after="0" w:line="240" w:lineRule="auto"/>
        <w:rPr>
          <w:rFonts w:ascii="Times New Roman" w:hAnsi="Times New Roman"/>
          <w:sz w:val="28"/>
          <w:szCs w:val="28"/>
        </w:rPr>
      </w:pPr>
      <w:r>
        <w:rPr>
          <w:rFonts w:ascii="Times New Roman" w:hAnsi="Times New Roman"/>
          <w:sz w:val="28"/>
          <w:szCs w:val="28"/>
        </w:rPr>
        <w:t>Предисловие . . . . . . . . . . . . . . . . . . . . . . . . . . . . . . . . . . . . . . . . . . . . . . . . . . . . . .</w:t>
      </w:r>
      <w:r w:rsidRPr="00337CB6">
        <w:rPr>
          <w:rFonts w:ascii="Times New Roman" w:hAnsi="Times New Roman"/>
          <w:sz w:val="32"/>
          <w:szCs w:val="32"/>
        </w:rPr>
        <w:t xml:space="preserve"> </w:t>
      </w:r>
      <w:r>
        <w:rPr>
          <w:rFonts w:ascii="Times New Roman" w:hAnsi="Times New Roman"/>
          <w:sz w:val="28"/>
          <w:szCs w:val="28"/>
        </w:rPr>
        <w:t>. .4</w:t>
      </w:r>
    </w:p>
    <w:p w:rsidR="00041906" w:rsidRPr="00F932F7" w:rsidRDefault="00041906" w:rsidP="00041906">
      <w:pPr>
        <w:widowControl w:val="0"/>
        <w:spacing w:after="0" w:line="240" w:lineRule="auto"/>
        <w:rPr>
          <w:rFonts w:ascii="Times New Roman" w:hAnsi="Times New Roman"/>
          <w:sz w:val="16"/>
          <w:szCs w:val="16"/>
        </w:rPr>
      </w:pPr>
    </w:p>
    <w:p w:rsidR="00041906" w:rsidRPr="00B66DC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Занятие</w:t>
      </w:r>
      <w:r w:rsidRPr="00B66DC6">
        <w:rPr>
          <w:rFonts w:ascii="Times New Roman" w:hAnsi="Times New Roman"/>
          <w:sz w:val="28"/>
          <w:szCs w:val="28"/>
        </w:rPr>
        <w:t xml:space="preserve"> </w:t>
      </w:r>
      <w:r>
        <w:rPr>
          <w:rFonts w:ascii="Times New Roman" w:hAnsi="Times New Roman"/>
          <w:sz w:val="28"/>
          <w:szCs w:val="28"/>
        </w:rPr>
        <w:t xml:space="preserve">№ </w:t>
      </w:r>
      <w:r w:rsidRPr="00B66DC6">
        <w:rPr>
          <w:rFonts w:ascii="Times New Roman" w:hAnsi="Times New Roman"/>
          <w:sz w:val="28"/>
          <w:szCs w:val="28"/>
        </w:rPr>
        <w:t xml:space="preserve">1. </w:t>
      </w:r>
      <w:r>
        <w:rPr>
          <w:rFonts w:ascii="Times New Roman" w:hAnsi="Times New Roman"/>
          <w:sz w:val="28"/>
          <w:szCs w:val="28"/>
        </w:rPr>
        <w:t>Введение в нозологию. Рак отдельных органов . . . . . . . . . . . . . . . 6</w:t>
      </w:r>
    </w:p>
    <w:p w:rsidR="00041906" w:rsidRPr="00B66DC6" w:rsidRDefault="00041906" w:rsidP="00041906">
      <w:pPr>
        <w:widowControl w:val="0"/>
        <w:spacing w:after="0" w:line="240" w:lineRule="auto"/>
        <w:rPr>
          <w:rFonts w:ascii="Times New Roman" w:hAnsi="Times New Roman"/>
          <w:sz w:val="16"/>
          <w:szCs w:val="16"/>
        </w:rPr>
      </w:pPr>
    </w:p>
    <w:p w:rsidR="00041906" w:rsidRPr="00B66DC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Занятие</w:t>
      </w:r>
      <w:r w:rsidRPr="00B66DC6">
        <w:rPr>
          <w:rFonts w:ascii="Times New Roman" w:hAnsi="Times New Roman"/>
          <w:sz w:val="28"/>
          <w:szCs w:val="28"/>
        </w:rPr>
        <w:t xml:space="preserve"> </w:t>
      </w:r>
      <w:r>
        <w:rPr>
          <w:rFonts w:ascii="Times New Roman" w:hAnsi="Times New Roman"/>
          <w:sz w:val="28"/>
          <w:szCs w:val="28"/>
        </w:rPr>
        <w:t xml:space="preserve">№ </w:t>
      </w:r>
      <w:r w:rsidRPr="00B66DC6">
        <w:rPr>
          <w:rFonts w:ascii="Times New Roman" w:hAnsi="Times New Roman"/>
          <w:sz w:val="28"/>
          <w:szCs w:val="28"/>
        </w:rPr>
        <w:t>2. Опухоли кроветво</w:t>
      </w:r>
      <w:r>
        <w:rPr>
          <w:rFonts w:ascii="Times New Roman" w:hAnsi="Times New Roman"/>
          <w:sz w:val="28"/>
          <w:szCs w:val="28"/>
        </w:rPr>
        <w:t>рной и лимфатической ткани . . . . .</w:t>
      </w:r>
      <w:r w:rsidRPr="00337CB6">
        <w:rPr>
          <w:rFonts w:ascii="Times New Roman" w:hAnsi="Times New Roman"/>
          <w:sz w:val="32"/>
          <w:szCs w:val="32"/>
        </w:rPr>
        <w:t xml:space="preserve"> </w:t>
      </w:r>
      <w:r>
        <w:rPr>
          <w:rFonts w:ascii="Times New Roman" w:hAnsi="Times New Roman"/>
          <w:sz w:val="28"/>
          <w:szCs w:val="28"/>
        </w:rPr>
        <w:t>. . .</w:t>
      </w:r>
      <w:r w:rsidRPr="00337CB6">
        <w:rPr>
          <w:rFonts w:ascii="Times New Roman" w:hAnsi="Times New Roman"/>
          <w:sz w:val="32"/>
          <w:szCs w:val="32"/>
        </w:rPr>
        <w:t xml:space="preserve"> </w:t>
      </w:r>
      <w:r>
        <w:rPr>
          <w:rFonts w:ascii="Times New Roman" w:hAnsi="Times New Roman"/>
          <w:sz w:val="28"/>
          <w:szCs w:val="28"/>
        </w:rPr>
        <w:t>. . . . .</w:t>
      </w:r>
      <w:r w:rsidRPr="00337CB6">
        <w:rPr>
          <w:rFonts w:ascii="Times New Roman" w:hAnsi="Times New Roman"/>
          <w:sz w:val="32"/>
          <w:szCs w:val="32"/>
        </w:rPr>
        <w:t xml:space="preserve"> </w:t>
      </w:r>
      <w:r>
        <w:rPr>
          <w:rFonts w:ascii="Times New Roman" w:hAnsi="Times New Roman"/>
          <w:sz w:val="28"/>
          <w:szCs w:val="28"/>
        </w:rPr>
        <w:t xml:space="preserve"> 26</w:t>
      </w:r>
    </w:p>
    <w:p w:rsidR="00041906" w:rsidRPr="00B66DC6" w:rsidRDefault="00041906" w:rsidP="00041906">
      <w:pPr>
        <w:widowControl w:val="0"/>
        <w:spacing w:after="0" w:line="240" w:lineRule="auto"/>
        <w:rPr>
          <w:rFonts w:ascii="Times New Roman" w:hAnsi="Times New Roman"/>
          <w:sz w:val="16"/>
          <w:szCs w:val="16"/>
        </w:rPr>
      </w:pPr>
    </w:p>
    <w:p w:rsidR="00041906" w:rsidRPr="00B66DC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Занятие</w:t>
      </w:r>
      <w:r w:rsidRPr="00B66DC6">
        <w:rPr>
          <w:rFonts w:ascii="Times New Roman" w:hAnsi="Times New Roman"/>
          <w:sz w:val="28"/>
          <w:szCs w:val="28"/>
        </w:rPr>
        <w:t xml:space="preserve"> </w:t>
      </w:r>
      <w:r>
        <w:rPr>
          <w:rFonts w:ascii="Times New Roman" w:hAnsi="Times New Roman"/>
          <w:sz w:val="28"/>
          <w:szCs w:val="28"/>
        </w:rPr>
        <w:t xml:space="preserve">№ </w:t>
      </w:r>
      <w:r w:rsidRPr="00B66DC6">
        <w:rPr>
          <w:rFonts w:ascii="Times New Roman" w:hAnsi="Times New Roman"/>
          <w:sz w:val="28"/>
          <w:szCs w:val="28"/>
        </w:rPr>
        <w:t>3. Атеросклеро</w:t>
      </w:r>
      <w:r>
        <w:rPr>
          <w:rFonts w:ascii="Times New Roman" w:hAnsi="Times New Roman"/>
          <w:sz w:val="28"/>
          <w:szCs w:val="28"/>
        </w:rPr>
        <w:t>з. Гипертоническая болезнь . . . . . . . . . . .</w:t>
      </w:r>
      <w:r w:rsidRPr="00337CB6">
        <w:rPr>
          <w:rFonts w:ascii="Times New Roman" w:hAnsi="Times New Roman"/>
          <w:sz w:val="32"/>
          <w:szCs w:val="32"/>
        </w:rPr>
        <w:t xml:space="preserve"> </w:t>
      </w:r>
      <w:r>
        <w:rPr>
          <w:rFonts w:ascii="Times New Roman" w:hAnsi="Times New Roman"/>
          <w:sz w:val="28"/>
          <w:szCs w:val="28"/>
        </w:rPr>
        <w:t>. . .</w:t>
      </w:r>
      <w:r w:rsidRPr="00337CB6">
        <w:rPr>
          <w:rFonts w:ascii="Times New Roman" w:hAnsi="Times New Roman"/>
          <w:sz w:val="32"/>
          <w:szCs w:val="32"/>
        </w:rPr>
        <w:t xml:space="preserve"> </w:t>
      </w:r>
      <w:r>
        <w:rPr>
          <w:rFonts w:ascii="Times New Roman" w:hAnsi="Times New Roman"/>
          <w:sz w:val="28"/>
          <w:szCs w:val="28"/>
        </w:rPr>
        <w:t>. . . . .</w:t>
      </w:r>
      <w:r w:rsidRPr="00337CB6">
        <w:rPr>
          <w:rFonts w:ascii="Times New Roman" w:hAnsi="Times New Roman"/>
          <w:sz w:val="32"/>
          <w:szCs w:val="32"/>
        </w:rPr>
        <w:t xml:space="preserve"> </w:t>
      </w:r>
      <w:r>
        <w:rPr>
          <w:rFonts w:ascii="Times New Roman" w:hAnsi="Times New Roman"/>
          <w:sz w:val="28"/>
          <w:szCs w:val="28"/>
        </w:rPr>
        <w:t xml:space="preserve"> 45</w:t>
      </w:r>
    </w:p>
    <w:p w:rsidR="00041906" w:rsidRPr="00B66DC6" w:rsidRDefault="00041906" w:rsidP="00041906">
      <w:pPr>
        <w:widowControl w:val="0"/>
        <w:spacing w:after="0" w:line="240" w:lineRule="auto"/>
        <w:rPr>
          <w:rFonts w:ascii="Times New Roman" w:hAnsi="Times New Roman"/>
          <w:sz w:val="16"/>
          <w:szCs w:val="16"/>
        </w:rPr>
      </w:pPr>
    </w:p>
    <w:p w:rsidR="00041906" w:rsidRPr="00B66DC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Занятие</w:t>
      </w:r>
      <w:r w:rsidRPr="00B66DC6">
        <w:rPr>
          <w:rFonts w:ascii="Times New Roman" w:hAnsi="Times New Roman"/>
          <w:sz w:val="28"/>
          <w:szCs w:val="28"/>
        </w:rPr>
        <w:t xml:space="preserve"> </w:t>
      </w:r>
      <w:r>
        <w:rPr>
          <w:rFonts w:ascii="Times New Roman" w:hAnsi="Times New Roman"/>
          <w:sz w:val="28"/>
          <w:szCs w:val="28"/>
        </w:rPr>
        <w:t xml:space="preserve">№ </w:t>
      </w:r>
      <w:r w:rsidRPr="00B66DC6">
        <w:rPr>
          <w:rFonts w:ascii="Times New Roman" w:hAnsi="Times New Roman"/>
          <w:sz w:val="28"/>
          <w:szCs w:val="28"/>
        </w:rPr>
        <w:t>4. Ишемическая болезнь</w:t>
      </w:r>
      <w:r>
        <w:rPr>
          <w:rFonts w:ascii="Times New Roman" w:hAnsi="Times New Roman"/>
          <w:sz w:val="28"/>
          <w:szCs w:val="28"/>
        </w:rPr>
        <w:t xml:space="preserve"> сердца. Цереброваскулярные болезни .</w:t>
      </w:r>
      <w:r w:rsidRPr="00817766">
        <w:rPr>
          <w:rFonts w:ascii="Times New Roman" w:hAnsi="Times New Roman"/>
          <w:sz w:val="36"/>
          <w:szCs w:val="36"/>
        </w:rPr>
        <w:t xml:space="preserve"> </w:t>
      </w:r>
      <w:r>
        <w:rPr>
          <w:rFonts w:ascii="Times New Roman" w:hAnsi="Times New Roman"/>
          <w:sz w:val="28"/>
          <w:szCs w:val="28"/>
        </w:rPr>
        <w:t>. .63</w:t>
      </w:r>
    </w:p>
    <w:p w:rsidR="00041906" w:rsidRPr="00B66DC6" w:rsidRDefault="00041906" w:rsidP="00041906">
      <w:pPr>
        <w:widowControl w:val="0"/>
        <w:spacing w:after="0" w:line="240" w:lineRule="auto"/>
        <w:rPr>
          <w:rFonts w:ascii="Times New Roman" w:hAnsi="Times New Roman"/>
          <w:sz w:val="16"/>
          <w:szCs w:val="16"/>
        </w:rPr>
      </w:pPr>
    </w:p>
    <w:p w:rsidR="00041906" w:rsidRPr="00B66DC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Занятие № 5. Ревматизм</w:t>
      </w:r>
      <w:r w:rsidRPr="00B66DC6">
        <w:rPr>
          <w:rFonts w:ascii="Times New Roman" w:hAnsi="Times New Roman"/>
          <w:sz w:val="28"/>
          <w:szCs w:val="28"/>
        </w:rPr>
        <w:t xml:space="preserve">. </w:t>
      </w:r>
      <w:r>
        <w:rPr>
          <w:rFonts w:ascii="Times New Roman" w:hAnsi="Times New Roman"/>
          <w:sz w:val="28"/>
          <w:szCs w:val="28"/>
        </w:rPr>
        <w:t>Приобретенные пороки сердца . . . . . . . . . . . . . . . . . . 83</w:t>
      </w:r>
    </w:p>
    <w:p w:rsidR="00041906" w:rsidRPr="00B66DC6" w:rsidRDefault="00041906" w:rsidP="00041906">
      <w:pPr>
        <w:widowControl w:val="0"/>
        <w:spacing w:after="0" w:line="240" w:lineRule="auto"/>
        <w:rPr>
          <w:rFonts w:ascii="Times New Roman" w:hAnsi="Times New Roman"/>
          <w:sz w:val="16"/>
          <w:szCs w:val="16"/>
        </w:rPr>
      </w:pPr>
    </w:p>
    <w:p w:rsidR="00041906" w:rsidRPr="00B66DC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Занятие</w:t>
      </w:r>
      <w:r w:rsidRPr="00B66DC6">
        <w:rPr>
          <w:rFonts w:ascii="Times New Roman" w:hAnsi="Times New Roman"/>
          <w:sz w:val="28"/>
          <w:szCs w:val="28"/>
        </w:rPr>
        <w:t xml:space="preserve"> </w:t>
      </w:r>
      <w:r>
        <w:rPr>
          <w:rFonts w:ascii="Times New Roman" w:hAnsi="Times New Roman"/>
          <w:sz w:val="28"/>
          <w:szCs w:val="28"/>
        </w:rPr>
        <w:t xml:space="preserve">№ </w:t>
      </w:r>
      <w:r w:rsidRPr="00B66DC6">
        <w:rPr>
          <w:rFonts w:ascii="Times New Roman" w:hAnsi="Times New Roman"/>
          <w:sz w:val="28"/>
          <w:szCs w:val="28"/>
        </w:rPr>
        <w:t>6. Легочные инфек</w:t>
      </w:r>
      <w:r>
        <w:rPr>
          <w:rFonts w:ascii="Times New Roman" w:hAnsi="Times New Roman"/>
          <w:sz w:val="28"/>
          <w:szCs w:val="28"/>
        </w:rPr>
        <w:t>ции (острые пневмонии). Грипп</w:t>
      </w:r>
      <w:r w:rsidRPr="005349F8">
        <w:rPr>
          <w:rFonts w:ascii="Times New Roman" w:hAnsi="Times New Roman"/>
          <w:sz w:val="36"/>
          <w:szCs w:val="36"/>
        </w:rPr>
        <w:t xml:space="preserve"> </w:t>
      </w:r>
      <w:r>
        <w:rPr>
          <w:rFonts w:ascii="Times New Roman" w:hAnsi="Times New Roman"/>
          <w:sz w:val="28"/>
          <w:szCs w:val="28"/>
        </w:rPr>
        <w:t>. . . . . . . . . . . . 101</w:t>
      </w:r>
    </w:p>
    <w:p w:rsidR="00041906" w:rsidRPr="00B66DC6" w:rsidRDefault="00041906" w:rsidP="00041906">
      <w:pPr>
        <w:widowControl w:val="0"/>
        <w:spacing w:after="0" w:line="240" w:lineRule="auto"/>
        <w:rPr>
          <w:rFonts w:ascii="Times New Roman" w:hAnsi="Times New Roman"/>
          <w:sz w:val="16"/>
          <w:szCs w:val="16"/>
        </w:rPr>
      </w:pPr>
    </w:p>
    <w:p w:rsidR="00041906" w:rsidRPr="00B66DC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Занятие</w:t>
      </w:r>
      <w:r w:rsidRPr="00B66DC6">
        <w:rPr>
          <w:rFonts w:ascii="Times New Roman" w:hAnsi="Times New Roman"/>
          <w:sz w:val="28"/>
          <w:szCs w:val="28"/>
        </w:rPr>
        <w:t xml:space="preserve"> </w:t>
      </w:r>
      <w:r>
        <w:rPr>
          <w:rFonts w:ascii="Times New Roman" w:hAnsi="Times New Roman"/>
          <w:sz w:val="28"/>
          <w:szCs w:val="28"/>
        </w:rPr>
        <w:t xml:space="preserve">№ </w:t>
      </w:r>
      <w:r w:rsidRPr="00B66DC6">
        <w:rPr>
          <w:rFonts w:ascii="Times New Roman" w:hAnsi="Times New Roman"/>
          <w:sz w:val="28"/>
          <w:szCs w:val="28"/>
        </w:rPr>
        <w:t>7. Хронические неспецифическ</w:t>
      </w:r>
      <w:r>
        <w:rPr>
          <w:rFonts w:ascii="Times New Roman" w:hAnsi="Times New Roman"/>
          <w:sz w:val="28"/>
          <w:szCs w:val="28"/>
        </w:rPr>
        <w:t>ие заболевания легких (ХНЗЛ). . . 123</w:t>
      </w:r>
    </w:p>
    <w:p w:rsidR="00041906" w:rsidRPr="00B66DC6" w:rsidRDefault="00041906" w:rsidP="00041906">
      <w:pPr>
        <w:widowControl w:val="0"/>
        <w:spacing w:after="0" w:line="240" w:lineRule="auto"/>
        <w:rPr>
          <w:rFonts w:ascii="Times New Roman" w:hAnsi="Times New Roman"/>
          <w:sz w:val="16"/>
          <w:szCs w:val="16"/>
        </w:rPr>
      </w:pPr>
    </w:p>
    <w:p w:rsidR="00041906" w:rsidRPr="00B66DC6" w:rsidRDefault="00041906" w:rsidP="00041906">
      <w:pPr>
        <w:widowControl w:val="0"/>
        <w:spacing w:after="0" w:line="240" w:lineRule="auto"/>
        <w:rPr>
          <w:rFonts w:ascii="Times New Roman" w:hAnsi="Times New Roman"/>
          <w:sz w:val="28"/>
          <w:szCs w:val="28"/>
        </w:rPr>
      </w:pPr>
    </w:p>
    <w:p w:rsidR="00041906" w:rsidRPr="00B66DC6" w:rsidRDefault="00041906" w:rsidP="00041906">
      <w:pPr>
        <w:widowControl w:val="0"/>
        <w:spacing w:line="240" w:lineRule="auto"/>
        <w:rPr>
          <w:rFonts w:ascii="Times New Roman" w:hAnsi="Times New Roman"/>
          <w:sz w:val="28"/>
          <w:szCs w:val="28"/>
        </w:rPr>
      </w:pPr>
    </w:p>
    <w:p w:rsidR="00041906" w:rsidRPr="00B66DC6" w:rsidRDefault="00041906" w:rsidP="00041906">
      <w:pPr>
        <w:widowControl w:val="0"/>
        <w:spacing w:line="240" w:lineRule="auto"/>
        <w:rPr>
          <w:rFonts w:ascii="Times New Roman" w:hAnsi="Times New Roman"/>
          <w:sz w:val="28"/>
          <w:szCs w:val="28"/>
        </w:rPr>
      </w:pPr>
    </w:p>
    <w:p w:rsidR="00041906" w:rsidRPr="00B66DC6" w:rsidRDefault="00041906" w:rsidP="00041906">
      <w:pPr>
        <w:widowControl w:val="0"/>
        <w:spacing w:line="240" w:lineRule="auto"/>
        <w:rPr>
          <w:rFonts w:ascii="Times New Roman" w:hAnsi="Times New Roman"/>
          <w:sz w:val="28"/>
          <w:szCs w:val="28"/>
        </w:rPr>
      </w:pPr>
    </w:p>
    <w:p w:rsidR="00041906" w:rsidRPr="00B66DC6" w:rsidRDefault="00041906" w:rsidP="00041906">
      <w:pPr>
        <w:widowControl w:val="0"/>
        <w:spacing w:line="240" w:lineRule="auto"/>
        <w:rPr>
          <w:rFonts w:ascii="Times New Roman" w:hAnsi="Times New Roman"/>
          <w:sz w:val="28"/>
          <w:szCs w:val="28"/>
        </w:rPr>
      </w:pPr>
    </w:p>
    <w:p w:rsidR="00041906" w:rsidRPr="00B66DC6" w:rsidRDefault="00041906" w:rsidP="00041906">
      <w:pPr>
        <w:widowControl w:val="0"/>
        <w:spacing w:line="240" w:lineRule="auto"/>
        <w:rPr>
          <w:rFonts w:ascii="Times New Roman" w:hAnsi="Times New Roman"/>
          <w:sz w:val="28"/>
          <w:szCs w:val="28"/>
        </w:rPr>
      </w:pPr>
    </w:p>
    <w:p w:rsidR="00041906" w:rsidRPr="00B66DC6" w:rsidRDefault="00041906" w:rsidP="00041906">
      <w:pPr>
        <w:widowControl w:val="0"/>
        <w:spacing w:line="240" w:lineRule="auto"/>
        <w:rPr>
          <w:rFonts w:ascii="Times New Roman" w:hAnsi="Times New Roman"/>
          <w:sz w:val="28"/>
          <w:szCs w:val="28"/>
        </w:rPr>
      </w:pPr>
    </w:p>
    <w:p w:rsidR="00041906" w:rsidRPr="00B66DC6" w:rsidRDefault="00041906" w:rsidP="00041906">
      <w:pPr>
        <w:widowControl w:val="0"/>
        <w:spacing w:line="240" w:lineRule="auto"/>
        <w:rPr>
          <w:rFonts w:ascii="Times New Roman" w:hAnsi="Times New Roman"/>
          <w:sz w:val="28"/>
          <w:szCs w:val="28"/>
        </w:rPr>
      </w:pPr>
    </w:p>
    <w:p w:rsidR="00041906" w:rsidRPr="00B66DC6" w:rsidRDefault="00041906" w:rsidP="00041906">
      <w:pPr>
        <w:widowControl w:val="0"/>
        <w:spacing w:line="240" w:lineRule="auto"/>
        <w:rPr>
          <w:rFonts w:ascii="Times New Roman" w:hAnsi="Times New Roman"/>
          <w:sz w:val="28"/>
          <w:szCs w:val="28"/>
        </w:rPr>
      </w:pPr>
    </w:p>
    <w:p w:rsidR="00041906" w:rsidRPr="00280CA1" w:rsidRDefault="00041906" w:rsidP="00041906">
      <w:pPr>
        <w:widowControl w:val="0"/>
        <w:jc w:val="center"/>
        <w:rPr>
          <w:rFonts w:ascii="Times New Roman" w:hAnsi="Times New Roman"/>
          <w:sz w:val="28"/>
          <w:szCs w:val="28"/>
        </w:rPr>
      </w:pPr>
      <w:r>
        <w:rPr>
          <w:rFonts w:ascii="Times New Roman" w:hAnsi="Times New Roman"/>
          <w:b/>
          <w:i/>
          <w:sz w:val="28"/>
          <w:szCs w:val="28"/>
        </w:rPr>
        <w:br w:type="page"/>
      </w:r>
      <w:r>
        <w:rPr>
          <w:rFonts w:ascii="Times New Roman" w:hAnsi="Times New Roman"/>
          <w:sz w:val="28"/>
          <w:szCs w:val="28"/>
        </w:rPr>
        <w:lastRenderedPageBreak/>
        <w:t>ПРЕДИСЛОВИЕ</w:t>
      </w:r>
    </w:p>
    <w:p w:rsidR="00041906"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студентов как аудиторная, так и внеаудиторная занимает наиболее существенное место в образовательном процессе в мед</w:t>
      </w:r>
      <w:r>
        <w:rPr>
          <w:rFonts w:ascii="Times New Roman" w:hAnsi="Times New Roman"/>
          <w:sz w:val="28"/>
          <w:szCs w:val="28"/>
        </w:rPr>
        <w:t>и</w:t>
      </w:r>
      <w:r>
        <w:rPr>
          <w:rFonts w:ascii="Times New Roman" w:hAnsi="Times New Roman"/>
          <w:sz w:val="28"/>
          <w:szCs w:val="28"/>
        </w:rPr>
        <w:t>цинском вузе. Внеаудиторная самостоятельная работа преследует цель получ</w:t>
      </w:r>
      <w:r>
        <w:rPr>
          <w:rFonts w:ascii="Times New Roman" w:hAnsi="Times New Roman"/>
          <w:sz w:val="28"/>
          <w:szCs w:val="28"/>
        </w:rPr>
        <w:t>е</w:t>
      </w:r>
      <w:r>
        <w:rPr>
          <w:rFonts w:ascii="Times New Roman" w:hAnsi="Times New Roman"/>
          <w:sz w:val="28"/>
          <w:szCs w:val="28"/>
        </w:rPr>
        <w:t>ния теоритических знаний в объеме, который позволяет затем выполнять зад</w:t>
      </w:r>
      <w:r>
        <w:rPr>
          <w:rFonts w:ascii="Times New Roman" w:hAnsi="Times New Roman"/>
          <w:sz w:val="28"/>
          <w:szCs w:val="28"/>
        </w:rPr>
        <w:t>а</w:t>
      </w:r>
      <w:r>
        <w:rPr>
          <w:rFonts w:ascii="Times New Roman" w:hAnsi="Times New Roman"/>
          <w:sz w:val="28"/>
          <w:szCs w:val="28"/>
        </w:rPr>
        <w:t>ния на практическом занятии, полноценно овладевать умениями и навыками и завершать изучение темы написанием контрольной работы.</w:t>
      </w:r>
    </w:p>
    <w:p w:rsidR="00041906"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предлагаемом учебном пособии содержатся указания для выполнения внеаудиторной (домашней) самостоятельной работы согласно темам общего курса патологической анатомии. Кроме конкретной информации по изучению соответствующих разделов основного учебника содержится перечень вопросов для самоподготовки, а также «Базовые вопросы с ответами». Последние разр</w:t>
      </w:r>
      <w:r>
        <w:rPr>
          <w:rFonts w:ascii="Times New Roman" w:hAnsi="Times New Roman"/>
          <w:sz w:val="28"/>
          <w:szCs w:val="28"/>
        </w:rPr>
        <w:t>а</w:t>
      </w:r>
      <w:r>
        <w:rPr>
          <w:rFonts w:ascii="Times New Roman" w:hAnsi="Times New Roman"/>
          <w:sz w:val="28"/>
          <w:szCs w:val="28"/>
        </w:rPr>
        <w:t>ботаны на кафедре патологической анатомии Ниж ГМА для более успешного усвоения знаний в процесс внеаудиторной работы.</w:t>
      </w:r>
    </w:p>
    <w:p w:rsidR="00041906"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Представление теоритического учебного материала в виде вопросов с о</w:t>
      </w:r>
      <w:r>
        <w:rPr>
          <w:rFonts w:ascii="Times New Roman" w:hAnsi="Times New Roman"/>
          <w:sz w:val="28"/>
          <w:szCs w:val="28"/>
        </w:rPr>
        <w:t>т</w:t>
      </w:r>
      <w:r>
        <w:rPr>
          <w:rFonts w:ascii="Times New Roman" w:hAnsi="Times New Roman"/>
          <w:sz w:val="28"/>
          <w:szCs w:val="28"/>
        </w:rPr>
        <w:t>ветами позволяет выделить из текста учебника главные моменты, излагать м</w:t>
      </w:r>
      <w:r>
        <w:rPr>
          <w:rFonts w:ascii="Times New Roman" w:hAnsi="Times New Roman"/>
          <w:sz w:val="28"/>
          <w:szCs w:val="28"/>
        </w:rPr>
        <w:t>а</w:t>
      </w:r>
      <w:r>
        <w:rPr>
          <w:rFonts w:ascii="Times New Roman" w:hAnsi="Times New Roman"/>
          <w:sz w:val="28"/>
          <w:szCs w:val="28"/>
        </w:rPr>
        <w:t>териалы наиболее точно, доступно для обучающегося, а измеримость каждого вопроса количеством существенных элементов ответа (Р) облегчает составл</w:t>
      </w:r>
      <w:r>
        <w:rPr>
          <w:rFonts w:ascii="Times New Roman" w:hAnsi="Times New Roman"/>
          <w:sz w:val="28"/>
          <w:szCs w:val="28"/>
        </w:rPr>
        <w:t>е</w:t>
      </w:r>
      <w:r>
        <w:rPr>
          <w:rFonts w:ascii="Times New Roman" w:hAnsi="Times New Roman"/>
          <w:sz w:val="28"/>
          <w:szCs w:val="28"/>
        </w:rPr>
        <w:t xml:space="preserve">ние проверочных контрольных материалов. Как показывает многолетний опыт преподавания патологической анатомии «Базовые вопросы с ответами» дают возможность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после освоения текста учебника сконцентрировать внимание на основных понятиях, терминах, определениях, классификациях и, таким образом, не упустить усвоение обязательного.</w:t>
      </w:r>
    </w:p>
    <w:p w:rsidR="00041906"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учебное пособие включены задания в тестовой форме, с помощью к</w:t>
      </w:r>
      <w:r>
        <w:rPr>
          <w:rFonts w:ascii="Times New Roman" w:hAnsi="Times New Roman"/>
          <w:sz w:val="28"/>
          <w:szCs w:val="28"/>
        </w:rPr>
        <w:t>о</w:t>
      </w:r>
      <w:r>
        <w:rPr>
          <w:rFonts w:ascii="Times New Roman" w:hAnsi="Times New Roman"/>
          <w:sz w:val="28"/>
          <w:szCs w:val="28"/>
        </w:rPr>
        <w:t>торых можно осуществлять самоконтроль усвоения знаний. Эти задания и</w:t>
      </w:r>
      <w:r>
        <w:rPr>
          <w:rFonts w:ascii="Times New Roman" w:hAnsi="Times New Roman"/>
          <w:sz w:val="28"/>
          <w:szCs w:val="28"/>
        </w:rPr>
        <w:t>с</w:t>
      </w:r>
      <w:r>
        <w:rPr>
          <w:rFonts w:ascii="Times New Roman" w:hAnsi="Times New Roman"/>
          <w:sz w:val="28"/>
          <w:szCs w:val="28"/>
        </w:rPr>
        <w:t>пользуются при составлении контрольных работ, предлагаемых на практич</w:t>
      </w:r>
      <w:r>
        <w:rPr>
          <w:rFonts w:ascii="Times New Roman" w:hAnsi="Times New Roman"/>
          <w:sz w:val="28"/>
          <w:szCs w:val="28"/>
        </w:rPr>
        <w:t>е</w:t>
      </w:r>
      <w:r>
        <w:rPr>
          <w:rFonts w:ascii="Times New Roman" w:hAnsi="Times New Roman"/>
          <w:sz w:val="28"/>
          <w:szCs w:val="28"/>
        </w:rPr>
        <w:t>ском занятии. В качестве домашнего задания предлагается заполнение учебных таблиц, сделанных в форме сопоставления характеристик патологических пр</w:t>
      </w:r>
      <w:r>
        <w:rPr>
          <w:rFonts w:ascii="Times New Roman" w:hAnsi="Times New Roman"/>
          <w:sz w:val="28"/>
          <w:szCs w:val="28"/>
        </w:rPr>
        <w:t>о</w:t>
      </w:r>
      <w:r>
        <w:rPr>
          <w:rFonts w:ascii="Times New Roman" w:hAnsi="Times New Roman"/>
          <w:sz w:val="28"/>
          <w:szCs w:val="28"/>
        </w:rPr>
        <w:t>цессов методом сравнительного анализа.</w:t>
      </w:r>
    </w:p>
    <w:p w:rsidR="00041906"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Для закрепления знаний рекомендуется решение типовых задач, которые составлены на основании реальных жизненных ситуаций, позволяют прибл</w:t>
      </w:r>
      <w:r>
        <w:rPr>
          <w:rFonts w:ascii="Times New Roman" w:hAnsi="Times New Roman"/>
          <w:sz w:val="28"/>
          <w:szCs w:val="28"/>
        </w:rPr>
        <w:t>и</w:t>
      </w:r>
      <w:r>
        <w:rPr>
          <w:rFonts w:ascii="Times New Roman" w:hAnsi="Times New Roman"/>
          <w:sz w:val="28"/>
          <w:szCs w:val="28"/>
        </w:rPr>
        <w:t>зить изучение темы к практической работе врача. Они акцентируют внимание обучающегося на наиболее важных в практическом отношении моментах, тр</w:t>
      </w:r>
      <w:r>
        <w:rPr>
          <w:rFonts w:ascii="Times New Roman" w:hAnsi="Times New Roman"/>
          <w:sz w:val="28"/>
          <w:szCs w:val="28"/>
        </w:rPr>
        <w:t>е</w:t>
      </w:r>
      <w:r>
        <w:rPr>
          <w:rFonts w:ascii="Times New Roman" w:hAnsi="Times New Roman"/>
          <w:sz w:val="28"/>
          <w:szCs w:val="28"/>
        </w:rPr>
        <w:t>буют умения сопоставления фактического и теоритического материалов при решении конкретных ситуаций, заставляют обучающегося логически мыслить и принимать самостоятельные решения.</w:t>
      </w:r>
    </w:p>
    <w:p w:rsidR="00041906"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 каждой теме общего курса патологической анатомии составлены пр</w:t>
      </w:r>
      <w:r>
        <w:rPr>
          <w:rFonts w:ascii="Times New Roman" w:hAnsi="Times New Roman"/>
          <w:sz w:val="28"/>
          <w:szCs w:val="28"/>
        </w:rPr>
        <w:t>и</w:t>
      </w:r>
      <w:r>
        <w:rPr>
          <w:rFonts w:ascii="Times New Roman" w:hAnsi="Times New Roman"/>
          <w:sz w:val="28"/>
          <w:szCs w:val="28"/>
        </w:rPr>
        <w:t>меры контрольной работы для проверки итогового уровня усвоения знаний с эталонами ответов. Подобные контрольные работы предлагаются на практич</w:t>
      </w:r>
      <w:r>
        <w:rPr>
          <w:rFonts w:ascii="Times New Roman" w:hAnsi="Times New Roman"/>
          <w:sz w:val="28"/>
          <w:szCs w:val="28"/>
        </w:rPr>
        <w:t>е</w:t>
      </w:r>
      <w:r>
        <w:rPr>
          <w:rFonts w:ascii="Times New Roman" w:hAnsi="Times New Roman"/>
          <w:sz w:val="28"/>
          <w:szCs w:val="28"/>
        </w:rPr>
        <w:t>ских занятиях, ими завершается изучение каждой темы.</w:t>
      </w:r>
    </w:p>
    <w:p w:rsidR="00041906"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Контрольная работа включает: </w:t>
      </w:r>
    </w:p>
    <w:p w:rsidR="00041906"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задание в тестовой форме с выбором правильных ответов </w:t>
      </w:r>
      <w:proofErr w:type="gramStart"/>
      <w:r>
        <w:rPr>
          <w:rFonts w:ascii="Times New Roman" w:hAnsi="Times New Roman"/>
          <w:sz w:val="28"/>
          <w:szCs w:val="28"/>
        </w:rPr>
        <w:t>из</w:t>
      </w:r>
      <w:proofErr w:type="gramEnd"/>
      <w:r>
        <w:rPr>
          <w:rFonts w:ascii="Times New Roman" w:hAnsi="Times New Roman"/>
          <w:sz w:val="28"/>
          <w:szCs w:val="28"/>
        </w:rPr>
        <w:t xml:space="preserve"> предложе</w:t>
      </w:r>
      <w:r>
        <w:rPr>
          <w:rFonts w:ascii="Times New Roman" w:hAnsi="Times New Roman"/>
          <w:sz w:val="28"/>
          <w:szCs w:val="28"/>
        </w:rPr>
        <w:t>н</w:t>
      </w:r>
      <w:r>
        <w:rPr>
          <w:rFonts w:ascii="Times New Roman" w:hAnsi="Times New Roman"/>
          <w:sz w:val="28"/>
          <w:szCs w:val="28"/>
        </w:rPr>
        <w:t>ных;</w:t>
      </w:r>
    </w:p>
    <w:p w:rsidR="00041906"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базовые или иного характера вопросы, на которые нужно дать ответы </w:t>
      </w:r>
      <w:r>
        <w:rPr>
          <w:rFonts w:ascii="Times New Roman" w:hAnsi="Times New Roman"/>
          <w:sz w:val="28"/>
          <w:szCs w:val="28"/>
        </w:rPr>
        <w:lastRenderedPageBreak/>
        <w:t>самостоятельно (количество ответов по каждому вопросу измерено);</w:t>
      </w:r>
    </w:p>
    <w:p w:rsidR="00041906"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типовые задачи, подобные тем, которые рекомендовались для закрепл</w:t>
      </w:r>
      <w:r>
        <w:rPr>
          <w:rFonts w:ascii="Times New Roman" w:hAnsi="Times New Roman"/>
          <w:sz w:val="28"/>
          <w:szCs w:val="28"/>
        </w:rPr>
        <w:t>е</w:t>
      </w:r>
      <w:r>
        <w:rPr>
          <w:rFonts w:ascii="Times New Roman" w:hAnsi="Times New Roman"/>
          <w:sz w:val="28"/>
          <w:szCs w:val="28"/>
        </w:rPr>
        <w:t>ния теоритических знаний.</w:t>
      </w:r>
    </w:p>
    <w:p w:rsidR="00041906"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Объем контрольной работы по одной теме практического занятия соста</w:t>
      </w:r>
      <w:r>
        <w:rPr>
          <w:rFonts w:ascii="Times New Roman" w:hAnsi="Times New Roman"/>
          <w:sz w:val="28"/>
          <w:szCs w:val="28"/>
        </w:rPr>
        <w:t>в</w:t>
      </w:r>
      <w:r>
        <w:rPr>
          <w:rFonts w:ascii="Times New Roman" w:hAnsi="Times New Roman"/>
          <w:sz w:val="28"/>
          <w:szCs w:val="28"/>
        </w:rPr>
        <w:t>ляет 25-30 операций. Положительная оценка выставляется при  наличии не б</w:t>
      </w:r>
      <w:r>
        <w:rPr>
          <w:rFonts w:ascii="Times New Roman" w:hAnsi="Times New Roman"/>
          <w:sz w:val="28"/>
          <w:szCs w:val="28"/>
        </w:rPr>
        <w:t>о</w:t>
      </w:r>
      <w:r>
        <w:rPr>
          <w:rFonts w:ascii="Times New Roman" w:hAnsi="Times New Roman"/>
          <w:sz w:val="28"/>
          <w:szCs w:val="28"/>
        </w:rPr>
        <w:t>лее 7 ошибок (не более 7 неправильно выполненных операций).</w:t>
      </w:r>
    </w:p>
    <w:p w:rsidR="00041906" w:rsidRPr="007E73EE" w:rsidRDefault="00041906" w:rsidP="000419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РЕКОМЕНДУЕМАЯ ЛИТЕРАТУРА.</w:t>
      </w:r>
    </w:p>
    <w:p w:rsidR="00041906" w:rsidRPr="00BE12B6" w:rsidRDefault="00041906" w:rsidP="00041906">
      <w:pPr>
        <w:widowControl w:val="0"/>
        <w:spacing w:after="0" w:line="240" w:lineRule="auto"/>
        <w:ind w:firstLine="709"/>
        <w:jc w:val="both"/>
        <w:rPr>
          <w:rFonts w:ascii="Times New Roman" w:hAnsi="Times New Roman"/>
          <w:sz w:val="28"/>
          <w:szCs w:val="28"/>
        </w:rPr>
      </w:pPr>
      <w:r w:rsidRPr="00BE12B6">
        <w:rPr>
          <w:rFonts w:ascii="Times New Roman" w:hAnsi="Times New Roman"/>
          <w:sz w:val="28"/>
          <w:szCs w:val="28"/>
        </w:rPr>
        <w:t xml:space="preserve">Основная литература. </w:t>
      </w:r>
    </w:p>
    <w:p w:rsidR="00041906" w:rsidRPr="0081304C" w:rsidRDefault="00041906" w:rsidP="00041906">
      <w:pPr>
        <w:widowControl w:val="0"/>
        <w:spacing w:after="0" w:line="240" w:lineRule="auto"/>
        <w:ind w:firstLine="709"/>
        <w:jc w:val="both"/>
        <w:rPr>
          <w:rFonts w:ascii="Times New Roman" w:hAnsi="Times New Roman"/>
          <w:sz w:val="28"/>
          <w:szCs w:val="28"/>
        </w:rPr>
      </w:pPr>
      <w:r w:rsidRPr="00280CA1">
        <w:rPr>
          <w:rFonts w:ascii="Times New Roman" w:hAnsi="Times New Roman"/>
          <w:sz w:val="28"/>
          <w:szCs w:val="28"/>
        </w:rPr>
        <w:t>Патологическая анатомия: учебник /Струков А.И., Серов В.В.; под ред. В.С. Паукова. – 6-е изд., доп. и перераб. – М.: ГЭОТАР – Медиа, 2013. – 880 с.: ил.</w:t>
      </w:r>
    </w:p>
    <w:p w:rsidR="00041906" w:rsidRPr="00BE12B6" w:rsidRDefault="00041906" w:rsidP="00041906">
      <w:pPr>
        <w:widowControl w:val="0"/>
        <w:spacing w:after="0" w:line="240" w:lineRule="atLeast"/>
        <w:ind w:firstLine="709"/>
        <w:jc w:val="both"/>
        <w:rPr>
          <w:rFonts w:ascii="Times New Roman" w:hAnsi="Times New Roman"/>
          <w:sz w:val="28"/>
          <w:szCs w:val="28"/>
        </w:rPr>
      </w:pPr>
      <w:r w:rsidRPr="00BE12B6">
        <w:rPr>
          <w:rFonts w:ascii="Times New Roman" w:hAnsi="Times New Roman"/>
          <w:sz w:val="28"/>
          <w:szCs w:val="28"/>
        </w:rPr>
        <w:t>Дополнительная литература.</w:t>
      </w:r>
    </w:p>
    <w:p w:rsidR="00041906" w:rsidRPr="00280CA1" w:rsidRDefault="00041906" w:rsidP="00041906">
      <w:pPr>
        <w:widowControl w:val="0"/>
        <w:spacing w:after="0" w:line="240" w:lineRule="atLeast"/>
        <w:ind w:firstLine="709"/>
        <w:jc w:val="both"/>
        <w:rPr>
          <w:rFonts w:ascii="Times New Roman" w:hAnsi="Times New Roman"/>
          <w:sz w:val="28"/>
          <w:szCs w:val="28"/>
        </w:rPr>
      </w:pPr>
      <w:r w:rsidRPr="00280CA1">
        <w:rPr>
          <w:rFonts w:ascii="Times New Roman" w:hAnsi="Times New Roman"/>
          <w:sz w:val="28"/>
          <w:szCs w:val="28"/>
        </w:rPr>
        <w:t>1.  Патологическая анатомия: учебник /Пальцев М.А., Аничков Н.М. – в 3-х томах, 2-е изд., перераб и доп. – М.: ОАО  Издательство «Медицина», 2005, - 304 с., 512 с., 304 с.</w:t>
      </w:r>
    </w:p>
    <w:p w:rsidR="00041906" w:rsidRPr="00280CA1" w:rsidRDefault="00041906" w:rsidP="00041906">
      <w:pPr>
        <w:widowControl w:val="0"/>
        <w:spacing w:after="0" w:line="240" w:lineRule="auto"/>
        <w:ind w:firstLine="709"/>
        <w:jc w:val="both"/>
        <w:rPr>
          <w:rFonts w:ascii="Times New Roman" w:hAnsi="Times New Roman"/>
          <w:sz w:val="28"/>
          <w:szCs w:val="28"/>
        </w:rPr>
      </w:pPr>
      <w:r w:rsidRPr="00280CA1">
        <w:rPr>
          <w:rFonts w:ascii="Times New Roman" w:hAnsi="Times New Roman"/>
          <w:sz w:val="28"/>
          <w:szCs w:val="28"/>
        </w:rPr>
        <w:t>2. Пальцев М.А., Аничков Н.М., Рыбакова М.Г. Руководство к практич</w:t>
      </w:r>
      <w:r w:rsidRPr="00280CA1">
        <w:rPr>
          <w:rFonts w:ascii="Times New Roman" w:hAnsi="Times New Roman"/>
          <w:sz w:val="28"/>
          <w:szCs w:val="28"/>
        </w:rPr>
        <w:t>е</w:t>
      </w:r>
      <w:r w:rsidRPr="00280CA1">
        <w:rPr>
          <w:rFonts w:ascii="Times New Roman" w:hAnsi="Times New Roman"/>
          <w:sz w:val="28"/>
          <w:szCs w:val="28"/>
        </w:rPr>
        <w:t>ским занятиям  по патологической анатомии. – М., Медицина, 2002, - 896 с.</w:t>
      </w:r>
    </w:p>
    <w:p w:rsidR="00041906" w:rsidRDefault="00041906" w:rsidP="00041906">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3. Патологическая анатомия: Атлас: Учебное пособие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ед. О.В. Зайратьянца. – М.: ГЭОТАР – Медиа, 2014. – 960 с.</w:t>
      </w:r>
    </w:p>
    <w:p w:rsidR="00041906" w:rsidRDefault="00041906" w:rsidP="00041906">
      <w:pPr>
        <w:widowControl w:val="0"/>
        <w:spacing w:after="0" w:line="240" w:lineRule="auto"/>
        <w:ind w:firstLine="709"/>
        <w:jc w:val="both"/>
        <w:rPr>
          <w:rFonts w:ascii="Times New Roman" w:hAnsi="Times New Roman"/>
          <w:sz w:val="28"/>
          <w:szCs w:val="28"/>
        </w:rPr>
      </w:pPr>
    </w:p>
    <w:p w:rsidR="00041906" w:rsidRPr="00BE12B6" w:rsidRDefault="00041906" w:rsidP="00041906">
      <w:pPr>
        <w:widowControl w:val="0"/>
        <w:spacing w:line="240" w:lineRule="auto"/>
        <w:jc w:val="center"/>
        <w:rPr>
          <w:rFonts w:ascii="Times New Roman" w:hAnsi="Times New Roman"/>
          <w:sz w:val="28"/>
          <w:szCs w:val="28"/>
        </w:rPr>
      </w:pPr>
    </w:p>
    <w:p w:rsidR="00041906" w:rsidRDefault="00041906" w:rsidP="00041906">
      <w:pPr>
        <w:widowControl w:val="0"/>
        <w:spacing w:line="240" w:lineRule="auto"/>
        <w:jc w:val="center"/>
        <w:rPr>
          <w:rFonts w:ascii="Times New Roman" w:hAnsi="Times New Roman"/>
          <w:b/>
          <w:i/>
          <w:sz w:val="28"/>
          <w:szCs w:val="28"/>
        </w:rPr>
      </w:pPr>
    </w:p>
    <w:p w:rsidR="00041906" w:rsidRDefault="00041906" w:rsidP="00041906">
      <w:pPr>
        <w:widowControl w:val="0"/>
        <w:spacing w:line="240" w:lineRule="auto"/>
        <w:jc w:val="center"/>
        <w:rPr>
          <w:rFonts w:ascii="Times New Roman" w:hAnsi="Times New Roman"/>
          <w:b/>
          <w:i/>
          <w:sz w:val="28"/>
          <w:szCs w:val="28"/>
        </w:rPr>
      </w:pPr>
    </w:p>
    <w:p w:rsidR="00041906" w:rsidRDefault="00041906" w:rsidP="00041906">
      <w:pPr>
        <w:widowControl w:val="0"/>
        <w:spacing w:line="240" w:lineRule="auto"/>
        <w:jc w:val="center"/>
        <w:rPr>
          <w:rFonts w:ascii="Times New Roman" w:hAnsi="Times New Roman"/>
          <w:b/>
          <w:i/>
          <w:sz w:val="28"/>
          <w:szCs w:val="28"/>
        </w:rPr>
      </w:pPr>
    </w:p>
    <w:p w:rsidR="00041906" w:rsidRDefault="00041906" w:rsidP="00041906">
      <w:pPr>
        <w:widowControl w:val="0"/>
        <w:spacing w:line="240" w:lineRule="auto"/>
        <w:jc w:val="center"/>
        <w:rPr>
          <w:rFonts w:ascii="Times New Roman" w:hAnsi="Times New Roman"/>
          <w:b/>
          <w:i/>
          <w:sz w:val="28"/>
          <w:szCs w:val="28"/>
        </w:rPr>
      </w:pPr>
    </w:p>
    <w:p w:rsidR="00041906" w:rsidRDefault="00041906" w:rsidP="00041906">
      <w:pPr>
        <w:widowControl w:val="0"/>
        <w:spacing w:line="240" w:lineRule="auto"/>
        <w:jc w:val="center"/>
        <w:rPr>
          <w:rFonts w:ascii="Times New Roman" w:hAnsi="Times New Roman"/>
          <w:b/>
          <w:i/>
          <w:sz w:val="28"/>
          <w:szCs w:val="28"/>
        </w:rPr>
      </w:pPr>
    </w:p>
    <w:p w:rsidR="00041906" w:rsidRDefault="00041906" w:rsidP="00041906">
      <w:pPr>
        <w:widowControl w:val="0"/>
        <w:spacing w:line="240" w:lineRule="auto"/>
        <w:jc w:val="center"/>
        <w:rPr>
          <w:rFonts w:ascii="Times New Roman" w:hAnsi="Times New Roman"/>
          <w:b/>
          <w:i/>
          <w:sz w:val="28"/>
          <w:szCs w:val="28"/>
        </w:rPr>
      </w:pPr>
    </w:p>
    <w:p w:rsidR="00041906" w:rsidRDefault="00041906" w:rsidP="00041906">
      <w:pPr>
        <w:widowControl w:val="0"/>
        <w:spacing w:line="240" w:lineRule="auto"/>
        <w:jc w:val="center"/>
        <w:rPr>
          <w:rFonts w:ascii="Times New Roman" w:hAnsi="Times New Roman"/>
          <w:b/>
          <w:i/>
          <w:sz w:val="28"/>
          <w:szCs w:val="28"/>
        </w:rPr>
      </w:pPr>
    </w:p>
    <w:p w:rsidR="00041906" w:rsidRDefault="00041906" w:rsidP="00041906">
      <w:pPr>
        <w:widowControl w:val="0"/>
        <w:spacing w:line="240" w:lineRule="auto"/>
        <w:jc w:val="center"/>
        <w:rPr>
          <w:rFonts w:ascii="Times New Roman" w:hAnsi="Times New Roman"/>
          <w:b/>
          <w:i/>
          <w:sz w:val="28"/>
          <w:szCs w:val="28"/>
        </w:rPr>
      </w:pPr>
    </w:p>
    <w:p w:rsidR="00041906" w:rsidRDefault="00041906" w:rsidP="00041906">
      <w:pPr>
        <w:widowControl w:val="0"/>
        <w:spacing w:line="240" w:lineRule="auto"/>
        <w:jc w:val="center"/>
        <w:rPr>
          <w:rFonts w:ascii="Times New Roman" w:hAnsi="Times New Roman"/>
          <w:b/>
          <w:i/>
          <w:sz w:val="28"/>
          <w:szCs w:val="28"/>
        </w:rPr>
      </w:pPr>
    </w:p>
    <w:p w:rsidR="00041906" w:rsidRDefault="00041906" w:rsidP="00041906">
      <w:pPr>
        <w:widowControl w:val="0"/>
        <w:spacing w:line="240" w:lineRule="auto"/>
        <w:jc w:val="center"/>
        <w:rPr>
          <w:rFonts w:ascii="Times New Roman" w:hAnsi="Times New Roman"/>
          <w:b/>
          <w:i/>
          <w:sz w:val="28"/>
          <w:szCs w:val="28"/>
        </w:rPr>
      </w:pPr>
    </w:p>
    <w:p w:rsidR="00041906" w:rsidRDefault="00041906" w:rsidP="00041906">
      <w:pPr>
        <w:widowControl w:val="0"/>
        <w:spacing w:line="240" w:lineRule="auto"/>
        <w:jc w:val="center"/>
        <w:rPr>
          <w:rFonts w:ascii="Times New Roman" w:hAnsi="Times New Roman"/>
          <w:b/>
          <w:i/>
          <w:sz w:val="28"/>
          <w:szCs w:val="28"/>
        </w:rPr>
      </w:pPr>
    </w:p>
    <w:p w:rsidR="00041906" w:rsidRDefault="00041906" w:rsidP="00041906">
      <w:pPr>
        <w:widowControl w:val="0"/>
        <w:spacing w:line="240" w:lineRule="auto"/>
        <w:jc w:val="center"/>
        <w:rPr>
          <w:rFonts w:ascii="Times New Roman" w:hAnsi="Times New Roman"/>
          <w:b/>
          <w:i/>
          <w:sz w:val="28"/>
          <w:szCs w:val="28"/>
        </w:rPr>
      </w:pPr>
    </w:p>
    <w:p w:rsidR="00041906" w:rsidRDefault="00041906" w:rsidP="00041906">
      <w:pPr>
        <w:widowControl w:val="0"/>
        <w:spacing w:line="240" w:lineRule="auto"/>
        <w:jc w:val="center"/>
        <w:rPr>
          <w:rFonts w:ascii="Times New Roman" w:hAnsi="Times New Roman"/>
          <w:b/>
          <w:i/>
          <w:sz w:val="28"/>
          <w:szCs w:val="28"/>
        </w:rPr>
      </w:pPr>
    </w:p>
    <w:p w:rsidR="00041906" w:rsidRDefault="00041906" w:rsidP="00041906">
      <w:pPr>
        <w:widowControl w:val="0"/>
        <w:spacing w:line="240" w:lineRule="auto"/>
        <w:rPr>
          <w:rFonts w:ascii="Times New Roman" w:hAnsi="Times New Roman"/>
          <w:b/>
          <w:i/>
          <w:sz w:val="28"/>
          <w:szCs w:val="28"/>
        </w:rPr>
      </w:pPr>
    </w:p>
    <w:p w:rsidR="00041906" w:rsidRPr="00B66DC6" w:rsidRDefault="00041906" w:rsidP="00041906">
      <w:pPr>
        <w:widowControl w:val="0"/>
        <w:spacing w:line="240" w:lineRule="auto"/>
        <w:jc w:val="center"/>
        <w:rPr>
          <w:rFonts w:ascii="Times New Roman" w:hAnsi="Times New Roman"/>
          <w:b/>
          <w:i/>
          <w:sz w:val="28"/>
          <w:szCs w:val="28"/>
        </w:rPr>
      </w:pPr>
      <w:r>
        <w:rPr>
          <w:rFonts w:ascii="Times New Roman" w:hAnsi="Times New Roman"/>
          <w:b/>
          <w:i/>
          <w:sz w:val="28"/>
          <w:szCs w:val="28"/>
        </w:rPr>
        <w:lastRenderedPageBreak/>
        <w:t>Занятие</w:t>
      </w:r>
      <w:r w:rsidRPr="00B66DC6">
        <w:rPr>
          <w:rFonts w:ascii="Times New Roman" w:hAnsi="Times New Roman"/>
          <w:b/>
          <w:i/>
          <w:sz w:val="28"/>
          <w:szCs w:val="28"/>
        </w:rPr>
        <w:t xml:space="preserve"> № 1</w:t>
      </w:r>
    </w:p>
    <w:p w:rsidR="00041906" w:rsidRPr="00B66DC6" w:rsidRDefault="00041906" w:rsidP="00041906">
      <w:pPr>
        <w:widowControl w:val="0"/>
        <w:spacing w:before="180" w:after="300" w:line="240" w:lineRule="auto"/>
        <w:jc w:val="center"/>
        <w:rPr>
          <w:rFonts w:ascii="Times New Roman" w:hAnsi="Times New Roman"/>
          <w:b/>
          <w:sz w:val="28"/>
          <w:szCs w:val="28"/>
        </w:rPr>
      </w:pPr>
      <w:r>
        <w:rPr>
          <w:rFonts w:ascii="Times New Roman" w:hAnsi="Times New Roman"/>
          <w:b/>
          <w:sz w:val="28"/>
          <w:szCs w:val="28"/>
        </w:rPr>
        <w:t xml:space="preserve">ВВЕДЕНИЕ В НОЗОЛОГИЮ. </w:t>
      </w:r>
      <w:r w:rsidRPr="00B66DC6">
        <w:rPr>
          <w:rFonts w:ascii="Times New Roman" w:hAnsi="Times New Roman"/>
          <w:b/>
          <w:sz w:val="28"/>
          <w:szCs w:val="28"/>
        </w:rPr>
        <w:t>РАК ОТДЕЛЬНЫХ ОРГАНОВ</w:t>
      </w:r>
    </w:p>
    <w:p w:rsidR="00041906" w:rsidRDefault="00041906" w:rsidP="00041906">
      <w:pPr>
        <w:widowControl w:val="0"/>
        <w:spacing w:after="0" w:line="240" w:lineRule="auto"/>
        <w:ind w:right="-1" w:firstLine="708"/>
        <w:jc w:val="both"/>
        <w:rPr>
          <w:rFonts w:ascii="Times New Roman" w:hAnsi="Times New Roman"/>
          <w:sz w:val="28"/>
          <w:szCs w:val="28"/>
        </w:rPr>
      </w:pPr>
      <w:r>
        <w:rPr>
          <w:rFonts w:ascii="Times New Roman" w:hAnsi="Times New Roman"/>
          <w:b/>
          <w:sz w:val="28"/>
          <w:szCs w:val="28"/>
        </w:rPr>
        <w:t xml:space="preserve">Цель самостоятельной работы. </w:t>
      </w:r>
      <w:r w:rsidRPr="00FC1843">
        <w:rPr>
          <w:rFonts w:ascii="Times New Roman" w:hAnsi="Times New Roman"/>
          <w:sz w:val="28"/>
          <w:szCs w:val="28"/>
        </w:rPr>
        <w:t>Получить знания по основным полож</w:t>
      </w:r>
      <w:r w:rsidRPr="00FC1843">
        <w:rPr>
          <w:rFonts w:ascii="Times New Roman" w:hAnsi="Times New Roman"/>
          <w:sz w:val="28"/>
          <w:szCs w:val="28"/>
        </w:rPr>
        <w:t>е</w:t>
      </w:r>
      <w:r w:rsidRPr="00FC1843">
        <w:rPr>
          <w:rFonts w:ascii="Times New Roman" w:hAnsi="Times New Roman"/>
          <w:sz w:val="28"/>
          <w:szCs w:val="28"/>
        </w:rPr>
        <w:t>ниям раздела нозологии. Получить теоретические знания по патологической анатомии рака отдельных органов (желудка, пищевода, легких, молочной жел</w:t>
      </w:r>
      <w:r w:rsidRPr="00FC1843">
        <w:rPr>
          <w:rFonts w:ascii="Times New Roman" w:hAnsi="Times New Roman"/>
          <w:sz w:val="28"/>
          <w:szCs w:val="28"/>
        </w:rPr>
        <w:t>е</w:t>
      </w:r>
      <w:r>
        <w:rPr>
          <w:rFonts w:ascii="Times New Roman" w:hAnsi="Times New Roman"/>
          <w:sz w:val="28"/>
          <w:szCs w:val="28"/>
        </w:rPr>
        <w:t>зы, матки).</w:t>
      </w:r>
    </w:p>
    <w:p w:rsidR="00041906" w:rsidRPr="003F6D21" w:rsidRDefault="00041906" w:rsidP="00041906">
      <w:pPr>
        <w:widowControl w:val="0"/>
        <w:spacing w:after="0" w:line="240" w:lineRule="auto"/>
        <w:ind w:right="-1" w:firstLine="708"/>
        <w:rPr>
          <w:rFonts w:ascii="Times New Roman" w:hAnsi="Times New Roman"/>
          <w:b/>
          <w:sz w:val="28"/>
          <w:szCs w:val="28"/>
        </w:rPr>
      </w:pPr>
      <w:r w:rsidRPr="003F6D21">
        <w:rPr>
          <w:rFonts w:ascii="Times New Roman" w:hAnsi="Times New Roman"/>
          <w:b/>
          <w:sz w:val="28"/>
          <w:szCs w:val="28"/>
        </w:rPr>
        <w:t>Конкретные задачи самостоятельной работы.</w:t>
      </w:r>
    </w:p>
    <w:p w:rsidR="00041906" w:rsidRDefault="00041906" w:rsidP="00041906">
      <w:pPr>
        <w:widowControl w:val="0"/>
        <w:spacing w:after="0" w:line="240" w:lineRule="auto"/>
        <w:ind w:right="-1" w:firstLine="708"/>
        <w:rPr>
          <w:rFonts w:ascii="Times New Roman" w:hAnsi="Times New Roman"/>
          <w:sz w:val="28"/>
          <w:szCs w:val="28"/>
        </w:rPr>
      </w:pPr>
      <w:r>
        <w:rPr>
          <w:rFonts w:ascii="Times New Roman" w:hAnsi="Times New Roman"/>
          <w:sz w:val="28"/>
          <w:szCs w:val="28"/>
        </w:rPr>
        <w:t>1. Усвоить принцип изложения курса частной патологической анатомии.</w:t>
      </w:r>
    </w:p>
    <w:p w:rsidR="00041906" w:rsidRDefault="00041906" w:rsidP="00041906">
      <w:pPr>
        <w:widowControl w:val="0"/>
        <w:spacing w:after="0" w:line="240" w:lineRule="auto"/>
        <w:ind w:right="-1" w:firstLine="708"/>
        <w:rPr>
          <w:rFonts w:ascii="Times New Roman" w:hAnsi="Times New Roman"/>
          <w:sz w:val="28"/>
          <w:szCs w:val="28"/>
        </w:rPr>
      </w:pPr>
      <w:r>
        <w:rPr>
          <w:rFonts w:ascii="Times New Roman" w:hAnsi="Times New Roman"/>
          <w:sz w:val="28"/>
          <w:szCs w:val="28"/>
        </w:rPr>
        <w:t>2. Запомнить определение болезни и нозологической единицы, диагноза болезни.</w:t>
      </w:r>
    </w:p>
    <w:p w:rsidR="00041906" w:rsidRDefault="00041906" w:rsidP="00041906">
      <w:pPr>
        <w:widowControl w:val="0"/>
        <w:spacing w:after="0" w:line="240" w:lineRule="auto"/>
        <w:ind w:right="-1" w:firstLine="708"/>
        <w:jc w:val="both"/>
        <w:rPr>
          <w:rFonts w:ascii="Times New Roman" w:hAnsi="Times New Roman"/>
          <w:sz w:val="28"/>
          <w:szCs w:val="28"/>
        </w:rPr>
      </w:pPr>
      <w:r>
        <w:rPr>
          <w:rFonts w:ascii="Times New Roman" w:hAnsi="Times New Roman"/>
          <w:sz w:val="28"/>
          <w:szCs w:val="28"/>
        </w:rPr>
        <w:t>3. Понять составляющие части диагноза болезни, выделение непосре</w:t>
      </w:r>
      <w:r>
        <w:rPr>
          <w:rFonts w:ascii="Times New Roman" w:hAnsi="Times New Roman"/>
          <w:sz w:val="28"/>
          <w:szCs w:val="28"/>
        </w:rPr>
        <w:t>д</w:t>
      </w:r>
      <w:r>
        <w:rPr>
          <w:rFonts w:ascii="Times New Roman" w:hAnsi="Times New Roman"/>
          <w:sz w:val="28"/>
          <w:szCs w:val="28"/>
        </w:rPr>
        <w:t>ственной причины смерти.</w:t>
      </w:r>
    </w:p>
    <w:p w:rsidR="00041906" w:rsidRDefault="00041906" w:rsidP="00041906">
      <w:pPr>
        <w:widowControl w:val="0"/>
        <w:spacing w:after="0" w:line="240" w:lineRule="auto"/>
        <w:ind w:right="-1" w:firstLine="708"/>
        <w:rPr>
          <w:rFonts w:ascii="Times New Roman" w:hAnsi="Times New Roman"/>
          <w:sz w:val="28"/>
          <w:szCs w:val="28"/>
        </w:rPr>
      </w:pPr>
      <w:r>
        <w:rPr>
          <w:rFonts w:ascii="Times New Roman" w:hAnsi="Times New Roman"/>
          <w:sz w:val="28"/>
          <w:szCs w:val="28"/>
        </w:rPr>
        <w:t>4. Изучить предраковые заболевания, морфологию и классификацию рака отдельных органов, локализацию ранних и отдаленных метастазов.</w:t>
      </w:r>
    </w:p>
    <w:p w:rsidR="00041906" w:rsidRPr="00FC1843" w:rsidRDefault="00041906" w:rsidP="00041906">
      <w:pPr>
        <w:widowControl w:val="0"/>
        <w:spacing w:after="0" w:line="240" w:lineRule="auto"/>
        <w:ind w:right="-1" w:firstLine="708"/>
        <w:rPr>
          <w:rFonts w:ascii="Times New Roman" w:hAnsi="Times New Roman"/>
          <w:sz w:val="28"/>
          <w:szCs w:val="28"/>
        </w:rPr>
      </w:pPr>
      <w:r>
        <w:rPr>
          <w:rFonts w:ascii="Times New Roman" w:hAnsi="Times New Roman"/>
          <w:sz w:val="28"/>
          <w:szCs w:val="28"/>
        </w:rPr>
        <w:t xml:space="preserve">5. Понять и запомнить основные осложнения и причины смерти при раке отдельных органов. </w:t>
      </w:r>
    </w:p>
    <w:p w:rsidR="00041906" w:rsidRDefault="00041906" w:rsidP="00041906">
      <w:pPr>
        <w:widowControl w:val="0"/>
        <w:spacing w:after="0" w:line="240" w:lineRule="auto"/>
        <w:ind w:left="708"/>
        <w:jc w:val="both"/>
        <w:rPr>
          <w:rFonts w:ascii="Times New Roman" w:hAnsi="Times New Roman"/>
          <w:sz w:val="28"/>
          <w:szCs w:val="28"/>
        </w:rPr>
      </w:pPr>
      <w:r w:rsidRPr="00B66DC6">
        <w:rPr>
          <w:rFonts w:ascii="Times New Roman" w:hAnsi="Times New Roman"/>
          <w:b/>
          <w:sz w:val="28"/>
          <w:szCs w:val="28"/>
        </w:rPr>
        <w:t>Задание для самоподготовки.</w:t>
      </w:r>
      <w:r>
        <w:rPr>
          <w:rFonts w:ascii="Times New Roman" w:hAnsi="Times New Roman"/>
          <w:b/>
          <w:sz w:val="28"/>
          <w:szCs w:val="28"/>
        </w:rPr>
        <w:t xml:space="preserve"> </w:t>
      </w:r>
      <w:r w:rsidRPr="00B66DC6">
        <w:rPr>
          <w:rFonts w:ascii="Times New Roman" w:hAnsi="Times New Roman"/>
          <w:sz w:val="28"/>
          <w:szCs w:val="28"/>
        </w:rPr>
        <w:t xml:space="preserve">Изучите тему занятия по </w:t>
      </w:r>
      <w:proofErr w:type="gramStart"/>
      <w:r w:rsidRPr="00B66DC6">
        <w:rPr>
          <w:rFonts w:ascii="Times New Roman" w:hAnsi="Times New Roman"/>
          <w:sz w:val="28"/>
          <w:szCs w:val="28"/>
        </w:rPr>
        <w:t>рекомендуемой</w:t>
      </w:r>
      <w:proofErr w:type="gramEnd"/>
      <w:r w:rsidRPr="00B66DC6">
        <w:rPr>
          <w:rFonts w:ascii="Times New Roman" w:hAnsi="Times New Roman"/>
          <w:sz w:val="28"/>
          <w:szCs w:val="28"/>
        </w:rPr>
        <w:t xml:space="preserve"> </w:t>
      </w:r>
    </w:p>
    <w:p w:rsidR="00041906" w:rsidRPr="00F97C4D" w:rsidRDefault="00041906" w:rsidP="00041906">
      <w:pPr>
        <w:widowControl w:val="0"/>
        <w:spacing w:after="0" w:line="240" w:lineRule="auto"/>
        <w:jc w:val="both"/>
        <w:rPr>
          <w:rFonts w:ascii="Times New Roman" w:hAnsi="Times New Roman"/>
          <w:sz w:val="28"/>
          <w:szCs w:val="28"/>
        </w:rPr>
      </w:pPr>
      <w:r w:rsidRPr="00B66DC6">
        <w:rPr>
          <w:rFonts w:ascii="Times New Roman" w:hAnsi="Times New Roman"/>
          <w:sz w:val="28"/>
          <w:szCs w:val="28"/>
        </w:rPr>
        <w:t>литературе, по учебнику «Патологическая анатомия»  Струков А.М.,  Серов В.В.,</w:t>
      </w:r>
      <w:r>
        <w:rPr>
          <w:rFonts w:ascii="Times New Roman" w:hAnsi="Times New Roman"/>
          <w:sz w:val="28"/>
          <w:szCs w:val="28"/>
        </w:rPr>
        <w:t xml:space="preserve">  под ред. В.С. Паукова. – 6-е изд., доп. и перераб. – М.: ГЭОТАР – Медиа, 2013, </w:t>
      </w:r>
      <w:r w:rsidRPr="00B66DC6">
        <w:rPr>
          <w:rFonts w:ascii="Times New Roman" w:hAnsi="Times New Roman"/>
          <w:sz w:val="28"/>
          <w:szCs w:val="28"/>
        </w:rPr>
        <w:t xml:space="preserve"> с. </w:t>
      </w:r>
      <w:r>
        <w:rPr>
          <w:rFonts w:ascii="Times New Roman" w:hAnsi="Times New Roman"/>
          <w:sz w:val="28"/>
          <w:szCs w:val="28"/>
        </w:rPr>
        <w:t xml:space="preserve">317-319, </w:t>
      </w:r>
      <w:r w:rsidRPr="00B66DC6">
        <w:rPr>
          <w:rFonts w:ascii="Times New Roman" w:hAnsi="Times New Roman"/>
          <w:sz w:val="28"/>
          <w:szCs w:val="28"/>
        </w:rPr>
        <w:t xml:space="preserve">453-459, 464-465, 477-485, 564-565, 566-567. </w:t>
      </w:r>
      <w:r>
        <w:rPr>
          <w:rFonts w:ascii="Times New Roman" w:hAnsi="Times New Roman"/>
          <w:sz w:val="28"/>
          <w:szCs w:val="28"/>
        </w:rPr>
        <w:t>Обратитесь к м</w:t>
      </w:r>
      <w:r>
        <w:rPr>
          <w:rFonts w:ascii="Times New Roman" w:hAnsi="Times New Roman"/>
          <w:sz w:val="28"/>
          <w:szCs w:val="28"/>
        </w:rPr>
        <w:t>а</w:t>
      </w:r>
      <w:r>
        <w:rPr>
          <w:rFonts w:ascii="Times New Roman" w:hAnsi="Times New Roman"/>
          <w:sz w:val="28"/>
          <w:szCs w:val="28"/>
        </w:rPr>
        <w:t>териалам лекции, другим доступным источникам информации.</w:t>
      </w:r>
      <w:r w:rsidRPr="00B66DC6">
        <w:rPr>
          <w:rFonts w:ascii="Times New Roman" w:hAnsi="Times New Roman"/>
          <w:sz w:val="28"/>
          <w:szCs w:val="28"/>
        </w:rPr>
        <w:t xml:space="preserve"> Для лучшего усвоения знаний исполь</w:t>
      </w:r>
      <w:r w:rsidRPr="00357D07">
        <w:rPr>
          <w:rFonts w:ascii="Times New Roman" w:hAnsi="Times New Roman"/>
          <w:sz w:val="28"/>
          <w:szCs w:val="28"/>
        </w:rPr>
        <w:t xml:space="preserve">зуйте </w:t>
      </w:r>
      <w:r>
        <w:rPr>
          <w:rFonts w:ascii="Times New Roman" w:hAnsi="Times New Roman"/>
          <w:sz w:val="28"/>
          <w:szCs w:val="28"/>
        </w:rPr>
        <w:t>«Б</w:t>
      </w:r>
      <w:r w:rsidRPr="00357D07">
        <w:rPr>
          <w:rFonts w:ascii="Times New Roman" w:hAnsi="Times New Roman"/>
          <w:sz w:val="28"/>
          <w:szCs w:val="28"/>
        </w:rPr>
        <w:t>азовые вопросы с ответами</w:t>
      </w:r>
      <w:r>
        <w:rPr>
          <w:rFonts w:ascii="Times New Roman" w:hAnsi="Times New Roman"/>
          <w:sz w:val="28"/>
          <w:szCs w:val="28"/>
        </w:rPr>
        <w:t>».</w:t>
      </w:r>
    </w:p>
    <w:p w:rsidR="00041906" w:rsidRPr="003F6D21" w:rsidRDefault="00041906" w:rsidP="00041906">
      <w:pPr>
        <w:pStyle w:val="ab"/>
        <w:widowControl w:val="0"/>
        <w:spacing w:line="240" w:lineRule="auto"/>
        <w:ind w:left="0"/>
        <w:jc w:val="both"/>
        <w:rPr>
          <w:rFonts w:ascii="Times New Roman" w:hAnsi="Times New Roman"/>
          <w:color w:val="000000"/>
          <w:sz w:val="28"/>
          <w:szCs w:val="28"/>
        </w:rPr>
      </w:pPr>
    </w:p>
    <w:p w:rsidR="00041906" w:rsidRPr="00F97C4D" w:rsidRDefault="00041906" w:rsidP="00041906">
      <w:pPr>
        <w:pStyle w:val="ab"/>
        <w:widowControl w:val="0"/>
        <w:spacing w:after="120" w:line="240" w:lineRule="auto"/>
        <w:ind w:left="0"/>
        <w:jc w:val="center"/>
        <w:rPr>
          <w:rFonts w:ascii="Times New Roman" w:hAnsi="Times New Roman"/>
          <w:b/>
          <w:color w:val="000000"/>
          <w:sz w:val="28"/>
          <w:szCs w:val="28"/>
        </w:rPr>
      </w:pPr>
      <w:r w:rsidRPr="00B66DC6">
        <w:rPr>
          <w:rFonts w:ascii="Times New Roman" w:hAnsi="Times New Roman"/>
          <w:b/>
          <w:color w:val="000000"/>
          <w:sz w:val="28"/>
          <w:szCs w:val="28"/>
        </w:rPr>
        <w:t>БАЗОВЫЕ ВОПРОСЫ С ОТВЕТАМИ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425"/>
        <w:gridCol w:w="4819"/>
      </w:tblGrid>
      <w:tr w:rsidR="00041906" w:rsidRPr="00745B0C" w:rsidTr="007B6F46">
        <w:tc>
          <w:tcPr>
            <w:tcW w:w="567" w:type="dxa"/>
          </w:tcPr>
          <w:p w:rsidR="00041906" w:rsidRPr="00745B0C" w:rsidRDefault="00041906" w:rsidP="007B6F46">
            <w:pPr>
              <w:widowControl w:val="0"/>
              <w:tabs>
                <w:tab w:val="left" w:pos="360"/>
              </w:tabs>
              <w:snapToGrid w:val="0"/>
              <w:spacing w:after="0" w:line="240" w:lineRule="auto"/>
              <w:ind w:left="360" w:hanging="360"/>
              <w:jc w:val="center"/>
              <w:rPr>
                <w:rFonts w:ascii="Times New Roman" w:hAnsi="Times New Roman"/>
                <w:sz w:val="24"/>
                <w:szCs w:val="24"/>
              </w:rPr>
            </w:pPr>
            <w:r w:rsidRPr="00745B0C">
              <w:rPr>
                <w:rFonts w:ascii="Times New Roman" w:hAnsi="Times New Roman"/>
                <w:sz w:val="24"/>
                <w:szCs w:val="24"/>
              </w:rPr>
              <w:t>№</w:t>
            </w:r>
          </w:p>
          <w:p w:rsidR="00041906" w:rsidRPr="00745B0C" w:rsidRDefault="00041906" w:rsidP="007B6F46">
            <w:pPr>
              <w:widowControl w:val="0"/>
              <w:tabs>
                <w:tab w:val="left" w:pos="360"/>
              </w:tabs>
              <w:snapToGrid w:val="0"/>
              <w:spacing w:after="0" w:line="240" w:lineRule="auto"/>
              <w:ind w:left="360" w:hanging="360"/>
              <w:jc w:val="center"/>
              <w:rPr>
                <w:rFonts w:ascii="Times New Roman" w:hAnsi="Times New Roman"/>
                <w:sz w:val="24"/>
                <w:szCs w:val="24"/>
              </w:rPr>
            </w:pPr>
            <w:proofErr w:type="gramStart"/>
            <w:r w:rsidRPr="00745B0C">
              <w:rPr>
                <w:rFonts w:ascii="Times New Roman" w:hAnsi="Times New Roman"/>
                <w:sz w:val="24"/>
                <w:szCs w:val="24"/>
              </w:rPr>
              <w:t>п</w:t>
            </w:r>
            <w:proofErr w:type="gramEnd"/>
            <w:r w:rsidRPr="00745B0C">
              <w:rPr>
                <w:rFonts w:ascii="Times New Roman" w:hAnsi="Times New Roman"/>
                <w:sz w:val="24"/>
                <w:szCs w:val="24"/>
              </w:rPr>
              <w:t>/п</w:t>
            </w:r>
          </w:p>
        </w:tc>
        <w:tc>
          <w:tcPr>
            <w:tcW w:w="3686" w:type="dxa"/>
          </w:tcPr>
          <w:p w:rsidR="00041906" w:rsidRPr="00745B0C" w:rsidRDefault="00041906" w:rsidP="007B6F46">
            <w:pPr>
              <w:widowControl w:val="0"/>
              <w:snapToGrid w:val="0"/>
              <w:spacing w:after="0" w:line="240" w:lineRule="auto"/>
              <w:ind w:firstLine="708"/>
              <w:jc w:val="center"/>
              <w:rPr>
                <w:rFonts w:ascii="Times New Roman" w:hAnsi="Times New Roman"/>
                <w:sz w:val="24"/>
                <w:szCs w:val="24"/>
              </w:rPr>
            </w:pPr>
            <w:r w:rsidRPr="00745B0C">
              <w:rPr>
                <w:rFonts w:ascii="Times New Roman" w:hAnsi="Times New Roman"/>
                <w:sz w:val="24"/>
                <w:szCs w:val="24"/>
              </w:rPr>
              <w:t>ВОПРОС</w:t>
            </w:r>
          </w:p>
        </w:tc>
        <w:tc>
          <w:tcPr>
            <w:tcW w:w="425" w:type="dxa"/>
          </w:tcPr>
          <w:p w:rsidR="00041906" w:rsidRPr="00745B0C" w:rsidRDefault="00041906" w:rsidP="007B6F46">
            <w:pPr>
              <w:widowControl w:val="0"/>
              <w:snapToGrid w:val="0"/>
              <w:spacing w:after="0" w:line="240" w:lineRule="auto"/>
              <w:jc w:val="center"/>
              <w:rPr>
                <w:rFonts w:ascii="Times New Roman" w:hAnsi="Times New Roman"/>
                <w:sz w:val="24"/>
                <w:szCs w:val="24"/>
              </w:rPr>
            </w:pPr>
            <w:proofErr w:type="gramStart"/>
            <w:r w:rsidRPr="00745B0C">
              <w:rPr>
                <w:rFonts w:ascii="Times New Roman" w:hAnsi="Times New Roman"/>
                <w:sz w:val="24"/>
                <w:szCs w:val="24"/>
              </w:rPr>
              <w:t>Р</w:t>
            </w:r>
            <w:proofErr w:type="gramEnd"/>
            <w:r w:rsidRPr="00745B0C">
              <w:rPr>
                <w:rFonts w:ascii="Times New Roman" w:hAnsi="Times New Roman"/>
                <w:sz w:val="24"/>
                <w:szCs w:val="24"/>
              </w:rPr>
              <w:t xml:space="preserve"> ⃰</w:t>
            </w:r>
          </w:p>
        </w:tc>
        <w:tc>
          <w:tcPr>
            <w:tcW w:w="4819" w:type="dxa"/>
          </w:tcPr>
          <w:p w:rsidR="00041906" w:rsidRPr="00745B0C" w:rsidRDefault="00041906" w:rsidP="007B6F46">
            <w:pPr>
              <w:widowControl w:val="0"/>
              <w:snapToGrid w:val="0"/>
              <w:spacing w:after="0" w:line="240" w:lineRule="auto"/>
              <w:jc w:val="center"/>
              <w:rPr>
                <w:rFonts w:ascii="Times New Roman" w:hAnsi="Times New Roman"/>
                <w:sz w:val="24"/>
                <w:szCs w:val="24"/>
              </w:rPr>
            </w:pPr>
            <w:r w:rsidRPr="00745B0C">
              <w:rPr>
                <w:rFonts w:ascii="Times New Roman" w:hAnsi="Times New Roman"/>
                <w:sz w:val="24"/>
                <w:szCs w:val="24"/>
              </w:rPr>
              <w:t>ОТВЕТ</w:t>
            </w:r>
          </w:p>
        </w:tc>
      </w:tr>
      <w:tr w:rsidR="00041906" w:rsidRPr="00745B0C" w:rsidTr="007B6F46">
        <w:tc>
          <w:tcPr>
            <w:tcW w:w="567" w:type="dxa"/>
          </w:tcPr>
          <w:p w:rsidR="00041906" w:rsidRPr="00745B0C" w:rsidRDefault="00041906" w:rsidP="007B6F46">
            <w:pPr>
              <w:widowControl w:val="0"/>
              <w:spacing w:after="0" w:line="240" w:lineRule="auto"/>
              <w:jc w:val="center"/>
              <w:rPr>
                <w:rFonts w:ascii="Times New Roman" w:hAnsi="Times New Roman"/>
                <w:sz w:val="28"/>
                <w:szCs w:val="28"/>
              </w:rPr>
            </w:pPr>
            <w:r w:rsidRPr="00745B0C">
              <w:rPr>
                <w:rFonts w:ascii="Times New Roman" w:hAnsi="Times New Roman"/>
                <w:sz w:val="28"/>
                <w:szCs w:val="28"/>
              </w:rPr>
              <w:t>1</w:t>
            </w:r>
          </w:p>
        </w:tc>
        <w:tc>
          <w:tcPr>
            <w:tcW w:w="3686" w:type="dxa"/>
          </w:tcPr>
          <w:p w:rsidR="00041906" w:rsidRPr="00745B0C" w:rsidRDefault="00041906" w:rsidP="007B6F46">
            <w:pPr>
              <w:widowControl w:val="0"/>
              <w:spacing w:after="0" w:line="240" w:lineRule="auto"/>
              <w:rPr>
                <w:rFonts w:ascii="Times New Roman" w:hAnsi="Times New Roman"/>
                <w:sz w:val="28"/>
                <w:szCs w:val="28"/>
              </w:rPr>
            </w:pPr>
            <w:r w:rsidRPr="00745B0C">
              <w:rPr>
                <w:rFonts w:ascii="Times New Roman" w:hAnsi="Times New Roman"/>
                <w:sz w:val="28"/>
                <w:szCs w:val="28"/>
              </w:rPr>
              <w:t xml:space="preserve">Каков основной принцип изложения курса </w:t>
            </w:r>
            <w:proofErr w:type="gramStart"/>
            <w:r w:rsidRPr="00745B0C">
              <w:rPr>
                <w:rFonts w:ascii="Times New Roman" w:hAnsi="Times New Roman"/>
                <w:sz w:val="28"/>
                <w:szCs w:val="28"/>
              </w:rPr>
              <w:t>частной</w:t>
            </w:r>
            <w:proofErr w:type="gramEnd"/>
            <w:r w:rsidRPr="00745B0C">
              <w:rPr>
                <w:rFonts w:ascii="Times New Roman" w:hAnsi="Times New Roman"/>
                <w:sz w:val="28"/>
                <w:szCs w:val="28"/>
              </w:rPr>
              <w:t xml:space="preserve"> патанатомии?</w:t>
            </w:r>
          </w:p>
        </w:tc>
        <w:tc>
          <w:tcPr>
            <w:tcW w:w="425" w:type="dxa"/>
          </w:tcPr>
          <w:p w:rsidR="00041906" w:rsidRPr="00745B0C" w:rsidRDefault="00041906" w:rsidP="007B6F46">
            <w:pPr>
              <w:widowControl w:val="0"/>
              <w:spacing w:after="0" w:line="240" w:lineRule="auto"/>
              <w:jc w:val="center"/>
              <w:rPr>
                <w:rFonts w:ascii="Times New Roman" w:hAnsi="Times New Roman"/>
                <w:sz w:val="28"/>
                <w:szCs w:val="28"/>
              </w:rPr>
            </w:pPr>
            <w:r w:rsidRPr="00745B0C">
              <w:rPr>
                <w:rFonts w:ascii="Times New Roman" w:hAnsi="Times New Roman"/>
                <w:sz w:val="28"/>
                <w:szCs w:val="28"/>
              </w:rPr>
              <w:t>1</w:t>
            </w:r>
          </w:p>
        </w:tc>
        <w:tc>
          <w:tcPr>
            <w:tcW w:w="4819" w:type="dxa"/>
          </w:tcPr>
          <w:p w:rsidR="00041906" w:rsidRPr="00745B0C" w:rsidRDefault="00041906" w:rsidP="007B6F46">
            <w:pPr>
              <w:widowControl w:val="0"/>
              <w:spacing w:after="0" w:line="240" w:lineRule="auto"/>
              <w:rPr>
                <w:rFonts w:ascii="Times New Roman" w:hAnsi="Times New Roman"/>
                <w:sz w:val="28"/>
                <w:szCs w:val="28"/>
              </w:rPr>
            </w:pPr>
            <w:r w:rsidRPr="00745B0C">
              <w:rPr>
                <w:rFonts w:ascii="Times New Roman" w:hAnsi="Times New Roman"/>
                <w:sz w:val="28"/>
                <w:szCs w:val="28"/>
              </w:rPr>
              <w:t>Нозологический</w:t>
            </w:r>
          </w:p>
        </w:tc>
      </w:tr>
      <w:tr w:rsidR="00041906" w:rsidRPr="00745B0C" w:rsidTr="007B6F46">
        <w:tc>
          <w:tcPr>
            <w:tcW w:w="567" w:type="dxa"/>
          </w:tcPr>
          <w:p w:rsidR="00041906" w:rsidRPr="00745B0C" w:rsidRDefault="00041906" w:rsidP="007B6F46">
            <w:pPr>
              <w:widowControl w:val="0"/>
              <w:spacing w:after="0" w:line="240" w:lineRule="auto"/>
              <w:jc w:val="center"/>
              <w:rPr>
                <w:rFonts w:ascii="Times New Roman" w:hAnsi="Times New Roman"/>
                <w:sz w:val="28"/>
                <w:szCs w:val="28"/>
              </w:rPr>
            </w:pPr>
            <w:r w:rsidRPr="00745B0C">
              <w:rPr>
                <w:rFonts w:ascii="Times New Roman" w:hAnsi="Times New Roman"/>
                <w:sz w:val="28"/>
                <w:szCs w:val="28"/>
              </w:rPr>
              <w:t>2</w:t>
            </w:r>
          </w:p>
        </w:tc>
        <w:tc>
          <w:tcPr>
            <w:tcW w:w="3686" w:type="dxa"/>
          </w:tcPr>
          <w:p w:rsidR="00041906" w:rsidRPr="00745B0C" w:rsidRDefault="00041906" w:rsidP="007B6F46">
            <w:pPr>
              <w:widowControl w:val="0"/>
              <w:spacing w:after="0" w:line="240" w:lineRule="auto"/>
              <w:rPr>
                <w:rFonts w:ascii="Times New Roman" w:hAnsi="Times New Roman"/>
                <w:sz w:val="28"/>
                <w:szCs w:val="28"/>
              </w:rPr>
            </w:pPr>
            <w:r w:rsidRPr="00745B0C">
              <w:rPr>
                <w:rFonts w:ascii="Times New Roman" w:hAnsi="Times New Roman"/>
                <w:sz w:val="28"/>
                <w:szCs w:val="28"/>
              </w:rPr>
              <w:t>Как понимать термин “ноз</w:t>
            </w:r>
            <w:r w:rsidRPr="00745B0C">
              <w:rPr>
                <w:rFonts w:ascii="Times New Roman" w:hAnsi="Times New Roman"/>
                <w:sz w:val="28"/>
                <w:szCs w:val="28"/>
              </w:rPr>
              <w:t>о</w:t>
            </w:r>
            <w:r w:rsidRPr="00745B0C">
              <w:rPr>
                <w:rFonts w:ascii="Times New Roman" w:hAnsi="Times New Roman"/>
                <w:sz w:val="28"/>
                <w:szCs w:val="28"/>
              </w:rPr>
              <w:t>логия”?</w:t>
            </w:r>
          </w:p>
        </w:tc>
        <w:tc>
          <w:tcPr>
            <w:tcW w:w="425" w:type="dxa"/>
          </w:tcPr>
          <w:p w:rsidR="00041906" w:rsidRPr="00745B0C" w:rsidRDefault="00041906" w:rsidP="007B6F46">
            <w:pPr>
              <w:widowControl w:val="0"/>
              <w:spacing w:after="0" w:line="240" w:lineRule="auto"/>
              <w:jc w:val="center"/>
              <w:rPr>
                <w:rFonts w:ascii="Times New Roman" w:hAnsi="Times New Roman"/>
                <w:sz w:val="28"/>
                <w:szCs w:val="28"/>
              </w:rPr>
            </w:pPr>
            <w:r w:rsidRPr="00745B0C">
              <w:rPr>
                <w:rFonts w:ascii="Times New Roman" w:hAnsi="Times New Roman"/>
                <w:sz w:val="28"/>
                <w:szCs w:val="28"/>
              </w:rPr>
              <w:t>1</w:t>
            </w:r>
          </w:p>
        </w:tc>
        <w:tc>
          <w:tcPr>
            <w:tcW w:w="4819" w:type="dxa"/>
          </w:tcPr>
          <w:p w:rsidR="00041906" w:rsidRPr="00745B0C" w:rsidRDefault="00041906" w:rsidP="007B6F46">
            <w:pPr>
              <w:widowControl w:val="0"/>
              <w:spacing w:after="0" w:line="240" w:lineRule="auto"/>
              <w:rPr>
                <w:rFonts w:ascii="Times New Roman" w:hAnsi="Times New Roman"/>
                <w:sz w:val="28"/>
                <w:szCs w:val="28"/>
              </w:rPr>
            </w:pPr>
            <w:r w:rsidRPr="00745B0C">
              <w:rPr>
                <w:rFonts w:ascii="Times New Roman" w:hAnsi="Times New Roman"/>
                <w:sz w:val="28"/>
                <w:szCs w:val="28"/>
              </w:rPr>
              <w:t>Учение о болезни (nosos-болезнь, logos-учение).</w:t>
            </w:r>
          </w:p>
        </w:tc>
      </w:tr>
      <w:tr w:rsidR="00041906" w:rsidRPr="00745B0C" w:rsidTr="007B6F46">
        <w:tc>
          <w:tcPr>
            <w:tcW w:w="567" w:type="dxa"/>
          </w:tcPr>
          <w:p w:rsidR="00041906" w:rsidRPr="00745B0C" w:rsidRDefault="00041906" w:rsidP="007B6F46">
            <w:pPr>
              <w:widowControl w:val="0"/>
              <w:spacing w:after="0" w:line="240" w:lineRule="auto"/>
              <w:jc w:val="center"/>
              <w:rPr>
                <w:rFonts w:ascii="Times New Roman" w:hAnsi="Times New Roman"/>
                <w:sz w:val="28"/>
                <w:szCs w:val="28"/>
              </w:rPr>
            </w:pPr>
            <w:r w:rsidRPr="00745B0C">
              <w:rPr>
                <w:rFonts w:ascii="Times New Roman" w:hAnsi="Times New Roman"/>
                <w:sz w:val="28"/>
                <w:szCs w:val="28"/>
              </w:rPr>
              <w:t>3</w:t>
            </w:r>
          </w:p>
        </w:tc>
        <w:tc>
          <w:tcPr>
            <w:tcW w:w="3686" w:type="dxa"/>
          </w:tcPr>
          <w:p w:rsidR="00041906" w:rsidRPr="00745B0C" w:rsidRDefault="00041906" w:rsidP="007B6F46">
            <w:pPr>
              <w:widowControl w:val="0"/>
              <w:spacing w:after="0" w:line="240" w:lineRule="auto"/>
              <w:rPr>
                <w:rFonts w:ascii="Times New Roman" w:hAnsi="Times New Roman"/>
                <w:sz w:val="28"/>
                <w:szCs w:val="28"/>
              </w:rPr>
            </w:pPr>
            <w:r w:rsidRPr="00745B0C">
              <w:rPr>
                <w:rFonts w:ascii="Times New Roman" w:hAnsi="Times New Roman"/>
                <w:sz w:val="28"/>
                <w:szCs w:val="28"/>
              </w:rPr>
              <w:t>Дайте определение болезни.</w:t>
            </w:r>
          </w:p>
        </w:tc>
        <w:tc>
          <w:tcPr>
            <w:tcW w:w="425" w:type="dxa"/>
          </w:tcPr>
          <w:p w:rsidR="00041906" w:rsidRPr="00745B0C" w:rsidRDefault="00041906" w:rsidP="007B6F46">
            <w:pPr>
              <w:widowControl w:val="0"/>
              <w:spacing w:after="0" w:line="240" w:lineRule="auto"/>
              <w:jc w:val="center"/>
              <w:rPr>
                <w:rFonts w:ascii="Times New Roman" w:hAnsi="Times New Roman"/>
                <w:sz w:val="28"/>
                <w:szCs w:val="28"/>
              </w:rPr>
            </w:pPr>
            <w:r w:rsidRPr="00745B0C">
              <w:rPr>
                <w:rFonts w:ascii="Times New Roman" w:hAnsi="Times New Roman"/>
                <w:sz w:val="28"/>
                <w:szCs w:val="28"/>
              </w:rPr>
              <w:t>1</w:t>
            </w:r>
          </w:p>
        </w:tc>
        <w:tc>
          <w:tcPr>
            <w:tcW w:w="4819" w:type="dxa"/>
          </w:tcPr>
          <w:p w:rsidR="00041906" w:rsidRPr="00745B0C" w:rsidRDefault="00041906" w:rsidP="007B6F46">
            <w:pPr>
              <w:widowControl w:val="0"/>
              <w:spacing w:after="0" w:line="240" w:lineRule="auto"/>
              <w:rPr>
                <w:rFonts w:ascii="Times New Roman" w:hAnsi="Times New Roman"/>
                <w:sz w:val="28"/>
                <w:szCs w:val="28"/>
              </w:rPr>
            </w:pPr>
            <w:r w:rsidRPr="00745B0C">
              <w:rPr>
                <w:rFonts w:ascii="Times New Roman" w:hAnsi="Times New Roman"/>
                <w:sz w:val="28"/>
                <w:szCs w:val="28"/>
              </w:rPr>
              <w:t>Нарушение жизнедеятельности орг</w:t>
            </w:r>
            <w:r w:rsidRPr="00745B0C">
              <w:rPr>
                <w:rFonts w:ascii="Times New Roman" w:hAnsi="Times New Roman"/>
                <w:sz w:val="28"/>
                <w:szCs w:val="28"/>
              </w:rPr>
              <w:t>а</w:t>
            </w:r>
            <w:r w:rsidRPr="00745B0C">
              <w:rPr>
                <w:rFonts w:ascii="Times New Roman" w:hAnsi="Times New Roman"/>
                <w:sz w:val="28"/>
                <w:szCs w:val="28"/>
              </w:rPr>
              <w:t>низма с клиническими и морфолог</w:t>
            </w:r>
            <w:r w:rsidRPr="00745B0C">
              <w:rPr>
                <w:rFonts w:ascii="Times New Roman" w:hAnsi="Times New Roman"/>
                <w:sz w:val="28"/>
                <w:szCs w:val="28"/>
              </w:rPr>
              <w:t>и</w:t>
            </w:r>
            <w:r w:rsidRPr="00745B0C">
              <w:rPr>
                <w:rFonts w:ascii="Times New Roman" w:hAnsi="Times New Roman"/>
                <w:sz w:val="28"/>
                <w:szCs w:val="28"/>
              </w:rPr>
              <w:t>ческими проявлениями под влиянием каких-либо причин.</w:t>
            </w:r>
          </w:p>
        </w:tc>
      </w:tr>
      <w:tr w:rsidR="00041906" w:rsidRPr="00745B0C" w:rsidTr="007B6F46">
        <w:tc>
          <w:tcPr>
            <w:tcW w:w="567" w:type="dxa"/>
          </w:tcPr>
          <w:p w:rsidR="00041906" w:rsidRPr="00745B0C" w:rsidRDefault="00041906" w:rsidP="007B6F46">
            <w:pPr>
              <w:widowControl w:val="0"/>
              <w:spacing w:after="0" w:line="240" w:lineRule="auto"/>
              <w:jc w:val="center"/>
              <w:rPr>
                <w:rFonts w:ascii="Times New Roman" w:hAnsi="Times New Roman"/>
                <w:sz w:val="28"/>
                <w:szCs w:val="28"/>
              </w:rPr>
            </w:pPr>
            <w:r w:rsidRPr="00745B0C">
              <w:rPr>
                <w:rFonts w:ascii="Times New Roman" w:hAnsi="Times New Roman"/>
                <w:sz w:val="28"/>
                <w:szCs w:val="28"/>
              </w:rPr>
              <w:t>4</w:t>
            </w:r>
          </w:p>
        </w:tc>
        <w:tc>
          <w:tcPr>
            <w:tcW w:w="3686" w:type="dxa"/>
          </w:tcPr>
          <w:p w:rsidR="00041906" w:rsidRPr="00745B0C" w:rsidRDefault="00041906" w:rsidP="007B6F46">
            <w:pPr>
              <w:widowControl w:val="0"/>
              <w:spacing w:after="0" w:line="240" w:lineRule="auto"/>
              <w:rPr>
                <w:rFonts w:ascii="Times New Roman" w:hAnsi="Times New Roman"/>
                <w:sz w:val="28"/>
                <w:szCs w:val="28"/>
              </w:rPr>
            </w:pPr>
            <w:r w:rsidRPr="00745B0C">
              <w:rPr>
                <w:rFonts w:ascii="Times New Roman" w:hAnsi="Times New Roman"/>
                <w:sz w:val="28"/>
                <w:szCs w:val="28"/>
              </w:rPr>
              <w:t>Дайте определение нозол</w:t>
            </w:r>
            <w:r w:rsidRPr="00745B0C">
              <w:rPr>
                <w:rFonts w:ascii="Times New Roman" w:hAnsi="Times New Roman"/>
                <w:sz w:val="28"/>
                <w:szCs w:val="28"/>
              </w:rPr>
              <w:t>о</w:t>
            </w:r>
            <w:r w:rsidRPr="00745B0C">
              <w:rPr>
                <w:rFonts w:ascii="Times New Roman" w:hAnsi="Times New Roman"/>
                <w:sz w:val="28"/>
                <w:szCs w:val="28"/>
              </w:rPr>
              <w:t>гической формы</w:t>
            </w:r>
          </w:p>
        </w:tc>
        <w:tc>
          <w:tcPr>
            <w:tcW w:w="425" w:type="dxa"/>
          </w:tcPr>
          <w:p w:rsidR="00041906" w:rsidRPr="00745B0C" w:rsidRDefault="00041906" w:rsidP="007B6F46">
            <w:pPr>
              <w:widowControl w:val="0"/>
              <w:spacing w:after="0" w:line="240" w:lineRule="auto"/>
              <w:jc w:val="center"/>
              <w:rPr>
                <w:rFonts w:ascii="Times New Roman" w:hAnsi="Times New Roman"/>
                <w:sz w:val="28"/>
                <w:szCs w:val="28"/>
              </w:rPr>
            </w:pPr>
            <w:r w:rsidRPr="00745B0C">
              <w:rPr>
                <w:rFonts w:ascii="Times New Roman" w:hAnsi="Times New Roman"/>
                <w:sz w:val="28"/>
                <w:szCs w:val="28"/>
              </w:rPr>
              <w:t>1</w:t>
            </w:r>
          </w:p>
        </w:tc>
        <w:tc>
          <w:tcPr>
            <w:tcW w:w="4819" w:type="dxa"/>
          </w:tcPr>
          <w:p w:rsidR="00041906" w:rsidRPr="00745B0C" w:rsidRDefault="00041906" w:rsidP="007B6F46">
            <w:pPr>
              <w:widowControl w:val="0"/>
              <w:spacing w:after="0" w:line="240" w:lineRule="auto"/>
              <w:rPr>
                <w:rFonts w:ascii="Times New Roman" w:hAnsi="Times New Roman"/>
                <w:sz w:val="28"/>
                <w:szCs w:val="28"/>
              </w:rPr>
            </w:pPr>
            <w:r w:rsidRPr="00745B0C">
              <w:rPr>
                <w:rFonts w:ascii="Times New Roman" w:hAnsi="Times New Roman"/>
                <w:sz w:val="28"/>
                <w:szCs w:val="28"/>
              </w:rPr>
              <w:t>Тип болезни, отличающийся от др</w:t>
            </w:r>
            <w:r w:rsidRPr="00745B0C">
              <w:rPr>
                <w:rFonts w:ascii="Times New Roman" w:hAnsi="Times New Roman"/>
                <w:sz w:val="28"/>
                <w:szCs w:val="28"/>
              </w:rPr>
              <w:t>у</w:t>
            </w:r>
            <w:r w:rsidRPr="00745B0C">
              <w:rPr>
                <w:rFonts w:ascii="Times New Roman" w:hAnsi="Times New Roman"/>
                <w:sz w:val="28"/>
                <w:szCs w:val="28"/>
              </w:rPr>
              <w:t>гих заболеваний этиологией, патог</w:t>
            </w:r>
            <w:r w:rsidRPr="00745B0C">
              <w:rPr>
                <w:rFonts w:ascii="Times New Roman" w:hAnsi="Times New Roman"/>
                <w:sz w:val="28"/>
                <w:szCs w:val="28"/>
              </w:rPr>
              <w:t>е</w:t>
            </w:r>
            <w:r w:rsidRPr="00745B0C">
              <w:rPr>
                <w:rFonts w:ascii="Times New Roman" w:hAnsi="Times New Roman"/>
                <w:sz w:val="28"/>
                <w:szCs w:val="28"/>
              </w:rPr>
              <w:t>незом и совокупностью динамически изменяющихся проявлений в форме синдромов и симптомов.</w:t>
            </w:r>
          </w:p>
        </w:tc>
      </w:tr>
    </w:tbl>
    <w:p w:rsidR="00041906" w:rsidRDefault="00041906" w:rsidP="00041906">
      <w:pPr>
        <w:pStyle w:val="ab"/>
        <w:widowControl w:val="0"/>
        <w:spacing w:after="120" w:line="240" w:lineRule="auto"/>
        <w:ind w:left="0"/>
        <w:rPr>
          <w:rFonts w:ascii="Times New Roman" w:hAnsi="Times New Roman"/>
          <w:sz w:val="26"/>
          <w:szCs w:val="26"/>
          <w:lang w:eastAsia="en-US"/>
        </w:rPr>
      </w:pPr>
    </w:p>
    <w:p w:rsidR="00041906" w:rsidRDefault="00041906" w:rsidP="00041906">
      <w:pPr>
        <w:pStyle w:val="ab"/>
        <w:widowControl w:val="0"/>
        <w:spacing w:after="120" w:line="240" w:lineRule="auto"/>
        <w:ind w:left="0" w:firstLine="425"/>
        <w:rPr>
          <w:rFonts w:ascii="Times New Roman" w:hAnsi="Times New Roman"/>
          <w:sz w:val="26"/>
          <w:szCs w:val="26"/>
          <w:lang w:eastAsia="en-US"/>
        </w:rPr>
      </w:pPr>
      <w:r>
        <w:rPr>
          <w:rFonts w:ascii="Times New Roman" w:hAnsi="Times New Roman"/>
          <w:sz w:val="26"/>
          <w:szCs w:val="26"/>
          <w:lang w:eastAsia="en-US"/>
        </w:rPr>
        <w:t xml:space="preserve"> ⃰   К</w:t>
      </w:r>
      <w:r w:rsidRPr="00B66DC6">
        <w:rPr>
          <w:rFonts w:ascii="Times New Roman" w:hAnsi="Times New Roman"/>
          <w:sz w:val="26"/>
          <w:szCs w:val="26"/>
          <w:lang w:eastAsia="en-US"/>
        </w:rPr>
        <w:t>оличество существенных элементов ответа</w:t>
      </w:r>
      <w:r w:rsidRPr="00B66DC6">
        <w:rPr>
          <w:rFonts w:ascii="Times New Roman" w:hAnsi="Times New Roman"/>
          <w:sz w:val="26"/>
          <w:szCs w:val="26"/>
          <w:lang w:eastAsia="en-US"/>
        </w:rPr>
        <w:tab/>
      </w:r>
    </w:p>
    <w:p w:rsidR="00041906" w:rsidRDefault="00041906" w:rsidP="00041906">
      <w:pPr>
        <w:pStyle w:val="ab"/>
        <w:widowControl w:val="0"/>
        <w:spacing w:after="120" w:line="240" w:lineRule="auto"/>
        <w:ind w:left="0"/>
        <w:rPr>
          <w:rFonts w:ascii="Times New Roman" w:hAnsi="Times New Roman"/>
          <w:sz w:val="26"/>
          <w:szCs w:val="26"/>
          <w:lang w:eastAsia="en-US"/>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3"/>
        <w:gridCol w:w="3821"/>
        <w:gridCol w:w="426"/>
        <w:gridCol w:w="4677"/>
      </w:tblGrid>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lastRenderedPageBreak/>
              <w:t>5</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Знание, каких основных св</w:t>
            </w:r>
            <w:r w:rsidRPr="00F85560">
              <w:rPr>
                <w:rFonts w:ascii="Times New Roman" w:hAnsi="Times New Roman"/>
                <w:sz w:val="28"/>
                <w:szCs w:val="28"/>
              </w:rPr>
              <w:t>е</w:t>
            </w:r>
            <w:r w:rsidRPr="00F85560">
              <w:rPr>
                <w:rFonts w:ascii="Times New Roman" w:hAnsi="Times New Roman"/>
                <w:sz w:val="28"/>
                <w:szCs w:val="28"/>
              </w:rPr>
              <w:t>дений предусматривает из</w:t>
            </w:r>
            <w:r w:rsidRPr="00F85560">
              <w:rPr>
                <w:rFonts w:ascii="Times New Roman" w:hAnsi="Times New Roman"/>
                <w:sz w:val="28"/>
                <w:szCs w:val="28"/>
              </w:rPr>
              <w:t>у</w:t>
            </w:r>
            <w:r w:rsidRPr="00F85560">
              <w:rPr>
                <w:rFonts w:ascii="Times New Roman" w:hAnsi="Times New Roman"/>
                <w:sz w:val="28"/>
                <w:szCs w:val="28"/>
              </w:rPr>
              <w:t>чение нозологии?</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6</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1.Этиологии болезни.</w:t>
            </w:r>
          </w:p>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2.Патогенеза.</w:t>
            </w:r>
          </w:p>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3.Структурных изменений (макро- и микроскопических).</w:t>
            </w:r>
          </w:p>
          <w:p w:rsidR="00041906" w:rsidRPr="00F85560"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4. Клинических изменений</w:t>
            </w:r>
          </w:p>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 xml:space="preserve">в соотношении со </w:t>
            </w:r>
            <w:proofErr w:type="gramStart"/>
            <w:r w:rsidRPr="00F85560">
              <w:rPr>
                <w:rFonts w:ascii="Times New Roman" w:hAnsi="Times New Roman"/>
                <w:sz w:val="28"/>
                <w:szCs w:val="28"/>
              </w:rPr>
              <w:t>структурными</w:t>
            </w:r>
            <w:proofErr w:type="gramEnd"/>
            <w:r w:rsidRPr="00F85560">
              <w:rPr>
                <w:rFonts w:ascii="Times New Roman" w:hAnsi="Times New Roman"/>
                <w:sz w:val="28"/>
                <w:szCs w:val="28"/>
              </w:rPr>
              <w:t>.</w:t>
            </w:r>
          </w:p>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5.Исходов болезни.</w:t>
            </w:r>
          </w:p>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6.Патоморфоза.</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6</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Из каких рубрик состоит п</w:t>
            </w:r>
            <w:r w:rsidRPr="00F85560">
              <w:rPr>
                <w:rFonts w:ascii="Times New Roman" w:hAnsi="Times New Roman"/>
                <w:sz w:val="28"/>
                <w:szCs w:val="28"/>
              </w:rPr>
              <w:t>а</w:t>
            </w:r>
            <w:r w:rsidRPr="00F85560">
              <w:rPr>
                <w:rFonts w:ascii="Times New Roman" w:hAnsi="Times New Roman"/>
                <w:sz w:val="28"/>
                <w:szCs w:val="28"/>
              </w:rPr>
              <w:t>тологоанатомический (кл</w:t>
            </w:r>
            <w:r w:rsidRPr="00F85560">
              <w:rPr>
                <w:rFonts w:ascii="Times New Roman" w:hAnsi="Times New Roman"/>
                <w:sz w:val="28"/>
                <w:szCs w:val="28"/>
              </w:rPr>
              <w:t>и</w:t>
            </w:r>
            <w:r w:rsidRPr="00F85560">
              <w:rPr>
                <w:rFonts w:ascii="Times New Roman" w:hAnsi="Times New Roman"/>
                <w:sz w:val="28"/>
                <w:szCs w:val="28"/>
              </w:rPr>
              <w:t>нический) диагноз?</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3</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1.Основное заболевание (название, проявления).</w:t>
            </w:r>
          </w:p>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2.Осложнения основного заболев</w:t>
            </w:r>
            <w:r w:rsidRPr="00F85560">
              <w:rPr>
                <w:rFonts w:ascii="Times New Roman" w:hAnsi="Times New Roman"/>
                <w:sz w:val="28"/>
                <w:szCs w:val="28"/>
              </w:rPr>
              <w:t>а</w:t>
            </w:r>
            <w:r w:rsidRPr="00F85560">
              <w:rPr>
                <w:rFonts w:ascii="Times New Roman" w:hAnsi="Times New Roman"/>
                <w:sz w:val="28"/>
                <w:szCs w:val="28"/>
              </w:rPr>
              <w:t>ния.</w:t>
            </w:r>
          </w:p>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3.Сопутствующие забо</w:t>
            </w:r>
            <w:r>
              <w:rPr>
                <w:rFonts w:ascii="Times New Roman" w:hAnsi="Times New Roman"/>
                <w:sz w:val="28"/>
                <w:szCs w:val="28"/>
              </w:rPr>
              <w:t>левания (названия, проявления).</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7</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Дайте определение основного заболевания в  патологоан</w:t>
            </w:r>
            <w:r w:rsidRPr="00F85560">
              <w:rPr>
                <w:rFonts w:ascii="Times New Roman" w:hAnsi="Times New Roman"/>
                <w:sz w:val="28"/>
                <w:szCs w:val="28"/>
              </w:rPr>
              <w:t>а</w:t>
            </w:r>
            <w:r w:rsidRPr="00F85560">
              <w:rPr>
                <w:rFonts w:ascii="Times New Roman" w:hAnsi="Times New Roman"/>
                <w:sz w:val="28"/>
                <w:szCs w:val="28"/>
              </w:rPr>
              <w:t>томическом диагнозе?</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Нозологическая форма, которая сама по себе или через осложнения пр</w:t>
            </w:r>
            <w:r w:rsidRPr="00F85560">
              <w:rPr>
                <w:rFonts w:ascii="Times New Roman" w:hAnsi="Times New Roman"/>
                <w:sz w:val="28"/>
                <w:szCs w:val="28"/>
              </w:rPr>
              <w:t>и</w:t>
            </w:r>
            <w:r w:rsidRPr="00F85560">
              <w:rPr>
                <w:rFonts w:ascii="Times New Roman" w:hAnsi="Times New Roman"/>
                <w:sz w:val="28"/>
                <w:szCs w:val="28"/>
              </w:rPr>
              <w:t>вела к функциональным расстро</w:t>
            </w:r>
            <w:r w:rsidRPr="00F85560">
              <w:rPr>
                <w:rFonts w:ascii="Times New Roman" w:hAnsi="Times New Roman"/>
                <w:sz w:val="28"/>
                <w:szCs w:val="28"/>
              </w:rPr>
              <w:t>й</w:t>
            </w:r>
            <w:r w:rsidRPr="00F85560">
              <w:rPr>
                <w:rFonts w:ascii="Times New Roman" w:hAnsi="Times New Roman"/>
                <w:sz w:val="28"/>
                <w:szCs w:val="28"/>
              </w:rPr>
              <w:t>ствам, обусловившим клинику б</w:t>
            </w:r>
            <w:r w:rsidRPr="00F85560">
              <w:rPr>
                <w:rFonts w:ascii="Times New Roman" w:hAnsi="Times New Roman"/>
                <w:sz w:val="28"/>
                <w:szCs w:val="28"/>
              </w:rPr>
              <w:t>о</w:t>
            </w:r>
            <w:r w:rsidRPr="00F85560">
              <w:rPr>
                <w:rFonts w:ascii="Times New Roman" w:hAnsi="Times New Roman"/>
                <w:sz w:val="28"/>
                <w:szCs w:val="28"/>
              </w:rPr>
              <w:t>лезни и послужившим причи</w:t>
            </w:r>
            <w:r>
              <w:rPr>
                <w:rFonts w:ascii="Times New Roman" w:hAnsi="Times New Roman"/>
                <w:sz w:val="28"/>
                <w:szCs w:val="28"/>
              </w:rPr>
              <w:t>ной смерти.</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8</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Что понимают под проявл</w:t>
            </w:r>
            <w:r w:rsidRPr="00F85560">
              <w:rPr>
                <w:rFonts w:ascii="Times New Roman" w:hAnsi="Times New Roman"/>
                <w:sz w:val="28"/>
                <w:szCs w:val="28"/>
              </w:rPr>
              <w:t>е</w:t>
            </w:r>
            <w:r w:rsidRPr="00F85560">
              <w:rPr>
                <w:rFonts w:ascii="Times New Roman" w:hAnsi="Times New Roman"/>
                <w:sz w:val="28"/>
                <w:szCs w:val="28"/>
              </w:rPr>
              <w:t>ниями заболевания?</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Патологические изменения (сим</w:t>
            </w:r>
            <w:r w:rsidRPr="00F85560">
              <w:rPr>
                <w:rFonts w:ascii="Times New Roman" w:hAnsi="Times New Roman"/>
                <w:sz w:val="28"/>
                <w:szCs w:val="28"/>
              </w:rPr>
              <w:t>п</w:t>
            </w:r>
            <w:r w:rsidRPr="00F85560">
              <w:rPr>
                <w:rFonts w:ascii="Times New Roman" w:hAnsi="Times New Roman"/>
                <w:sz w:val="28"/>
                <w:szCs w:val="28"/>
              </w:rPr>
              <w:t>томы, синдромы), являющиеся неотъемлемой (обязательной) с</w:t>
            </w:r>
            <w:r w:rsidRPr="00F85560">
              <w:rPr>
                <w:rFonts w:ascii="Times New Roman" w:hAnsi="Times New Roman"/>
                <w:sz w:val="28"/>
                <w:szCs w:val="28"/>
              </w:rPr>
              <w:t>о</w:t>
            </w:r>
            <w:r w:rsidRPr="00F85560">
              <w:rPr>
                <w:rFonts w:ascii="Times New Roman" w:hAnsi="Times New Roman"/>
                <w:sz w:val="28"/>
                <w:szCs w:val="28"/>
              </w:rPr>
              <w:t>ставной частью болезни.</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9</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Дайте определение осложн</w:t>
            </w:r>
            <w:r w:rsidRPr="00F85560">
              <w:rPr>
                <w:rFonts w:ascii="Times New Roman" w:hAnsi="Times New Roman"/>
                <w:sz w:val="28"/>
                <w:szCs w:val="28"/>
              </w:rPr>
              <w:t>е</w:t>
            </w:r>
            <w:r w:rsidRPr="00F85560">
              <w:rPr>
                <w:rFonts w:ascii="Times New Roman" w:hAnsi="Times New Roman"/>
                <w:sz w:val="28"/>
                <w:szCs w:val="28"/>
              </w:rPr>
              <w:t>ний заболевания?</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Патологические изменения, явля</w:t>
            </w:r>
            <w:r w:rsidRPr="00F85560">
              <w:rPr>
                <w:rFonts w:ascii="Times New Roman" w:hAnsi="Times New Roman"/>
                <w:sz w:val="28"/>
                <w:szCs w:val="28"/>
              </w:rPr>
              <w:t>ю</w:t>
            </w:r>
            <w:r w:rsidRPr="00F85560">
              <w:rPr>
                <w:rFonts w:ascii="Times New Roman" w:hAnsi="Times New Roman"/>
                <w:sz w:val="28"/>
                <w:szCs w:val="28"/>
              </w:rPr>
              <w:t>щиеся неблагоприятным отклонен</w:t>
            </w:r>
            <w:r w:rsidRPr="00F85560">
              <w:rPr>
                <w:rFonts w:ascii="Times New Roman" w:hAnsi="Times New Roman"/>
                <w:sz w:val="28"/>
                <w:szCs w:val="28"/>
              </w:rPr>
              <w:t>и</w:t>
            </w:r>
            <w:r w:rsidRPr="00F85560">
              <w:rPr>
                <w:rFonts w:ascii="Times New Roman" w:hAnsi="Times New Roman"/>
                <w:sz w:val="28"/>
                <w:szCs w:val="28"/>
              </w:rPr>
              <w:t>ем от типичного течения болезни, которые не возникают самосто</w:t>
            </w:r>
            <w:r w:rsidRPr="00F85560">
              <w:rPr>
                <w:rFonts w:ascii="Times New Roman" w:hAnsi="Times New Roman"/>
                <w:sz w:val="28"/>
                <w:szCs w:val="28"/>
              </w:rPr>
              <w:t>я</w:t>
            </w:r>
            <w:r w:rsidRPr="00F85560">
              <w:rPr>
                <w:rFonts w:ascii="Times New Roman" w:hAnsi="Times New Roman"/>
                <w:sz w:val="28"/>
                <w:szCs w:val="28"/>
              </w:rPr>
              <w:t>тельно, а этиопатогенетически св</w:t>
            </w:r>
            <w:r w:rsidRPr="00F85560">
              <w:rPr>
                <w:rFonts w:ascii="Times New Roman" w:hAnsi="Times New Roman"/>
                <w:sz w:val="28"/>
                <w:szCs w:val="28"/>
              </w:rPr>
              <w:t>я</w:t>
            </w:r>
            <w:r w:rsidRPr="00F85560">
              <w:rPr>
                <w:rFonts w:ascii="Times New Roman" w:hAnsi="Times New Roman"/>
                <w:sz w:val="28"/>
                <w:szCs w:val="28"/>
              </w:rPr>
              <w:t>заны с основным заболева</w:t>
            </w:r>
            <w:r>
              <w:rPr>
                <w:rFonts w:ascii="Times New Roman" w:hAnsi="Times New Roman"/>
                <w:sz w:val="28"/>
                <w:szCs w:val="28"/>
              </w:rPr>
              <w:t>нием.</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10</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Что понимают под непосре</w:t>
            </w:r>
            <w:r w:rsidRPr="00F85560">
              <w:rPr>
                <w:rFonts w:ascii="Times New Roman" w:hAnsi="Times New Roman"/>
                <w:sz w:val="28"/>
                <w:szCs w:val="28"/>
              </w:rPr>
              <w:t>д</w:t>
            </w:r>
            <w:r w:rsidRPr="00F85560">
              <w:rPr>
                <w:rFonts w:ascii="Times New Roman" w:hAnsi="Times New Roman"/>
                <w:sz w:val="28"/>
                <w:szCs w:val="28"/>
              </w:rPr>
              <w:t>ственной причиной смерти?</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Патологические изменения, которые привели к необратимым функци</w:t>
            </w:r>
            <w:r w:rsidRPr="00F85560">
              <w:rPr>
                <w:rFonts w:ascii="Times New Roman" w:hAnsi="Times New Roman"/>
                <w:sz w:val="28"/>
                <w:szCs w:val="28"/>
              </w:rPr>
              <w:t>о</w:t>
            </w:r>
            <w:r w:rsidRPr="00F85560">
              <w:rPr>
                <w:rFonts w:ascii="Times New Roman" w:hAnsi="Times New Roman"/>
                <w:sz w:val="28"/>
                <w:szCs w:val="28"/>
              </w:rPr>
              <w:t>нальным нарушениям, обуслови</w:t>
            </w:r>
            <w:r w:rsidRPr="00F85560">
              <w:rPr>
                <w:rFonts w:ascii="Times New Roman" w:hAnsi="Times New Roman"/>
                <w:sz w:val="28"/>
                <w:szCs w:val="28"/>
              </w:rPr>
              <w:t>в</w:t>
            </w:r>
            <w:r w:rsidRPr="00F85560">
              <w:rPr>
                <w:rFonts w:ascii="Times New Roman" w:hAnsi="Times New Roman"/>
                <w:sz w:val="28"/>
                <w:szCs w:val="28"/>
              </w:rPr>
              <w:t>шим наступление смерти.</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11</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Укажите, что может фигур</w:t>
            </w:r>
            <w:r w:rsidRPr="00F85560">
              <w:rPr>
                <w:rFonts w:ascii="Times New Roman" w:hAnsi="Times New Roman"/>
                <w:sz w:val="28"/>
                <w:szCs w:val="28"/>
              </w:rPr>
              <w:t>и</w:t>
            </w:r>
            <w:r w:rsidRPr="00F85560">
              <w:rPr>
                <w:rFonts w:ascii="Times New Roman" w:hAnsi="Times New Roman"/>
                <w:sz w:val="28"/>
                <w:szCs w:val="28"/>
              </w:rPr>
              <w:t>ровать в качестве непосре</w:t>
            </w:r>
            <w:r w:rsidRPr="00F85560">
              <w:rPr>
                <w:rFonts w:ascii="Times New Roman" w:hAnsi="Times New Roman"/>
                <w:sz w:val="28"/>
                <w:szCs w:val="28"/>
              </w:rPr>
              <w:t>д</w:t>
            </w:r>
            <w:r w:rsidRPr="00F85560">
              <w:rPr>
                <w:rFonts w:ascii="Times New Roman" w:hAnsi="Times New Roman"/>
                <w:sz w:val="28"/>
                <w:szCs w:val="28"/>
              </w:rPr>
              <w:t>ственной причины смерти?</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2</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1.Осложнения заболевания.</w:t>
            </w:r>
          </w:p>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2.Проявление заболевания (т.е.</w:t>
            </w:r>
            <w:r>
              <w:rPr>
                <w:rFonts w:ascii="Times New Roman" w:hAnsi="Times New Roman"/>
                <w:sz w:val="28"/>
                <w:szCs w:val="28"/>
              </w:rPr>
              <w:t xml:space="preserve"> </w:t>
            </w:r>
            <w:r w:rsidRPr="00F85560">
              <w:rPr>
                <w:rFonts w:ascii="Times New Roman" w:hAnsi="Times New Roman"/>
                <w:sz w:val="28"/>
                <w:szCs w:val="28"/>
              </w:rPr>
              <w:t>само заболевание).</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12</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Каковы могут быть исходы заболевания?</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3</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1.Выздоровление (полное или с ущербом).</w:t>
            </w:r>
          </w:p>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2.Переход в другое заболевание.</w:t>
            </w:r>
          </w:p>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3.Смерть.</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13</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Дайте определение патомо</w:t>
            </w:r>
            <w:r w:rsidRPr="00F85560">
              <w:rPr>
                <w:rFonts w:ascii="Times New Roman" w:hAnsi="Times New Roman"/>
                <w:sz w:val="28"/>
                <w:szCs w:val="28"/>
              </w:rPr>
              <w:t>р</w:t>
            </w:r>
            <w:r w:rsidRPr="00F85560">
              <w:rPr>
                <w:rFonts w:ascii="Times New Roman" w:hAnsi="Times New Roman"/>
                <w:sz w:val="28"/>
                <w:szCs w:val="28"/>
              </w:rPr>
              <w:t>фоза болезни.</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Стойкое существенное изменение картины болезни, возникающее под влиянием различных факторов.</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lastRenderedPageBreak/>
              <w:t>14</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Как принято разделять пат</w:t>
            </w:r>
            <w:r w:rsidRPr="00F85560">
              <w:rPr>
                <w:rFonts w:ascii="Times New Roman" w:hAnsi="Times New Roman"/>
                <w:sz w:val="28"/>
                <w:szCs w:val="28"/>
              </w:rPr>
              <w:t>о</w:t>
            </w:r>
            <w:r w:rsidRPr="00F85560">
              <w:rPr>
                <w:rFonts w:ascii="Times New Roman" w:hAnsi="Times New Roman"/>
                <w:sz w:val="28"/>
                <w:szCs w:val="28"/>
              </w:rPr>
              <w:t>морфоз болезни в целях его изучения?</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2</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1.Общий патоморфоз.</w:t>
            </w:r>
          </w:p>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2.Частный патоморфоз.</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15</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 xml:space="preserve">Что такое </w:t>
            </w:r>
            <w:proofErr w:type="gramStart"/>
            <w:r w:rsidRPr="00F85560">
              <w:rPr>
                <w:rFonts w:ascii="Times New Roman" w:hAnsi="Times New Roman"/>
                <w:sz w:val="28"/>
                <w:szCs w:val="28"/>
              </w:rPr>
              <w:t>общий</w:t>
            </w:r>
            <w:proofErr w:type="gramEnd"/>
            <w:r w:rsidRPr="00F85560">
              <w:rPr>
                <w:rFonts w:ascii="Times New Roman" w:hAnsi="Times New Roman"/>
                <w:sz w:val="28"/>
                <w:szCs w:val="28"/>
              </w:rPr>
              <w:t xml:space="preserve"> патомо</w:t>
            </w:r>
            <w:r w:rsidRPr="00F85560">
              <w:rPr>
                <w:rFonts w:ascii="Times New Roman" w:hAnsi="Times New Roman"/>
                <w:sz w:val="28"/>
                <w:szCs w:val="28"/>
              </w:rPr>
              <w:t>р</w:t>
            </w:r>
            <w:r w:rsidRPr="00F85560">
              <w:rPr>
                <w:rFonts w:ascii="Times New Roman" w:hAnsi="Times New Roman"/>
                <w:sz w:val="28"/>
                <w:szCs w:val="28"/>
              </w:rPr>
              <w:t>фоз?</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Изменение всей структуры забол</w:t>
            </w:r>
            <w:r w:rsidRPr="00F85560">
              <w:rPr>
                <w:rFonts w:ascii="Times New Roman" w:hAnsi="Times New Roman"/>
                <w:sz w:val="28"/>
                <w:szCs w:val="28"/>
              </w:rPr>
              <w:t>е</w:t>
            </w:r>
            <w:r w:rsidRPr="00F85560">
              <w:rPr>
                <w:rFonts w:ascii="Times New Roman" w:hAnsi="Times New Roman"/>
                <w:sz w:val="28"/>
                <w:szCs w:val="28"/>
              </w:rPr>
              <w:t>ваемости и летальности в данном р</w:t>
            </w:r>
            <w:r w:rsidRPr="00F85560">
              <w:rPr>
                <w:rFonts w:ascii="Times New Roman" w:hAnsi="Times New Roman"/>
                <w:sz w:val="28"/>
                <w:szCs w:val="28"/>
              </w:rPr>
              <w:t>е</w:t>
            </w:r>
            <w:r w:rsidRPr="00F85560">
              <w:rPr>
                <w:rFonts w:ascii="Times New Roman" w:hAnsi="Times New Roman"/>
                <w:sz w:val="28"/>
                <w:szCs w:val="28"/>
              </w:rPr>
              <w:t>гионе, т.е. изменение общей панор</w:t>
            </w:r>
            <w:r w:rsidRPr="00F85560">
              <w:rPr>
                <w:rFonts w:ascii="Times New Roman" w:hAnsi="Times New Roman"/>
                <w:sz w:val="28"/>
                <w:szCs w:val="28"/>
              </w:rPr>
              <w:t>а</w:t>
            </w:r>
            <w:r w:rsidRPr="00F85560">
              <w:rPr>
                <w:rFonts w:ascii="Times New Roman" w:hAnsi="Times New Roman"/>
                <w:sz w:val="28"/>
                <w:szCs w:val="28"/>
              </w:rPr>
              <w:t>мы болезни.</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16</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 xml:space="preserve">Что такое </w:t>
            </w:r>
            <w:proofErr w:type="gramStart"/>
            <w:r w:rsidRPr="00F85560">
              <w:rPr>
                <w:rFonts w:ascii="Times New Roman" w:hAnsi="Times New Roman"/>
                <w:sz w:val="28"/>
                <w:szCs w:val="28"/>
              </w:rPr>
              <w:t>частный</w:t>
            </w:r>
            <w:proofErr w:type="gramEnd"/>
            <w:r w:rsidRPr="00F85560">
              <w:rPr>
                <w:rFonts w:ascii="Times New Roman" w:hAnsi="Times New Roman"/>
                <w:sz w:val="28"/>
                <w:szCs w:val="28"/>
              </w:rPr>
              <w:t xml:space="preserve"> патомо</w:t>
            </w:r>
            <w:r w:rsidRPr="00F85560">
              <w:rPr>
                <w:rFonts w:ascii="Times New Roman" w:hAnsi="Times New Roman"/>
                <w:sz w:val="28"/>
                <w:szCs w:val="28"/>
              </w:rPr>
              <w:t>р</w:t>
            </w:r>
            <w:r w:rsidRPr="00F85560">
              <w:rPr>
                <w:rFonts w:ascii="Times New Roman" w:hAnsi="Times New Roman"/>
                <w:sz w:val="28"/>
                <w:szCs w:val="28"/>
              </w:rPr>
              <w:t>фоз?</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Изменение клинических и морфол</w:t>
            </w:r>
            <w:r w:rsidRPr="00F85560">
              <w:rPr>
                <w:rFonts w:ascii="Times New Roman" w:hAnsi="Times New Roman"/>
                <w:sz w:val="28"/>
                <w:szCs w:val="28"/>
              </w:rPr>
              <w:t>о</w:t>
            </w:r>
            <w:r w:rsidRPr="00F85560">
              <w:rPr>
                <w:rFonts w:ascii="Times New Roman" w:hAnsi="Times New Roman"/>
                <w:sz w:val="28"/>
                <w:szCs w:val="28"/>
              </w:rPr>
              <w:t>гических проявлений какого-либо определённого заболе</w:t>
            </w:r>
            <w:r>
              <w:rPr>
                <w:rFonts w:ascii="Times New Roman" w:hAnsi="Times New Roman"/>
                <w:sz w:val="28"/>
                <w:szCs w:val="28"/>
              </w:rPr>
              <w:t>вания.</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17</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Назовите виды (типы) пат</w:t>
            </w:r>
            <w:r w:rsidRPr="00F85560">
              <w:rPr>
                <w:rFonts w:ascii="Times New Roman" w:hAnsi="Times New Roman"/>
                <w:sz w:val="28"/>
                <w:szCs w:val="28"/>
              </w:rPr>
              <w:t>о</w:t>
            </w:r>
            <w:r w:rsidRPr="00F85560">
              <w:rPr>
                <w:rFonts w:ascii="Times New Roman" w:hAnsi="Times New Roman"/>
                <w:sz w:val="28"/>
                <w:szCs w:val="28"/>
              </w:rPr>
              <w:t>морфоза болезни в зависим</w:t>
            </w:r>
            <w:r w:rsidRPr="00F85560">
              <w:rPr>
                <w:rFonts w:ascii="Times New Roman" w:hAnsi="Times New Roman"/>
                <w:sz w:val="28"/>
                <w:szCs w:val="28"/>
              </w:rPr>
              <w:t>о</w:t>
            </w:r>
            <w:r w:rsidRPr="00F85560">
              <w:rPr>
                <w:rFonts w:ascii="Times New Roman" w:hAnsi="Times New Roman"/>
                <w:sz w:val="28"/>
                <w:szCs w:val="28"/>
              </w:rPr>
              <w:t>сти от его причины.</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2</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1.Естественный.</w:t>
            </w:r>
          </w:p>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2.Индуцированный (терапевти</w:t>
            </w:r>
            <w:r>
              <w:rPr>
                <w:rFonts w:ascii="Times New Roman" w:hAnsi="Times New Roman"/>
                <w:sz w:val="28"/>
                <w:szCs w:val="28"/>
              </w:rPr>
              <w:t>ч</w:t>
            </w:r>
            <w:r>
              <w:rPr>
                <w:rFonts w:ascii="Times New Roman" w:hAnsi="Times New Roman"/>
                <w:sz w:val="28"/>
                <w:szCs w:val="28"/>
              </w:rPr>
              <w:t>е</w:t>
            </w:r>
            <w:r>
              <w:rPr>
                <w:rFonts w:ascii="Times New Roman" w:hAnsi="Times New Roman"/>
                <w:sz w:val="28"/>
                <w:szCs w:val="28"/>
              </w:rPr>
              <w:t xml:space="preserve">ский).   </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18</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 xml:space="preserve">Что такое </w:t>
            </w:r>
            <w:proofErr w:type="gramStart"/>
            <w:r w:rsidRPr="00F85560">
              <w:rPr>
                <w:rFonts w:ascii="Times New Roman" w:hAnsi="Times New Roman"/>
                <w:sz w:val="28"/>
                <w:szCs w:val="28"/>
              </w:rPr>
              <w:t>естественный</w:t>
            </w:r>
            <w:proofErr w:type="gramEnd"/>
            <w:r w:rsidRPr="00F85560">
              <w:rPr>
                <w:rFonts w:ascii="Times New Roman" w:hAnsi="Times New Roman"/>
                <w:sz w:val="28"/>
                <w:szCs w:val="28"/>
              </w:rPr>
              <w:t xml:space="preserve"> п</w:t>
            </w:r>
            <w:r w:rsidRPr="00F85560">
              <w:rPr>
                <w:rFonts w:ascii="Times New Roman" w:hAnsi="Times New Roman"/>
                <w:sz w:val="28"/>
                <w:szCs w:val="28"/>
              </w:rPr>
              <w:t>а</w:t>
            </w:r>
            <w:r w:rsidRPr="00F85560">
              <w:rPr>
                <w:rFonts w:ascii="Times New Roman" w:hAnsi="Times New Roman"/>
                <w:sz w:val="28"/>
                <w:szCs w:val="28"/>
              </w:rPr>
              <w:t>томорфоз болезни?</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Спонтанное изменение болезни, возникающее вследствие как вне</w:t>
            </w:r>
            <w:r w:rsidRPr="00F85560">
              <w:rPr>
                <w:rFonts w:ascii="Times New Roman" w:hAnsi="Times New Roman"/>
                <w:sz w:val="28"/>
                <w:szCs w:val="28"/>
              </w:rPr>
              <w:t>ш</w:t>
            </w:r>
            <w:r w:rsidRPr="00F85560">
              <w:rPr>
                <w:rFonts w:ascii="Times New Roman" w:hAnsi="Times New Roman"/>
                <w:sz w:val="28"/>
                <w:szCs w:val="28"/>
              </w:rPr>
              <w:t>них причин (экологических и др.), так и внутренних (конституции ч</w:t>
            </w:r>
            <w:r w:rsidRPr="00F85560">
              <w:rPr>
                <w:rFonts w:ascii="Times New Roman" w:hAnsi="Times New Roman"/>
                <w:sz w:val="28"/>
                <w:szCs w:val="28"/>
              </w:rPr>
              <w:t>е</w:t>
            </w:r>
            <w:r w:rsidRPr="00F85560">
              <w:rPr>
                <w:rFonts w:ascii="Times New Roman" w:hAnsi="Times New Roman"/>
                <w:sz w:val="28"/>
                <w:szCs w:val="28"/>
              </w:rPr>
              <w:t>ловека и др.).</w:t>
            </w:r>
          </w:p>
        </w:tc>
      </w:tr>
      <w:tr w:rsidR="00041906" w:rsidRPr="00F85560" w:rsidTr="007B6F46">
        <w:tc>
          <w:tcPr>
            <w:tcW w:w="573"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19</w:t>
            </w:r>
          </w:p>
        </w:tc>
        <w:tc>
          <w:tcPr>
            <w:tcW w:w="3821"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 xml:space="preserve">Что такое </w:t>
            </w:r>
            <w:proofErr w:type="gramStart"/>
            <w:r w:rsidRPr="00F85560">
              <w:rPr>
                <w:rFonts w:ascii="Times New Roman" w:hAnsi="Times New Roman"/>
                <w:sz w:val="28"/>
                <w:szCs w:val="28"/>
              </w:rPr>
              <w:t>индуцированный</w:t>
            </w:r>
            <w:proofErr w:type="gramEnd"/>
            <w:r w:rsidRPr="00F85560">
              <w:rPr>
                <w:rFonts w:ascii="Times New Roman" w:hAnsi="Times New Roman"/>
                <w:sz w:val="28"/>
                <w:szCs w:val="28"/>
              </w:rPr>
              <w:t xml:space="preserve"> патоморфоз болезни?</w:t>
            </w:r>
          </w:p>
        </w:tc>
        <w:tc>
          <w:tcPr>
            <w:tcW w:w="426" w:type="dxa"/>
          </w:tcPr>
          <w:p w:rsidR="00041906" w:rsidRPr="00F85560" w:rsidRDefault="00041906" w:rsidP="007B6F46">
            <w:pPr>
              <w:widowControl w:val="0"/>
              <w:spacing w:after="0" w:line="240" w:lineRule="auto"/>
              <w:jc w:val="center"/>
              <w:rPr>
                <w:rFonts w:ascii="Times New Roman" w:hAnsi="Times New Roman"/>
                <w:sz w:val="28"/>
                <w:szCs w:val="28"/>
              </w:rPr>
            </w:pPr>
            <w:r w:rsidRPr="00F85560">
              <w:rPr>
                <w:rFonts w:ascii="Times New Roman" w:hAnsi="Times New Roman"/>
                <w:sz w:val="28"/>
                <w:szCs w:val="28"/>
              </w:rPr>
              <w:t>1</w:t>
            </w:r>
          </w:p>
        </w:tc>
        <w:tc>
          <w:tcPr>
            <w:tcW w:w="4677" w:type="dxa"/>
          </w:tcPr>
          <w:p w:rsidR="00041906" w:rsidRPr="00F85560" w:rsidRDefault="00041906" w:rsidP="007B6F46">
            <w:pPr>
              <w:widowControl w:val="0"/>
              <w:spacing w:after="0" w:line="240" w:lineRule="auto"/>
              <w:rPr>
                <w:rFonts w:ascii="Times New Roman" w:hAnsi="Times New Roman"/>
                <w:sz w:val="28"/>
                <w:szCs w:val="28"/>
              </w:rPr>
            </w:pPr>
            <w:r w:rsidRPr="00F85560">
              <w:rPr>
                <w:rFonts w:ascii="Times New Roman" w:hAnsi="Times New Roman"/>
                <w:sz w:val="28"/>
                <w:szCs w:val="28"/>
              </w:rPr>
              <w:t>Изменения картины болезни, в</w:t>
            </w:r>
            <w:r w:rsidRPr="00F85560">
              <w:rPr>
                <w:rFonts w:ascii="Times New Roman" w:hAnsi="Times New Roman"/>
                <w:sz w:val="28"/>
                <w:szCs w:val="28"/>
              </w:rPr>
              <w:t>ы</w:t>
            </w:r>
            <w:r w:rsidRPr="00F85560">
              <w:rPr>
                <w:rFonts w:ascii="Times New Roman" w:hAnsi="Times New Roman"/>
                <w:sz w:val="28"/>
                <w:szCs w:val="28"/>
              </w:rPr>
              <w:t>званные лечебными воздействи</w:t>
            </w:r>
            <w:r>
              <w:rPr>
                <w:rFonts w:ascii="Times New Roman" w:hAnsi="Times New Roman"/>
                <w:sz w:val="28"/>
                <w:szCs w:val="28"/>
              </w:rPr>
              <w:t>ями</w:t>
            </w:r>
          </w:p>
        </w:tc>
      </w:tr>
      <w:tr w:rsidR="00041906" w:rsidRPr="00857EE3" w:rsidTr="007B6F46">
        <w:tc>
          <w:tcPr>
            <w:tcW w:w="573" w:type="dxa"/>
          </w:tcPr>
          <w:p w:rsidR="00041906" w:rsidRPr="00857EE3"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20</w:t>
            </w:r>
          </w:p>
        </w:tc>
        <w:tc>
          <w:tcPr>
            <w:tcW w:w="3821"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Перечислите основные предраковые заболевания желудка?</w:t>
            </w:r>
          </w:p>
        </w:tc>
        <w:tc>
          <w:tcPr>
            <w:tcW w:w="426" w:type="dxa"/>
          </w:tcPr>
          <w:p w:rsidR="00041906" w:rsidRPr="00857EE3" w:rsidRDefault="00041906" w:rsidP="007B6F46">
            <w:pPr>
              <w:widowControl w:val="0"/>
              <w:spacing w:after="0" w:line="240" w:lineRule="auto"/>
              <w:jc w:val="center"/>
              <w:rPr>
                <w:rFonts w:ascii="Times New Roman" w:hAnsi="Times New Roman"/>
                <w:sz w:val="28"/>
                <w:szCs w:val="28"/>
              </w:rPr>
            </w:pPr>
            <w:r w:rsidRPr="00857EE3">
              <w:rPr>
                <w:rFonts w:ascii="Times New Roman" w:hAnsi="Times New Roman"/>
                <w:sz w:val="28"/>
                <w:szCs w:val="28"/>
              </w:rPr>
              <w:t>3</w:t>
            </w:r>
          </w:p>
        </w:tc>
        <w:tc>
          <w:tcPr>
            <w:tcW w:w="4677"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1. Хронический атрофический г</w:t>
            </w:r>
            <w:r w:rsidRPr="00857EE3">
              <w:rPr>
                <w:rFonts w:ascii="Times New Roman" w:hAnsi="Times New Roman"/>
                <w:sz w:val="28"/>
                <w:szCs w:val="28"/>
              </w:rPr>
              <w:t>а</w:t>
            </w:r>
            <w:r w:rsidRPr="00857EE3">
              <w:rPr>
                <w:rFonts w:ascii="Times New Roman" w:hAnsi="Times New Roman"/>
                <w:sz w:val="28"/>
                <w:szCs w:val="28"/>
              </w:rPr>
              <w:t>стрит.</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2. Хроническая язва желудка.</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3. Аденома</w:t>
            </w:r>
            <w:r>
              <w:rPr>
                <w:rFonts w:ascii="Times New Roman" w:hAnsi="Times New Roman"/>
                <w:sz w:val="28"/>
                <w:szCs w:val="28"/>
              </w:rPr>
              <w:t xml:space="preserve"> </w:t>
            </w:r>
            <w:r w:rsidRPr="00857EE3">
              <w:rPr>
                <w:rFonts w:ascii="Times New Roman" w:hAnsi="Times New Roman"/>
                <w:sz w:val="28"/>
                <w:szCs w:val="28"/>
              </w:rPr>
              <w:t>(аденоматозный полип).</w:t>
            </w:r>
          </w:p>
        </w:tc>
      </w:tr>
      <w:tr w:rsidR="00041906" w:rsidRPr="00857EE3" w:rsidTr="007B6F46">
        <w:tc>
          <w:tcPr>
            <w:tcW w:w="573" w:type="dxa"/>
          </w:tcPr>
          <w:p w:rsidR="00041906"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21</w:t>
            </w:r>
          </w:p>
        </w:tc>
        <w:tc>
          <w:tcPr>
            <w:tcW w:w="3821" w:type="dxa"/>
          </w:tcPr>
          <w:p w:rsidR="00041906" w:rsidRPr="00857EE3"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Какие изменения эпителия  слизистой оболочки желудка являются предраковыми?</w:t>
            </w:r>
          </w:p>
        </w:tc>
        <w:tc>
          <w:tcPr>
            <w:tcW w:w="426" w:type="dxa"/>
          </w:tcPr>
          <w:p w:rsidR="00041906" w:rsidRPr="00857EE3"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2</w:t>
            </w:r>
          </w:p>
        </w:tc>
        <w:tc>
          <w:tcPr>
            <w:tcW w:w="4677" w:type="dxa"/>
          </w:tcPr>
          <w:p w:rsidR="00041906"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1. Кишечная метаплазия.</w:t>
            </w:r>
          </w:p>
          <w:p w:rsidR="00041906" w:rsidRPr="003C1417"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2. Дисплазия 1,2,3 степени.</w:t>
            </w:r>
          </w:p>
        </w:tc>
      </w:tr>
      <w:tr w:rsidR="00041906" w:rsidRPr="00857EE3" w:rsidTr="007B6F46">
        <w:tc>
          <w:tcPr>
            <w:tcW w:w="573" w:type="dxa"/>
          </w:tcPr>
          <w:p w:rsidR="00041906" w:rsidRPr="00857EE3"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22</w:t>
            </w:r>
          </w:p>
        </w:tc>
        <w:tc>
          <w:tcPr>
            <w:tcW w:w="3821"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Какие изменения эпителия непосредственно предш</w:t>
            </w:r>
            <w:r w:rsidRPr="00857EE3">
              <w:rPr>
                <w:rFonts w:ascii="Times New Roman" w:hAnsi="Times New Roman"/>
                <w:sz w:val="28"/>
                <w:szCs w:val="28"/>
              </w:rPr>
              <w:t>е</w:t>
            </w:r>
            <w:r w:rsidRPr="00857EE3">
              <w:rPr>
                <w:rFonts w:ascii="Times New Roman" w:hAnsi="Times New Roman"/>
                <w:sz w:val="28"/>
                <w:szCs w:val="28"/>
              </w:rPr>
              <w:t>ствуют малигнизации?</w:t>
            </w:r>
          </w:p>
        </w:tc>
        <w:tc>
          <w:tcPr>
            <w:tcW w:w="426" w:type="dxa"/>
          </w:tcPr>
          <w:p w:rsidR="00041906" w:rsidRPr="00857EE3" w:rsidRDefault="00041906" w:rsidP="007B6F46">
            <w:pPr>
              <w:widowControl w:val="0"/>
              <w:spacing w:after="0" w:line="240" w:lineRule="auto"/>
              <w:jc w:val="center"/>
              <w:rPr>
                <w:rFonts w:ascii="Times New Roman" w:hAnsi="Times New Roman"/>
                <w:sz w:val="28"/>
                <w:szCs w:val="28"/>
              </w:rPr>
            </w:pPr>
            <w:r w:rsidRPr="00857EE3">
              <w:rPr>
                <w:rFonts w:ascii="Times New Roman" w:hAnsi="Times New Roman"/>
                <w:sz w:val="28"/>
                <w:szCs w:val="28"/>
              </w:rPr>
              <w:t>1</w:t>
            </w:r>
          </w:p>
        </w:tc>
        <w:tc>
          <w:tcPr>
            <w:tcW w:w="4677"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 xml:space="preserve">Дисплазия </w:t>
            </w:r>
            <w:r>
              <w:rPr>
                <w:rFonts w:ascii="Times New Roman" w:hAnsi="Times New Roman"/>
                <w:sz w:val="28"/>
                <w:szCs w:val="28"/>
              </w:rPr>
              <w:t>3</w:t>
            </w:r>
            <w:r w:rsidRPr="00857EE3">
              <w:rPr>
                <w:rFonts w:ascii="Times New Roman" w:hAnsi="Times New Roman"/>
                <w:sz w:val="28"/>
                <w:szCs w:val="28"/>
              </w:rPr>
              <w:t xml:space="preserve"> степени</w:t>
            </w:r>
            <w:r>
              <w:rPr>
                <w:rFonts w:ascii="Times New Roman" w:hAnsi="Times New Roman"/>
                <w:sz w:val="28"/>
                <w:szCs w:val="28"/>
              </w:rPr>
              <w:t xml:space="preserve"> (тяжелая ди</w:t>
            </w:r>
            <w:r>
              <w:rPr>
                <w:rFonts w:ascii="Times New Roman" w:hAnsi="Times New Roman"/>
                <w:sz w:val="28"/>
                <w:szCs w:val="28"/>
              </w:rPr>
              <w:t>с</w:t>
            </w:r>
            <w:r>
              <w:rPr>
                <w:rFonts w:ascii="Times New Roman" w:hAnsi="Times New Roman"/>
                <w:sz w:val="28"/>
                <w:szCs w:val="28"/>
              </w:rPr>
              <w:t>плазия)</w:t>
            </w:r>
            <w:r w:rsidRPr="00857EE3">
              <w:rPr>
                <w:rFonts w:ascii="Times New Roman" w:hAnsi="Times New Roman"/>
                <w:sz w:val="28"/>
                <w:szCs w:val="28"/>
              </w:rPr>
              <w:t>.</w:t>
            </w:r>
          </w:p>
        </w:tc>
      </w:tr>
      <w:tr w:rsidR="00041906" w:rsidRPr="00857EE3" w:rsidTr="007B6F46">
        <w:tc>
          <w:tcPr>
            <w:tcW w:w="573" w:type="dxa"/>
          </w:tcPr>
          <w:p w:rsidR="00041906" w:rsidRPr="00857EE3"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23</w:t>
            </w:r>
          </w:p>
        </w:tc>
        <w:tc>
          <w:tcPr>
            <w:tcW w:w="3821"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Дайте классификацию рака желудка по локализации пе</w:t>
            </w:r>
            <w:r w:rsidRPr="00857EE3">
              <w:rPr>
                <w:rFonts w:ascii="Times New Roman" w:hAnsi="Times New Roman"/>
                <w:sz w:val="28"/>
                <w:szCs w:val="28"/>
              </w:rPr>
              <w:t>р</w:t>
            </w:r>
            <w:r w:rsidRPr="00857EE3">
              <w:rPr>
                <w:rFonts w:ascii="Times New Roman" w:hAnsi="Times New Roman"/>
                <w:sz w:val="28"/>
                <w:szCs w:val="28"/>
              </w:rPr>
              <w:t>вичного опухолевого узла (по топографии).</w:t>
            </w:r>
          </w:p>
        </w:tc>
        <w:tc>
          <w:tcPr>
            <w:tcW w:w="426" w:type="dxa"/>
          </w:tcPr>
          <w:p w:rsidR="00041906" w:rsidRPr="00857EE3" w:rsidRDefault="00041906" w:rsidP="007B6F46">
            <w:pPr>
              <w:widowControl w:val="0"/>
              <w:spacing w:after="0" w:line="240" w:lineRule="auto"/>
              <w:jc w:val="center"/>
              <w:rPr>
                <w:rFonts w:ascii="Times New Roman" w:hAnsi="Times New Roman"/>
                <w:sz w:val="28"/>
                <w:szCs w:val="28"/>
              </w:rPr>
            </w:pPr>
            <w:r w:rsidRPr="00857EE3">
              <w:rPr>
                <w:rFonts w:ascii="Times New Roman" w:hAnsi="Times New Roman"/>
                <w:sz w:val="28"/>
                <w:szCs w:val="28"/>
              </w:rPr>
              <w:t>6</w:t>
            </w:r>
          </w:p>
        </w:tc>
        <w:tc>
          <w:tcPr>
            <w:tcW w:w="4677"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1.Рак пилорического отдела.</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2.Малой кривизны.</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3.Кардиальный.</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4.Большой кривизны.</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5.Фундальный.</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6.Тотальный.</w:t>
            </w:r>
          </w:p>
        </w:tc>
      </w:tr>
      <w:tr w:rsidR="00041906" w:rsidRPr="00857EE3" w:rsidTr="007B6F46">
        <w:tc>
          <w:tcPr>
            <w:tcW w:w="573" w:type="dxa"/>
          </w:tcPr>
          <w:p w:rsidR="00041906" w:rsidRPr="00857EE3"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24</w:t>
            </w:r>
          </w:p>
        </w:tc>
        <w:tc>
          <w:tcPr>
            <w:tcW w:w="3821"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Дайте классификацию рака желудка в зависимости от х</w:t>
            </w:r>
            <w:r w:rsidRPr="00857EE3">
              <w:rPr>
                <w:rFonts w:ascii="Times New Roman" w:hAnsi="Times New Roman"/>
                <w:sz w:val="28"/>
                <w:szCs w:val="28"/>
              </w:rPr>
              <w:t>а</w:t>
            </w:r>
            <w:r w:rsidRPr="00857EE3">
              <w:rPr>
                <w:rFonts w:ascii="Times New Roman" w:hAnsi="Times New Roman"/>
                <w:sz w:val="28"/>
                <w:szCs w:val="28"/>
              </w:rPr>
              <w:t>рактера роста.</w:t>
            </w:r>
          </w:p>
        </w:tc>
        <w:tc>
          <w:tcPr>
            <w:tcW w:w="426" w:type="dxa"/>
          </w:tcPr>
          <w:p w:rsidR="00041906" w:rsidRPr="00857EE3" w:rsidRDefault="00041906" w:rsidP="007B6F46">
            <w:pPr>
              <w:widowControl w:val="0"/>
              <w:spacing w:after="0" w:line="240" w:lineRule="auto"/>
              <w:jc w:val="center"/>
              <w:rPr>
                <w:rFonts w:ascii="Times New Roman" w:hAnsi="Times New Roman"/>
                <w:sz w:val="28"/>
                <w:szCs w:val="28"/>
              </w:rPr>
            </w:pPr>
            <w:r w:rsidRPr="00857EE3">
              <w:rPr>
                <w:rFonts w:ascii="Times New Roman" w:hAnsi="Times New Roman"/>
                <w:sz w:val="28"/>
                <w:szCs w:val="28"/>
              </w:rPr>
              <w:t>3</w:t>
            </w:r>
          </w:p>
        </w:tc>
        <w:tc>
          <w:tcPr>
            <w:tcW w:w="4677"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1. Рак с преимущественным экз</w:t>
            </w:r>
            <w:r w:rsidRPr="00857EE3">
              <w:rPr>
                <w:rFonts w:ascii="Times New Roman" w:hAnsi="Times New Roman"/>
                <w:sz w:val="28"/>
                <w:szCs w:val="28"/>
              </w:rPr>
              <w:t>о</w:t>
            </w:r>
            <w:r w:rsidRPr="00857EE3">
              <w:rPr>
                <w:rFonts w:ascii="Times New Roman" w:hAnsi="Times New Roman"/>
                <w:sz w:val="28"/>
                <w:szCs w:val="28"/>
              </w:rPr>
              <w:t>фитным ростом.</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2. Рак с преимущественным энд</w:t>
            </w:r>
            <w:r w:rsidRPr="00857EE3">
              <w:rPr>
                <w:rFonts w:ascii="Times New Roman" w:hAnsi="Times New Roman"/>
                <w:sz w:val="28"/>
                <w:szCs w:val="28"/>
              </w:rPr>
              <w:t>о</w:t>
            </w:r>
            <w:r w:rsidRPr="00857EE3">
              <w:rPr>
                <w:rFonts w:ascii="Times New Roman" w:hAnsi="Times New Roman"/>
                <w:sz w:val="28"/>
                <w:szCs w:val="28"/>
              </w:rPr>
              <w:t>фитным ростом.</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3. Рак со смешанным характером р</w:t>
            </w:r>
            <w:r w:rsidRPr="00857EE3">
              <w:rPr>
                <w:rFonts w:ascii="Times New Roman" w:hAnsi="Times New Roman"/>
                <w:sz w:val="28"/>
                <w:szCs w:val="28"/>
              </w:rPr>
              <w:t>о</w:t>
            </w:r>
            <w:r w:rsidRPr="00857EE3">
              <w:rPr>
                <w:rFonts w:ascii="Times New Roman" w:hAnsi="Times New Roman"/>
                <w:sz w:val="28"/>
                <w:szCs w:val="28"/>
              </w:rPr>
              <w:t>ста.</w:t>
            </w:r>
          </w:p>
        </w:tc>
      </w:tr>
      <w:tr w:rsidR="00041906" w:rsidRPr="00857EE3" w:rsidTr="007B6F46">
        <w:tc>
          <w:tcPr>
            <w:tcW w:w="573" w:type="dxa"/>
          </w:tcPr>
          <w:p w:rsidR="00041906" w:rsidRPr="00857EE3"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25</w:t>
            </w:r>
          </w:p>
        </w:tc>
        <w:tc>
          <w:tcPr>
            <w:tcW w:w="3821"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Какие анатомические формы рака желудка дают преим</w:t>
            </w:r>
            <w:r w:rsidRPr="00857EE3">
              <w:rPr>
                <w:rFonts w:ascii="Times New Roman" w:hAnsi="Times New Roman"/>
                <w:sz w:val="28"/>
                <w:szCs w:val="28"/>
              </w:rPr>
              <w:t>у</w:t>
            </w:r>
            <w:r w:rsidRPr="00857EE3">
              <w:rPr>
                <w:rFonts w:ascii="Times New Roman" w:hAnsi="Times New Roman"/>
                <w:sz w:val="28"/>
                <w:szCs w:val="28"/>
              </w:rPr>
              <w:lastRenderedPageBreak/>
              <w:t>щественно экзофитный рост?</w:t>
            </w:r>
          </w:p>
        </w:tc>
        <w:tc>
          <w:tcPr>
            <w:tcW w:w="426" w:type="dxa"/>
          </w:tcPr>
          <w:p w:rsidR="00041906" w:rsidRPr="00857EE3" w:rsidRDefault="00041906" w:rsidP="007B6F46">
            <w:pPr>
              <w:widowControl w:val="0"/>
              <w:spacing w:after="0" w:line="240" w:lineRule="auto"/>
              <w:jc w:val="center"/>
              <w:rPr>
                <w:rFonts w:ascii="Times New Roman" w:hAnsi="Times New Roman"/>
                <w:sz w:val="28"/>
                <w:szCs w:val="28"/>
              </w:rPr>
            </w:pPr>
            <w:r w:rsidRPr="00857EE3">
              <w:rPr>
                <w:rFonts w:ascii="Times New Roman" w:hAnsi="Times New Roman"/>
                <w:sz w:val="28"/>
                <w:szCs w:val="28"/>
              </w:rPr>
              <w:lastRenderedPageBreak/>
              <w:t>4</w:t>
            </w:r>
          </w:p>
        </w:tc>
        <w:tc>
          <w:tcPr>
            <w:tcW w:w="4677"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1.Бляшковидный рак</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2.Полипозный рак</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lastRenderedPageBreak/>
              <w:t>3.Фунгозный</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4.Блюдцеобразный (изьязвленный).</w:t>
            </w:r>
          </w:p>
        </w:tc>
      </w:tr>
      <w:tr w:rsidR="00041906" w:rsidRPr="00857EE3" w:rsidTr="007B6F46">
        <w:tc>
          <w:tcPr>
            <w:tcW w:w="573" w:type="dxa"/>
          </w:tcPr>
          <w:p w:rsidR="00041906" w:rsidRPr="00857EE3"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26</w:t>
            </w:r>
          </w:p>
        </w:tc>
        <w:tc>
          <w:tcPr>
            <w:tcW w:w="3821"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Какие анатомические формы рака желудка дают преим</w:t>
            </w:r>
            <w:r w:rsidRPr="00857EE3">
              <w:rPr>
                <w:rFonts w:ascii="Times New Roman" w:hAnsi="Times New Roman"/>
                <w:sz w:val="28"/>
                <w:szCs w:val="28"/>
              </w:rPr>
              <w:t>у</w:t>
            </w:r>
            <w:r w:rsidRPr="00857EE3">
              <w:rPr>
                <w:rFonts w:ascii="Times New Roman" w:hAnsi="Times New Roman"/>
                <w:sz w:val="28"/>
                <w:szCs w:val="28"/>
              </w:rPr>
              <w:t>щественно эндофитный рост?</w:t>
            </w:r>
          </w:p>
        </w:tc>
        <w:tc>
          <w:tcPr>
            <w:tcW w:w="426" w:type="dxa"/>
          </w:tcPr>
          <w:p w:rsidR="00041906" w:rsidRPr="00857EE3" w:rsidRDefault="00041906" w:rsidP="007B6F46">
            <w:pPr>
              <w:widowControl w:val="0"/>
              <w:spacing w:after="0" w:line="240" w:lineRule="auto"/>
              <w:jc w:val="center"/>
              <w:rPr>
                <w:rFonts w:ascii="Times New Roman" w:hAnsi="Times New Roman"/>
                <w:sz w:val="28"/>
                <w:szCs w:val="28"/>
              </w:rPr>
            </w:pPr>
            <w:r w:rsidRPr="00857EE3">
              <w:rPr>
                <w:rFonts w:ascii="Times New Roman" w:hAnsi="Times New Roman"/>
                <w:sz w:val="28"/>
                <w:szCs w:val="28"/>
              </w:rPr>
              <w:t>2</w:t>
            </w:r>
          </w:p>
        </w:tc>
        <w:tc>
          <w:tcPr>
            <w:tcW w:w="4677"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1.Диффузный рак</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2.Инфильтративно-язвенный</w:t>
            </w:r>
          </w:p>
        </w:tc>
      </w:tr>
      <w:tr w:rsidR="00041906" w:rsidRPr="00857EE3" w:rsidTr="007B6F46">
        <w:tc>
          <w:tcPr>
            <w:tcW w:w="573" w:type="dxa"/>
          </w:tcPr>
          <w:p w:rsidR="00041906" w:rsidRPr="00857EE3"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27</w:t>
            </w:r>
          </w:p>
        </w:tc>
        <w:tc>
          <w:tcPr>
            <w:tcW w:w="3821"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Дайте классификацию рака желудка в связи с особенн</w:t>
            </w:r>
            <w:r w:rsidRPr="00857EE3">
              <w:rPr>
                <w:rFonts w:ascii="Times New Roman" w:hAnsi="Times New Roman"/>
                <w:sz w:val="28"/>
                <w:szCs w:val="28"/>
              </w:rPr>
              <w:t>о</w:t>
            </w:r>
            <w:r w:rsidRPr="00857EE3">
              <w:rPr>
                <w:rFonts w:ascii="Times New Roman" w:hAnsi="Times New Roman"/>
                <w:sz w:val="28"/>
                <w:szCs w:val="28"/>
              </w:rPr>
              <w:t>стями микроскопического строения (гистологическая классификация)</w:t>
            </w:r>
          </w:p>
        </w:tc>
        <w:tc>
          <w:tcPr>
            <w:tcW w:w="426" w:type="dxa"/>
          </w:tcPr>
          <w:p w:rsidR="00041906" w:rsidRPr="00857EE3" w:rsidRDefault="00041906" w:rsidP="007B6F46">
            <w:pPr>
              <w:widowControl w:val="0"/>
              <w:spacing w:after="0" w:line="240" w:lineRule="auto"/>
              <w:jc w:val="center"/>
              <w:rPr>
                <w:rFonts w:ascii="Times New Roman" w:hAnsi="Times New Roman"/>
                <w:sz w:val="28"/>
                <w:szCs w:val="28"/>
              </w:rPr>
            </w:pPr>
            <w:r w:rsidRPr="00857EE3">
              <w:rPr>
                <w:rFonts w:ascii="Times New Roman" w:hAnsi="Times New Roman"/>
                <w:sz w:val="28"/>
                <w:szCs w:val="28"/>
              </w:rPr>
              <w:t>3</w:t>
            </w:r>
          </w:p>
        </w:tc>
        <w:tc>
          <w:tcPr>
            <w:tcW w:w="4677"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1.Аденокарцинома (чаще)</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2.Недифференцированный рак (с</w:t>
            </w:r>
            <w:r w:rsidRPr="00857EE3">
              <w:rPr>
                <w:rFonts w:ascii="Times New Roman" w:hAnsi="Times New Roman"/>
                <w:sz w:val="28"/>
                <w:szCs w:val="28"/>
              </w:rPr>
              <w:t>о</w:t>
            </w:r>
            <w:r w:rsidRPr="00857EE3">
              <w:rPr>
                <w:rFonts w:ascii="Times New Roman" w:hAnsi="Times New Roman"/>
                <w:sz w:val="28"/>
                <w:szCs w:val="28"/>
              </w:rPr>
              <w:t>лидный, скиррозный, слизистый и др.)</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3. Редкие формы (</w:t>
            </w:r>
            <w:proofErr w:type="gramStart"/>
            <w:r w:rsidRPr="00857EE3">
              <w:rPr>
                <w:rFonts w:ascii="Times New Roman" w:hAnsi="Times New Roman"/>
                <w:sz w:val="28"/>
                <w:szCs w:val="28"/>
              </w:rPr>
              <w:t>плоскоклеточный</w:t>
            </w:r>
            <w:proofErr w:type="gramEnd"/>
            <w:r w:rsidRPr="00857EE3">
              <w:rPr>
                <w:rFonts w:ascii="Times New Roman" w:hAnsi="Times New Roman"/>
                <w:sz w:val="28"/>
                <w:szCs w:val="28"/>
              </w:rPr>
              <w:t>, железисто-плоскоклеточный, н</w:t>
            </w:r>
            <w:r w:rsidRPr="00857EE3">
              <w:rPr>
                <w:rFonts w:ascii="Times New Roman" w:hAnsi="Times New Roman"/>
                <w:sz w:val="28"/>
                <w:szCs w:val="28"/>
              </w:rPr>
              <w:t>е</w:t>
            </w:r>
            <w:r w:rsidRPr="00857EE3">
              <w:rPr>
                <w:rFonts w:ascii="Times New Roman" w:hAnsi="Times New Roman"/>
                <w:sz w:val="28"/>
                <w:szCs w:val="28"/>
              </w:rPr>
              <w:t>классифицируемый и др.).</w:t>
            </w:r>
          </w:p>
        </w:tc>
      </w:tr>
      <w:tr w:rsidR="00041906" w:rsidRPr="00857EE3" w:rsidTr="007B6F46">
        <w:tc>
          <w:tcPr>
            <w:tcW w:w="573" w:type="dxa"/>
          </w:tcPr>
          <w:p w:rsidR="00041906" w:rsidRPr="00857EE3"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28</w:t>
            </w:r>
          </w:p>
        </w:tc>
        <w:tc>
          <w:tcPr>
            <w:tcW w:w="3821"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Назовите локализацию пе</w:t>
            </w:r>
            <w:r w:rsidRPr="00857EE3">
              <w:rPr>
                <w:rFonts w:ascii="Times New Roman" w:hAnsi="Times New Roman"/>
                <w:sz w:val="28"/>
                <w:szCs w:val="28"/>
              </w:rPr>
              <w:t>р</w:t>
            </w:r>
            <w:r w:rsidRPr="00857EE3">
              <w:rPr>
                <w:rFonts w:ascii="Times New Roman" w:hAnsi="Times New Roman"/>
                <w:sz w:val="28"/>
                <w:szCs w:val="28"/>
              </w:rPr>
              <w:t>вых (ранних) лимфогенных метастазов рака желудка.</w:t>
            </w:r>
          </w:p>
        </w:tc>
        <w:tc>
          <w:tcPr>
            <w:tcW w:w="426" w:type="dxa"/>
          </w:tcPr>
          <w:p w:rsidR="00041906" w:rsidRPr="00857EE3" w:rsidRDefault="00041906" w:rsidP="007B6F46">
            <w:pPr>
              <w:widowControl w:val="0"/>
              <w:spacing w:after="0" w:line="240" w:lineRule="auto"/>
              <w:jc w:val="center"/>
              <w:rPr>
                <w:rFonts w:ascii="Times New Roman" w:hAnsi="Times New Roman"/>
                <w:sz w:val="28"/>
                <w:szCs w:val="28"/>
              </w:rPr>
            </w:pPr>
            <w:r w:rsidRPr="00857EE3">
              <w:rPr>
                <w:rFonts w:ascii="Times New Roman" w:hAnsi="Times New Roman"/>
                <w:sz w:val="28"/>
                <w:szCs w:val="28"/>
              </w:rPr>
              <w:t>2</w:t>
            </w:r>
          </w:p>
        </w:tc>
        <w:tc>
          <w:tcPr>
            <w:tcW w:w="4677" w:type="dxa"/>
          </w:tcPr>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1.Лимфоузлы малой кривизны.</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2.Лимфоузлы большой кривизны желудка.</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29</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Назовите локализацию отд</w:t>
            </w:r>
            <w:r w:rsidRPr="00051EB9">
              <w:rPr>
                <w:rFonts w:ascii="Times New Roman" w:hAnsi="Times New Roman"/>
                <w:sz w:val="28"/>
                <w:szCs w:val="28"/>
              </w:rPr>
              <w:t>а</w:t>
            </w:r>
            <w:r w:rsidRPr="00051EB9">
              <w:rPr>
                <w:rFonts w:ascii="Times New Roman" w:hAnsi="Times New Roman"/>
                <w:sz w:val="28"/>
                <w:szCs w:val="28"/>
              </w:rPr>
              <w:t>лённых лимфогенных мет</w:t>
            </w:r>
            <w:r w:rsidRPr="00051EB9">
              <w:rPr>
                <w:rFonts w:ascii="Times New Roman" w:hAnsi="Times New Roman"/>
                <w:sz w:val="28"/>
                <w:szCs w:val="28"/>
              </w:rPr>
              <w:t>а</w:t>
            </w:r>
            <w:r w:rsidRPr="00051EB9">
              <w:rPr>
                <w:rFonts w:ascii="Times New Roman" w:hAnsi="Times New Roman"/>
                <w:sz w:val="28"/>
                <w:szCs w:val="28"/>
              </w:rPr>
              <w:t>стазов рака желудка.</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4</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w:t>
            </w:r>
            <w:proofErr w:type="gramStart"/>
            <w:r w:rsidRPr="00051EB9">
              <w:rPr>
                <w:rFonts w:ascii="Times New Roman" w:hAnsi="Times New Roman"/>
                <w:sz w:val="28"/>
                <w:szCs w:val="28"/>
              </w:rPr>
              <w:t>Надключичные</w:t>
            </w:r>
            <w:proofErr w:type="gramEnd"/>
            <w:r w:rsidRPr="00051EB9">
              <w:rPr>
                <w:rFonts w:ascii="Times New Roman" w:hAnsi="Times New Roman"/>
                <w:sz w:val="28"/>
                <w:szCs w:val="28"/>
              </w:rPr>
              <w:t xml:space="preserve"> лимфоузлы (ви</w:t>
            </w:r>
            <w:r w:rsidRPr="00051EB9">
              <w:rPr>
                <w:rFonts w:ascii="Times New Roman" w:hAnsi="Times New Roman"/>
                <w:sz w:val="28"/>
                <w:szCs w:val="28"/>
              </w:rPr>
              <w:t>р</w:t>
            </w:r>
            <w:r w:rsidRPr="00051EB9">
              <w:rPr>
                <w:rFonts w:ascii="Times New Roman" w:hAnsi="Times New Roman"/>
                <w:sz w:val="28"/>
                <w:szCs w:val="28"/>
              </w:rPr>
              <w:t>ховский метастаз).</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2.Лимфоузлы параректальной кле</w:t>
            </w:r>
            <w:r w:rsidRPr="00051EB9">
              <w:rPr>
                <w:rFonts w:ascii="Times New Roman" w:hAnsi="Times New Roman"/>
                <w:sz w:val="28"/>
                <w:szCs w:val="28"/>
              </w:rPr>
              <w:t>т</w:t>
            </w:r>
            <w:r w:rsidRPr="00051EB9">
              <w:rPr>
                <w:rFonts w:ascii="Times New Roman" w:hAnsi="Times New Roman"/>
                <w:sz w:val="28"/>
                <w:szCs w:val="28"/>
              </w:rPr>
              <w:t>чатки (шницлеровский метастаз).</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3.Яичники (крукенберговский рак яичника).</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4.Другие органы (плевра, брюшина, легкие).</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30</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В каком органе обнаружив</w:t>
            </w:r>
            <w:r w:rsidRPr="00051EB9">
              <w:rPr>
                <w:rFonts w:ascii="Times New Roman" w:hAnsi="Times New Roman"/>
                <w:sz w:val="28"/>
                <w:szCs w:val="28"/>
              </w:rPr>
              <w:t>а</w:t>
            </w:r>
            <w:r w:rsidRPr="00051EB9">
              <w:rPr>
                <w:rFonts w:ascii="Times New Roman" w:hAnsi="Times New Roman"/>
                <w:sz w:val="28"/>
                <w:szCs w:val="28"/>
              </w:rPr>
              <w:t>ются первые гематогенные метастазы рака желудка?</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1</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В печени.</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31</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Какие группы осложнений выделяют при раке желудка?</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2</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Связанные</w:t>
            </w:r>
            <w:proofErr w:type="gramEnd"/>
            <w:r>
              <w:rPr>
                <w:rFonts w:ascii="Times New Roman" w:hAnsi="Times New Roman"/>
                <w:sz w:val="28"/>
                <w:szCs w:val="28"/>
              </w:rPr>
              <w:t xml:space="preserve"> с</w:t>
            </w:r>
            <w:r w:rsidRPr="00051EB9">
              <w:rPr>
                <w:rFonts w:ascii="Times New Roman" w:hAnsi="Times New Roman"/>
                <w:sz w:val="28"/>
                <w:szCs w:val="28"/>
              </w:rPr>
              <w:t xml:space="preserve"> вторичными некрот</w:t>
            </w:r>
            <w:r w:rsidRPr="00051EB9">
              <w:rPr>
                <w:rFonts w:ascii="Times New Roman" w:hAnsi="Times New Roman"/>
                <w:sz w:val="28"/>
                <w:szCs w:val="28"/>
              </w:rPr>
              <w:t>и</w:t>
            </w:r>
            <w:r w:rsidRPr="00051EB9">
              <w:rPr>
                <w:rFonts w:ascii="Times New Roman" w:hAnsi="Times New Roman"/>
                <w:sz w:val="28"/>
                <w:szCs w:val="28"/>
              </w:rPr>
              <w:t>ческими и воспалительными изм</w:t>
            </w:r>
            <w:r w:rsidRPr="00051EB9">
              <w:rPr>
                <w:rFonts w:ascii="Times New Roman" w:hAnsi="Times New Roman"/>
                <w:sz w:val="28"/>
                <w:szCs w:val="28"/>
              </w:rPr>
              <w:t>е</w:t>
            </w:r>
            <w:r w:rsidRPr="00051EB9">
              <w:rPr>
                <w:rFonts w:ascii="Times New Roman" w:hAnsi="Times New Roman"/>
                <w:sz w:val="28"/>
                <w:szCs w:val="28"/>
              </w:rPr>
              <w:t>нениями.</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2.Связанные с прорастанием опух</w:t>
            </w:r>
            <w:r w:rsidRPr="00051EB9">
              <w:rPr>
                <w:rFonts w:ascii="Times New Roman" w:hAnsi="Times New Roman"/>
                <w:sz w:val="28"/>
                <w:szCs w:val="28"/>
              </w:rPr>
              <w:t>о</w:t>
            </w:r>
            <w:r w:rsidRPr="00051EB9">
              <w:rPr>
                <w:rFonts w:ascii="Times New Roman" w:hAnsi="Times New Roman"/>
                <w:sz w:val="28"/>
                <w:szCs w:val="28"/>
              </w:rPr>
              <w:t>ли в соседние органы или с метаст</w:t>
            </w:r>
            <w:r w:rsidRPr="00051EB9">
              <w:rPr>
                <w:rFonts w:ascii="Times New Roman" w:hAnsi="Times New Roman"/>
                <w:sz w:val="28"/>
                <w:szCs w:val="28"/>
              </w:rPr>
              <w:t>а</w:t>
            </w:r>
            <w:r w:rsidRPr="00051EB9">
              <w:rPr>
                <w:rFonts w:ascii="Times New Roman" w:hAnsi="Times New Roman"/>
                <w:sz w:val="28"/>
                <w:szCs w:val="28"/>
              </w:rPr>
              <w:t>зами.</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 32</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Какие  патологические пр</w:t>
            </w:r>
            <w:r w:rsidRPr="00051EB9">
              <w:rPr>
                <w:rFonts w:ascii="Times New Roman" w:hAnsi="Times New Roman"/>
                <w:sz w:val="28"/>
                <w:szCs w:val="28"/>
              </w:rPr>
              <w:t>о</w:t>
            </w:r>
            <w:r w:rsidRPr="00051EB9">
              <w:rPr>
                <w:rFonts w:ascii="Times New Roman" w:hAnsi="Times New Roman"/>
                <w:sz w:val="28"/>
                <w:szCs w:val="28"/>
              </w:rPr>
              <w:t>цессы в пищеводе, имеют о</w:t>
            </w:r>
            <w:r w:rsidRPr="00051EB9">
              <w:rPr>
                <w:rFonts w:ascii="Times New Roman" w:hAnsi="Times New Roman"/>
                <w:sz w:val="28"/>
                <w:szCs w:val="28"/>
              </w:rPr>
              <w:t>т</w:t>
            </w:r>
            <w:r w:rsidRPr="00051EB9">
              <w:rPr>
                <w:rFonts w:ascii="Times New Roman" w:hAnsi="Times New Roman"/>
                <w:sz w:val="28"/>
                <w:szCs w:val="28"/>
              </w:rPr>
              <w:t>ношение к развитию рака?</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4</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1.Хронические воспалительные и реактивные перестройки эпителия.</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2.Рубцовые изменения.</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3.Анатомические дефекты строения (дивертикулы, эктопии и т.д.).</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4. Лейкоплакия.</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33</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Какие изменения эпителия слизистой оболочки пищев</w:t>
            </w:r>
            <w:r w:rsidRPr="00051EB9">
              <w:rPr>
                <w:rFonts w:ascii="Times New Roman" w:hAnsi="Times New Roman"/>
                <w:sz w:val="28"/>
                <w:szCs w:val="28"/>
              </w:rPr>
              <w:t>о</w:t>
            </w:r>
            <w:r w:rsidRPr="00051EB9">
              <w:rPr>
                <w:rFonts w:ascii="Times New Roman" w:hAnsi="Times New Roman"/>
                <w:sz w:val="28"/>
                <w:szCs w:val="28"/>
              </w:rPr>
              <w:t xml:space="preserve">да являются предраковыми? </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1</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1. Дисплазия (особенно 3</w:t>
            </w:r>
            <w:r w:rsidRPr="00051EB9">
              <w:rPr>
                <w:rFonts w:ascii="Times New Roman" w:hAnsi="Times New Roman"/>
                <w:sz w:val="28"/>
                <w:szCs w:val="28"/>
              </w:rPr>
              <w:t xml:space="preserve"> степени).</w:t>
            </w:r>
          </w:p>
          <w:p w:rsidR="00041906" w:rsidRPr="00051EB9" w:rsidRDefault="00041906" w:rsidP="007B6F46">
            <w:pPr>
              <w:widowControl w:val="0"/>
              <w:spacing w:after="0" w:line="240" w:lineRule="auto"/>
              <w:rPr>
                <w:rFonts w:ascii="Times New Roman" w:hAnsi="Times New Roman"/>
                <w:sz w:val="28"/>
                <w:szCs w:val="28"/>
              </w:rPr>
            </w:pP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34</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Назовите макроскопические (анатомические) формы рака пишевода.</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3</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1.Кольцевидный.</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2.Сосочковый.</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3.Изъязвлённый рак.</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35</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Перечислите микроскопич</w:t>
            </w:r>
            <w:r w:rsidRPr="00051EB9">
              <w:rPr>
                <w:rFonts w:ascii="Times New Roman" w:hAnsi="Times New Roman"/>
                <w:sz w:val="28"/>
                <w:szCs w:val="28"/>
              </w:rPr>
              <w:t>е</w:t>
            </w:r>
            <w:r w:rsidRPr="00051EB9">
              <w:rPr>
                <w:rFonts w:ascii="Times New Roman" w:hAnsi="Times New Roman"/>
                <w:sz w:val="28"/>
                <w:szCs w:val="28"/>
              </w:rPr>
              <w:t>ские (гистологические) фо</w:t>
            </w:r>
            <w:r w:rsidRPr="00051EB9">
              <w:rPr>
                <w:rFonts w:ascii="Times New Roman" w:hAnsi="Times New Roman"/>
                <w:sz w:val="28"/>
                <w:szCs w:val="28"/>
              </w:rPr>
              <w:t>р</w:t>
            </w:r>
            <w:r w:rsidRPr="00051EB9">
              <w:rPr>
                <w:rFonts w:ascii="Times New Roman" w:hAnsi="Times New Roman"/>
                <w:sz w:val="28"/>
                <w:szCs w:val="28"/>
              </w:rPr>
              <w:t>мы рака пищевода.</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4</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1.Карцинома in situ.</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2.Плоскоклеточный рак (чаще).</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3.Аденокарцинома.</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4.Редкие формы (недифференцир</w:t>
            </w:r>
            <w:r w:rsidRPr="00051EB9">
              <w:rPr>
                <w:rFonts w:ascii="Times New Roman" w:hAnsi="Times New Roman"/>
                <w:sz w:val="28"/>
                <w:szCs w:val="28"/>
              </w:rPr>
              <w:t>о</w:t>
            </w:r>
            <w:r w:rsidRPr="00051EB9">
              <w:rPr>
                <w:rFonts w:ascii="Times New Roman" w:hAnsi="Times New Roman"/>
                <w:sz w:val="28"/>
                <w:szCs w:val="28"/>
              </w:rPr>
              <w:t>ванный рак, железисто-плоскоклеточный и др.).</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36</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Какой путь метастазирования типичен для рака пищевода?</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1</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Лимфогенный.</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37</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Назовите наиболее частые осложнения рака пищевода.</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4</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1.Свищи.</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2.Аспирационная пневмония.</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3.Эмпиема плевры.</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4.Гнойный медиастинит.</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38</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Назовите основные предр</w:t>
            </w:r>
            <w:r w:rsidRPr="00051EB9">
              <w:rPr>
                <w:rFonts w:ascii="Times New Roman" w:hAnsi="Times New Roman"/>
                <w:sz w:val="28"/>
                <w:szCs w:val="28"/>
              </w:rPr>
              <w:t>а</w:t>
            </w:r>
            <w:r w:rsidRPr="00051EB9">
              <w:rPr>
                <w:rFonts w:ascii="Times New Roman" w:hAnsi="Times New Roman"/>
                <w:sz w:val="28"/>
                <w:szCs w:val="28"/>
              </w:rPr>
              <w:t>ковые заболевания лёгких.</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1</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Хронические воспалительные заб</w:t>
            </w:r>
            <w:r w:rsidRPr="00051EB9">
              <w:rPr>
                <w:rFonts w:ascii="Times New Roman" w:hAnsi="Times New Roman"/>
                <w:sz w:val="28"/>
                <w:szCs w:val="28"/>
              </w:rPr>
              <w:t>о</w:t>
            </w:r>
            <w:r w:rsidRPr="00051EB9">
              <w:rPr>
                <w:rFonts w:ascii="Times New Roman" w:hAnsi="Times New Roman"/>
                <w:sz w:val="28"/>
                <w:szCs w:val="28"/>
              </w:rPr>
              <w:t>левания (хронический бронхит бронхоэктазы, пневмосклероз и др.).</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39</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Какие изменения эпителия бронхов являются предрак</w:t>
            </w:r>
            <w:r w:rsidRPr="00051EB9">
              <w:rPr>
                <w:rFonts w:ascii="Times New Roman" w:hAnsi="Times New Roman"/>
                <w:sz w:val="28"/>
                <w:szCs w:val="28"/>
              </w:rPr>
              <w:t>о</w:t>
            </w:r>
            <w:r w:rsidRPr="00051EB9">
              <w:rPr>
                <w:rFonts w:ascii="Times New Roman" w:hAnsi="Times New Roman"/>
                <w:sz w:val="28"/>
                <w:szCs w:val="28"/>
              </w:rPr>
              <w:t>выми?</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3</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Гиперплазия эпителия.</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 Метаплазия.</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3. Дисплазия.</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40</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Какие изменения эпителия непосредственно предш</w:t>
            </w:r>
            <w:r w:rsidRPr="00051EB9">
              <w:rPr>
                <w:rFonts w:ascii="Times New Roman" w:hAnsi="Times New Roman"/>
                <w:sz w:val="28"/>
                <w:szCs w:val="28"/>
              </w:rPr>
              <w:t>е</w:t>
            </w:r>
            <w:r w:rsidRPr="00051EB9">
              <w:rPr>
                <w:rFonts w:ascii="Times New Roman" w:hAnsi="Times New Roman"/>
                <w:sz w:val="28"/>
                <w:szCs w:val="28"/>
              </w:rPr>
              <w:t>ствуют развитию рака легк</w:t>
            </w:r>
            <w:r w:rsidRPr="00051EB9">
              <w:rPr>
                <w:rFonts w:ascii="Times New Roman" w:hAnsi="Times New Roman"/>
                <w:sz w:val="28"/>
                <w:szCs w:val="28"/>
              </w:rPr>
              <w:t>о</w:t>
            </w:r>
            <w:r w:rsidRPr="00051EB9">
              <w:rPr>
                <w:rFonts w:ascii="Times New Roman" w:hAnsi="Times New Roman"/>
                <w:sz w:val="28"/>
                <w:szCs w:val="28"/>
              </w:rPr>
              <w:t>го?</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1</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 xml:space="preserve"> Дисплазия 3 степени</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41</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Дайте классификацию рака легкого по топографии.</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3</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Прикорневой (центральный).</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 Периферический.</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3. Смешанный.</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42</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Как классифицируется рак легкого по характеру роста.</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2</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Экзофитный (эндобронхиальный).</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 Эндофитный (экзобронхиальный).</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43</w:t>
            </w:r>
          </w:p>
        </w:tc>
        <w:tc>
          <w:tcPr>
            <w:tcW w:w="3821" w:type="dxa"/>
          </w:tcPr>
          <w:p w:rsidR="00041906" w:rsidRPr="00B66DC6" w:rsidRDefault="00041906" w:rsidP="007B6F46">
            <w:pPr>
              <w:widowControl w:val="0"/>
              <w:spacing w:after="0" w:line="240" w:lineRule="auto"/>
              <w:rPr>
                <w:rFonts w:ascii="Times New Roman" w:hAnsi="Times New Roman"/>
                <w:sz w:val="28"/>
                <w:szCs w:val="28"/>
              </w:rPr>
            </w:pPr>
            <w:r w:rsidRPr="00B66DC6">
              <w:rPr>
                <w:rFonts w:ascii="Times New Roman" w:hAnsi="Times New Roman"/>
                <w:sz w:val="28"/>
                <w:szCs w:val="28"/>
              </w:rPr>
              <w:t>Назовите макроскопические формы рака лёгкого.</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6</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Бляшковидный.</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 Полипозный.</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3. Эндобронхиальный диффузный.</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4. Узловатый.</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5. Разветвлённый.</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6. Узловато-разветвлённый.</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44</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Дайте классификацию рака лёгкого по микроскопич</w:t>
            </w:r>
            <w:r w:rsidRPr="00051EB9">
              <w:rPr>
                <w:rFonts w:ascii="Times New Roman" w:hAnsi="Times New Roman"/>
                <w:sz w:val="28"/>
                <w:szCs w:val="28"/>
              </w:rPr>
              <w:t>е</w:t>
            </w:r>
            <w:r w:rsidRPr="00051EB9">
              <w:rPr>
                <w:rFonts w:ascii="Times New Roman" w:hAnsi="Times New Roman"/>
                <w:sz w:val="28"/>
                <w:szCs w:val="28"/>
              </w:rPr>
              <w:t>скому (гистологическому) строению.</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4</w:t>
            </w:r>
          </w:p>
        </w:tc>
        <w:tc>
          <w:tcPr>
            <w:tcW w:w="4677" w:type="dxa"/>
          </w:tcPr>
          <w:p w:rsidR="00041906" w:rsidRPr="00B66DC6" w:rsidRDefault="00041906" w:rsidP="007B6F46">
            <w:pPr>
              <w:widowControl w:val="0"/>
              <w:spacing w:after="0" w:line="240" w:lineRule="auto"/>
              <w:rPr>
                <w:rFonts w:ascii="Times New Roman" w:hAnsi="Times New Roman"/>
                <w:sz w:val="28"/>
                <w:szCs w:val="28"/>
              </w:rPr>
            </w:pPr>
            <w:r w:rsidRPr="00B66DC6">
              <w:rPr>
                <w:rFonts w:ascii="Times New Roman" w:hAnsi="Times New Roman"/>
                <w:sz w:val="28"/>
                <w:szCs w:val="28"/>
              </w:rPr>
              <w:t>1. Плоскоклеточный рак.</w:t>
            </w:r>
          </w:p>
          <w:p w:rsidR="00041906" w:rsidRPr="00B66DC6" w:rsidRDefault="00041906" w:rsidP="007B6F46">
            <w:pPr>
              <w:widowControl w:val="0"/>
              <w:spacing w:after="0" w:line="240" w:lineRule="auto"/>
              <w:rPr>
                <w:rFonts w:ascii="Times New Roman" w:hAnsi="Times New Roman"/>
                <w:sz w:val="28"/>
                <w:szCs w:val="28"/>
              </w:rPr>
            </w:pPr>
            <w:r w:rsidRPr="00B66DC6">
              <w:rPr>
                <w:rFonts w:ascii="Times New Roman" w:hAnsi="Times New Roman"/>
                <w:sz w:val="28"/>
                <w:szCs w:val="28"/>
              </w:rPr>
              <w:t>2. Аденокарцинома.</w:t>
            </w:r>
          </w:p>
          <w:p w:rsidR="00041906" w:rsidRPr="00B66DC6" w:rsidRDefault="00041906" w:rsidP="007B6F46">
            <w:pPr>
              <w:widowControl w:val="0"/>
              <w:spacing w:after="0" w:line="240" w:lineRule="auto"/>
              <w:rPr>
                <w:rFonts w:ascii="Times New Roman" w:hAnsi="Times New Roman"/>
                <w:sz w:val="28"/>
                <w:szCs w:val="28"/>
              </w:rPr>
            </w:pPr>
            <w:r w:rsidRPr="00B66DC6">
              <w:rPr>
                <w:rFonts w:ascii="Times New Roman" w:hAnsi="Times New Roman"/>
                <w:sz w:val="28"/>
                <w:szCs w:val="28"/>
              </w:rPr>
              <w:t>3. Недифференцированный анапл</w:t>
            </w:r>
            <w:r w:rsidRPr="00B66DC6">
              <w:rPr>
                <w:rFonts w:ascii="Times New Roman" w:hAnsi="Times New Roman"/>
                <w:sz w:val="28"/>
                <w:szCs w:val="28"/>
              </w:rPr>
              <w:t>а</w:t>
            </w:r>
            <w:r w:rsidRPr="00B66DC6">
              <w:rPr>
                <w:rFonts w:ascii="Times New Roman" w:hAnsi="Times New Roman"/>
                <w:sz w:val="28"/>
                <w:szCs w:val="28"/>
              </w:rPr>
              <w:t>стический рак (мелкоклеточный, крупноклеточный и др.).</w:t>
            </w:r>
          </w:p>
          <w:p w:rsidR="00041906" w:rsidRPr="00051EB9"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 xml:space="preserve">4. Редкие формы (железисто-плоскоклеточный, бронхо-альвеолярный рак, </w:t>
            </w:r>
            <w:r w:rsidRPr="00051EB9">
              <w:rPr>
                <w:rFonts w:ascii="Times New Roman" w:hAnsi="Times New Roman"/>
                <w:sz w:val="28"/>
                <w:szCs w:val="28"/>
              </w:rPr>
              <w:t>карцинома бро</w:t>
            </w:r>
            <w:r w:rsidRPr="00051EB9">
              <w:rPr>
                <w:rFonts w:ascii="Times New Roman" w:hAnsi="Times New Roman"/>
                <w:sz w:val="28"/>
                <w:szCs w:val="28"/>
              </w:rPr>
              <w:t>н</w:t>
            </w:r>
            <w:r w:rsidRPr="00051EB9">
              <w:rPr>
                <w:rFonts w:ascii="Times New Roman" w:hAnsi="Times New Roman"/>
                <w:sz w:val="28"/>
                <w:szCs w:val="28"/>
              </w:rPr>
              <w:t xml:space="preserve">хиальных желез и </w:t>
            </w:r>
            <w:proofErr w:type="gramStart"/>
            <w:r w:rsidRPr="00051EB9">
              <w:rPr>
                <w:rFonts w:ascii="Times New Roman" w:hAnsi="Times New Roman"/>
                <w:sz w:val="28"/>
                <w:szCs w:val="28"/>
              </w:rPr>
              <w:t>др</w:t>
            </w:r>
            <w:proofErr w:type="gramEnd"/>
            <w:r w:rsidRPr="00051EB9">
              <w:rPr>
                <w:rFonts w:ascii="Times New Roman" w:hAnsi="Times New Roman"/>
                <w:sz w:val="28"/>
                <w:szCs w:val="28"/>
              </w:rPr>
              <w:t>).</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45</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 xml:space="preserve">Где локализуются первые лимфогенные метастазы рака </w:t>
            </w:r>
            <w:r w:rsidRPr="00051EB9">
              <w:rPr>
                <w:rFonts w:ascii="Times New Roman" w:hAnsi="Times New Roman"/>
                <w:sz w:val="28"/>
                <w:szCs w:val="28"/>
              </w:rPr>
              <w:lastRenderedPageBreak/>
              <w:t>легкого?</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lastRenderedPageBreak/>
              <w:t>2</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В перибронхиальных лимфоузлах.</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 В бифуркационных лимфоузлах.</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46</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Перечислите локализацию гематогенных метастазов р</w:t>
            </w:r>
            <w:r w:rsidRPr="00051EB9">
              <w:rPr>
                <w:rFonts w:ascii="Times New Roman" w:hAnsi="Times New Roman"/>
                <w:sz w:val="28"/>
                <w:szCs w:val="28"/>
              </w:rPr>
              <w:t>а</w:t>
            </w:r>
            <w:r w:rsidRPr="00051EB9">
              <w:rPr>
                <w:rFonts w:ascii="Times New Roman" w:hAnsi="Times New Roman"/>
                <w:sz w:val="28"/>
                <w:szCs w:val="28"/>
              </w:rPr>
              <w:t>ка легкого?</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4</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 xml:space="preserve">               </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                                                                                                                                                                                                                                                                                                                                               47</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Назовите некоторые лёго</w:t>
            </w:r>
            <w:r w:rsidRPr="00051EB9">
              <w:rPr>
                <w:rFonts w:ascii="Times New Roman" w:hAnsi="Times New Roman"/>
                <w:sz w:val="28"/>
                <w:szCs w:val="28"/>
              </w:rPr>
              <w:t>ч</w:t>
            </w:r>
            <w:r w:rsidRPr="00051EB9">
              <w:rPr>
                <w:rFonts w:ascii="Times New Roman" w:hAnsi="Times New Roman"/>
                <w:sz w:val="28"/>
                <w:szCs w:val="28"/>
              </w:rPr>
              <w:t>ные осложнения рака лёгк</w:t>
            </w:r>
            <w:r w:rsidRPr="00051EB9">
              <w:rPr>
                <w:rFonts w:ascii="Times New Roman" w:hAnsi="Times New Roman"/>
                <w:sz w:val="28"/>
                <w:szCs w:val="28"/>
              </w:rPr>
              <w:t>о</w:t>
            </w:r>
            <w:r w:rsidRPr="00051EB9">
              <w:rPr>
                <w:rFonts w:ascii="Times New Roman" w:hAnsi="Times New Roman"/>
                <w:sz w:val="28"/>
                <w:szCs w:val="28"/>
              </w:rPr>
              <w:t>го.</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4</w:t>
            </w:r>
          </w:p>
        </w:tc>
        <w:tc>
          <w:tcPr>
            <w:tcW w:w="4677" w:type="dxa"/>
          </w:tcPr>
          <w:p w:rsidR="00041906" w:rsidRPr="00B66DC6" w:rsidRDefault="00041906" w:rsidP="007B6F46">
            <w:pPr>
              <w:widowControl w:val="0"/>
              <w:spacing w:after="0" w:line="240" w:lineRule="auto"/>
              <w:rPr>
                <w:rFonts w:ascii="Times New Roman" w:hAnsi="Times New Roman"/>
                <w:sz w:val="28"/>
                <w:szCs w:val="28"/>
              </w:rPr>
            </w:pPr>
            <w:r w:rsidRPr="00B66DC6">
              <w:rPr>
                <w:rFonts w:ascii="Times New Roman" w:hAnsi="Times New Roman"/>
                <w:sz w:val="28"/>
                <w:szCs w:val="28"/>
              </w:rPr>
              <w:t>1. Ателектаз.</w:t>
            </w:r>
          </w:p>
          <w:p w:rsidR="00041906" w:rsidRPr="00B66DC6" w:rsidRDefault="00041906" w:rsidP="007B6F46">
            <w:pPr>
              <w:widowControl w:val="0"/>
              <w:spacing w:after="0" w:line="240" w:lineRule="auto"/>
              <w:rPr>
                <w:rFonts w:ascii="Times New Roman" w:hAnsi="Times New Roman"/>
                <w:sz w:val="28"/>
                <w:szCs w:val="28"/>
              </w:rPr>
            </w:pPr>
            <w:r w:rsidRPr="00B66DC6">
              <w:rPr>
                <w:rFonts w:ascii="Times New Roman" w:hAnsi="Times New Roman"/>
                <w:sz w:val="28"/>
                <w:szCs w:val="28"/>
              </w:rPr>
              <w:t>2. Кровотечение.</w:t>
            </w:r>
            <w:r>
              <w:rPr>
                <w:rFonts w:ascii="Times New Roman" w:hAnsi="Times New Roman"/>
                <w:sz w:val="28"/>
                <w:szCs w:val="28"/>
              </w:rPr>
              <w:tab/>
            </w:r>
          </w:p>
          <w:p w:rsidR="00041906" w:rsidRPr="00B66DC6" w:rsidRDefault="00041906" w:rsidP="007B6F46">
            <w:pPr>
              <w:widowControl w:val="0"/>
              <w:spacing w:after="0" w:line="240" w:lineRule="auto"/>
              <w:rPr>
                <w:rFonts w:ascii="Times New Roman" w:hAnsi="Times New Roman"/>
                <w:sz w:val="28"/>
                <w:szCs w:val="28"/>
              </w:rPr>
            </w:pPr>
            <w:r w:rsidRPr="00B66DC6">
              <w:rPr>
                <w:rFonts w:ascii="Times New Roman" w:hAnsi="Times New Roman"/>
                <w:sz w:val="28"/>
                <w:szCs w:val="28"/>
              </w:rPr>
              <w:t>3. Нагноение.</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4. Пневмоторакс.</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48</w:t>
            </w:r>
          </w:p>
          <w:p w:rsidR="00041906" w:rsidRPr="00051EB9" w:rsidRDefault="00041906" w:rsidP="007B6F46">
            <w:pPr>
              <w:widowControl w:val="0"/>
              <w:spacing w:after="0" w:line="240" w:lineRule="auto"/>
              <w:jc w:val="center"/>
              <w:rPr>
                <w:rFonts w:ascii="Times New Roman" w:hAnsi="Times New Roman"/>
                <w:sz w:val="28"/>
                <w:szCs w:val="28"/>
              </w:rPr>
            </w:pP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Каковы наиболее частые причины смерти при раке лёгкого?</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3</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Генерализация</w:t>
            </w:r>
            <w:r>
              <w:rPr>
                <w:rFonts w:ascii="Times New Roman" w:hAnsi="Times New Roman"/>
                <w:sz w:val="28"/>
                <w:szCs w:val="28"/>
              </w:rPr>
              <w:t xml:space="preserve"> (прогрессиров</w:t>
            </w:r>
            <w:r>
              <w:rPr>
                <w:rFonts w:ascii="Times New Roman" w:hAnsi="Times New Roman"/>
                <w:sz w:val="28"/>
                <w:szCs w:val="28"/>
              </w:rPr>
              <w:t>а</w:t>
            </w:r>
            <w:r>
              <w:rPr>
                <w:rFonts w:ascii="Times New Roman" w:hAnsi="Times New Roman"/>
                <w:sz w:val="28"/>
                <w:szCs w:val="28"/>
              </w:rPr>
              <w:t>ние)</w:t>
            </w:r>
            <w:r w:rsidRPr="00051EB9">
              <w:rPr>
                <w:rFonts w:ascii="Times New Roman" w:hAnsi="Times New Roman"/>
                <w:sz w:val="28"/>
                <w:szCs w:val="28"/>
              </w:rPr>
              <w:t xml:space="preserve"> опухо</w:t>
            </w:r>
            <w:r>
              <w:rPr>
                <w:rFonts w:ascii="Times New Roman" w:hAnsi="Times New Roman"/>
                <w:sz w:val="28"/>
                <w:szCs w:val="28"/>
              </w:rPr>
              <w:t>ли.</w:t>
            </w:r>
          </w:p>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2. Легочные осложнения (кровот</w:t>
            </w:r>
            <w:r>
              <w:rPr>
                <w:rFonts w:ascii="Times New Roman" w:hAnsi="Times New Roman"/>
                <w:sz w:val="28"/>
                <w:szCs w:val="28"/>
              </w:rPr>
              <w:t>е</w:t>
            </w:r>
            <w:r>
              <w:rPr>
                <w:rFonts w:ascii="Times New Roman" w:hAnsi="Times New Roman"/>
                <w:sz w:val="28"/>
                <w:szCs w:val="28"/>
              </w:rPr>
              <w:t xml:space="preserve">чение, нагноение).                                                                                                                                                                                                                  </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3. Кахексия.</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49</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 xml:space="preserve">Каковы </w:t>
            </w:r>
            <w:r w:rsidRPr="00051EB9">
              <w:rPr>
                <w:rFonts w:ascii="Times New Roman" w:hAnsi="Times New Roman"/>
                <w:sz w:val="28"/>
                <w:szCs w:val="28"/>
              </w:rPr>
              <w:t>предраковые забол</w:t>
            </w:r>
            <w:r w:rsidRPr="00051EB9">
              <w:rPr>
                <w:rFonts w:ascii="Times New Roman" w:hAnsi="Times New Roman"/>
                <w:sz w:val="28"/>
                <w:szCs w:val="28"/>
              </w:rPr>
              <w:t>е</w:t>
            </w:r>
            <w:r w:rsidRPr="00051EB9">
              <w:rPr>
                <w:rFonts w:ascii="Times New Roman" w:hAnsi="Times New Roman"/>
                <w:sz w:val="28"/>
                <w:szCs w:val="28"/>
              </w:rPr>
              <w:t>вания молочной железы?</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2</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Фиброаденоматоз (мастопатия, фиброзно-кистозная болезнь).</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 Папилломы протоков.</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50</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Какое изменение эпителия непосредственно предш</w:t>
            </w:r>
            <w:r w:rsidRPr="00051EB9">
              <w:rPr>
                <w:rFonts w:ascii="Times New Roman" w:hAnsi="Times New Roman"/>
                <w:sz w:val="28"/>
                <w:szCs w:val="28"/>
              </w:rPr>
              <w:t>е</w:t>
            </w:r>
            <w:r w:rsidRPr="00051EB9">
              <w:rPr>
                <w:rFonts w:ascii="Times New Roman" w:hAnsi="Times New Roman"/>
                <w:sz w:val="28"/>
                <w:szCs w:val="28"/>
              </w:rPr>
              <w:t>ствует развития рака моло</w:t>
            </w:r>
            <w:r w:rsidRPr="00051EB9">
              <w:rPr>
                <w:rFonts w:ascii="Times New Roman" w:hAnsi="Times New Roman"/>
                <w:sz w:val="28"/>
                <w:szCs w:val="28"/>
              </w:rPr>
              <w:t>ч</w:t>
            </w:r>
            <w:r w:rsidRPr="00051EB9">
              <w:rPr>
                <w:rFonts w:ascii="Times New Roman" w:hAnsi="Times New Roman"/>
                <w:sz w:val="28"/>
                <w:szCs w:val="28"/>
              </w:rPr>
              <w:t>ной железы</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1</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1. Дисплазия 3</w:t>
            </w:r>
            <w:r w:rsidRPr="00051EB9">
              <w:rPr>
                <w:rFonts w:ascii="Times New Roman" w:hAnsi="Times New Roman"/>
                <w:sz w:val="28"/>
                <w:szCs w:val="28"/>
              </w:rPr>
              <w:t xml:space="preserve"> степени</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51</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Перечислите макроскопич</w:t>
            </w:r>
            <w:r w:rsidRPr="00051EB9">
              <w:rPr>
                <w:rFonts w:ascii="Times New Roman" w:hAnsi="Times New Roman"/>
                <w:sz w:val="28"/>
                <w:szCs w:val="28"/>
              </w:rPr>
              <w:t>е</w:t>
            </w:r>
            <w:r w:rsidRPr="00051EB9">
              <w:rPr>
                <w:rFonts w:ascii="Times New Roman" w:hAnsi="Times New Roman"/>
                <w:sz w:val="28"/>
                <w:szCs w:val="28"/>
              </w:rPr>
              <w:t>ские формы рака молочной железы.</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3</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Узловой.</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 Диффузный.</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3. Рак соска и соскового поля.</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52</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Дайте гистологическую кла</w:t>
            </w:r>
            <w:r w:rsidRPr="00051EB9">
              <w:rPr>
                <w:rFonts w:ascii="Times New Roman" w:hAnsi="Times New Roman"/>
                <w:sz w:val="28"/>
                <w:szCs w:val="28"/>
              </w:rPr>
              <w:t>с</w:t>
            </w:r>
            <w:r w:rsidRPr="00051EB9">
              <w:rPr>
                <w:rFonts w:ascii="Times New Roman" w:hAnsi="Times New Roman"/>
                <w:sz w:val="28"/>
                <w:szCs w:val="28"/>
              </w:rPr>
              <w:t>сификацию рака молочной железы (основные формы).</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5</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Протоковый неинфильтрирующий рак (рак in situ).</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 Протоковый инфильтрирующий рак (чаще).</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3. Дольковый неинфильтрирующий рак (рак in situ).</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4. Дольковый инфильтрирующий рак.</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5. Другие редкие (особые) формы.</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53</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Где локализуются первые м</w:t>
            </w:r>
            <w:r w:rsidRPr="00051EB9">
              <w:rPr>
                <w:rFonts w:ascii="Times New Roman" w:hAnsi="Times New Roman"/>
                <w:sz w:val="28"/>
                <w:szCs w:val="28"/>
              </w:rPr>
              <w:t>е</w:t>
            </w:r>
            <w:r w:rsidRPr="00051EB9">
              <w:rPr>
                <w:rFonts w:ascii="Times New Roman" w:hAnsi="Times New Roman"/>
                <w:sz w:val="28"/>
                <w:szCs w:val="28"/>
              </w:rPr>
              <w:t>тастазы рака молочной жел</w:t>
            </w:r>
            <w:r w:rsidRPr="00051EB9">
              <w:rPr>
                <w:rFonts w:ascii="Times New Roman" w:hAnsi="Times New Roman"/>
                <w:sz w:val="28"/>
                <w:szCs w:val="28"/>
              </w:rPr>
              <w:t>е</w:t>
            </w:r>
            <w:r w:rsidRPr="00051EB9">
              <w:rPr>
                <w:rFonts w:ascii="Times New Roman" w:hAnsi="Times New Roman"/>
                <w:sz w:val="28"/>
                <w:szCs w:val="28"/>
              </w:rPr>
              <w:t>зы?</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5</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В подмышечных лимфоузлах.</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 Передних грудных.</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3. Подключичных.</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4. Окологрудных.</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5. Надключичных.</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54</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Где чаще</w:t>
            </w:r>
            <w:r w:rsidRPr="00051EB9">
              <w:rPr>
                <w:rFonts w:ascii="Times New Roman" w:hAnsi="Times New Roman"/>
                <w:sz w:val="28"/>
                <w:szCs w:val="28"/>
              </w:rPr>
              <w:t xml:space="preserve"> локализ</w:t>
            </w:r>
            <w:r>
              <w:rPr>
                <w:rFonts w:ascii="Times New Roman" w:hAnsi="Times New Roman"/>
                <w:sz w:val="28"/>
                <w:szCs w:val="28"/>
              </w:rPr>
              <w:t xml:space="preserve">уются </w:t>
            </w:r>
            <w:r w:rsidRPr="00051EB9">
              <w:rPr>
                <w:rFonts w:ascii="Times New Roman" w:hAnsi="Times New Roman"/>
                <w:sz w:val="28"/>
                <w:szCs w:val="28"/>
              </w:rPr>
              <w:t xml:space="preserve"> г</w:t>
            </w:r>
            <w:r w:rsidRPr="00051EB9">
              <w:rPr>
                <w:rFonts w:ascii="Times New Roman" w:hAnsi="Times New Roman"/>
                <w:sz w:val="28"/>
                <w:szCs w:val="28"/>
              </w:rPr>
              <w:t>е</w:t>
            </w:r>
            <w:r w:rsidRPr="00051EB9">
              <w:rPr>
                <w:rFonts w:ascii="Times New Roman" w:hAnsi="Times New Roman"/>
                <w:sz w:val="28"/>
                <w:szCs w:val="28"/>
              </w:rPr>
              <w:t>матоген</w:t>
            </w:r>
            <w:r>
              <w:rPr>
                <w:rFonts w:ascii="Times New Roman" w:hAnsi="Times New Roman"/>
                <w:sz w:val="28"/>
                <w:szCs w:val="28"/>
              </w:rPr>
              <w:t>ные метастазы</w:t>
            </w:r>
            <w:r w:rsidRPr="00051EB9">
              <w:rPr>
                <w:rFonts w:ascii="Times New Roman" w:hAnsi="Times New Roman"/>
                <w:sz w:val="28"/>
                <w:szCs w:val="28"/>
              </w:rPr>
              <w:t xml:space="preserve"> рака молочной железы?</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4</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1. Кости (в позвоночнике чаще).</w:t>
            </w:r>
          </w:p>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2. Легкие</w:t>
            </w:r>
            <w:r w:rsidRPr="00051EB9">
              <w:rPr>
                <w:rFonts w:ascii="Times New Roman" w:hAnsi="Times New Roman"/>
                <w:sz w:val="28"/>
                <w:szCs w:val="28"/>
              </w:rPr>
              <w:t>.</w:t>
            </w:r>
          </w:p>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3. Печень</w:t>
            </w:r>
            <w:r w:rsidRPr="00051EB9">
              <w:rPr>
                <w:rFonts w:ascii="Times New Roman" w:hAnsi="Times New Roman"/>
                <w:sz w:val="28"/>
                <w:szCs w:val="28"/>
              </w:rPr>
              <w:t>.</w:t>
            </w:r>
          </w:p>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4. Почки</w:t>
            </w:r>
            <w:r w:rsidRPr="00051EB9">
              <w:rPr>
                <w:rFonts w:ascii="Times New Roman" w:hAnsi="Times New Roman"/>
                <w:sz w:val="28"/>
                <w:szCs w:val="28"/>
              </w:rPr>
              <w:t>.</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55</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Назовите наиболее частые предраковые заболевания шейки матки.</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2</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w:t>
            </w:r>
            <w:r>
              <w:rPr>
                <w:rFonts w:ascii="Times New Roman" w:hAnsi="Times New Roman"/>
                <w:sz w:val="28"/>
                <w:szCs w:val="28"/>
              </w:rPr>
              <w:t>Церви</w:t>
            </w:r>
            <w:r w:rsidRPr="00051EB9">
              <w:rPr>
                <w:rFonts w:ascii="Times New Roman" w:hAnsi="Times New Roman"/>
                <w:sz w:val="28"/>
                <w:szCs w:val="28"/>
              </w:rPr>
              <w:t>кальная</w:t>
            </w:r>
            <w:r>
              <w:rPr>
                <w:rFonts w:ascii="Times New Roman" w:hAnsi="Times New Roman"/>
                <w:sz w:val="28"/>
                <w:szCs w:val="28"/>
              </w:rPr>
              <w:t xml:space="preserve"> эктопия</w:t>
            </w:r>
            <w:r w:rsidRPr="00051EB9">
              <w:rPr>
                <w:rFonts w:ascii="Times New Roman" w:hAnsi="Times New Roman"/>
                <w:sz w:val="28"/>
                <w:szCs w:val="28"/>
              </w:rPr>
              <w:t xml:space="preserve">  с дисплаз</w:t>
            </w:r>
            <w:r w:rsidRPr="00051EB9">
              <w:rPr>
                <w:rFonts w:ascii="Times New Roman" w:hAnsi="Times New Roman"/>
                <w:sz w:val="28"/>
                <w:szCs w:val="28"/>
              </w:rPr>
              <w:t>и</w:t>
            </w:r>
            <w:r w:rsidRPr="00051EB9">
              <w:rPr>
                <w:rFonts w:ascii="Times New Roman" w:hAnsi="Times New Roman"/>
                <w:sz w:val="28"/>
                <w:szCs w:val="28"/>
              </w:rPr>
              <w:t>ей эпителия.</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 Дисплазия эпителиального покр</w:t>
            </w:r>
            <w:r w:rsidRPr="00051EB9">
              <w:rPr>
                <w:rFonts w:ascii="Times New Roman" w:hAnsi="Times New Roman"/>
                <w:sz w:val="28"/>
                <w:szCs w:val="28"/>
              </w:rPr>
              <w:t>о</w:t>
            </w:r>
            <w:r w:rsidRPr="00051EB9">
              <w:rPr>
                <w:rFonts w:ascii="Times New Roman" w:hAnsi="Times New Roman"/>
                <w:sz w:val="28"/>
                <w:szCs w:val="28"/>
              </w:rPr>
              <w:lastRenderedPageBreak/>
              <w:t>ва (чаще влагалищной части шейки матки).</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56</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Какое изменение эпителия непосредственно предш</w:t>
            </w:r>
            <w:r w:rsidRPr="00051EB9">
              <w:rPr>
                <w:rFonts w:ascii="Times New Roman" w:hAnsi="Times New Roman"/>
                <w:sz w:val="28"/>
                <w:szCs w:val="28"/>
              </w:rPr>
              <w:t>е</w:t>
            </w:r>
            <w:r w:rsidRPr="00051EB9">
              <w:rPr>
                <w:rFonts w:ascii="Times New Roman" w:hAnsi="Times New Roman"/>
                <w:sz w:val="28"/>
                <w:szCs w:val="28"/>
              </w:rPr>
              <w:t>ствует развитию рака шейки матки?</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1</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1. Дисплазия 3</w:t>
            </w:r>
            <w:r w:rsidRPr="00051EB9">
              <w:rPr>
                <w:rFonts w:ascii="Times New Roman" w:hAnsi="Times New Roman"/>
                <w:sz w:val="28"/>
                <w:szCs w:val="28"/>
              </w:rPr>
              <w:t xml:space="preserve"> степени</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57</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 xml:space="preserve">Дайте классификацию рака шейки матки по локализации. </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2</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Рак влагалищной части шейки матки.</w:t>
            </w:r>
          </w:p>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2. Рак цервикального канала.</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58</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Дайте классификацию рака шейки матки по характеру роста.</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2</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Экзофитный.</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 Эндофитный.</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59</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Перечислите гистологич</w:t>
            </w:r>
            <w:r w:rsidRPr="00051EB9">
              <w:rPr>
                <w:rFonts w:ascii="Times New Roman" w:hAnsi="Times New Roman"/>
                <w:sz w:val="28"/>
                <w:szCs w:val="28"/>
              </w:rPr>
              <w:t>е</w:t>
            </w:r>
            <w:r w:rsidRPr="00051EB9">
              <w:rPr>
                <w:rFonts w:ascii="Times New Roman" w:hAnsi="Times New Roman"/>
                <w:sz w:val="28"/>
                <w:szCs w:val="28"/>
              </w:rPr>
              <w:t>ские (микроскопические) т</w:t>
            </w:r>
            <w:r w:rsidRPr="00051EB9">
              <w:rPr>
                <w:rFonts w:ascii="Times New Roman" w:hAnsi="Times New Roman"/>
                <w:sz w:val="28"/>
                <w:szCs w:val="28"/>
              </w:rPr>
              <w:t>и</w:t>
            </w:r>
            <w:r w:rsidRPr="00051EB9">
              <w:rPr>
                <w:rFonts w:ascii="Times New Roman" w:hAnsi="Times New Roman"/>
                <w:sz w:val="28"/>
                <w:szCs w:val="28"/>
              </w:rPr>
              <w:t>пы рака шейки матки.</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3</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1</w:t>
            </w:r>
            <w:r w:rsidRPr="00051EB9">
              <w:rPr>
                <w:rFonts w:ascii="Times New Roman" w:hAnsi="Times New Roman"/>
                <w:sz w:val="28"/>
                <w:szCs w:val="28"/>
              </w:rPr>
              <w:t>. Плоскоклеточный рак (чаще).</w:t>
            </w:r>
          </w:p>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2</w:t>
            </w:r>
            <w:r w:rsidRPr="00051EB9">
              <w:rPr>
                <w:rFonts w:ascii="Times New Roman" w:hAnsi="Times New Roman"/>
                <w:sz w:val="28"/>
                <w:szCs w:val="28"/>
              </w:rPr>
              <w:t>. Аденокарцинома.</w:t>
            </w:r>
          </w:p>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3</w:t>
            </w:r>
            <w:r w:rsidRPr="00051EB9">
              <w:rPr>
                <w:rFonts w:ascii="Times New Roman" w:hAnsi="Times New Roman"/>
                <w:sz w:val="28"/>
                <w:szCs w:val="28"/>
              </w:rPr>
              <w:t>. Редкие формы (</w:t>
            </w:r>
            <w:proofErr w:type="gramStart"/>
            <w:r w:rsidRPr="00051EB9">
              <w:rPr>
                <w:rFonts w:ascii="Times New Roman" w:hAnsi="Times New Roman"/>
                <w:sz w:val="28"/>
                <w:szCs w:val="28"/>
              </w:rPr>
              <w:t>железисто-плоскоклеточный</w:t>
            </w:r>
            <w:proofErr w:type="gramEnd"/>
            <w:r w:rsidRPr="00051EB9">
              <w:rPr>
                <w:rFonts w:ascii="Times New Roman" w:hAnsi="Times New Roman"/>
                <w:sz w:val="28"/>
                <w:szCs w:val="28"/>
              </w:rPr>
              <w:t xml:space="preserve"> и др.).</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60</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Где локализуются лимфоге</w:t>
            </w:r>
            <w:r w:rsidRPr="00051EB9">
              <w:rPr>
                <w:rFonts w:ascii="Times New Roman" w:hAnsi="Times New Roman"/>
                <w:sz w:val="28"/>
                <w:szCs w:val="28"/>
              </w:rPr>
              <w:t>н</w:t>
            </w:r>
            <w:r w:rsidRPr="00051EB9">
              <w:rPr>
                <w:rFonts w:ascii="Times New Roman" w:hAnsi="Times New Roman"/>
                <w:sz w:val="28"/>
                <w:szCs w:val="28"/>
              </w:rPr>
              <w:t>ные метастазы рака шейки матки?</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3</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В лимфоузлах малого таза.</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 Паховых.</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3. Забрюшинных.</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61</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Укажите предраковые заб</w:t>
            </w:r>
            <w:r w:rsidRPr="00051EB9">
              <w:rPr>
                <w:rFonts w:ascii="Times New Roman" w:hAnsi="Times New Roman"/>
                <w:sz w:val="28"/>
                <w:szCs w:val="28"/>
              </w:rPr>
              <w:t>о</w:t>
            </w:r>
            <w:r w:rsidRPr="00051EB9">
              <w:rPr>
                <w:rFonts w:ascii="Times New Roman" w:hAnsi="Times New Roman"/>
                <w:sz w:val="28"/>
                <w:szCs w:val="28"/>
              </w:rPr>
              <w:t>левания тела матки.</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2</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Атипическая гиперплазия энд</w:t>
            </w:r>
            <w:r w:rsidRPr="00051EB9">
              <w:rPr>
                <w:rFonts w:ascii="Times New Roman" w:hAnsi="Times New Roman"/>
                <w:sz w:val="28"/>
                <w:szCs w:val="28"/>
              </w:rPr>
              <w:t>о</w:t>
            </w:r>
            <w:r w:rsidRPr="00051EB9">
              <w:rPr>
                <w:rFonts w:ascii="Times New Roman" w:hAnsi="Times New Roman"/>
                <w:sz w:val="28"/>
                <w:szCs w:val="28"/>
              </w:rPr>
              <w:t>метрия.</w:t>
            </w:r>
          </w:p>
          <w:p w:rsidR="00041906" w:rsidRPr="00051EB9"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2. Полипы эндометрия с атипич</w:t>
            </w:r>
            <w:r>
              <w:rPr>
                <w:rFonts w:ascii="Times New Roman" w:hAnsi="Times New Roman"/>
                <w:sz w:val="28"/>
                <w:szCs w:val="28"/>
              </w:rPr>
              <w:t>е</w:t>
            </w:r>
            <w:r>
              <w:rPr>
                <w:rFonts w:ascii="Times New Roman" w:hAnsi="Times New Roman"/>
                <w:sz w:val="28"/>
                <w:szCs w:val="28"/>
              </w:rPr>
              <w:t>ской гиперплазией.</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62</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Назовите гистологические типы рака эндометрия.</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2</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1. Аденокарцинома (чаще).</w:t>
            </w:r>
          </w:p>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2. Редкие формы (железисто-плоскоклеточный, недифференцир</w:t>
            </w:r>
            <w:r w:rsidRPr="00051EB9">
              <w:rPr>
                <w:rFonts w:ascii="Times New Roman" w:hAnsi="Times New Roman"/>
                <w:sz w:val="28"/>
                <w:szCs w:val="28"/>
              </w:rPr>
              <w:t>о</w:t>
            </w:r>
            <w:r w:rsidRPr="00051EB9">
              <w:rPr>
                <w:rFonts w:ascii="Times New Roman" w:hAnsi="Times New Roman"/>
                <w:sz w:val="28"/>
                <w:szCs w:val="28"/>
              </w:rPr>
              <w:t>ванный рак и др.).</w:t>
            </w:r>
          </w:p>
        </w:tc>
      </w:tr>
      <w:tr w:rsidR="00041906" w:rsidRPr="00051EB9" w:rsidTr="007B6F46">
        <w:tc>
          <w:tcPr>
            <w:tcW w:w="573" w:type="dxa"/>
          </w:tcPr>
          <w:p w:rsidR="00041906" w:rsidRPr="00051EB9" w:rsidRDefault="00041906" w:rsidP="007B6F46">
            <w:pPr>
              <w:widowControl w:val="0"/>
              <w:spacing w:after="0" w:line="240" w:lineRule="auto"/>
              <w:jc w:val="center"/>
              <w:rPr>
                <w:rFonts w:ascii="Times New Roman" w:hAnsi="Times New Roman"/>
                <w:sz w:val="28"/>
                <w:szCs w:val="28"/>
              </w:rPr>
            </w:pPr>
            <w:r>
              <w:rPr>
                <w:rFonts w:ascii="Times New Roman" w:hAnsi="Times New Roman"/>
                <w:sz w:val="28"/>
                <w:szCs w:val="28"/>
              </w:rPr>
              <w:t>63</w:t>
            </w:r>
          </w:p>
        </w:tc>
        <w:tc>
          <w:tcPr>
            <w:tcW w:w="3821"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Где локализуются лимфоге</w:t>
            </w:r>
            <w:r w:rsidRPr="00051EB9">
              <w:rPr>
                <w:rFonts w:ascii="Times New Roman" w:hAnsi="Times New Roman"/>
                <w:sz w:val="28"/>
                <w:szCs w:val="28"/>
              </w:rPr>
              <w:t>н</w:t>
            </w:r>
            <w:r w:rsidRPr="00051EB9">
              <w:rPr>
                <w:rFonts w:ascii="Times New Roman" w:hAnsi="Times New Roman"/>
                <w:sz w:val="28"/>
                <w:szCs w:val="28"/>
              </w:rPr>
              <w:t>ные метастазы рака тела ма</w:t>
            </w:r>
            <w:r w:rsidRPr="00051EB9">
              <w:rPr>
                <w:rFonts w:ascii="Times New Roman" w:hAnsi="Times New Roman"/>
                <w:sz w:val="28"/>
                <w:szCs w:val="28"/>
              </w:rPr>
              <w:t>т</w:t>
            </w:r>
            <w:r w:rsidRPr="00051EB9">
              <w:rPr>
                <w:rFonts w:ascii="Times New Roman" w:hAnsi="Times New Roman"/>
                <w:sz w:val="28"/>
                <w:szCs w:val="28"/>
              </w:rPr>
              <w:t>ки?</w:t>
            </w:r>
          </w:p>
        </w:tc>
        <w:tc>
          <w:tcPr>
            <w:tcW w:w="426" w:type="dxa"/>
          </w:tcPr>
          <w:p w:rsidR="00041906" w:rsidRPr="00051EB9" w:rsidRDefault="00041906" w:rsidP="007B6F46">
            <w:pPr>
              <w:widowControl w:val="0"/>
              <w:spacing w:after="0" w:line="240" w:lineRule="auto"/>
              <w:jc w:val="center"/>
              <w:rPr>
                <w:rFonts w:ascii="Times New Roman" w:hAnsi="Times New Roman"/>
                <w:sz w:val="28"/>
                <w:szCs w:val="28"/>
              </w:rPr>
            </w:pPr>
            <w:r w:rsidRPr="00051EB9">
              <w:rPr>
                <w:rFonts w:ascii="Times New Roman" w:hAnsi="Times New Roman"/>
                <w:sz w:val="28"/>
                <w:szCs w:val="28"/>
              </w:rPr>
              <w:t>1</w:t>
            </w:r>
          </w:p>
        </w:tc>
        <w:tc>
          <w:tcPr>
            <w:tcW w:w="4677" w:type="dxa"/>
          </w:tcPr>
          <w:p w:rsidR="00041906" w:rsidRPr="00051EB9" w:rsidRDefault="00041906" w:rsidP="007B6F46">
            <w:pPr>
              <w:widowControl w:val="0"/>
              <w:spacing w:after="0" w:line="240" w:lineRule="auto"/>
              <w:rPr>
                <w:rFonts w:ascii="Times New Roman" w:hAnsi="Times New Roman"/>
                <w:sz w:val="28"/>
                <w:szCs w:val="28"/>
              </w:rPr>
            </w:pPr>
            <w:r w:rsidRPr="00051EB9">
              <w:rPr>
                <w:rFonts w:ascii="Times New Roman" w:hAnsi="Times New Roman"/>
                <w:sz w:val="28"/>
                <w:szCs w:val="28"/>
              </w:rPr>
              <w:t>В лимфоузлах малого таза.</w:t>
            </w:r>
          </w:p>
        </w:tc>
      </w:tr>
    </w:tbl>
    <w:p w:rsidR="00041906" w:rsidRDefault="00041906" w:rsidP="00041906">
      <w:pPr>
        <w:pStyle w:val="ab"/>
        <w:widowControl w:val="0"/>
        <w:tabs>
          <w:tab w:val="center" w:pos="4819"/>
          <w:tab w:val="left" w:pos="8160"/>
        </w:tabs>
        <w:spacing w:after="0" w:line="240" w:lineRule="auto"/>
        <w:ind w:left="0"/>
        <w:rPr>
          <w:rFonts w:ascii="Times New Roman" w:hAnsi="Times New Roman"/>
          <w:sz w:val="26"/>
          <w:szCs w:val="26"/>
          <w:lang w:eastAsia="en-US"/>
        </w:rPr>
      </w:pPr>
    </w:p>
    <w:p w:rsidR="00041906" w:rsidRPr="0012676D" w:rsidRDefault="00041906" w:rsidP="00041906">
      <w:pPr>
        <w:pStyle w:val="ab"/>
        <w:widowControl w:val="0"/>
        <w:tabs>
          <w:tab w:val="center" w:pos="4819"/>
          <w:tab w:val="left" w:pos="8160"/>
        </w:tabs>
        <w:spacing w:after="0" w:line="240" w:lineRule="auto"/>
        <w:ind w:left="0"/>
        <w:rPr>
          <w:rFonts w:ascii="Times New Roman" w:hAnsi="Times New Roman"/>
          <w:b/>
          <w:color w:val="000000"/>
          <w:sz w:val="10"/>
          <w:szCs w:val="10"/>
        </w:rPr>
      </w:pPr>
    </w:p>
    <w:p w:rsidR="00041906" w:rsidRPr="00B66DC6" w:rsidRDefault="00041906" w:rsidP="00041906">
      <w:pPr>
        <w:widowControl w:val="0"/>
        <w:spacing w:after="0" w:line="240" w:lineRule="auto"/>
        <w:ind w:firstLine="708"/>
        <w:jc w:val="center"/>
        <w:rPr>
          <w:rFonts w:ascii="Times New Roman" w:hAnsi="Times New Roman"/>
          <w:b/>
          <w:sz w:val="28"/>
          <w:szCs w:val="28"/>
        </w:rPr>
      </w:pPr>
      <w:r w:rsidRPr="00B66DC6">
        <w:rPr>
          <w:rFonts w:ascii="Times New Roman" w:hAnsi="Times New Roman"/>
          <w:b/>
          <w:sz w:val="28"/>
          <w:szCs w:val="28"/>
        </w:rPr>
        <w:t>Вопросы, рекомендуемые для самоподготовки</w:t>
      </w:r>
    </w:p>
    <w:p w:rsidR="00041906" w:rsidRPr="00B66DC6" w:rsidRDefault="00041906" w:rsidP="00041906">
      <w:pPr>
        <w:widowControl w:val="0"/>
        <w:shd w:val="clear" w:color="auto" w:fill="FFFFFF"/>
        <w:tabs>
          <w:tab w:val="left" w:pos="350"/>
        </w:tabs>
        <w:autoSpaceDE w:val="0"/>
        <w:spacing w:after="0" w:line="240" w:lineRule="auto"/>
        <w:jc w:val="both"/>
        <w:rPr>
          <w:rFonts w:ascii="Times New Roman" w:hAnsi="Times New Roman"/>
          <w:sz w:val="28"/>
          <w:szCs w:val="28"/>
        </w:rPr>
      </w:pPr>
      <w:r w:rsidRPr="00B66DC6">
        <w:rPr>
          <w:rFonts w:ascii="Times New Roman" w:hAnsi="Times New Roman"/>
          <w:sz w:val="28"/>
          <w:szCs w:val="28"/>
        </w:rPr>
        <w:tab/>
        <w:t>1. Характеристика</w:t>
      </w:r>
      <w:r>
        <w:rPr>
          <w:rFonts w:ascii="Times New Roman" w:hAnsi="Times New Roman"/>
          <w:sz w:val="28"/>
          <w:szCs w:val="28"/>
        </w:rPr>
        <w:t xml:space="preserve"> предраковых процессов желудка</w:t>
      </w:r>
      <w:r w:rsidRPr="00B66DC6">
        <w:rPr>
          <w:rFonts w:ascii="Times New Roman" w:hAnsi="Times New Roman"/>
          <w:sz w:val="28"/>
          <w:szCs w:val="28"/>
        </w:rPr>
        <w:t>.</w:t>
      </w:r>
    </w:p>
    <w:p w:rsidR="00041906" w:rsidRPr="00B66DC6" w:rsidRDefault="00041906" w:rsidP="00041906">
      <w:pPr>
        <w:widowControl w:val="0"/>
        <w:shd w:val="clear" w:color="auto" w:fill="FFFFFF"/>
        <w:tabs>
          <w:tab w:val="left" w:pos="350"/>
        </w:tabs>
        <w:autoSpaceDE w:val="0"/>
        <w:spacing w:after="0" w:line="240" w:lineRule="auto"/>
        <w:jc w:val="both"/>
        <w:rPr>
          <w:rFonts w:ascii="Times New Roman" w:hAnsi="Times New Roman"/>
          <w:sz w:val="28"/>
          <w:szCs w:val="28"/>
        </w:rPr>
      </w:pPr>
      <w:r w:rsidRPr="00B66DC6">
        <w:rPr>
          <w:rFonts w:ascii="Times New Roman" w:hAnsi="Times New Roman"/>
          <w:sz w:val="28"/>
          <w:szCs w:val="28"/>
        </w:rPr>
        <w:tab/>
        <w:t>2. Классификация рака желудка, его макроскопических форм, гистологич</w:t>
      </w:r>
      <w:r w:rsidRPr="00B66DC6">
        <w:rPr>
          <w:rFonts w:ascii="Times New Roman" w:hAnsi="Times New Roman"/>
          <w:sz w:val="28"/>
          <w:szCs w:val="28"/>
        </w:rPr>
        <w:t>е</w:t>
      </w:r>
      <w:r w:rsidRPr="00B66DC6">
        <w:rPr>
          <w:rFonts w:ascii="Times New Roman" w:hAnsi="Times New Roman"/>
          <w:sz w:val="28"/>
          <w:szCs w:val="28"/>
        </w:rPr>
        <w:t>ских типов.</w:t>
      </w:r>
    </w:p>
    <w:p w:rsidR="00041906" w:rsidRPr="00B66DC6" w:rsidRDefault="00041906" w:rsidP="00041906">
      <w:pPr>
        <w:widowControl w:val="0"/>
        <w:shd w:val="clear" w:color="auto" w:fill="FFFFFF"/>
        <w:tabs>
          <w:tab w:val="left" w:pos="350"/>
        </w:tabs>
        <w:autoSpaceDE w:val="0"/>
        <w:spacing w:after="0" w:line="240" w:lineRule="auto"/>
        <w:jc w:val="both"/>
        <w:rPr>
          <w:rFonts w:ascii="Times New Roman" w:hAnsi="Times New Roman"/>
          <w:sz w:val="28"/>
          <w:szCs w:val="28"/>
        </w:rPr>
      </w:pPr>
      <w:r w:rsidRPr="00B66DC6">
        <w:rPr>
          <w:rFonts w:ascii="Times New Roman" w:hAnsi="Times New Roman"/>
          <w:sz w:val="28"/>
          <w:szCs w:val="28"/>
        </w:rPr>
        <w:tab/>
        <w:t>3. Пути метастазирования рака желудка, осложнения, причины смерти.</w:t>
      </w:r>
    </w:p>
    <w:p w:rsidR="00041906" w:rsidRPr="00B66DC6" w:rsidRDefault="00041906" w:rsidP="00041906">
      <w:pPr>
        <w:widowControl w:val="0"/>
        <w:shd w:val="clear" w:color="auto" w:fill="FFFFFF"/>
        <w:tabs>
          <w:tab w:val="left" w:pos="350"/>
        </w:tabs>
        <w:autoSpaceDE w:val="0"/>
        <w:spacing w:after="0" w:line="240" w:lineRule="auto"/>
        <w:jc w:val="both"/>
        <w:rPr>
          <w:rFonts w:ascii="Times New Roman" w:hAnsi="Times New Roman"/>
          <w:sz w:val="28"/>
          <w:szCs w:val="28"/>
        </w:rPr>
      </w:pPr>
      <w:r w:rsidRPr="00B66DC6">
        <w:rPr>
          <w:rFonts w:ascii="Times New Roman" w:hAnsi="Times New Roman"/>
          <w:sz w:val="28"/>
          <w:szCs w:val="28"/>
        </w:rPr>
        <w:tab/>
      </w:r>
      <w:r>
        <w:rPr>
          <w:rFonts w:ascii="Times New Roman" w:hAnsi="Times New Roman"/>
          <w:sz w:val="28"/>
          <w:szCs w:val="28"/>
        </w:rPr>
        <w:t>4. Характеристика предраковых заболеваний</w:t>
      </w:r>
      <w:r w:rsidRPr="00B66DC6">
        <w:rPr>
          <w:rFonts w:ascii="Times New Roman" w:hAnsi="Times New Roman"/>
          <w:sz w:val="28"/>
          <w:szCs w:val="28"/>
        </w:rPr>
        <w:t xml:space="preserve"> легких.</w:t>
      </w:r>
    </w:p>
    <w:p w:rsidR="00041906" w:rsidRPr="00B66DC6" w:rsidRDefault="00041906" w:rsidP="00041906">
      <w:pPr>
        <w:widowControl w:val="0"/>
        <w:shd w:val="clear" w:color="auto" w:fill="FFFFFF"/>
        <w:tabs>
          <w:tab w:val="left" w:pos="350"/>
        </w:tabs>
        <w:autoSpaceDE w:val="0"/>
        <w:spacing w:after="0" w:line="240" w:lineRule="auto"/>
        <w:jc w:val="both"/>
        <w:rPr>
          <w:rFonts w:ascii="Times New Roman" w:hAnsi="Times New Roman"/>
          <w:sz w:val="28"/>
          <w:szCs w:val="28"/>
        </w:rPr>
      </w:pPr>
      <w:r w:rsidRPr="00B66DC6">
        <w:rPr>
          <w:rFonts w:ascii="Times New Roman" w:hAnsi="Times New Roman"/>
          <w:sz w:val="28"/>
          <w:szCs w:val="28"/>
        </w:rPr>
        <w:tab/>
        <w:t>5. Классификация рака легкого.</w:t>
      </w:r>
    </w:p>
    <w:p w:rsidR="00041906" w:rsidRPr="00B66DC6" w:rsidRDefault="00041906" w:rsidP="00041906">
      <w:pPr>
        <w:widowControl w:val="0"/>
        <w:shd w:val="clear" w:color="auto" w:fill="FFFFFF"/>
        <w:tabs>
          <w:tab w:val="left" w:pos="350"/>
        </w:tabs>
        <w:autoSpaceDE w:val="0"/>
        <w:spacing w:after="0" w:line="240" w:lineRule="auto"/>
        <w:jc w:val="both"/>
        <w:rPr>
          <w:rFonts w:ascii="Times New Roman" w:hAnsi="Times New Roman"/>
          <w:sz w:val="28"/>
          <w:szCs w:val="28"/>
        </w:rPr>
      </w:pPr>
      <w:r w:rsidRPr="00B66DC6">
        <w:rPr>
          <w:rFonts w:ascii="Times New Roman" w:hAnsi="Times New Roman"/>
          <w:sz w:val="28"/>
          <w:szCs w:val="28"/>
        </w:rPr>
        <w:tab/>
        <w:t>6. Пути метастаз</w:t>
      </w:r>
      <w:r>
        <w:rPr>
          <w:rFonts w:ascii="Times New Roman" w:hAnsi="Times New Roman"/>
          <w:sz w:val="28"/>
          <w:szCs w:val="28"/>
        </w:rPr>
        <w:t>ирования рака легкого, осложнен</w:t>
      </w:r>
      <w:r w:rsidRPr="00B66DC6">
        <w:rPr>
          <w:rFonts w:ascii="Times New Roman" w:hAnsi="Times New Roman"/>
          <w:sz w:val="28"/>
          <w:szCs w:val="28"/>
        </w:rPr>
        <w:t>ия, причины смерти.</w:t>
      </w:r>
    </w:p>
    <w:p w:rsidR="00041906" w:rsidRPr="00B66DC6" w:rsidRDefault="00041906" w:rsidP="00041906">
      <w:pPr>
        <w:widowControl w:val="0"/>
        <w:shd w:val="clear" w:color="auto" w:fill="FFFFFF"/>
        <w:tabs>
          <w:tab w:val="left" w:pos="350"/>
        </w:tabs>
        <w:autoSpaceDE w:val="0"/>
        <w:spacing w:after="0" w:line="240" w:lineRule="auto"/>
        <w:jc w:val="both"/>
        <w:rPr>
          <w:rFonts w:ascii="Times New Roman" w:hAnsi="Times New Roman"/>
          <w:sz w:val="28"/>
          <w:szCs w:val="28"/>
        </w:rPr>
      </w:pPr>
      <w:r w:rsidRPr="00B66DC6">
        <w:rPr>
          <w:rFonts w:ascii="Times New Roman" w:hAnsi="Times New Roman"/>
          <w:sz w:val="28"/>
          <w:szCs w:val="28"/>
        </w:rPr>
        <w:tab/>
        <w:t>7. Характеристика пред</w:t>
      </w:r>
      <w:r>
        <w:rPr>
          <w:rFonts w:ascii="Times New Roman" w:hAnsi="Times New Roman"/>
          <w:sz w:val="28"/>
          <w:szCs w:val="28"/>
        </w:rPr>
        <w:t>р</w:t>
      </w:r>
      <w:r w:rsidRPr="00B66DC6">
        <w:rPr>
          <w:rFonts w:ascii="Times New Roman" w:hAnsi="Times New Roman"/>
          <w:sz w:val="28"/>
          <w:szCs w:val="28"/>
        </w:rPr>
        <w:t>аковых заболеваний молочной железы.</w:t>
      </w:r>
    </w:p>
    <w:p w:rsidR="00041906" w:rsidRPr="00B66DC6" w:rsidRDefault="00041906" w:rsidP="00041906">
      <w:pPr>
        <w:widowControl w:val="0"/>
        <w:shd w:val="clear" w:color="auto" w:fill="FFFFFF"/>
        <w:tabs>
          <w:tab w:val="left" w:pos="350"/>
        </w:tabs>
        <w:autoSpaceDE w:val="0"/>
        <w:spacing w:after="0" w:line="240" w:lineRule="auto"/>
        <w:jc w:val="both"/>
        <w:rPr>
          <w:rFonts w:ascii="Times New Roman" w:hAnsi="Times New Roman"/>
          <w:sz w:val="28"/>
          <w:szCs w:val="28"/>
        </w:rPr>
      </w:pPr>
      <w:r>
        <w:rPr>
          <w:rFonts w:ascii="Times New Roman" w:hAnsi="Times New Roman"/>
          <w:sz w:val="28"/>
          <w:szCs w:val="28"/>
        </w:rPr>
        <w:tab/>
        <w:t xml:space="preserve">8. Классификация рака молочной железы, </w:t>
      </w:r>
      <w:r w:rsidRPr="00B66DC6">
        <w:rPr>
          <w:rFonts w:ascii="Times New Roman" w:hAnsi="Times New Roman"/>
          <w:sz w:val="28"/>
          <w:szCs w:val="28"/>
        </w:rPr>
        <w:t>макроскопические формы и гист</w:t>
      </w:r>
      <w:r w:rsidRPr="00B66DC6">
        <w:rPr>
          <w:rFonts w:ascii="Times New Roman" w:hAnsi="Times New Roman"/>
          <w:sz w:val="28"/>
          <w:szCs w:val="28"/>
        </w:rPr>
        <w:t>о</w:t>
      </w:r>
      <w:r>
        <w:rPr>
          <w:rFonts w:ascii="Times New Roman" w:hAnsi="Times New Roman"/>
          <w:sz w:val="28"/>
          <w:szCs w:val="28"/>
        </w:rPr>
        <w:t>логические типы</w:t>
      </w:r>
      <w:r w:rsidRPr="00B66DC6">
        <w:rPr>
          <w:rFonts w:ascii="Times New Roman" w:hAnsi="Times New Roman"/>
          <w:sz w:val="28"/>
          <w:szCs w:val="28"/>
        </w:rPr>
        <w:t xml:space="preserve">. </w:t>
      </w:r>
    </w:p>
    <w:p w:rsidR="00041906" w:rsidRDefault="00041906" w:rsidP="00041906">
      <w:pPr>
        <w:widowControl w:val="0"/>
        <w:shd w:val="clear" w:color="auto" w:fill="FFFFFF"/>
        <w:tabs>
          <w:tab w:val="left" w:pos="350"/>
        </w:tabs>
        <w:autoSpaceDE w:val="0"/>
        <w:spacing w:after="0" w:line="240" w:lineRule="auto"/>
        <w:jc w:val="both"/>
        <w:rPr>
          <w:rFonts w:ascii="Times New Roman" w:hAnsi="Times New Roman"/>
          <w:sz w:val="28"/>
          <w:szCs w:val="28"/>
        </w:rPr>
      </w:pPr>
      <w:r w:rsidRPr="00B66DC6">
        <w:rPr>
          <w:rFonts w:ascii="Times New Roman" w:hAnsi="Times New Roman"/>
          <w:sz w:val="28"/>
          <w:szCs w:val="28"/>
        </w:rPr>
        <w:tab/>
        <w:t>9.</w:t>
      </w:r>
      <w:r w:rsidRPr="00B66DC6">
        <w:rPr>
          <w:rFonts w:ascii="Times New Roman" w:hAnsi="Times New Roman"/>
          <w:sz w:val="28"/>
          <w:szCs w:val="28"/>
        </w:rPr>
        <w:tab/>
        <w:t>Пути метастазирования рака молочной железы, осложнения, причины смерти.</w:t>
      </w:r>
    </w:p>
    <w:p w:rsidR="00041906" w:rsidRDefault="00041906" w:rsidP="00041906">
      <w:pPr>
        <w:widowControl w:val="0"/>
        <w:shd w:val="clear" w:color="auto" w:fill="FFFFFF"/>
        <w:tabs>
          <w:tab w:val="left" w:pos="350"/>
        </w:tabs>
        <w:autoSpaceDE w:val="0"/>
        <w:spacing w:after="0" w:line="240" w:lineRule="auto"/>
        <w:jc w:val="both"/>
        <w:rPr>
          <w:rFonts w:ascii="Times New Roman" w:hAnsi="Times New Roman"/>
          <w:sz w:val="28"/>
          <w:szCs w:val="28"/>
        </w:rPr>
      </w:pPr>
      <w:r>
        <w:rPr>
          <w:rFonts w:ascii="Times New Roman" w:hAnsi="Times New Roman"/>
          <w:sz w:val="28"/>
          <w:szCs w:val="28"/>
        </w:rPr>
        <w:lastRenderedPageBreak/>
        <w:tab/>
        <w:t>10. Характеристика предраковых заболеваний тела и шейки матки.</w:t>
      </w:r>
    </w:p>
    <w:p w:rsidR="00041906" w:rsidRPr="00B66DC6" w:rsidRDefault="00041906" w:rsidP="00041906">
      <w:pPr>
        <w:widowControl w:val="0"/>
        <w:shd w:val="clear" w:color="auto" w:fill="FFFFFF"/>
        <w:tabs>
          <w:tab w:val="left" w:pos="350"/>
        </w:tabs>
        <w:autoSpaceDE w:val="0"/>
        <w:spacing w:after="0" w:line="240" w:lineRule="auto"/>
        <w:jc w:val="both"/>
        <w:rPr>
          <w:rFonts w:ascii="Times New Roman" w:hAnsi="Times New Roman"/>
          <w:sz w:val="28"/>
          <w:szCs w:val="28"/>
        </w:rPr>
      </w:pPr>
      <w:r>
        <w:rPr>
          <w:rFonts w:ascii="Times New Roman" w:hAnsi="Times New Roman"/>
          <w:sz w:val="28"/>
          <w:szCs w:val="28"/>
        </w:rPr>
        <w:tab/>
        <w:t>11. Классификация рака тела и шейки матки, макроскопические формы и г</w:t>
      </w:r>
      <w:r>
        <w:rPr>
          <w:rFonts w:ascii="Times New Roman" w:hAnsi="Times New Roman"/>
          <w:sz w:val="28"/>
          <w:szCs w:val="28"/>
        </w:rPr>
        <w:t>и</w:t>
      </w:r>
      <w:r>
        <w:rPr>
          <w:rFonts w:ascii="Times New Roman" w:hAnsi="Times New Roman"/>
          <w:sz w:val="28"/>
          <w:szCs w:val="28"/>
        </w:rPr>
        <w:t>стологические типы.</w:t>
      </w:r>
    </w:p>
    <w:p w:rsidR="00041906" w:rsidRPr="00B66DC6" w:rsidRDefault="00041906" w:rsidP="00041906">
      <w:pPr>
        <w:pStyle w:val="ab"/>
        <w:widowControl w:val="0"/>
        <w:spacing w:after="120" w:line="240" w:lineRule="auto"/>
        <w:ind w:left="0"/>
        <w:rPr>
          <w:rFonts w:ascii="Times New Roman" w:hAnsi="Times New Roman"/>
          <w:b/>
          <w:color w:val="000000"/>
          <w:sz w:val="28"/>
          <w:szCs w:val="28"/>
        </w:rPr>
      </w:pPr>
    </w:p>
    <w:p w:rsidR="00041906" w:rsidRPr="00B66DC6" w:rsidRDefault="00041906" w:rsidP="00041906">
      <w:pPr>
        <w:pStyle w:val="ab"/>
        <w:widowControl w:val="0"/>
        <w:spacing w:after="120" w:line="240" w:lineRule="auto"/>
        <w:ind w:left="0"/>
        <w:jc w:val="center"/>
        <w:rPr>
          <w:rFonts w:ascii="Times New Roman" w:hAnsi="Times New Roman"/>
          <w:color w:val="000000"/>
          <w:sz w:val="28"/>
          <w:szCs w:val="28"/>
        </w:rPr>
      </w:pPr>
      <w:r w:rsidRPr="008924A5">
        <w:rPr>
          <w:rFonts w:ascii="Times New Roman" w:hAnsi="Times New Roman"/>
          <w:color w:val="000000"/>
          <w:sz w:val="28"/>
          <w:szCs w:val="28"/>
        </w:rPr>
        <w:t>Домашнее задание.</w:t>
      </w:r>
      <w:r w:rsidRPr="00B66DC6">
        <w:rPr>
          <w:rFonts w:ascii="Times New Roman" w:hAnsi="Times New Roman"/>
          <w:b/>
          <w:color w:val="000000"/>
          <w:sz w:val="28"/>
          <w:szCs w:val="28"/>
        </w:rPr>
        <w:t xml:space="preserve"> </w:t>
      </w:r>
      <w:r w:rsidRPr="00B66DC6">
        <w:rPr>
          <w:rFonts w:ascii="Times New Roman" w:hAnsi="Times New Roman"/>
          <w:color w:val="000000"/>
          <w:sz w:val="28"/>
          <w:szCs w:val="28"/>
        </w:rPr>
        <w:t>Перенесите таблицу в рабочую тетрадь и заполните ее</w:t>
      </w:r>
    </w:p>
    <w:p w:rsidR="00041906" w:rsidRPr="00B66DC6" w:rsidRDefault="00041906" w:rsidP="00041906">
      <w:pPr>
        <w:pStyle w:val="ab"/>
        <w:widowControl w:val="0"/>
        <w:spacing w:after="120" w:line="240" w:lineRule="auto"/>
        <w:ind w:left="0"/>
        <w:jc w:val="center"/>
        <w:rPr>
          <w:rFonts w:ascii="Times New Roman" w:hAnsi="Times New Roman"/>
          <w:color w:val="000000"/>
          <w:sz w:val="12"/>
          <w:szCs w:val="12"/>
        </w:rPr>
      </w:pPr>
    </w:p>
    <w:p w:rsidR="00041906" w:rsidRPr="00817766" w:rsidRDefault="00041906" w:rsidP="00041906">
      <w:pPr>
        <w:pStyle w:val="ab"/>
        <w:widowControl w:val="0"/>
        <w:spacing w:after="120" w:line="240" w:lineRule="auto"/>
        <w:ind w:left="0"/>
        <w:jc w:val="center"/>
        <w:rPr>
          <w:rFonts w:ascii="Times New Roman" w:hAnsi="Times New Roman"/>
          <w:color w:val="000000"/>
          <w:sz w:val="28"/>
          <w:szCs w:val="28"/>
        </w:rPr>
      </w:pPr>
      <w:r w:rsidRPr="00817766">
        <w:rPr>
          <w:rFonts w:ascii="Times New Roman" w:hAnsi="Times New Roman"/>
          <w:color w:val="000000"/>
          <w:sz w:val="28"/>
          <w:szCs w:val="28"/>
        </w:rPr>
        <w:t>ХАРАКТЕРИСТИКА РАКА ОТДЕЛЬНЫХ ОРГАНОВ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276"/>
        <w:gridCol w:w="1134"/>
        <w:gridCol w:w="1276"/>
        <w:gridCol w:w="1275"/>
        <w:gridCol w:w="1276"/>
        <w:gridCol w:w="1276"/>
      </w:tblGrid>
      <w:tr w:rsidR="00041906" w:rsidRPr="00857EE3" w:rsidTr="007B6F46">
        <w:tc>
          <w:tcPr>
            <w:tcW w:w="1276" w:type="dxa"/>
          </w:tcPr>
          <w:p w:rsidR="00041906" w:rsidRPr="00857EE3" w:rsidRDefault="00041906" w:rsidP="007B6F46">
            <w:pPr>
              <w:pStyle w:val="af4"/>
              <w:widowControl w:val="0"/>
              <w:snapToGrid w:val="0"/>
              <w:spacing w:after="0" w:line="240" w:lineRule="auto"/>
              <w:jc w:val="both"/>
              <w:rPr>
                <w:rFonts w:ascii="Times New Roman" w:hAnsi="Times New Roman" w:cs="Times New Roman"/>
                <w:sz w:val="24"/>
                <w:szCs w:val="24"/>
              </w:rPr>
            </w:pPr>
            <w:r w:rsidRPr="00857EE3">
              <w:rPr>
                <w:rFonts w:ascii="Times New Roman" w:hAnsi="Times New Roman" w:cs="Times New Roman"/>
                <w:sz w:val="24"/>
                <w:szCs w:val="24"/>
              </w:rPr>
              <w:t>Орган</w:t>
            </w:r>
          </w:p>
        </w:tc>
        <w:tc>
          <w:tcPr>
            <w:tcW w:w="1276" w:type="dxa"/>
          </w:tcPr>
          <w:p w:rsidR="00041906" w:rsidRPr="00857EE3" w:rsidRDefault="00041906" w:rsidP="007B6F46">
            <w:pPr>
              <w:pStyle w:val="af4"/>
              <w:widowControl w:val="0"/>
              <w:snapToGrid w:val="0"/>
              <w:spacing w:after="0" w:line="240" w:lineRule="auto"/>
              <w:jc w:val="both"/>
              <w:rPr>
                <w:rFonts w:ascii="Times New Roman" w:hAnsi="Times New Roman" w:cs="Times New Roman"/>
                <w:sz w:val="24"/>
                <w:szCs w:val="24"/>
              </w:rPr>
            </w:pPr>
            <w:r w:rsidRPr="00857EE3">
              <w:rPr>
                <w:rFonts w:ascii="Times New Roman" w:hAnsi="Times New Roman" w:cs="Times New Roman"/>
                <w:sz w:val="24"/>
                <w:szCs w:val="24"/>
              </w:rPr>
              <w:t xml:space="preserve">Пред-раковые </w:t>
            </w:r>
            <w:proofErr w:type="gramStart"/>
            <w:r w:rsidRPr="00857EE3">
              <w:rPr>
                <w:rFonts w:ascii="Times New Roman" w:hAnsi="Times New Roman" w:cs="Times New Roman"/>
                <w:sz w:val="24"/>
                <w:szCs w:val="24"/>
              </w:rPr>
              <w:t>измене-ния</w:t>
            </w:r>
            <w:proofErr w:type="gramEnd"/>
            <w:r w:rsidRPr="00857EE3">
              <w:rPr>
                <w:rFonts w:ascii="Times New Roman" w:hAnsi="Times New Roman" w:cs="Times New Roman"/>
                <w:sz w:val="24"/>
                <w:szCs w:val="24"/>
              </w:rPr>
              <w:t xml:space="preserve"> эпителия</w:t>
            </w:r>
          </w:p>
        </w:tc>
        <w:tc>
          <w:tcPr>
            <w:tcW w:w="1276" w:type="dxa"/>
          </w:tcPr>
          <w:p w:rsidR="00041906" w:rsidRPr="00857EE3" w:rsidRDefault="00041906" w:rsidP="007B6F46">
            <w:pPr>
              <w:pStyle w:val="af4"/>
              <w:widowControl w:val="0"/>
              <w:snapToGrid w:val="0"/>
              <w:spacing w:after="0" w:line="240" w:lineRule="auto"/>
              <w:jc w:val="both"/>
              <w:rPr>
                <w:rFonts w:ascii="Times New Roman" w:hAnsi="Times New Roman" w:cs="Times New Roman"/>
                <w:sz w:val="24"/>
                <w:szCs w:val="24"/>
              </w:rPr>
            </w:pPr>
            <w:r w:rsidRPr="00857EE3">
              <w:rPr>
                <w:rFonts w:ascii="Times New Roman" w:hAnsi="Times New Roman" w:cs="Times New Roman"/>
                <w:sz w:val="24"/>
                <w:szCs w:val="24"/>
              </w:rPr>
              <w:t>Пред-раковые состояния (</w:t>
            </w:r>
            <w:proofErr w:type="gramStart"/>
            <w:r w:rsidRPr="00857EE3">
              <w:rPr>
                <w:rFonts w:ascii="Times New Roman" w:hAnsi="Times New Roman" w:cs="Times New Roman"/>
                <w:sz w:val="24"/>
                <w:szCs w:val="24"/>
              </w:rPr>
              <w:t>заболева-ния</w:t>
            </w:r>
            <w:proofErr w:type="gramEnd"/>
            <w:r w:rsidRPr="00857EE3">
              <w:rPr>
                <w:rFonts w:ascii="Times New Roman" w:hAnsi="Times New Roman" w:cs="Times New Roman"/>
                <w:sz w:val="24"/>
                <w:szCs w:val="24"/>
              </w:rPr>
              <w:t>)</w:t>
            </w:r>
          </w:p>
        </w:tc>
        <w:tc>
          <w:tcPr>
            <w:tcW w:w="1134" w:type="dxa"/>
          </w:tcPr>
          <w:p w:rsidR="00041906" w:rsidRPr="00857EE3" w:rsidRDefault="00041906" w:rsidP="007B6F46">
            <w:pPr>
              <w:pStyle w:val="af4"/>
              <w:widowControl w:val="0"/>
              <w:snapToGrid w:val="0"/>
              <w:spacing w:after="0" w:line="240" w:lineRule="auto"/>
              <w:jc w:val="both"/>
              <w:rPr>
                <w:rFonts w:ascii="Times New Roman" w:hAnsi="Times New Roman" w:cs="Times New Roman"/>
                <w:sz w:val="24"/>
                <w:szCs w:val="24"/>
              </w:rPr>
            </w:pPr>
            <w:proofErr w:type="gramStart"/>
            <w:r w:rsidRPr="00857EE3">
              <w:rPr>
                <w:rFonts w:ascii="Times New Roman" w:hAnsi="Times New Roman" w:cs="Times New Roman"/>
                <w:sz w:val="24"/>
                <w:szCs w:val="24"/>
              </w:rPr>
              <w:t>Частая</w:t>
            </w:r>
            <w:proofErr w:type="gramEnd"/>
            <w:r w:rsidRPr="00857EE3">
              <w:rPr>
                <w:rFonts w:ascii="Times New Roman" w:hAnsi="Times New Roman" w:cs="Times New Roman"/>
                <w:sz w:val="24"/>
                <w:szCs w:val="24"/>
              </w:rPr>
              <w:t xml:space="preserve"> локали-зация опухоли</w:t>
            </w:r>
          </w:p>
        </w:tc>
        <w:tc>
          <w:tcPr>
            <w:tcW w:w="1276" w:type="dxa"/>
          </w:tcPr>
          <w:p w:rsidR="00041906" w:rsidRPr="00857EE3" w:rsidRDefault="00041906" w:rsidP="007B6F46">
            <w:pPr>
              <w:pStyle w:val="af4"/>
              <w:widowControl w:val="0"/>
              <w:snapToGrid w:val="0"/>
              <w:spacing w:after="0" w:line="240" w:lineRule="auto"/>
              <w:jc w:val="both"/>
              <w:rPr>
                <w:rFonts w:ascii="Times New Roman" w:hAnsi="Times New Roman" w:cs="Times New Roman"/>
                <w:sz w:val="24"/>
                <w:szCs w:val="24"/>
              </w:rPr>
            </w:pPr>
            <w:r w:rsidRPr="00857EE3">
              <w:rPr>
                <w:rFonts w:ascii="Times New Roman" w:hAnsi="Times New Roman" w:cs="Times New Roman"/>
                <w:sz w:val="24"/>
                <w:szCs w:val="24"/>
              </w:rPr>
              <w:t>Макро-скопичес-кие формы</w:t>
            </w:r>
          </w:p>
        </w:tc>
        <w:tc>
          <w:tcPr>
            <w:tcW w:w="1275" w:type="dxa"/>
          </w:tcPr>
          <w:p w:rsidR="00041906" w:rsidRPr="00857EE3" w:rsidRDefault="00041906" w:rsidP="007B6F46">
            <w:pPr>
              <w:pStyle w:val="af4"/>
              <w:widowControl w:val="0"/>
              <w:snapToGrid w:val="0"/>
              <w:spacing w:after="0" w:line="240" w:lineRule="auto"/>
              <w:jc w:val="both"/>
              <w:rPr>
                <w:rFonts w:ascii="Times New Roman" w:hAnsi="Times New Roman" w:cs="Times New Roman"/>
                <w:sz w:val="24"/>
                <w:szCs w:val="24"/>
              </w:rPr>
            </w:pPr>
            <w:proofErr w:type="gramStart"/>
            <w:r w:rsidRPr="00857EE3">
              <w:rPr>
                <w:rFonts w:ascii="Times New Roman" w:hAnsi="Times New Roman" w:cs="Times New Roman"/>
                <w:sz w:val="24"/>
                <w:szCs w:val="24"/>
              </w:rPr>
              <w:t>Гистоло-гические</w:t>
            </w:r>
            <w:proofErr w:type="gramEnd"/>
            <w:r w:rsidRPr="00857EE3">
              <w:rPr>
                <w:rFonts w:ascii="Times New Roman" w:hAnsi="Times New Roman" w:cs="Times New Roman"/>
                <w:sz w:val="24"/>
                <w:szCs w:val="24"/>
              </w:rPr>
              <w:t xml:space="preserve"> варианты</w:t>
            </w:r>
          </w:p>
        </w:tc>
        <w:tc>
          <w:tcPr>
            <w:tcW w:w="1276" w:type="dxa"/>
          </w:tcPr>
          <w:p w:rsidR="00041906" w:rsidRPr="00857EE3" w:rsidRDefault="00041906" w:rsidP="007B6F46">
            <w:pPr>
              <w:pStyle w:val="af4"/>
              <w:widowControl w:val="0"/>
              <w:snapToGrid w:val="0"/>
              <w:spacing w:after="0" w:line="240" w:lineRule="auto"/>
              <w:jc w:val="both"/>
              <w:rPr>
                <w:rFonts w:ascii="Times New Roman" w:hAnsi="Times New Roman" w:cs="Times New Roman"/>
                <w:sz w:val="24"/>
                <w:szCs w:val="24"/>
              </w:rPr>
            </w:pPr>
            <w:r w:rsidRPr="00857EE3">
              <w:rPr>
                <w:rFonts w:ascii="Times New Roman" w:hAnsi="Times New Roman" w:cs="Times New Roman"/>
                <w:sz w:val="24"/>
                <w:szCs w:val="24"/>
              </w:rPr>
              <w:t>Лимфо-генные метастазы</w:t>
            </w:r>
          </w:p>
        </w:tc>
        <w:tc>
          <w:tcPr>
            <w:tcW w:w="1276" w:type="dxa"/>
          </w:tcPr>
          <w:p w:rsidR="00041906" w:rsidRPr="00857EE3" w:rsidRDefault="00041906" w:rsidP="007B6F46">
            <w:pPr>
              <w:pStyle w:val="af4"/>
              <w:widowControl w:val="0"/>
              <w:snapToGrid w:val="0"/>
              <w:spacing w:after="0" w:line="240" w:lineRule="auto"/>
              <w:jc w:val="both"/>
              <w:rPr>
                <w:rFonts w:ascii="Times New Roman" w:hAnsi="Times New Roman" w:cs="Times New Roman"/>
                <w:sz w:val="24"/>
                <w:szCs w:val="24"/>
              </w:rPr>
            </w:pPr>
            <w:proofErr w:type="gramStart"/>
            <w:r w:rsidRPr="00857EE3">
              <w:rPr>
                <w:rFonts w:ascii="Times New Roman" w:hAnsi="Times New Roman" w:cs="Times New Roman"/>
                <w:sz w:val="24"/>
                <w:szCs w:val="24"/>
              </w:rPr>
              <w:t>Гемато-генные</w:t>
            </w:r>
            <w:proofErr w:type="gramEnd"/>
            <w:r w:rsidRPr="00857EE3">
              <w:rPr>
                <w:rFonts w:ascii="Times New Roman" w:hAnsi="Times New Roman" w:cs="Times New Roman"/>
                <w:sz w:val="24"/>
                <w:szCs w:val="24"/>
              </w:rPr>
              <w:t xml:space="preserve"> метастазы</w:t>
            </w:r>
          </w:p>
        </w:tc>
      </w:tr>
      <w:tr w:rsidR="00041906" w:rsidRPr="00857EE3" w:rsidTr="007B6F46">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4"/>
                <w:szCs w:val="24"/>
              </w:rPr>
            </w:pPr>
            <w:r w:rsidRPr="00857EE3">
              <w:rPr>
                <w:rFonts w:ascii="Times New Roman" w:hAnsi="Times New Roman"/>
                <w:color w:val="000000"/>
                <w:sz w:val="24"/>
                <w:szCs w:val="24"/>
              </w:rPr>
              <w:t>Пищевод</w:t>
            </w: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134"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5"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r>
      <w:tr w:rsidR="00041906" w:rsidRPr="00857EE3" w:rsidTr="007B6F46">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4"/>
                <w:szCs w:val="24"/>
              </w:rPr>
            </w:pPr>
            <w:r w:rsidRPr="00857EE3">
              <w:rPr>
                <w:rFonts w:ascii="Times New Roman" w:hAnsi="Times New Roman"/>
                <w:color w:val="000000"/>
                <w:sz w:val="24"/>
                <w:szCs w:val="24"/>
              </w:rPr>
              <w:t>Желудок</w:t>
            </w: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134"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5"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r>
      <w:tr w:rsidR="00041906" w:rsidRPr="00857EE3" w:rsidTr="007B6F46">
        <w:tc>
          <w:tcPr>
            <w:tcW w:w="1276" w:type="dxa"/>
          </w:tcPr>
          <w:p w:rsidR="00041906" w:rsidRPr="00857EE3" w:rsidRDefault="00041906" w:rsidP="007B6F46">
            <w:pPr>
              <w:pStyle w:val="af4"/>
              <w:widowControl w:val="0"/>
              <w:snapToGrid w:val="0"/>
              <w:spacing w:after="0" w:line="240" w:lineRule="auto"/>
              <w:jc w:val="both"/>
              <w:rPr>
                <w:rFonts w:ascii="Times New Roman" w:hAnsi="Times New Roman" w:cs="Times New Roman"/>
                <w:sz w:val="24"/>
                <w:szCs w:val="24"/>
              </w:rPr>
            </w:pPr>
            <w:r w:rsidRPr="00857EE3">
              <w:rPr>
                <w:rFonts w:ascii="Times New Roman" w:hAnsi="Times New Roman" w:cs="Times New Roman"/>
                <w:sz w:val="24"/>
                <w:szCs w:val="24"/>
              </w:rPr>
              <w:t>Легкое</w:t>
            </w: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134"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5"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r>
      <w:tr w:rsidR="00041906" w:rsidRPr="00857EE3" w:rsidTr="007B6F46">
        <w:tc>
          <w:tcPr>
            <w:tcW w:w="1276" w:type="dxa"/>
          </w:tcPr>
          <w:p w:rsidR="00041906" w:rsidRPr="00857EE3" w:rsidRDefault="00041906" w:rsidP="007B6F46">
            <w:pPr>
              <w:pStyle w:val="af4"/>
              <w:widowControl w:val="0"/>
              <w:snapToGrid w:val="0"/>
              <w:spacing w:after="0" w:line="240" w:lineRule="auto"/>
              <w:jc w:val="both"/>
              <w:rPr>
                <w:rFonts w:ascii="Times New Roman" w:hAnsi="Times New Roman" w:cs="Times New Roman"/>
                <w:sz w:val="24"/>
                <w:szCs w:val="24"/>
              </w:rPr>
            </w:pPr>
            <w:r w:rsidRPr="00857EE3">
              <w:rPr>
                <w:rFonts w:ascii="Times New Roman" w:hAnsi="Times New Roman" w:cs="Times New Roman"/>
                <w:sz w:val="24"/>
                <w:szCs w:val="24"/>
              </w:rPr>
              <w:t>Молочная железа</w:t>
            </w: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134"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5"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r>
      <w:tr w:rsidR="00041906" w:rsidRPr="00857EE3" w:rsidTr="007B6F46">
        <w:tc>
          <w:tcPr>
            <w:tcW w:w="1276" w:type="dxa"/>
          </w:tcPr>
          <w:p w:rsidR="00041906" w:rsidRPr="00857EE3" w:rsidRDefault="00041906" w:rsidP="007B6F46">
            <w:pPr>
              <w:pStyle w:val="af4"/>
              <w:widowControl w:val="0"/>
              <w:snapToGrid w:val="0"/>
              <w:spacing w:after="0" w:line="240" w:lineRule="auto"/>
              <w:jc w:val="both"/>
              <w:rPr>
                <w:rFonts w:ascii="Times New Roman" w:hAnsi="Times New Roman" w:cs="Times New Roman"/>
                <w:sz w:val="24"/>
                <w:szCs w:val="24"/>
              </w:rPr>
            </w:pPr>
            <w:r w:rsidRPr="00857EE3">
              <w:rPr>
                <w:rFonts w:ascii="Times New Roman" w:hAnsi="Times New Roman" w:cs="Times New Roman"/>
                <w:sz w:val="24"/>
                <w:szCs w:val="24"/>
              </w:rPr>
              <w:t>Тело матки</w:t>
            </w: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134"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5"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r>
      <w:tr w:rsidR="00041906" w:rsidRPr="00857EE3" w:rsidTr="007B6F46">
        <w:tc>
          <w:tcPr>
            <w:tcW w:w="1276" w:type="dxa"/>
          </w:tcPr>
          <w:p w:rsidR="00041906" w:rsidRPr="00857EE3" w:rsidRDefault="00041906" w:rsidP="007B6F46">
            <w:pPr>
              <w:pStyle w:val="af4"/>
              <w:widowControl w:val="0"/>
              <w:snapToGrid w:val="0"/>
              <w:spacing w:after="0" w:line="240" w:lineRule="auto"/>
              <w:jc w:val="both"/>
              <w:rPr>
                <w:rFonts w:ascii="Times New Roman" w:hAnsi="Times New Roman" w:cs="Times New Roman"/>
                <w:sz w:val="24"/>
                <w:szCs w:val="24"/>
              </w:rPr>
            </w:pPr>
            <w:r w:rsidRPr="00857EE3">
              <w:rPr>
                <w:rFonts w:ascii="Times New Roman" w:hAnsi="Times New Roman" w:cs="Times New Roman"/>
                <w:sz w:val="24"/>
                <w:szCs w:val="24"/>
              </w:rPr>
              <w:t>Шейка матки</w:t>
            </w: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134"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5"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c>
          <w:tcPr>
            <w:tcW w:w="1276" w:type="dxa"/>
          </w:tcPr>
          <w:p w:rsidR="00041906" w:rsidRPr="00857EE3" w:rsidRDefault="00041906" w:rsidP="007B6F46">
            <w:pPr>
              <w:pStyle w:val="ab"/>
              <w:widowControl w:val="0"/>
              <w:spacing w:after="120" w:line="240" w:lineRule="auto"/>
              <w:ind w:left="0"/>
              <w:rPr>
                <w:rFonts w:ascii="Times New Roman" w:hAnsi="Times New Roman"/>
                <w:color w:val="000000"/>
                <w:sz w:val="28"/>
                <w:szCs w:val="28"/>
              </w:rPr>
            </w:pPr>
          </w:p>
        </w:tc>
      </w:tr>
    </w:tbl>
    <w:p w:rsidR="00041906" w:rsidRPr="00B66DC6" w:rsidRDefault="00041906" w:rsidP="00041906">
      <w:pPr>
        <w:pStyle w:val="ab"/>
        <w:widowControl w:val="0"/>
        <w:spacing w:after="120" w:line="240" w:lineRule="auto"/>
        <w:ind w:left="0"/>
        <w:rPr>
          <w:rFonts w:ascii="Times New Roman" w:hAnsi="Times New Roman"/>
          <w:color w:val="000000"/>
          <w:sz w:val="28"/>
          <w:szCs w:val="28"/>
        </w:rPr>
      </w:pPr>
    </w:p>
    <w:p w:rsidR="00041906" w:rsidRPr="00B75D11" w:rsidRDefault="00041906" w:rsidP="00041906">
      <w:pPr>
        <w:widowControl w:val="0"/>
        <w:spacing w:after="0" w:line="240" w:lineRule="auto"/>
        <w:rPr>
          <w:rFonts w:ascii="Times New Roman" w:hAnsi="Times New Roman"/>
          <w:sz w:val="28"/>
          <w:szCs w:val="28"/>
        </w:rPr>
      </w:pPr>
      <w:r w:rsidRPr="00B75D11">
        <w:rPr>
          <w:rFonts w:ascii="Times New Roman" w:hAnsi="Times New Roman"/>
          <w:sz w:val="28"/>
          <w:szCs w:val="28"/>
        </w:rPr>
        <w:t>Проверьте свои знания, используя задания в тестовой форме.</w:t>
      </w:r>
    </w:p>
    <w:p w:rsidR="00041906" w:rsidRPr="002B69CC" w:rsidRDefault="00041906" w:rsidP="00041906">
      <w:pPr>
        <w:pStyle w:val="ab"/>
        <w:widowControl w:val="0"/>
        <w:spacing w:line="240" w:lineRule="auto"/>
        <w:ind w:left="0"/>
        <w:jc w:val="both"/>
        <w:rPr>
          <w:rFonts w:ascii="Times New Roman" w:hAnsi="Times New Roman"/>
          <w:color w:val="000000"/>
          <w:sz w:val="16"/>
          <w:szCs w:val="16"/>
        </w:rPr>
      </w:pPr>
    </w:p>
    <w:p w:rsidR="00041906" w:rsidRPr="00B66DC6" w:rsidRDefault="00041906" w:rsidP="00041906">
      <w:pPr>
        <w:pStyle w:val="ab"/>
        <w:widowControl w:val="0"/>
        <w:spacing w:after="120" w:line="240" w:lineRule="auto"/>
        <w:ind w:left="0"/>
        <w:jc w:val="center"/>
        <w:rPr>
          <w:rFonts w:ascii="Times New Roman" w:hAnsi="Times New Roman"/>
          <w:b/>
          <w:bCs/>
          <w:color w:val="000000"/>
          <w:sz w:val="28"/>
          <w:szCs w:val="28"/>
        </w:rPr>
      </w:pPr>
      <w:r>
        <w:rPr>
          <w:rFonts w:ascii="Times New Roman" w:hAnsi="Times New Roman"/>
          <w:b/>
          <w:bCs/>
          <w:color w:val="000000"/>
          <w:sz w:val="28"/>
          <w:szCs w:val="28"/>
        </w:rPr>
        <w:t>ЗАДАНИЯ В ТЕСТОВОЙ ФОРМЕ</w:t>
      </w:r>
    </w:p>
    <w:p w:rsidR="00041906" w:rsidRPr="00785AE2" w:rsidRDefault="00041906" w:rsidP="00041906">
      <w:pPr>
        <w:widowControl w:val="0"/>
        <w:spacing w:after="180" w:line="240" w:lineRule="auto"/>
        <w:jc w:val="center"/>
        <w:rPr>
          <w:rFonts w:ascii="Times New Roman" w:hAnsi="Times New Roman"/>
          <w:sz w:val="28"/>
          <w:szCs w:val="28"/>
        </w:rPr>
      </w:pPr>
      <w:r>
        <w:rPr>
          <w:rFonts w:ascii="Times New Roman" w:hAnsi="Times New Roman"/>
          <w:i/>
          <w:sz w:val="28"/>
          <w:szCs w:val="28"/>
        </w:rPr>
        <w:t>Выберите один правильный  ответ</w:t>
      </w:r>
    </w:p>
    <w:p w:rsidR="00041906" w:rsidRPr="00B66DC6" w:rsidRDefault="00041906" w:rsidP="00041906">
      <w:pPr>
        <w:pStyle w:val="ab"/>
        <w:widowControl w:val="0"/>
        <w:numPr>
          <w:ilvl w:val="0"/>
          <w:numId w:val="132"/>
        </w:numPr>
        <w:spacing w:after="0" w:line="240" w:lineRule="auto"/>
        <w:ind w:left="757"/>
        <w:rPr>
          <w:rFonts w:ascii="Times New Roman" w:hAnsi="Times New Roman"/>
          <w:spacing w:val="-2"/>
          <w:sz w:val="26"/>
          <w:szCs w:val="26"/>
        </w:rPr>
      </w:pPr>
      <w:r w:rsidRPr="00B66DC6">
        <w:rPr>
          <w:rFonts w:ascii="Times New Roman" w:hAnsi="Times New Roman"/>
          <w:spacing w:val="-2"/>
          <w:sz w:val="26"/>
          <w:szCs w:val="26"/>
        </w:rPr>
        <w:t xml:space="preserve">ЗЛОКАЧЕСТВЕННАЯ ОПУХОЛЬ ПИЩЕВОДА ЧАЩЕ </w:t>
      </w:r>
    </w:p>
    <w:p w:rsidR="00041906" w:rsidRPr="00B66DC6" w:rsidRDefault="00041906" w:rsidP="00041906">
      <w:pPr>
        <w:pStyle w:val="ab"/>
        <w:widowControl w:val="0"/>
        <w:spacing w:after="0" w:line="240" w:lineRule="auto"/>
        <w:rPr>
          <w:rFonts w:ascii="Times New Roman" w:hAnsi="Times New Roman"/>
          <w:spacing w:val="-2"/>
          <w:sz w:val="20"/>
          <w:szCs w:val="20"/>
        </w:rPr>
      </w:pPr>
      <w:r>
        <w:rPr>
          <w:rFonts w:ascii="Times New Roman" w:hAnsi="Times New Roman"/>
          <w:spacing w:val="-2"/>
          <w:sz w:val="26"/>
          <w:szCs w:val="26"/>
        </w:rPr>
        <w:t xml:space="preserve"> </w:t>
      </w:r>
      <w:r w:rsidRPr="00B66DC6">
        <w:rPr>
          <w:rFonts w:ascii="Times New Roman" w:hAnsi="Times New Roman"/>
          <w:spacing w:val="-2"/>
          <w:sz w:val="26"/>
          <w:szCs w:val="26"/>
        </w:rPr>
        <w:t>ИМЕЕТ ГИСТОЛОГИЧЕСКОЕ  СТРОЕНИЕ</w:t>
      </w:r>
      <w:r w:rsidRPr="00B66DC6">
        <w:rPr>
          <w:rFonts w:ascii="Times New Roman" w:hAnsi="Times New Roman"/>
          <w:spacing w:val="-2"/>
          <w:sz w:val="20"/>
          <w:szCs w:val="20"/>
        </w:rPr>
        <w:t xml:space="preserve"> </w:t>
      </w:r>
    </w:p>
    <w:p w:rsidR="00041906" w:rsidRPr="00B66DC6" w:rsidRDefault="00041906" w:rsidP="00041906">
      <w:pPr>
        <w:pStyle w:val="ab"/>
        <w:widowControl w:val="0"/>
        <w:numPr>
          <w:ilvl w:val="0"/>
          <w:numId w:val="2"/>
        </w:numPr>
        <w:suppressAutoHyphens/>
        <w:spacing w:after="0" w:line="240" w:lineRule="auto"/>
        <w:ind w:left="2061"/>
        <w:contextualSpacing w:val="0"/>
        <w:rPr>
          <w:rFonts w:ascii="Times New Roman" w:hAnsi="Times New Roman"/>
          <w:sz w:val="28"/>
          <w:szCs w:val="28"/>
        </w:rPr>
      </w:pPr>
      <w:r w:rsidRPr="00B66DC6">
        <w:rPr>
          <w:rFonts w:ascii="Times New Roman" w:hAnsi="Times New Roman"/>
          <w:sz w:val="28"/>
          <w:szCs w:val="28"/>
        </w:rPr>
        <w:t>аденокарциномы</w:t>
      </w:r>
    </w:p>
    <w:p w:rsidR="00041906" w:rsidRPr="00B66DC6" w:rsidRDefault="00041906" w:rsidP="00041906">
      <w:pPr>
        <w:pStyle w:val="ab"/>
        <w:widowControl w:val="0"/>
        <w:numPr>
          <w:ilvl w:val="0"/>
          <w:numId w:val="2"/>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плоскоклеточного рака</w:t>
      </w:r>
    </w:p>
    <w:p w:rsidR="00041906" w:rsidRPr="00B66DC6" w:rsidRDefault="00041906" w:rsidP="00041906">
      <w:pPr>
        <w:pStyle w:val="ab"/>
        <w:widowControl w:val="0"/>
        <w:numPr>
          <w:ilvl w:val="0"/>
          <w:numId w:val="2"/>
        </w:numPr>
        <w:suppressAutoHyphens/>
        <w:spacing w:after="0" w:line="240" w:lineRule="auto"/>
        <w:ind w:left="2061"/>
        <w:contextualSpacing w:val="0"/>
        <w:rPr>
          <w:rFonts w:ascii="Times New Roman" w:hAnsi="Times New Roman"/>
          <w:sz w:val="28"/>
          <w:szCs w:val="28"/>
        </w:rPr>
      </w:pPr>
      <w:r w:rsidRPr="00B66DC6">
        <w:rPr>
          <w:rFonts w:ascii="Times New Roman" w:hAnsi="Times New Roman"/>
          <w:sz w:val="28"/>
          <w:szCs w:val="28"/>
        </w:rPr>
        <w:t>недифференцированного  рака</w:t>
      </w:r>
    </w:p>
    <w:p w:rsidR="00041906" w:rsidRPr="00B66DC6" w:rsidRDefault="00041906" w:rsidP="00041906">
      <w:pPr>
        <w:pStyle w:val="ab"/>
        <w:widowControl w:val="0"/>
        <w:numPr>
          <w:ilvl w:val="0"/>
          <w:numId w:val="2"/>
        </w:numPr>
        <w:suppressAutoHyphens/>
        <w:spacing w:after="0" w:line="240" w:lineRule="auto"/>
        <w:ind w:left="2061"/>
        <w:contextualSpacing w:val="0"/>
        <w:rPr>
          <w:rFonts w:ascii="Times New Roman" w:hAnsi="Times New Roman"/>
          <w:sz w:val="28"/>
          <w:szCs w:val="28"/>
        </w:rPr>
      </w:pPr>
      <w:r w:rsidRPr="00B66DC6">
        <w:rPr>
          <w:rFonts w:ascii="Times New Roman" w:hAnsi="Times New Roman"/>
          <w:sz w:val="28"/>
          <w:szCs w:val="28"/>
        </w:rPr>
        <w:t>лейомиомы</w:t>
      </w:r>
    </w:p>
    <w:p w:rsidR="00041906" w:rsidRPr="00B66DC6" w:rsidRDefault="00041906" w:rsidP="00041906">
      <w:pPr>
        <w:pStyle w:val="ab"/>
        <w:widowControl w:val="0"/>
        <w:numPr>
          <w:ilvl w:val="0"/>
          <w:numId w:val="2"/>
        </w:numPr>
        <w:suppressAutoHyphens/>
        <w:spacing w:after="0" w:line="240" w:lineRule="auto"/>
        <w:ind w:left="2061"/>
        <w:contextualSpacing w:val="0"/>
        <w:rPr>
          <w:rFonts w:ascii="Times New Roman" w:hAnsi="Times New Roman"/>
          <w:sz w:val="28"/>
          <w:szCs w:val="28"/>
        </w:rPr>
      </w:pPr>
      <w:r w:rsidRPr="00B66DC6">
        <w:rPr>
          <w:rFonts w:ascii="Times New Roman" w:hAnsi="Times New Roman"/>
          <w:sz w:val="28"/>
          <w:szCs w:val="28"/>
        </w:rPr>
        <w:t xml:space="preserve">рабдомиосаркомы </w:t>
      </w:r>
    </w:p>
    <w:p w:rsidR="00041906" w:rsidRPr="00B66DC6" w:rsidRDefault="00041906" w:rsidP="00041906">
      <w:pPr>
        <w:pStyle w:val="ab"/>
        <w:widowControl w:val="0"/>
        <w:suppressAutoHyphens/>
        <w:spacing w:after="0" w:line="240" w:lineRule="auto"/>
        <w:contextualSpacing w:val="0"/>
        <w:rPr>
          <w:rFonts w:ascii="Times New Roman" w:hAnsi="Times New Roman"/>
          <w:color w:val="000000"/>
          <w:sz w:val="14"/>
          <w:szCs w:val="14"/>
        </w:rPr>
      </w:pPr>
    </w:p>
    <w:p w:rsidR="00041906" w:rsidRPr="00B66DC6" w:rsidRDefault="00041906" w:rsidP="00041906">
      <w:pPr>
        <w:pStyle w:val="ab"/>
        <w:widowControl w:val="0"/>
        <w:tabs>
          <w:tab w:val="left" w:pos="851"/>
          <w:tab w:val="left" w:pos="993"/>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 xml:space="preserve">2.   </w:t>
      </w:r>
      <w:r w:rsidRPr="00B66DC6">
        <w:rPr>
          <w:rFonts w:ascii="Times New Roman" w:hAnsi="Times New Roman"/>
          <w:color w:val="000000"/>
          <w:sz w:val="26"/>
          <w:szCs w:val="26"/>
        </w:rPr>
        <w:t>РАК ЖЕЛУДКА ЧАЩЕ ИМЕЕТ ГИСТОЛОГИЧЕСКОЕ СТРОЕНИЕ</w:t>
      </w:r>
    </w:p>
    <w:p w:rsidR="00041906" w:rsidRPr="00B66DC6" w:rsidRDefault="00041906" w:rsidP="00041906">
      <w:pPr>
        <w:pStyle w:val="ab"/>
        <w:widowControl w:val="0"/>
        <w:numPr>
          <w:ilvl w:val="0"/>
          <w:numId w:val="133"/>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аденокарциномы</w:t>
      </w:r>
      <w:r w:rsidRPr="00B66DC6">
        <w:rPr>
          <w:rFonts w:ascii="Times New Roman" w:hAnsi="Times New Roman"/>
          <w:color w:val="000000"/>
          <w:sz w:val="28"/>
          <w:szCs w:val="28"/>
        </w:rPr>
        <w:tab/>
      </w:r>
    </w:p>
    <w:p w:rsidR="00041906" w:rsidRPr="00B66DC6" w:rsidRDefault="00041906" w:rsidP="00041906">
      <w:pPr>
        <w:pStyle w:val="ab"/>
        <w:widowControl w:val="0"/>
        <w:numPr>
          <w:ilvl w:val="0"/>
          <w:numId w:val="133"/>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плоскоклеточного рака</w:t>
      </w:r>
    </w:p>
    <w:p w:rsidR="00041906" w:rsidRPr="00B66DC6" w:rsidRDefault="00041906" w:rsidP="00041906">
      <w:pPr>
        <w:pStyle w:val="ab"/>
        <w:widowControl w:val="0"/>
        <w:numPr>
          <w:ilvl w:val="0"/>
          <w:numId w:val="133"/>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фиброзного рака</w:t>
      </w:r>
    </w:p>
    <w:p w:rsidR="00041906" w:rsidRPr="00B66DC6" w:rsidRDefault="00041906" w:rsidP="00041906">
      <w:pPr>
        <w:pStyle w:val="ab"/>
        <w:widowControl w:val="0"/>
        <w:numPr>
          <w:ilvl w:val="0"/>
          <w:numId w:val="133"/>
        </w:numPr>
        <w:tabs>
          <w:tab w:val="left" w:pos="851"/>
          <w:tab w:val="left" w:pos="993"/>
        </w:tabs>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недифференцированного рака</w:t>
      </w:r>
    </w:p>
    <w:p w:rsidR="00041906" w:rsidRPr="00B66DC6" w:rsidRDefault="00041906" w:rsidP="00041906">
      <w:pPr>
        <w:pStyle w:val="ab"/>
        <w:widowControl w:val="0"/>
        <w:numPr>
          <w:ilvl w:val="0"/>
          <w:numId w:val="133"/>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перстневидноклеточного</w:t>
      </w:r>
      <w:r w:rsidRPr="00B66DC6">
        <w:rPr>
          <w:rFonts w:ascii="Times New Roman" w:hAnsi="Times New Roman"/>
          <w:color w:val="000000"/>
          <w:sz w:val="28"/>
          <w:szCs w:val="28"/>
        </w:rPr>
        <w:t xml:space="preserve"> рака</w:t>
      </w:r>
    </w:p>
    <w:p w:rsidR="00041906" w:rsidRPr="00B66DC6" w:rsidRDefault="00041906" w:rsidP="00041906">
      <w:pPr>
        <w:widowControl w:val="0"/>
        <w:suppressAutoHyphens/>
        <w:spacing w:after="0" w:line="240" w:lineRule="auto"/>
        <w:rPr>
          <w:rFonts w:ascii="Times New Roman" w:hAnsi="Times New Roman"/>
          <w:sz w:val="16"/>
          <w:szCs w:val="16"/>
        </w:rPr>
        <w:sectPr w:rsidR="00041906" w:rsidRPr="00B66DC6" w:rsidSect="00041906">
          <w:footerReference w:type="even" r:id="rId9"/>
          <w:footerReference w:type="default" r:id="rId10"/>
          <w:footerReference w:type="first" r:id="rId11"/>
          <w:pgSz w:w="11906" w:h="16838"/>
          <w:pgMar w:top="1134" w:right="1134" w:bottom="1134" w:left="1134" w:header="720" w:footer="720" w:gutter="0"/>
          <w:paperSrc w:first="7" w:other="7"/>
          <w:pgNumType w:start="1"/>
          <w:cols w:space="720"/>
          <w:titlePg/>
          <w:docGrid w:linePitch="360"/>
        </w:sectPr>
      </w:pPr>
    </w:p>
    <w:p w:rsidR="00041906" w:rsidRPr="00EC0C7D" w:rsidRDefault="00041906" w:rsidP="00041906">
      <w:pPr>
        <w:pStyle w:val="ab"/>
        <w:widowControl w:val="0"/>
        <w:tabs>
          <w:tab w:val="left" w:pos="851"/>
        </w:tabs>
        <w:suppressAutoHyphens/>
        <w:spacing w:after="0" w:line="240" w:lineRule="auto"/>
        <w:ind w:left="2061"/>
        <w:rPr>
          <w:rFonts w:ascii="Times New Roman" w:hAnsi="Times New Roman"/>
          <w:sz w:val="16"/>
          <w:szCs w:val="16"/>
        </w:rPr>
      </w:pPr>
    </w:p>
    <w:p w:rsidR="00041906" w:rsidRPr="00B66DC6" w:rsidRDefault="00041906" w:rsidP="00041906">
      <w:pPr>
        <w:pStyle w:val="ab"/>
        <w:widowControl w:val="0"/>
        <w:tabs>
          <w:tab w:val="left" w:pos="709"/>
          <w:tab w:val="left" w:pos="851"/>
          <w:tab w:val="left" w:pos="993"/>
        </w:tabs>
        <w:suppressAutoHyphens/>
        <w:spacing w:after="0" w:line="240" w:lineRule="auto"/>
        <w:ind w:left="397"/>
        <w:rPr>
          <w:rFonts w:ascii="Times New Roman" w:hAnsi="Times New Roman"/>
          <w:sz w:val="26"/>
          <w:szCs w:val="26"/>
        </w:rPr>
      </w:pPr>
      <w:r w:rsidRPr="00AA791E">
        <w:rPr>
          <w:rFonts w:ascii="Times New Roman" w:hAnsi="Times New Roman"/>
          <w:sz w:val="26"/>
          <w:szCs w:val="26"/>
        </w:rPr>
        <w:t>3.</w:t>
      </w:r>
      <w:r>
        <w:rPr>
          <w:rFonts w:ascii="Times New Roman" w:hAnsi="Times New Roman"/>
          <w:sz w:val="28"/>
          <w:szCs w:val="28"/>
        </w:rPr>
        <w:t xml:space="preserve">   </w:t>
      </w:r>
      <w:r w:rsidRPr="00B66DC6">
        <w:rPr>
          <w:rFonts w:ascii="Times New Roman" w:hAnsi="Times New Roman"/>
          <w:sz w:val="26"/>
          <w:szCs w:val="26"/>
        </w:rPr>
        <w:t>ОПУХОЛ</w:t>
      </w:r>
      <w:r>
        <w:rPr>
          <w:rFonts w:ascii="Times New Roman" w:hAnsi="Times New Roman"/>
          <w:sz w:val="26"/>
          <w:szCs w:val="26"/>
        </w:rPr>
        <w:t xml:space="preserve">Ь КРУКЕНБЕРГА – ЭТО </w:t>
      </w:r>
    </w:p>
    <w:p w:rsidR="00041906" w:rsidRPr="00B66DC6" w:rsidRDefault="00041906" w:rsidP="00041906">
      <w:pPr>
        <w:pStyle w:val="ab"/>
        <w:widowControl w:val="0"/>
        <w:numPr>
          <w:ilvl w:val="0"/>
          <w:numId w:val="6"/>
        </w:numPr>
        <w:tabs>
          <w:tab w:val="left" w:pos="426"/>
        </w:tabs>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первичный рак яичников</w:t>
      </w:r>
    </w:p>
    <w:p w:rsidR="00041906" w:rsidRPr="00B66DC6" w:rsidRDefault="00041906" w:rsidP="00041906">
      <w:pPr>
        <w:pStyle w:val="ab"/>
        <w:widowControl w:val="0"/>
        <w:numPr>
          <w:ilvl w:val="0"/>
          <w:numId w:val="6"/>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двусторонний первичный рак яичника</w:t>
      </w:r>
    </w:p>
    <w:p w:rsidR="00041906" w:rsidRPr="00B66DC6" w:rsidRDefault="00041906" w:rsidP="00041906">
      <w:pPr>
        <w:pStyle w:val="ab"/>
        <w:widowControl w:val="0"/>
        <w:numPr>
          <w:ilvl w:val="0"/>
          <w:numId w:val="6"/>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метастаз рака желудка в яичники</w:t>
      </w:r>
    </w:p>
    <w:p w:rsidR="00041906" w:rsidRPr="00B66DC6" w:rsidRDefault="00041906" w:rsidP="00041906">
      <w:pPr>
        <w:pStyle w:val="ab"/>
        <w:widowControl w:val="0"/>
        <w:numPr>
          <w:ilvl w:val="0"/>
          <w:numId w:val="6"/>
        </w:numPr>
        <w:tabs>
          <w:tab w:val="left" w:pos="1701"/>
        </w:tabs>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lastRenderedPageBreak/>
        <w:t>метастаз рака в надключичный лимфатический узел</w:t>
      </w:r>
    </w:p>
    <w:p w:rsidR="00041906" w:rsidRPr="00B66DC6" w:rsidRDefault="00041906" w:rsidP="00041906">
      <w:pPr>
        <w:pStyle w:val="ab"/>
        <w:widowControl w:val="0"/>
        <w:numPr>
          <w:ilvl w:val="0"/>
          <w:numId w:val="6"/>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метастаз рака желуд</w:t>
      </w:r>
      <w:r>
        <w:rPr>
          <w:rFonts w:ascii="Times New Roman" w:hAnsi="Times New Roman"/>
          <w:color w:val="000000"/>
          <w:sz w:val="28"/>
          <w:szCs w:val="28"/>
        </w:rPr>
        <w:t>ка в параректальную клетчатку</w:t>
      </w:r>
    </w:p>
    <w:p w:rsidR="00041906" w:rsidRPr="00EC0C7D" w:rsidRDefault="00041906" w:rsidP="00041906">
      <w:pPr>
        <w:pStyle w:val="ab"/>
        <w:widowControl w:val="0"/>
        <w:suppressAutoHyphens/>
        <w:spacing w:after="0" w:line="240" w:lineRule="auto"/>
        <w:contextualSpacing w:val="0"/>
        <w:rPr>
          <w:rFonts w:ascii="Times New Roman" w:hAnsi="Times New Roman"/>
          <w:color w:val="000000"/>
          <w:sz w:val="16"/>
          <w:szCs w:val="16"/>
        </w:rPr>
      </w:pPr>
    </w:p>
    <w:p w:rsidR="00041906" w:rsidRPr="00B66DC6" w:rsidRDefault="00041906" w:rsidP="00041906">
      <w:pPr>
        <w:pStyle w:val="ab"/>
        <w:widowControl w:val="0"/>
        <w:suppressAutoHyphens/>
        <w:spacing w:after="0" w:line="240" w:lineRule="auto"/>
        <w:ind w:left="0" w:firstLine="425"/>
        <w:rPr>
          <w:rFonts w:ascii="Times New Roman" w:hAnsi="Times New Roman"/>
          <w:color w:val="000000"/>
          <w:sz w:val="26"/>
          <w:szCs w:val="26"/>
        </w:rPr>
      </w:pPr>
      <w:r w:rsidRPr="00AA791E">
        <w:rPr>
          <w:rFonts w:ascii="Times New Roman" w:hAnsi="Times New Roman"/>
          <w:color w:val="000000"/>
          <w:sz w:val="26"/>
          <w:szCs w:val="26"/>
        </w:rPr>
        <w:t>4.</w:t>
      </w:r>
      <w:r>
        <w:rPr>
          <w:rFonts w:ascii="Times New Roman" w:hAnsi="Times New Roman"/>
          <w:color w:val="000000"/>
          <w:sz w:val="28"/>
          <w:szCs w:val="28"/>
        </w:rPr>
        <w:t xml:space="preserve">   </w:t>
      </w:r>
      <w:r w:rsidRPr="00B66DC6">
        <w:rPr>
          <w:rFonts w:ascii="Times New Roman" w:hAnsi="Times New Roman"/>
          <w:sz w:val="26"/>
          <w:szCs w:val="26"/>
        </w:rPr>
        <w:t xml:space="preserve">ПЕРВЫЕ ГЕМАТОГЕННЫЕ МЕТАСТАЗЫ РАКА ЖЕЛУДКА  </w:t>
      </w:r>
    </w:p>
    <w:p w:rsidR="00041906" w:rsidRPr="00B66DC6" w:rsidRDefault="00041906" w:rsidP="00041906">
      <w:pPr>
        <w:pStyle w:val="ab"/>
        <w:widowControl w:val="0"/>
        <w:suppressAutoHyphens/>
        <w:spacing w:after="0" w:line="240" w:lineRule="auto"/>
        <w:rPr>
          <w:rFonts w:ascii="Times New Roman" w:hAnsi="Times New Roman"/>
          <w:color w:val="000000"/>
          <w:sz w:val="26"/>
          <w:szCs w:val="26"/>
        </w:rPr>
      </w:pPr>
      <w:r w:rsidRPr="00B66DC6">
        <w:rPr>
          <w:rFonts w:ascii="Times New Roman" w:hAnsi="Times New Roman"/>
          <w:sz w:val="26"/>
          <w:szCs w:val="26"/>
        </w:rPr>
        <w:t xml:space="preserve">  РАСПОЛАГАЮТСЯ В</w:t>
      </w:r>
    </w:p>
    <w:p w:rsidR="00041906" w:rsidRPr="00B66DC6" w:rsidRDefault="00041906" w:rsidP="00041906">
      <w:pPr>
        <w:pStyle w:val="ab"/>
        <w:widowControl w:val="0"/>
        <w:numPr>
          <w:ilvl w:val="0"/>
          <w:numId w:val="7"/>
        </w:numPr>
        <w:suppressAutoHyphens/>
        <w:spacing w:after="0" w:line="240" w:lineRule="auto"/>
        <w:ind w:left="2061"/>
        <w:contextualSpacing w:val="0"/>
        <w:rPr>
          <w:rFonts w:ascii="Times New Roman" w:hAnsi="Times New Roman"/>
          <w:color w:val="000000"/>
          <w:sz w:val="28"/>
          <w:szCs w:val="28"/>
        </w:rPr>
      </w:pPr>
      <w:proofErr w:type="gramStart"/>
      <w:r w:rsidRPr="00B66DC6">
        <w:rPr>
          <w:rFonts w:ascii="Times New Roman" w:hAnsi="Times New Roman"/>
          <w:color w:val="000000"/>
          <w:sz w:val="28"/>
          <w:szCs w:val="28"/>
        </w:rPr>
        <w:t>головном</w:t>
      </w:r>
      <w:proofErr w:type="gramEnd"/>
      <w:r w:rsidRPr="00B66DC6">
        <w:rPr>
          <w:rFonts w:ascii="Times New Roman" w:hAnsi="Times New Roman"/>
          <w:color w:val="000000"/>
          <w:sz w:val="28"/>
          <w:szCs w:val="28"/>
        </w:rPr>
        <w:t xml:space="preserve">  мозге</w:t>
      </w:r>
    </w:p>
    <w:p w:rsidR="00041906" w:rsidRPr="00B66DC6" w:rsidRDefault="00041906" w:rsidP="00041906">
      <w:pPr>
        <w:pStyle w:val="ab"/>
        <w:widowControl w:val="0"/>
        <w:numPr>
          <w:ilvl w:val="0"/>
          <w:numId w:val="7"/>
        </w:numPr>
        <w:suppressAutoHyphens/>
        <w:spacing w:after="0" w:line="240" w:lineRule="auto"/>
        <w:ind w:left="2061"/>
        <w:contextualSpacing w:val="0"/>
        <w:rPr>
          <w:rFonts w:ascii="Times New Roman" w:hAnsi="Times New Roman"/>
          <w:color w:val="000000"/>
          <w:sz w:val="28"/>
          <w:szCs w:val="28"/>
        </w:rPr>
      </w:pPr>
      <w:proofErr w:type="gramStart"/>
      <w:r w:rsidRPr="00B66DC6">
        <w:rPr>
          <w:rFonts w:ascii="Times New Roman" w:hAnsi="Times New Roman"/>
          <w:color w:val="000000"/>
          <w:sz w:val="28"/>
          <w:szCs w:val="28"/>
        </w:rPr>
        <w:t>телах</w:t>
      </w:r>
      <w:proofErr w:type="gramEnd"/>
      <w:r w:rsidRPr="00B66DC6">
        <w:rPr>
          <w:rFonts w:ascii="Times New Roman" w:hAnsi="Times New Roman"/>
          <w:color w:val="000000"/>
          <w:sz w:val="28"/>
          <w:szCs w:val="28"/>
        </w:rPr>
        <w:t xml:space="preserve"> позвонков</w:t>
      </w:r>
    </w:p>
    <w:p w:rsidR="00041906" w:rsidRPr="00B66DC6" w:rsidRDefault="00041906" w:rsidP="00041906">
      <w:pPr>
        <w:pStyle w:val="ab"/>
        <w:widowControl w:val="0"/>
        <w:numPr>
          <w:ilvl w:val="0"/>
          <w:numId w:val="7"/>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печени</w:t>
      </w:r>
    </w:p>
    <w:p w:rsidR="00041906" w:rsidRPr="00B66DC6" w:rsidRDefault="00041906" w:rsidP="00041906">
      <w:pPr>
        <w:pStyle w:val="ab"/>
        <w:widowControl w:val="0"/>
        <w:numPr>
          <w:ilvl w:val="0"/>
          <w:numId w:val="7"/>
        </w:numPr>
        <w:tabs>
          <w:tab w:val="left" w:pos="567"/>
        </w:tabs>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легких</w:t>
      </w:r>
    </w:p>
    <w:p w:rsidR="00041906" w:rsidRDefault="00041906" w:rsidP="00041906">
      <w:pPr>
        <w:pStyle w:val="ab"/>
        <w:widowControl w:val="0"/>
        <w:numPr>
          <w:ilvl w:val="0"/>
          <w:numId w:val="7"/>
        </w:numPr>
        <w:suppressAutoHyphens/>
        <w:spacing w:after="0" w:line="240" w:lineRule="auto"/>
        <w:ind w:left="2061"/>
        <w:contextualSpacing w:val="0"/>
        <w:rPr>
          <w:rFonts w:ascii="Times New Roman" w:hAnsi="Times New Roman"/>
          <w:color w:val="000000"/>
          <w:sz w:val="28"/>
          <w:szCs w:val="28"/>
        </w:rPr>
      </w:pPr>
      <w:proofErr w:type="gramStart"/>
      <w:r w:rsidRPr="00B66DC6">
        <w:rPr>
          <w:rFonts w:ascii="Times New Roman" w:hAnsi="Times New Roman"/>
          <w:color w:val="000000"/>
          <w:sz w:val="28"/>
          <w:szCs w:val="28"/>
        </w:rPr>
        <w:t>почках</w:t>
      </w:r>
      <w:proofErr w:type="gramEnd"/>
    </w:p>
    <w:p w:rsidR="00041906" w:rsidRPr="00EC0C7D" w:rsidRDefault="00041906" w:rsidP="00041906">
      <w:pPr>
        <w:pStyle w:val="ab"/>
        <w:widowControl w:val="0"/>
        <w:suppressAutoHyphens/>
        <w:spacing w:after="0" w:line="240" w:lineRule="auto"/>
        <w:ind w:left="2061"/>
        <w:contextualSpacing w:val="0"/>
        <w:rPr>
          <w:rFonts w:ascii="Times New Roman" w:hAnsi="Times New Roman"/>
          <w:color w:val="000000"/>
          <w:sz w:val="16"/>
          <w:szCs w:val="16"/>
        </w:rPr>
      </w:pPr>
    </w:p>
    <w:p w:rsidR="00041906" w:rsidRDefault="00041906" w:rsidP="00041906">
      <w:pPr>
        <w:pStyle w:val="ab"/>
        <w:widowControl w:val="0"/>
        <w:suppressAutoHyphens/>
        <w:spacing w:after="0" w:line="240" w:lineRule="auto"/>
        <w:ind w:left="0" w:firstLine="425"/>
        <w:contextualSpacing w:val="0"/>
        <w:rPr>
          <w:rFonts w:ascii="Times New Roman" w:hAnsi="Times New Roman"/>
          <w:color w:val="000000"/>
          <w:sz w:val="26"/>
          <w:szCs w:val="26"/>
        </w:rPr>
      </w:pPr>
      <w:r>
        <w:rPr>
          <w:rFonts w:ascii="Times New Roman" w:hAnsi="Times New Roman"/>
          <w:color w:val="000000"/>
          <w:sz w:val="26"/>
          <w:szCs w:val="26"/>
        </w:rPr>
        <w:t>5.   ОБЛИГАТНОЕ ПРЕДРАКОВОЕ ИЗМЕНЕНИЕ</w:t>
      </w:r>
      <w:r w:rsidRPr="00B436AB">
        <w:rPr>
          <w:rFonts w:ascii="Times New Roman" w:hAnsi="Times New Roman"/>
          <w:color w:val="000000"/>
          <w:sz w:val="26"/>
          <w:szCs w:val="26"/>
        </w:rPr>
        <w:t xml:space="preserve"> ЭПИТЕЛИЯ БРОНХОВ</w:t>
      </w:r>
    </w:p>
    <w:p w:rsidR="00041906" w:rsidRPr="00EC0C7D" w:rsidRDefault="00041906" w:rsidP="00041906">
      <w:pPr>
        <w:pStyle w:val="ab"/>
        <w:widowControl w:val="0"/>
        <w:numPr>
          <w:ilvl w:val="2"/>
          <w:numId w:val="134"/>
        </w:numPr>
        <w:suppressAutoHyphens/>
        <w:spacing w:after="0" w:line="240" w:lineRule="auto"/>
        <w:ind w:left="1994"/>
        <w:contextualSpacing w:val="0"/>
        <w:rPr>
          <w:rFonts w:ascii="Times New Roman" w:hAnsi="Times New Roman"/>
          <w:color w:val="000000"/>
          <w:sz w:val="28"/>
          <w:szCs w:val="28"/>
        </w:rPr>
      </w:pPr>
      <w:r>
        <w:rPr>
          <w:rFonts w:ascii="Times New Roman" w:hAnsi="Times New Roman"/>
          <w:color w:val="000000"/>
          <w:sz w:val="28"/>
          <w:szCs w:val="28"/>
        </w:rPr>
        <w:t xml:space="preserve"> </w:t>
      </w:r>
      <w:r w:rsidRPr="00EC0C7D">
        <w:rPr>
          <w:rFonts w:ascii="Times New Roman" w:hAnsi="Times New Roman"/>
          <w:color w:val="000000"/>
          <w:sz w:val="28"/>
          <w:szCs w:val="28"/>
        </w:rPr>
        <w:t>гиперплазия</w:t>
      </w:r>
    </w:p>
    <w:p w:rsidR="00041906" w:rsidRPr="00EC0C7D" w:rsidRDefault="00041906" w:rsidP="00041906">
      <w:pPr>
        <w:pStyle w:val="ab"/>
        <w:widowControl w:val="0"/>
        <w:numPr>
          <w:ilvl w:val="2"/>
          <w:numId w:val="134"/>
        </w:numPr>
        <w:suppressAutoHyphens/>
        <w:spacing w:after="0" w:line="240" w:lineRule="auto"/>
        <w:ind w:left="1994"/>
        <w:contextualSpacing w:val="0"/>
        <w:rPr>
          <w:rFonts w:ascii="Times New Roman" w:hAnsi="Times New Roman"/>
          <w:color w:val="000000"/>
          <w:sz w:val="28"/>
          <w:szCs w:val="28"/>
        </w:rPr>
      </w:pPr>
      <w:r>
        <w:rPr>
          <w:rFonts w:ascii="Times New Roman" w:hAnsi="Times New Roman"/>
          <w:color w:val="000000"/>
          <w:sz w:val="28"/>
          <w:szCs w:val="28"/>
        </w:rPr>
        <w:t xml:space="preserve"> </w:t>
      </w:r>
      <w:r w:rsidRPr="00EC0C7D">
        <w:rPr>
          <w:rFonts w:ascii="Times New Roman" w:hAnsi="Times New Roman"/>
          <w:color w:val="000000"/>
          <w:sz w:val="28"/>
          <w:szCs w:val="28"/>
        </w:rPr>
        <w:t>метаплазия</w:t>
      </w:r>
    </w:p>
    <w:p w:rsidR="00041906" w:rsidRPr="00EC0C7D" w:rsidRDefault="00041906" w:rsidP="00041906">
      <w:pPr>
        <w:pStyle w:val="ab"/>
        <w:widowControl w:val="0"/>
        <w:numPr>
          <w:ilvl w:val="2"/>
          <w:numId w:val="134"/>
        </w:numPr>
        <w:suppressAutoHyphens/>
        <w:spacing w:after="0" w:line="240" w:lineRule="auto"/>
        <w:ind w:left="1994"/>
        <w:contextualSpacing w:val="0"/>
        <w:rPr>
          <w:rFonts w:ascii="Times New Roman" w:hAnsi="Times New Roman"/>
          <w:color w:val="000000"/>
          <w:sz w:val="28"/>
          <w:szCs w:val="28"/>
        </w:rPr>
      </w:pPr>
      <w:r>
        <w:rPr>
          <w:rFonts w:ascii="Times New Roman" w:hAnsi="Times New Roman"/>
          <w:color w:val="000000"/>
          <w:sz w:val="28"/>
          <w:szCs w:val="28"/>
        </w:rPr>
        <w:t xml:space="preserve"> дисплазия 1</w:t>
      </w:r>
      <w:r w:rsidRPr="00EC0C7D">
        <w:rPr>
          <w:rFonts w:ascii="Times New Roman" w:hAnsi="Times New Roman"/>
          <w:color w:val="000000"/>
          <w:sz w:val="28"/>
          <w:szCs w:val="28"/>
        </w:rPr>
        <w:t xml:space="preserve"> степени</w:t>
      </w:r>
    </w:p>
    <w:p w:rsidR="00041906" w:rsidRPr="00EC0C7D" w:rsidRDefault="00041906" w:rsidP="00041906">
      <w:pPr>
        <w:pStyle w:val="ab"/>
        <w:widowControl w:val="0"/>
        <w:numPr>
          <w:ilvl w:val="2"/>
          <w:numId w:val="134"/>
        </w:numPr>
        <w:suppressAutoHyphens/>
        <w:spacing w:after="0" w:line="240" w:lineRule="auto"/>
        <w:ind w:left="1994"/>
        <w:contextualSpacing w:val="0"/>
        <w:rPr>
          <w:rFonts w:ascii="Times New Roman" w:hAnsi="Times New Roman"/>
          <w:color w:val="000000"/>
          <w:sz w:val="28"/>
          <w:szCs w:val="28"/>
        </w:rPr>
      </w:pPr>
      <w:r>
        <w:rPr>
          <w:rFonts w:ascii="Times New Roman" w:hAnsi="Times New Roman"/>
          <w:color w:val="000000"/>
          <w:sz w:val="28"/>
          <w:szCs w:val="28"/>
        </w:rPr>
        <w:t xml:space="preserve"> </w:t>
      </w:r>
      <w:r w:rsidRPr="00EC0C7D">
        <w:rPr>
          <w:rFonts w:ascii="Times New Roman" w:hAnsi="Times New Roman"/>
          <w:color w:val="000000"/>
          <w:sz w:val="28"/>
          <w:szCs w:val="28"/>
        </w:rPr>
        <w:t>дисплазия 3 степени</w:t>
      </w:r>
    </w:p>
    <w:p w:rsidR="00041906" w:rsidRPr="00EC0C7D" w:rsidRDefault="00041906" w:rsidP="00041906">
      <w:pPr>
        <w:pStyle w:val="ab"/>
        <w:widowControl w:val="0"/>
        <w:numPr>
          <w:ilvl w:val="2"/>
          <w:numId w:val="134"/>
        </w:numPr>
        <w:tabs>
          <w:tab w:val="left" w:pos="567"/>
          <w:tab w:val="left" w:pos="709"/>
          <w:tab w:val="left" w:pos="851"/>
        </w:tabs>
        <w:suppressAutoHyphens/>
        <w:spacing w:after="0" w:line="240" w:lineRule="auto"/>
        <w:ind w:left="1994"/>
        <w:contextualSpacing w:val="0"/>
        <w:rPr>
          <w:rFonts w:ascii="Times New Roman" w:hAnsi="Times New Roman"/>
          <w:color w:val="000000"/>
          <w:sz w:val="28"/>
          <w:szCs w:val="28"/>
        </w:rPr>
      </w:pPr>
      <w:r>
        <w:rPr>
          <w:rFonts w:ascii="Times New Roman" w:hAnsi="Times New Roman"/>
          <w:color w:val="000000"/>
          <w:sz w:val="28"/>
          <w:szCs w:val="28"/>
        </w:rPr>
        <w:t xml:space="preserve"> </w:t>
      </w:r>
      <w:r w:rsidRPr="00EC0C7D">
        <w:rPr>
          <w:rFonts w:ascii="Times New Roman" w:hAnsi="Times New Roman"/>
          <w:color w:val="000000"/>
          <w:sz w:val="28"/>
          <w:szCs w:val="28"/>
        </w:rPr>
        <w:t>атрофия</w:t>
      </w:r>
    </w:p>
    <w:p w:rsidR="00041906" w:rsidRPr="00B66DC6" w:rsidRDefault="00041906" w:rsidP="00041906">
      <w:pPr>
        <w:pStyle w:val="ab"/>
        <w:widowControl w:val="0"/>
        <w:suppressAutoHyphens/>
        <w:spacing w:after="0" w:line="240" w:lineRule="auto"/>
        <w:ind w:left="1080"/>
        <w:contextualSpacing w:val="0"/>
        <w:rPr>
          <w:rFonts w:ascii="Times New Roman" w:hAnsi="Times New Roman"/>
          <w:color w:val="000000"/>
          <w:sz w:val="18"/>
          <w:szCs w:val="18"/>
        </w:rPr>
      </w:pPr>
      <w:r>
        <w:rPr>
          <w:rFonts w:ascii="Times New Roman" w:hAnsi="Times New Roman"/>
          <w:color w:val="000000"/>
          <w:sz w:val="18"/>
          <w:szCs w:val="18"/>
        </w:rPr>
        <w:t xml:space="preserve">                         </w:t>
      </w:r>
    </w:p>
    <w:p w:rsidR="00041906" w:rsidRPr="00B66DC6" w:rsidRDefault="00041906" w:rsidP="00041906">
      <w:pPr>
        <w:pStyle w:val="ab"/>
        <w:widowControl w:val="0"/>
        <w:spacing w:after="0" w:line="240" w:lineRule="auto"/>
        <w:ind w:left="0" w:firstLine="425"/>
        <w:rPr>
          <w:rFonts w:ascii="Times New Roman" w:hAnsi="Times New Roman"/>
          <w:sz w:val="26"/>
          <w:szCs w:val="26"/>
        </w:rPr>
      </w:pPr>
      <w:r w:rsidRPr="00AA791E">
        <w:rPr>
          <w:rFonts w:ascii="Times New Roman" w:hAnsi="Times New Roman"/>
          <w:sz w:val="26"/>
          <w:szCs w:val="26"/>
        </w:rPr>
        <w:t>6.</w:t>
      </w:r>
      <w:r>
        <w:rPr>
          <w:rFonts w:ascii="Times New Roman" w:hAnsi="Times New Roman"/>
          <w:sz w:val="28"/>
          <w:szCs w:val="28"/>
        </w:rPr>
        <w:t xml:space="preserve">   </w:t>
      </w:r>
      <w:r w:rsidRPr="00B66DC6">
        <w:rPr>
          <w:rFonts w:ascii="Times New Roman" w:hAnsi="Times New Roman"/>
          <w:sz w:val="26"/>
          <w:szCs w:val="26"/>
        </w:rPr>
        <w:t xml:space="preserve">РАК ЛЕГКОГО </w:t>
      </w:r>
      <w:r>
        <w:rPr>
          <w:rFonts w:ascii="Times New Roman" w:hAnsi="Times New Roman"/>
          <w:sz w:val="26"/>
          <w:szCs w:val="26"/>
        </w:rPr>
        <w:t>ЧАСТО</w:t>
      </w:r>
      <w:r w:rsidRPr="00B66DC6">
        <w:rPr>
          <w:rFonts w:ascii="Times New Roman" w:hAnsi="Times New Roman"/>
          <w:sz w:val="26"/>
          <w:szCs w:val="26"/>
        </w:rPr>
        <w:t xml:space="preserve"> ИМЕЕТ ГИСТОЛОГИЧЕСКОЕ СТРОЕНИЕ </w:t>
      </w:r>
    </w:p>
    <w:p w:rsidR="00041906" w:rsidRPr="00B66DC6" w:rsidRDefault="00041906" w:rsidP="00041906">
      <w:pPr>
        <w:pStyle w:val="ab"/>
        <w:widowControl w:val="0"/>
        <w:numPr>
          <w:ilvl w:val="0"/>
          <w:numId w:val="3"/>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недифференцированного (анапластического)  рака</w:t>
      </w:r>
    </w:p>
    <w:p w:rsidR="00041906" w:rsidRPr="00B66DC6" w:rsidRDefault="00041906" w:rsidP="00041906">
      <w:pPr>
        <w:pStyle w:val="ab"/>
        <w:widowControl w:val="0"/>
        <w:numPr>
          <w:ilvl w:val="0"/>
          <w:numId w:val="3"/>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аденокарциномы</w:t>
      </w:r>
    </w:p>
    <w:p w:rsidR="00041906" w:rsidRPr="00B66DC6" w:rsidRDefault="00041906" w:rsidP="00041906">
      <w:pPr>
        <w:pStyle w:val="ab"/>
        <w:widowControl w:val="0"/>
        <w:numPr>
          <w:ilvl w:val="0"/>
          <w:numId w:val="3"/>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железисто-плоскоклеточного</w:t>
      </w:r>
      <w:r>
        <w:rPr>
          <w:rFonts w:ascii="Times New Roman" w:hAnsi="Times New Roman"/>
          <w:color w:val="000000"/>
          <w:sz w:val="28"/>
          <w:szCs w:val="28"/>
        </w:rPr>
        <w:t xml:space="preserve"> рака</w:t>
      </w:r>
    </w:p>
    <w:p w:rsidR="00041906" w:rsidRPr="00B66DC6" w:rsidRDefault="00041906" w:rsidP="00041906">
      <w:pPr>
        <w:pStyle w:val="ab"/>
        <w:widowControl w:val="0"/>
        <w:numPr>
          <w:ilvl w:val="0"/>
          <w:numId w:val="3"/>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бронхоальвеолярного</w:t>
      </w:r>
      <w:r>
        <w:rPr>
          <w:rFonts w:ascii="Times New Roman" w:hAnsi="Times New Roman"/>
          <w:color w:val="000000"/>
          <w:sz w:val="28"/>
          <w:szCs w:val="28"/>
        </w:rPr>
        <w:t xml:space="preserve"> рака</w:t>
      </w:r>
    </w:p>
    <w:p w:rsidR="00041906" w:rsidRPr="00B66DC6" w:rsidRDefault="00041906" w:rsidP="00041906">
      <w:pPr>
        <w:pStyle w:val="ab"/>
        <w:widowControl w:val="0"/>
        <w:numPr>
          <w:ilvl w:val="0"/>
          <w:numId w:val="3"/>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перстневидно</w:t>
      </w:r>
      <w:r w:rsidRPr="00B66DC6">
        <w:rPr>
          <w:rFonts w:ascii="Times New Roman" w:hAnsi="Times New Roman"/>
          <w:color w:val="000000"/>
          <w:sz w:val="28"/>
          <w:szCs w:val="28"/>
        </w:rPr>
        <w:t>клеточного</w:t>
      </w:r>
      <w:r>
        <w:rPr>
          <w:rFonts w:ascii="Times New Roman" w:hAnsi="Times New Roman"/>
          <w:color w:val="000000"/>
          <w:sz w:val="28"/>
          <w:szCs w:val="28"/>
        </w:rPr>
        <w:t xml:space="preserve"> рака</w:t>
      </w:r>
    </w:p>
    <w:p w:rsidR="00041906" w:rsidRPr="00B66DC6" w:rsidRDefault="00041906" w:rsidP="00041906">
      <w:pPr>
        <w:pStyle w:val="ab"/>
        <w:widowControl w:val="0"/>
        <w:suppressAutoHyphens/>
        <w:spacing w:after="0" w:line="240" w:lineRule="auto"/>
        <w:ind w:left="2061"/>
        <w:contextualSpacing w:val="0"/>
        <w:rPr>
          <w:rFonts w:ascii="Times New Roman" w:hAnsi="Times New Roman"/>
          <w:color w:val="000000"/>
          <w:sz w:val="14"/>
          <w:szCs w:val="14"/>
        </w:rPr>
      </w:pPr>
    </w:p>
    <w:p w:rsidR="00041906" w:rsidRPr="00B66DC6" w:rsidRDefault="00041906" w:rsidP="00041906">
      <w:pPr>
        <w:pStyle w:val="ab"/>
        <w:widowControl w:val="0"/>
        <w:spacing w:after="0" w:line="240" w:lineRule="auto"/>
        <w:ind w:left="0" w:firstLine="425"/>
        <w:rPr>
          <w:rFonts w:ascii="Times New Roman" w:hAnsi="Times New Roman"/>
          <w:sz w:val="26"/>
          <w:szCs w:val="26"/>
        </w:rPr>
        <w:sectPr w:rsidR="00041906" w:rsidRPr="00B66DC6"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t xml:space="preserve">7.   </w:t>
      </w:r>
      <w:r w:rsidRPr="00B66DC6">
        <w:rPr>
          <w:rFonts w:ascii="Times New Roman" w:hAnsi="Times New Roman"/>
          <w:sz w:val="26"/>
          <w:szCs w:val="26"/>
        </w:rPr>
        <w:t xml:space="preserve">НАИБОЛЕЕ ЧАСТАЯ ПРИЧИНА СМЕРТИ ПРИ РАКЕ ЛЕГКОГО </w:t>
      </w:r>
    </w:p>
    <w:p w:rsidR="00041906" w:rsidRPr="00B66DC6" w:rsidRDefault="00041906" w:rsidP="00041906">
      <w:pPr>
        <w:pStyle w:val="ab"/>
        <w:keepNext/>
        <w:widowControl w:val="0"/>
        <w:numPr>
          <w:ilvl w:val="0"/>
          <w:numId w:val="4"/>
        </w:numPr>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lastRenderedPageBreak/>
        <w:t>прогрессирование раковой опухоли</w:t>
      </w:r>
    </w:p>
    <w:p w:rsidR="00041906" w:rsidRPr="00B66DC6" w:rsidRDefault="00041906" w:rsidP="00041906">
      <w:pPr>
        <w:pStyle w:val="ab"/>
        <w:keepNext/>
        <w:widowControl w:val="0"/>
        <w:numPr>
          <w:ilvl w:val="0"/>
          <w:numId w:val="4"/>
        </w:numPr>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t>нагноение</w:t>
      </w:r>
    </w:p>
    <w:p w:rsidR="00041906" w:rsidRPr="00B66DC6" w:rsidRDefault="00041906" w:rsidP="00041906">
      <w:pPr>
        <w:pStyle w:val="ab"/>
        <w:keepNext/>
        <w:widowControl w:val="0"/>
        <w:numPr>
          <w:ilvl w:val="0"/>
          <w:numId w:val="4"/>
        </w:numPr>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t>пневмоторакс</w:t>
      </w:r>
    </w:p>
    <w:p w:rsidR="00041906" w:rsidRPr="00B66DC6" w:rsidRDefault="00041906" w:rsidP="00041906">
      <w:pPr>
        <w:pStyle w:val="ab"/>
        <w:keepNext/>
        <w:widowControl w:val="0"/>
        <w:numPr>
          <w:ilvl w:val="0"/>
          <w:numId w:val="4"/>
        </w:numPr>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t>ателектаз</w:t>
      </w:r>
    </w:p>
    <w:p w:rsidR="00041906" w:rsidRPr="00AE79B2" w:rsidRDefault="00041906" w:rsidP="00041906">
      <w:pPr>
        <w:pStyle w:val="ab"/>
        <w:keepNext/>
        <w:widowControl w:val="0"/>
        <w:numPr>
          <w:ilvl w:val="0"/>
          <w:numId w:val="4"/>
        </w:numPr>
        <w:suppressAutoHyphens/>
        <w:spacing w:after="0" w:line="240" w:lineRule="auto"/>
        <w:ind w:left="2058" w:hanging="357"/>
        <w:contextualSpacing w:val="0"/>
        <w:rPr>
          <w:rFonts w:ascii="Times New Roman" w:hAnsi="Times New Roman"/>
          <w:sz w:val="20"/>
          <w:szCs w:val="20"/>
        </w:rPr>
      </w:pPr>
      <w:r w:rsidRPr="00B66DC6">
        <w:rPr>
          <w:rFonts w:ascii="Times New Roman" w:hAnsi="Times New Roman"/>
          <w:color w:val="000000"/>
          <w:sz w:val="28"/>
          <w:szCs w:val="28"/>
        </w:rPr>
        <w:t>легочное кровотечение</w:t>
      </w:r>
    </w:p>
    <w:p w:rsidR="00041906" w:rsidRDefault="00041906" w:rsidP="00041906">
      <w:pPr>
        <w:pStyle w:val="ab"/>
        <w:widowControl w:val="0"/>
        <w:tabs>
          <w:tab w:val="left" w:pos="567"/>
        </w:tabs>
        <w:spacing w:after="0" w:line="240" w:lineRule="auto"/>
        <w:ind w:left="0"/>
        <w:rPr>
          <w:rFonts w:ascii="Times New Roman" w:hAnsi="Times New Roman"/>
          <w:sz w:val="16"/>
          <w:szCs w:val="16"/>
        </w:rPr>
      </w:pPr>
    </w:p>
    <w:p w:rsidR="00041906" w:rsidRPr="00B66DC6" w:rsidRDefault="00041906" w:rsidP="00041906">
      <w:pPr>
        <w:pStyle w:val="ab"/>
        <w:widowControl w:val="0"/>
        <w:tabs>
          <w:tab w:val="left" w:pos="567"/>
          <w:tab w:val="left" w:pos="851"/>
        </w:tabs>
        <w:spacing w:after="0" w:line="240" w:lineRule="auto"/>
        <w:ind w:left="0"/>
        <w:rPr>
          <w:rFonts w:ascii="Times New Roman" w:hAnsi="Times New Roman"/>
          <w:sz w:val="26"/>
          <w:szCs w:val="26"/>
        </w:rPr>
        <w:sectPr w:rsidR="00041906" w:rsidRPr="00B66DC6"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t xml:space="preserve">       8.   </w:t>
      </w:r>
      <w:r w:rsidRPr="00B66DC6">
        <w:rPr>
          <w:rFonts w:ascii="Times New Roman" w:hAnsi="Times New Roman"/>
          <w:sz w:val="26"/>
          <w:szCs w:val="26"/>
        </w:rPr>
        <w:t xml:space="preserve">НАИБОЛЕЕ ЧАСТАЯ КАРЦИНОМА МОЛОЧНОЙ ЖЕЛЕЗЫ </w:t>
      </w:r>
    </w:p>
    <w:p w:rsidR="00041906" w:rsidRPr="00B66DC6" w:rsidRDefault="00041906" w:rsidP="00041906">
      <w:pPr>
        <w:pStyle w:val="ab"/>
        <w:keepNext/>
        <w:widowControl w:val="0"/>
        <w:numPr>
          <w:ilvl w:val="0"/>
          <w:numId w:val="5"/>
        </w:numPr>
        <w:tabs>
          <w:tab w:val="left" w:pos="851"/>
        </w:tabs>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lastRenderedPageBreak/>
        <w:t>протоковая неинфильтрирующая</w:t>
      </w:r>
    </w:p>
    <w:p w:rsidR="00041906" w:rsidRPr="00B66DC6" w:rsidRDefault="00041906" w:rsidP="00041906">
      <w:pPr>
        <w:pStyle w:val="ab"/>
        <w:keepNext/>
        <w:widowControl w:val="0"/>
        <w:numPr>
          <w:ilvl w:val="0"/>
          <w:numId w:val="5"/>
        </w:numPr>
        <w:tabs>
          <w:tab w:val="left" w:pos="851"/>
        </w:tabs>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t>протоковая инфильтрирующая</w:t>
      </w:r>
    </w:p>
    <w:p w:rsidR="00041906" w:rsidRPr="00B66DC6" w:rsidRDefault="00041906" w:rsidP="00041906">
      <w:pPr>
        <w:pStyle w:val="ab"/>
        <w:widowControl w:val="0"/>
        <w:numPr>
          <w:ilvl w:val="0"/>
          <w:numId w:val="5"/>
        </w:numPr>
        <w:suppressAutoHyphens/>
        <w:spacing w:after="0" w:line="240" w:lineRule="auto"/>
        <w:ind w:left="2058" w:hanging="357"/>
        <w:contextualSpacing w:val="0"/>
        <w:rPr>
          <w:rFonts w:ascii="Times New Roman" w:hAnsi="Times New Roman"/>
          <w:sz w:val="28"/>
          <w:szCs w:val="28"/>
        </w:rPr>
      </w:pPr>
      <w:r w:rsidRPr="00B66DC6">
        <w:rPr>
          <w:rFonts w:ascii="Times New Roman" w:hAnsi="Times New Roman"/>
          <w:color w:val="000000"/>
          <w:sz w:val="28"/>
          <w:szCs w:val="28"/>
        </w:rPr>
        <w:t>дольковая неинфильтрирующая</w:t>
      </w:r>
    </w:p>
    <w:p w:rsidR="00041906" w:rsidRPr="00B66DC6" w:rsidRDefault="00041906" w:rsidP="00041906">
      <w:pPr>
        <w:pStyle w:val="ab"/>
        <w:keepNext/>
        <w:widowControl w:val="0"/>
        <w:numPr>
          <w:ilvl w:val="0"/>
          <w:numId w:val="5"/>
        </w:numPr>
        <w:suppressAutoHyphens/>
        <w:spacing w:after="0" w:line="240" w:lineRule="auto"/>
        <w:ind w:left="2058" w:hanging="357"/>
        <w:contextualSpacing w:val="0"/>
        <w:rPr>
          <w:rFonts w:ascii="Times New Roman" w:hAnsi="Times New Roman"/>
          <w:sz w:val="28"/>
          <w:szCs w:val="28"/>
          <w:u w:val="single"/>
        </w:rPr>
      </w:pPr>
      <w:r w:rsidRPr="00B66DC6">
        <w:rPr>
          <w:rFonts w:ascii="Times New Roman" w:hAnsi="Times New Roman"/>
          <w:sz w:val="28"/>
          <w:szCs w:val="28"/>
        </w:rPr>
        <w:t>дольковая инфильтрирующая</w:t>
      </w:r>
    </w:p>
    <w:p w:rsidR="00041906" w:rsidRDefault="00041906" w:rsidP="00041906">
      <w:pPr>
        <w:pStyle w:val="ab"/>
        <w:widowControl w:val="0"/>
        <w:numPr>
          <w:ilvl w:val="0"/>
          <w:numId w:val="5"/>
        </w:numPr>
        <w:suppressAutoHyphens/>
        <w:spacing w:after="0" w:line="240" w:lineRule="auto"/>
        <w:ind w:left="2058" w:hanging="357"/>
        <w:contextualSpacing w:val="0"/>
        <w:rPr>
          <w:rFonts w:ascii="Times New Roman" w:hAnsi="Times New Roman"/>
          <w:sz w:val="28"/>
          <w:szCs w:val="28"/>
        </w:rPr>
      </w:pPr>
      <w:r>
        <w:rPr>
          <w:rFonts w:ascii="Times New Roman" w:hAnsi="Times New Roman"/>
          <w:sz w:val="28"/>
          <w:szCs w:val="28"/>
        </w:rPr>
        <w:t>рак  соска (рак Педжета)</w:t>
      </w:r>
    </w:p>
    <w:p w:rsidR="00041906" w:rsidRPr="002B69CC" w:rsidRDefault="00041906" w:rsidP="00041906">
      <w:pPr>
        <w:pStyle w:val="ab"/>
        <w:keepNext/>
        <w:widowControl w:val="0"/>
        <w:suppressAutoHyphens/>
        <w:spacing w:after="0" w:line="240" w:lineRule="auto"/>
        <w:ind w:left="2058"/>
        <w:contextualSpacing w:val="0"/>
        <w:rPr>
          <w:rFonts w:ascii="Times New Roman" w:hAnsi="Times New Roman"/>
          <w:sz w:val="16"/>
          <w:szCs w:val="16"/>
        </w:rPr>
      </w:pPr>
    </w:p>
    <w:p w:rsidR="00041906" w:rsidRDefault="00041906" w:rsidP="00041906">
      <w:pPr>
        <w:pStyle w:val="ab"/>
        <w:widowControl w:val="0"/>
        <w:tabs>
          <w:tab w:val="left" w:pos="426"/>
          <w:tab w:val="left" w:pos="851"/>
          <w:tab w:val="left" w:pos="993"/>
        </w:tabs>
        <w:suppressAutoHyphens/>
        <w:spacing w:after="0" w:line="240" w:lineRule="auto"/>
        <w:ind w:left="0"/>
        <w:rPr>
          <w:rFonts w:ascii="Times New Roman" w:hAnsi="Times New Roman"/>
          <w:sz w:val="26"/>
          <w:szCs w:val="26"/>
        </w:rPr>
      </w:pPr>
      <w:r>
        <w:rPr>
          <w:rFonts w:ascii="Times New Roman" w:hAnsi="Times New Roman"/>
          <w:sz w:val="26"/>
          <w:szCs w:val="26"/>
        </w:rPr>
        <w:t xml:space="preserve">       9.   </w:t>
      </w:r>
      <w:r w:rsidRPr="00B66DC6">
        <w:rPr>
          <w:rFonts w:ascii="Times New Roman" w:hAnsi="Times New Roman"/>
          <w:sz w:val="26"/>
          <w:szCs w:val="26"/>
        </w:rPr>
        <w:t xml:space="preserve">РАННИЕ ЛИМФОГЕННЫЕ МЕТАСТАЗЫ </w:t>
      </w:r>
      <w:r>
        <w:rPr>
          <w:rFonts w:ascii="Times New Roman" w:hAnsi="Times New Roman"/>
          <w:sz w:val="26"/>
          <w:szCs w:val="26"/>
        </w:rPr>
        <w:t>РАКА</w:t>
      </w:r>
      <w:r w:rsidRPr="00B66DC6">
        <w:rPr>
          <w:rFonts w:ascii="Times New Roman" w:hAnsi="Times New Roman"/>
          <w:sz w:val="26"/>
          <w:szCs w:val="26"/>
        </w:rPr>
        <w:t xml:space="preserve">  МОЛОЧНОЙ ЖЕЛЕЗЫ </w:t>
      </w:r>
      <w:r>
        <w:rPr>
          <w:rFonts w:ascii="Times New Roman" w:hAnsi="Times New Roman"/>
          <w:sz w:val="26"/>
          <w:szCs w:val="26"/>
        </w:rPr>
        <w:t xml:space="preserve">   </w:t>
      </w:r>
    </w:p>
    <w:p w:rsidR="00041906" w:rsidRPr="00B66DC6" w:rsidRDefault="00041906" w:rsidP="00041906">
      <w:pPr>
        <w:pStyle w:val="ab"/>
        <w:widowControl w:val="0"/>
        <w:tabs>
          <w:tab w:val="left" w:pos="567"/>
          <w:tab w:val="left" w:pos="993"/>
        </w:tabs>
        <w:suppressAutoHyphens/>
        <w:spacing w:after="0" w:line="240" w:lineRule="auto"/>
        <w:rPr>
          <w:rFonts w:ascii="Times New Roman" w:hAnsi="Times New Roman"/>
          <w:sz w:val="26"/>
          <w:szCs w:val="26"/>
        </w:rPr>
      </w:pPr>
      <w:r>
        <w:rPr>
          <w:rFonts w:ascii="Times New Roman" w:hAnsi="Times New Roman"/>
          <w:sz w:val="26"/>
          <w:szCs w:val="26"/>
        </w:rPr>
        <w:t xml:space="preserve">  </w:t>
      </w:r>
      <w:r w:rsidRPr="00B66DC6">
        <w:rPr>
          <w:rFonts w:ascii="Times New Roman" w:hAnsi="Times New Roman"/>
          <w:sz w:val="26"/>
          <w:szCs w:val="26"/>
        </w:rPr>
        <w:t xml:space="preserve">ВЫЯВЛЯЮТСЯ </w:t>
      </w:r>
      <w:r>
        <w:rPr>
          <w:rFonts w:ascii="Times New Roman" w:hAnsi="Times New Roman"/>
          <w:sz w:val="26"/>
          <w:szCs w:val="26"/>
        </w:rPr>
        <w:t xml:space="preserve">ЧАЩЕ </w:t>
      </w:r>
      <w:r w:rsidRPr="00B66DC6">
        <w:rPr>
          <w:rFonts w:ascii="Times New Roman" w:hAnsi="Times New Roman"/>
          <w:sz w:val="26"/>
          <w:szCs w:val="26"/>
        </w:rPr>
        <w:t>В</w:t>
      </w:r>
    </w:p>
    <w:p w:rsidR="00041906" w:rsidRPr="00B66DC6" w:rsidRDefault="00041906" w:rsidP="00041906">
      <w:pPr>
        <w:pStyle w:val="ab"/>
        <w:widowControl w:val="0"/>
        <w:numPr>
          <w:ilvl w:val="0"/>
          <w:numId w:val="8"/>
        </w:numPr>
        <w:suppressAutoHyphens/>
        <w:spacing w:after="0" w:line="240" w:lineRule="auto"/>
        <w:ind w:left="2061"/>
        <w:rPr>
          <w:rFonts w:ascii="Times New Roman" w:hAnsi="Times New Roman"/>
          <w:sz w:val="28"/>
          <w:szCs w:val="28"/>
        </w:rPr>
      </w:pPr>
      <w:proofErr w:type="gramStart"/>
      <w:r w:rsidRPr="00B66DC6">
        <w:rPr>
          <w:rFonts w:ascii="Times New Roman" w:hAnsi="Times New Roman"/>
          <w:sz w:val="28"/>
          <w:szCs w:val="28"/>
        </w:rPr>
        <w:t>яичниках</w:t>
      </w:r>
      <w:proofErr w:type="gramEnd"/>
    </w:p>
    <w:p w:rsidR="00041906" w:rsidRPr="00B66DC6" w:rsidRDefault="00041906" w:rsidP="00041906">
      <w:pPr>
        <w:pStyle w:val="ab"/>
        <w:widowControl w:val="0"/>
        <w:numPr>
          <w:ilvl w:val="0"/>
          <w:numId w:val="8"/>
        </w:numPr>
        <w:suppressAutoHyphens/>
        <w:spacing w:after="0" w:line="240" w:lineRule="auto"/>
        <w:ind w:left="2061"/>
        <w:rPr>
          <w:rFonts w:ascii="Times New Roman" w:hAnsi="Times New Roman"/>
          <w:sz w:val="28"/>
          <w:szCs w:val="28"/>
        </w:rPr>
      </w:pPr>
      <w:proofErr w:type="gramStart"/>
      <w:r w:rsidRPr="00B66DC6">
        <w:rPr>
          <w:rFonts w:ascii="Times New Roman" w:hAnsi="Times New Roman"/>
          <w:sz w:val="28"/>
          <w:szCs w:val="28"/>
        </w:rPr>
        <w:t>костях</w:t>
      </w:r>
      <w:proofErr w:type="gramEnd"/>
      <w:r w:rsidRPr="00B66DC6">
        <w:rPr>
          <w:rFonts w:ascii="Times New Roman" w:hAnsi="Times New Roman"/>
          <w:sz w:val="28"/>
          <w:szCs w:val="28"/>
        </w:rPr>
        <w:t xml:space="preserve"> позвоночника</w:t>
      </w:r>
    </w:p>
    <w:p w:rsidR="00041906" w:rsidRPr="00B66DC6" w:rsidRDefault="00041906" w:rsidP="00041906">
      <w:pPr>
        <w:pStyle w:val="ab"/>
        <w:widowControl w:val="0"/>
        <w:numPr>
          <w:ilvl w:val="0"/>
          <w:numId w:val="8"/>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подмышечных лимфоузлах</w:t>
      </w:r>
    </w:p>
    <w:p w:rsidR="00041906" w:rsidRPr="00B66DC6" w:rsidRDefault="00041906" w:rsidP="00041906">
      <w:pPr>
        <w:pStyle w:val="ab"/>
        <w:widowControl w:val="0"/>
        <w:numPr>
          <w:ilvl w:val="0"/>
          <w:numId w:val="8"/>
        </w:numPr>
        <w:suppressAutoHyphens/>
        <w:spacing w:after="0" w:line="240" w:lineRule="auto"/>
        <w:ind w:left="2061"/>
        <w:rPr>
          <w:rFonts w:ascii="Times New Roman" w:hAnsi="Times New Roman"/>
          <w:sz w:val="28"/>
          <w:szCs w:val="28"/>
        </w:rPr>
      </w:pPr>
      <w:r>
        <w:rPr>
          <w:rFonts w:ascii="Times New Roman" w:hAnsi="Times New Roman"/>
          <w:sz w:val="28"/>
          <w:szCs w:val="28"/>
        </w:rPr>
        <w:t>забрюшинных</w:t>
      </w:r>
      <w:r w:rsidRPr="00B66DC6">
        <w:rPr>
          <w:rFonts w:ascii="Times New Roman" w:hAnsi="Times New Roman"/>
          <w:sz w:val="28"/>
          <w:szCs w:val="28"/>
        </w:rPr>
        <w:t xml:space="preserve"> лимфоузлах</w:t>
      </w:r>
    </w:p>
    <w:p w:rsidR="00041906" w:rsidRPr="00CF7DBA" w:rsidRDefault="00041906" w:rsidP="00041906">
      <w:pPr>
        <w:pStyle w:val="ab"/>
        <w:widowControl w:val="0"/>
        <w:numPr>
          <w:ilvl w:val="0"/>
          <w:numId w:val="8"/>
        </w:numPr>
        <w:suppressAutoHyphens/>
        <w:spacing w:after="0" w:line="240" w:lineRule="auto"/>
        <w:ind w:left="2061"/>
        <w:rPr>
          <w:rFonts w:ascii="Times New Roman" w:hAnsi="Times New Roman"/>
          <w:sz w:val="28"/>
          <w:szCs w:val="28"/>
        </w:rPr>
      </w:pPr>
      <w:r>
        <w:rPr>
          <w:rFonts w:ascii="Times New Roman" w:hAnsi="Times New Roman"/>
          <w:sz w:val="28"/>
          <w:szCs w:val="28"/>
        </w:rPr>
        <w:t>тазовых</w:t>
      </w:r>
      <w:r w:rsidRPr="00B66DC6">
        <w:rPr>
          <w:rFonts w:ascii="Times New Roman" w:hAnsi="Times New Roman"/>
          <w:sz w:val="28"/>
          <w:szCs w:val="28"/>
        </w:rPr>
        <w:t xml:space="preserve"> лимфоузлах</w:t>
      </w:r>
    </w:p>
    <w:p w:rsidR="00041906" w:rsidRPr="00B66DC6" w:rsidRDefault="00041906" w:rsidP="00041906">
      <w:pPr>
        <w:pStyle w:val="ab"/>
        <w:keepNext/>
        <w:widowControl w:val="0"/>
        <w:numPr>
          <w:ilvl w:val="0"/>
          <w:numId w:val="135"/>
        </w:numPr>
        <w:suppressAutoHyphens/>
        <w:spacing w:after="0" w:line="240" w:lineRule="auto"/>
        <w:rPr>
          <w:rFonts w:ascii="Times New Roman" w:hAnsi="Times New Roman"/>
          <w:sz w:val="26"/>
          <w:szCs w:val="26"/>
        </w:rPr>
      </w:pPr>
      <w:r w:rsidRPr="00B66DC6">
        <w:rPr>
          <w:rFonts w:ascii="Times New Roman" w:hAnsi="Times New Roman"/>
          <w:sz w:val="28"/>
          <w:szCs w:val="28"/>
        </w:rPr>
        <w:lastRenderedPageBreak/>
        <w:t xml:space="preserve">   </w:t>
      </w:r>
      <w:r w:rsidRPr="00B66DC6">
        <w:rPr>
          <w:rFonts w:ascii="Times New Roman" w:hAnsi="Times New Roman"/>
          <w:sz w:val="26"/>
          <w:szCs w:val="26"/>
        </w:rPr>
        <w:t xml:space="preserve">НАИБОЛЕЕ ЧАСТАЯ ПРИЧИНА СМЕРТИ ПРИ РАКЕ МОЛОЧНОЙ </w:t>
      </w:r>
    </w:p>
    <w:p w:rsidR="00041906" w:rsidRPr="00B66DC6" w:rsidRDefault="00041906" w:rsidP="00041906">
      <w:pPr>
        <w:pStyle w:val="ab"/>
        <w:keepNext/>
        <w:widowControl w:val="0"/>
        <w:suppressAutoHyphens/>
        <w:spacing w:after="0" w:line="240" w:lineRule="auto"/>
        <w:rPr>
          <w:rFonts w:ascii="Times New Roman" w:hAnsi="Times New Roman"/>
          <w:sz w:val="26"/>
          <w:szCs w:val="26"/>
        </w:rPr>
      </w:pPr>
      <w:r w:rsidRPr="00B66DC6">
        <w:rPr>
          <w:rFonts w:ascii="Times New Roman" w:hAnsi="Times New Roman"/>
          <w:sz w:val="26"/>
          <w:szCs w:val="26"/>
        </w:rPr>
        <w:t xml:space="preserve">   ЖЕЛЕЗЫ</w:t>
      </w:r>
    </w:p>
    <w:p w:rsidR="00041906" w:rsidRPr="00B66DC6" w:rsidRDefault="00041906" w:rsidP="00041906">
      <w:pPr>
        <w:pStyle w:val="ab"/>
        <w:keepNext/>
        <w:widowControl w:val="0"/>
        <w:numPr>
          <w:ilvl w:val="0"/>
          <w:numId w:val="10"/>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кровотечение</w:t>
      </w:r>
    </w:p>
    <w:p w:rsidR="00041906" w:rsidRPr="00B66DC6" w:rsidRDefault="00041906" w:rsidP="00041906">
      <w:pPr>
        <w:pStyle w:val="ab"/>
        <w:keepNext/>
        <w:widowControl w:val="0"/>
        <w:numPr>
          <w:ilvl w:val="0"/>
          <w:numId w:val="10"/>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мастит</w:t>
      </w:r>
    </w:p>
    <w:p w:rsidR="00041906" w:rsidRPr="00B66DC6" w:rsidRDefault="00041906" w:rsidP="00041906">
      <w:pPr>
        <w:pStyle w:val="ab"/>
        <w:keepNext/>
        <w:widowControl w:val="0"/>
        <w:numPr>
          <w:ilvl w:val="0"/>
          <w:numId w:val="10"/>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изъязвление опухоли</w:t>
      </w:r>
    </w:p>
    <w:p w:rsidR="00041906" w:rsidRPr="00B66DC6" w:rsidRDefault="00041906" w:rsidP="00041906">
      <w:pPr>
        <w:pStyle w:val="ab"/>
        <w:keepNext/>
        <w:widowControl w:val="0"/>
        <w:numPr>
          <w:ilvl w:val="0"/>
          <w:numId w:val="10"/>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прогрессирование злокачественной опухоли</w:t>
      </w:r>
    </w:p>
    <w:p w:rsidR="00041906" w:rsidRPr="00B66DC6" w:rsidRDefault="00041906" w:rsidP="00041906">
      <w:pPr>
        <w:pStyle w:val="ab"/>
        <w:keepNext/>
        <w:widowControl w:val="0"/>
        <w:numPr>
          <w:ilvl w:val="0"/>
          <w:numId w:val="10"/>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пневмония</w:t>
      </w:r>
    </w:p>
    <w:p w:rsidR="00041906" w:rsidRPr="00B66DC6" w:rsidRDefault="00041906" w:rsidP="00041906">
      <w:pPr>
        <w:keepNext/>
        <w:widowControl w:val="0"/>
        <w:suppressAutoHyphens/>
        <w:spacing w:after="0" w:line="240" w:lineRule="auto"/>
        <w:rPr>
          <w:rFonts w:ascii="Times New Roman" w:hAnsi="Times New Roman"/>
          <w:sz w:val="14"/>
          <w:szCs w:val="14"/>
        </w:rPr>
      </w:pPr>
    </w:p>
    <w:p w:rsidR="00041906" w:rsidRPr="00B66DC6" w:rsidRDefault="00041906" w:rsidP="00041906">
      <w:pPr>
        <w:pStyle w:val="ab"/>
        <w:keepNext/>
        <w:widowControl w:val="0"/>
        <w:numPr>
          <w:ilvl w:val="0"/>
          <w:numId w:val="135"/>
        </w:numPr>
        <w:suppressAutoHyphens/>
        <w:spacing w:after="0" w:line="240" w:lineRule="auto"/>
        <w:rPr>
          <w:rFonts w:ascii="Times New Roman" w:hAnsi="Times New Roman"/>
          <w:sz w:val="26"/>
          <w:szCs w:val="26"/>
        </w:rPr>
      </w:pPr>
      <w:r w:rsidRPr="00B66DC6">
        <w:rPr>
          <w:rFonts w:ascii="Times New Roman" w:hAnsi="Times New Roman"/>
          <w:sz w:val="28"/>
          <w:szCs w:val="28"/>
        </w:rPr>
        <w:t xml:space="preserve">   </w:t>
      </w:r>
      <w:r w:rsidRPr="00B66DC6">
        <w:rPr>
          <w:rFonts w:ascii="Times New Roman" w:hAnsi="Times New Roman"/>
          <w:sz w:val="26"/>
          <w:szCs w:val="26"/>
        </w:rPr>
        <w:t xml:space="preserve">ОСНОВНЫМ ЭТИОЛОГИЧЕСКИМ ФАКТОРОМ РАКА ШЕЙКИ МАТКИ  </w:t>
      </w:r>
    </w:p>
    <w:p w:rsidR="00041906" w:rsidRPr="00B66DC6" w:rsidRDefault="00041906" w:rsidP="00041906">
      <w:pPr>
        <w:pStyle w:val="ab"/>
        <w:keepNext/>
        <w:widowControl w:val="0"/>
        <w:suppressAutoHyphens/>
        <w:spacing w:after="0" w:line="240" w:lineRule="auto"/>
        <w:rPr>
          <w:rFonts w:ascii="Times New Roman" w:hAnsi="Times New Roman"/>
          <w:sz w:val="26"/>
          <w:szCs w:val="26"/>
        </w:rPr>
      </w:pPr>
      <w:r w:rsidRPr="00B66DC6">
        <w:rPr>
          <w:rFonts w:ascii="Times New Roman" w:hAnsi="Times New Roman"/>
          <w:sz w:val="26"/>
          <w:szCs w:val="26"/>
        </w:rPr>
        <w:t xml:space="preserve">   </w:t>
      </w:r>
      <w:proofErr w:type="gramStart"/>
      <w:r w:rsidRPr="00B66DC6">
        <w:rPr>
          <w:rFonts w:ascii="Times New Roman" w:hAnsi="Times New Roman"/>
          <w:sz w:val="26"/>
          <w:szCs w:val="26"/>
        </w:rPr>
        <w:t>ПРИЗНАН</w:t>
      </w:r>
      <w:proofErr w:type="gramEnd"/>
    </w:p>
    <w:p w:rsidR="00041906" w:rsidRPr="00B66DC6" w:rsidRDefault="00041906" w:rsidP="00041906">
      <w:pPr>
        <w:pStyle w:val="ab"/>
        <w:keepNext/>
        <w:widowControl w:val="0"/>
        <w:numPr>
          <w:ilvl w:val="0"/>
          <w:numId w:val="9"/>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вирус папилломы человека</w:t>
      </w:r>
    </w:p>
    <w:p w:rsidR="00041906" w:rsidRPr="00B66DC6" w:rsidRDefault="00041906" w:rsidP="00041906">
      <w:pPr>
        <w:pStyle w:val="ab"/>
        <w:keepNext/>
        <w:widowControl w:val="0"/>
        <w:numPr>
          <w:ilvl w:val="0"/>
          <w:numId w:val="9"/>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вирус Энштейн-Барра</w:t>
      </w:r>
    </w:p>
    <w:p w:rsidR="00041906" w:rsidRPr="00B66DC6" w:rsidRDefault="00041906" w:rsidP="00041906">
      <w:pPr>
        <w:pStyle w:val="ab"/>
        <w:keepNext/>
        <w:widowControl w:val="0"/>
        <w:numPr>
          <w:ilvl w:val="0"/>
          <w:numId w:val="9"/>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хламидии</w:t>
      </w:r>
    </w:p>
    <w:p w:rsidR="00041906" w:rsidRPr="00B66DC6" w:rsidRDefault="00041906" w:rsidP="00041906">
      <w:pPr>
        <w:pStyle w:val="ab"/>
        <w:keepNext/>
        <w:widowControl w:val="0"/>
        <w:numPr>
          <w:ilvl w:val="0"/>
          <w:numId w:val="9"/>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гноеродные микроорганизмы</w:t>
      </w:r>
    </w:p>
    <w:p w:rsidR="00041906" w:rsidRPr="00B66DC6" w:rsidRDefault="00041906" w:rsidP="00041906">
      <w:pPr>
        <w:pStyle w:val="ab"/>
        <w:keepNext/>
        <w:widowControl w:val="0"/>
        <w:numPr>
          <w:ilvl w:val="0"/>
          <w:numId w:val="9"/>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вирус герпеса</w:t>
      </w:r>
    </w:p>
    <w:p w:rsidR="00041906" w:rsidRPr="00B66DC6" w:rsidRDefault="00041906" w:rsidP="00041906">
      <w:pPr>
        <w:pStyle w:val="ab"/>
        <w:keepNext/>
        <w:widowControl w:val="0"/>
        <w:suppressAutoHyphens/>
        <w:spacing w:after="0" w:line="240" w:lineRule="auto"/>
        <w:ind w:left="2061"/>
        <w:rPr>
          <w:rFonts w:ascii="Times New Roman" w:hAnsi="Times New Roman"/>
          <w:sz w:val="14"/>
          <w:szCs w:val="14"/>
        </w:rPr>
      </w:pPr>
    </w:p>
    <w:p w:rsidR="00041906" w:rsidRPr="00B66DC6" w:rsidRDefault="00041906" w:rsidP="00041906">
      <w:pPr>
        <w:pStyle w:val="ab"/>
        <w:widowControl w:val="0"/>
        <w:numPr>
          <w:ilvl w:val="0"/>
          <w:numId w:val="135"/>
        </w:numPr>
        <w:spacing w:after="0" w:line="240" w:lineRule="auto"/>
        <w:rPr>
          <w:rFonts w:ascii="Times New Roman" w:hAnsi="Times New Roman"/>
          <w:sz w:val="26"/>
          <w:szCs w:val="26"/>
        </w:rPr>
      </w:pPr>
      <w:r w:rsidRPr="00B66DC6">
        <w:rPr>
          <w:rFonts w:ascii="Times New Roman" w:hAnsi="Times New Roman"/>
          <w:sz w:val="20"/>
          <w:szCs w:val="20"/>
        </w:rPr>
        <w:t xml:space="preserve">   </w:t>
      </w:r>
      <w:r>
        <w:rPr>
          <w:rFonts w:ascii="Times New Roman" w:hAnsi="Times New Roman"/>
          <w:sz w:val="20"/>
          <w:szCs w:val="20"/>
        </w:rPr>
        <w:t xml:space="preserve"> </w:t>
      </w:r>
      <w:r w:rsidRPr="00B66DC6">
        <w:rPr>
          <w:rFonts w:ascii="Times New Roman" w:hAnsi="Times New Roman"/>
          <w:sz w:val="26"/>
          <w:szCs w:val="26"/>
        </w:rPr>
        <w:t xml:space="preserve">НАИБОЛЕЕ ЧАСТАЯ ГИСТОЛОГИЧЕСКАЯ РАЗНОВИДНОСТЬ РАКА </w:t>
      </w:r>
    </w:p>
    <w:p w:rsidR="00041906" w:rsidRPr="00B66DC6" w:rsidRDefault="00041906" w:rsidP="00041906">
      <w:pPr>
        <w:pStyle w:val="ab"/>
        <w:widowControl w:val="0"/>
        <w:spacing w:after="0" w:line="240" w:lineRule="auto"/>
        <w:rPr>
          <w:rFonts w:ascii="Times New Roman" w:hAnsi="Times New Roman"/>
          <w:sz w:val="26"/>
          <w:szCs w:val="26"/>
        </w:rPr>
      </w:pPr>
      <w:r w:rsidRPr="00B66DC6">
        <w:rPr>
          <w:rFonts w:ascii="Times New Roman" w:hAnsi="Times New Roman"/>
          <w:sz w:val="26"/>
          <w:szCs w:val="26"/>
        </w:rPr>
        <w:t xml:space="preserve">  </w:t>
      </w:r>
      <w:r>
        <w:rPr>
          <w:rFonts w:ascii="Times New Roman" w:hAnsi="Times New Roman"/>
          <w:sz w:val="26"/>
          <w:szCs w:val="26"/>
        </w:rPr>
        <w:t xml:space="preserve"> </w:t>
      </w:r>
      <w:r w:rsidRPr="00B66DC6">
        <w:rPr>
          <w:rFonts w:ascii="Times New Roman" w:hAnsi="Times New Roman"/>
          <w:sz w:val="26"/>
          <w:szCs w:val="26"/>
        </w:rPr>
        <w:t>ШЕЙКИ МАТКИ</w:t>
      </w:r>
    </w:p>
    <w:p w:rsidR="00041906" w:rsidRPr="00B66DC6" w:rsidRDefault="00041906" w:rsidP="00041906">
      <w:pPr>
        <w:pStyle w:val="ab"/>
        <w:widowControl w:val="0"/>
        <w:numPr>
          <w:ilvl w:val="0"/>
          <w:numId w:val="11"/>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слизистый рак</w:t>
      </w:r>
    </w:p>
    <w:p w:rsidR="00041906" w:rsidRPr="00B66DC6" w:rsidRDefault="00041906" w:rsidP="00041906">
      <w:pPr>
        <w:pStyle w:val="ab"/>
        <w:widowControl w:val="0"/>
        <w:numPr>
          <w:ilvl w:val="0"/>
          <w:numId w:val="11"/>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серозная карцинома</w:t>
      </w:r>
    </w:p>
    <w:p w:rsidR="00041906" w:rsidRPr="00B66DC6" w:rsidRDefault="00041906" w:rsidP="00041906">
      <w:pPr>
        <w:pStyle w:val="ab"/>
        <w:widowControl w:val="0"/>
        <w:numPr>
          <w:ilvl w:val="0"/>
          <w:numId w:val="11"/>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высокодифференцированная аденокарцинома</w:t>
      </w:r>
    </w:p>
    <w:p w:rsidR="00041906" w:rsidRPr="00B66DC6" w:rsidRDefault="00041906" w:rsidP="00041906">
      <w:pPr>
        <w:pStyle w:val="ab"/>
        <w:widowControl w:val="0"/>
        <w:numPr>
          <w:ilvl w:val="0"/>
          <w:numId w:val="11"/>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низкодифференцированный аденогенный рак</w:t>
      </w:r>
    </w:p>
    <w:p w:rsidR="00041906" w:rsidRPr="00B66DC6" w:rsidRDefault="00041906" w:rsidP="00041906">
      <w:pPr>
        <w:pStyle w:val="ab"/>
        <w:widowControl w:val="0"/>
        <w:numPr>
          <w:ilvl w:val="0"/>
          <w:numId w:val="11"/>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плоскоклеточный рак</w:t>
      </w:r>
    </w:p>
    <w:p w:rsidR="00041906" w:rsidRPr="00B66DC6" w:rsidRDefault="00041906" w:rsidP="00041906">
      <w:pPr>
        <w:keepNext/>
        <w:widowControl w:val="0"/>
        <w:tabs>
          <w:tab w:val="left" w:pos="2880"/>
        </w:tabs>
        <w:suppressAutoHyphens/>
        <w:spacing w:after="0" w:line="240" w:lineRule="auto"/>
        <w:rPr>
          <w:rFonts w:ascii="Times New Roman" w:hAnsi="Times New Roman"/>
          <w:sz w:val="14"/>
          <w:szCs w:val="14"/>
        </w:rPr>
      </w:pPr>
      <w:r w:rsidRPr="00B66DC6">
        <w:rPr>
          <w:rFonts w:ascii="Times New Roman" w:hAnsi="Times New Roman"/>
          <w:sz w:val="28"/>
          <w:szCs w:val="28"/>
        </w:rPr>
        <w:tab/>
      </w:r>
    </w:p>
    <w:p w:rsidR="00041906" w:rsidRPr="00B66DC6" w:rsidRDefault="00041906" w:rsidP="00041906">
      <w:pPr>
        <w:pStyle w:val="ab"/>
        <w:widowControl w:val="0"/>
        <w:numPr>
          <w:ilvl w:val="0"/>
          <w:numId w:val="135"/>
        </w:numPr>
        <w:spacing w:after="0" w:line="240" w:lineRule="auto"/>
        <w:rPr>
          <w:rFonts w:ascii="Times New Roman" w:hAnsi="Times New Roman"/>
          <w:sz w:val="26"/>
          <w:szCs w:val="26"/>
        </w:rPr>
      </w:pPr>
      <w:r w:rsidRPr="00B66DC6">
        <w:rPr>
          <w:rFonts w:ascii="Times New Roman" w:hAnsi="Times New Roman"/>
          <w:sz w:val="20"/>
          <w:szCs w:val="20"/>
        </w:rPr>
        <w:t xml:space="preserve">  </w:t>
      </w:r>
      <w:r w:rsidRPr="00B66DC6">
        <w:rPr>
          <w:rFonts w:ascii="Times New Roman" w:hAnsi="Times New Roman"/>
          <w:sz w:val="26"/>
          <w:szCs w:val="26"/>
        </w:rPr>
        <w:t xml:space="preserve"> НАИБОЛЕЕ ЧАСТАЯ ГИСТОЛОГИЧЕСКАЯ РАЗНОВИДНОСТЬ РАКА </w:t>
      </w:r>
    </w:p>
    <w:p w:rsidR="00041906" w:rsidRPr="00B66DC6" w:rsidRDefault="00041906" w:rsidP="00041906">
      <w:pPr>
        <w:pStyle w:val="ab"/>
        <w:widowControl w:val="0"/>
        <w:spacing w:after="0" w:line="240" w:lineRule="auto"/>
        <w:rPr>
          <w:rFonts w:ascii="Times New Roman" w:hAnsi="Times New Roman"/>
          <w:sz w:val="26"/>
          <w:szCs w:val="26"/>
        </w:rPr>
        <w:sectPr w:rsidR="00041906" w:rsidRPr="00B66DC6" w:rsidSect="0060729C">
          <w:type w:val="continuous"/>
          <w:pgSz w:w="11906" w:h="16838"/>
          <w:pgMar w:top="1134" w:right="1134" w:bottom="1134" w:left="1134" w:header="720" w:footer="720" w:gutter="0"/>
          <w:paperSrc w:first="7" w:other="7"/>
          <w:cols w:space="720"/>
          <w:docGrid w:linePitch="360"/>
        </w:sectPr>
      </w:pPr>
      <w:r w:rsidRPr="00B66DC6">
        <w:rPr>
          <w:rFonts w:ascii="Times New Roman" w:hAnsi="Times New Roman"/>
          <w:sz w:val="26"/>
          <w:szCs w:val="26"/>
        </w:rPr>
        <w:t xml:space="preserve">   ЭНДОМЕТРИЯ </w:t>
      </w:r>
    </w:p>
    <w:p w:rsidR="00041906" w:rsidRPr="00B66DC6" w:rsidRDefault="00041906" w:rsidP="00041906">
      <w:pPr>
        <w:pStyle w:val="ab"/>
        <w:keepNext/>
        <w:widowControl w:val="0"/>
        <w:numPr>
          <w:ilvl w:val="0"/>
          <w:numId w:val="1"/>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lastRenderedPageBreak/>
        <w:t>аденокарцинома</w:t>
      </w:r>
    </w:p>
    <w:p w:rsidR="00041906" w:rsidRPr="00B66DC6" w:rsidRDefault="00041906" w:rsidP="00041906">
      <w:pPr>
        <w:pStyle w:val="ab"/>
        <w:widowControl w:val="0"/>
        <w:numPr>
          <w:ilvl w:val="0"/>
          <w:numId w:val="1"/>
        </w:numPr>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t>железисто-плоскоклеточный рак</w:t>
      </w:r>
    </w:p>
    <w:p w:rsidR="00041906" w:rsidRPr="00B66DC6" w:rsidRDefault="00041906" w:rsidP="00041906">
      <w:pPr>
        <w:pStyle w:val="ab"/>
        <w:widowControl w:val="0"/>
        <w:numPr>
          <w:ilvl w:val="0"/>
          <w:numId w:val="1"/>
        </w:numPr>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t>недифференцированный рак</w:t>
      </w:r>
    </w:p>
    <w:p w:rsidR="00041906" w:rsidRPr="00B66DC6" w:rsidRDefault="00041906" w:rsidP="00041906">
      <w:pPr>
        <w:pStyle w:val="ab"/>
        <w:widowControl w:val="0"/>
        <w:numPr>
          <w:ilvl w:val="0"/>
          <w:numId w:val="1"/>
        </w:numPr>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t>плоскоклеточный ороговевающий</w:t>
      </w:r>
    </w:p>
    <w:p w:rsidR="00041906" w:rsidRPr="00E11866" w:rsidRDefault="00041906" w:rsidP="00041906">
      <w:pPr>
        <w:pStyle w:val="ab"/>
        <w:widowControl w:val="0"/>
        <w:numPr>
          <w:ilvl w:val="0"/>
          <w:numId w:val="1"/>
        </w:numPr>
        <w:suppressAutoHyphens/>
        <w:spacing w:after="160" w:line="240" w:lineRule="auto"/>
        <w:ind w:left="2058" w:hanging="357"/>
        <w:contextualSpacing w:val="0"/>
        <w:jc w:val="both"/>
        <w:rPr>
          <w:rFonts w:ascii="Times New Roman" w:hAnsi="Times New Roman"/>
          <w:color w:val="000000"/>
          <w:sz w:val="28"/>
          <w:szCs w:val="28"/>
        </w:rPr>
      </w:pPr>
      <w:r w:rsidRPr="00B66DC6">
        <w:rPr>
          <w:rFonts w:ascii="Times New Roman" w:hAnsi="Times New Roman"/>
          <w:color w:val="000000"/>
          <w:sz w:val="28"/>
          <w:szCs w:val="28"/>
        </w:rPr>
        <w:t>плоскоклеточный неороговевающий</w:t>
      </w:r>
    </w:p>
    <w:p w:rsidR="00041906" w:rsidRDefault="00041906" w:rsidP="00041906">
      <w:pPr>
        <w:pStyle w:val="ab"/>
        <w:keepNext/>
        <w:widowControl w:val="0"/>
        <w:numPr>
          <w:ilvl w:val="0"/>
          <w:numId w:val="135"/>
        </w:numPr>
        <w:tabs>
          <w:tab w:val="left" w:pos="993"/>
        </w:tabs>
        <w:suppressAutoHyphens/>
        <w:spacing w:after="0" w:line="240" w:lineRule="auto"/>
        <w:rPr>
          <w:rFonts w:ascii="Times New Roman" w:hAnsi="Times New Roman"/>
          <w:sz w:val="26"/>
          <w:szCs w:val="26"/>
        </w:rPr>
      </w:pPr>
      <w:r w:rsidRPr="00B66DC6">
        <w:rPr>
          <w:rFonts w:ascii="Times New Roman" w:hAnsi="Times New Roman"/>
          <w:sz w:val="26"/>
          <w:szCs w:val="26"/>
        </w:rPr>
        <w:t xml:space="preserve">ЛОКАЛИЗАЦИЯ ЛИМФОГЕННЫХ МЕТАСТАЗОВ РАКА </w:t>
      </w:r>
      <w:r>
        <w:rPr>
          <w:rFonts w:ascii="Times New Roman" w:hAnsi="Times New Roman"/>
          <w:sz w:val="26"/>
          <w:szCs w:val="26"/>
        </w:rPr>
        <w:t xml:space="preserve">  </w:t>
      </w:r>
    </w:p>
    <w:p w:rsidR="00041906" w:rsidRPr="00B66DC6" w:rsidRDefault="00041906" w:rsidP="00041906">
      <w:pPr>
        <w:pStyle w:val="ab"/>
        <w:keepNext/>
        <w:widowControl w:val="0"/>
        <w:tabs>
          <w:tab w:val="left" w:pos="993"/>
        </w:tabs>
        <w:suppressAutoHyphens/>
        <w:spacing w:after="0" w:line="240" w:lineRule="auto"/>
        <w:rPr>
          <w:rFonts w:ascii="Times New Roman" w:hAnsi="Times New Roman"/>
          <w:sz w:val="26"/>
          <w:szCs w:val="26"/>
        </w:rPr>
      </w:pPr>
      <w:r>
        <w:rPr>
          <w:rFonts w:ascii="Times New Roman" w:hAnsi="Times New Roman"/>
          <w:sz w:val="26"/>
          <w:szCs w:val="26"/>
        </w:rPr>
        <w:t xml:space="preserve">    </w:t>
      </w:r>
      <w:r w:rsidRPr="00B66DC6">
        <w:rPr>
          <w:rFonts w:ascii="Times New Roman" w:hAnsi="Times New Roman"/>
          <w:sz w:val="26"/>
          <w:szCs w:val="26"/>
        </w:rPr>
        <w:t>ЭНДОМЕТРИЯ</w:t>
      </w:r>
    </w:p>
    <w:p w:rsidR="00041906" w:rsidRPr="00B66DC6" w:rsidRDefault="00041906" w:rsidP="00041906">
      <w:pPr>
        <w:pStyle w:val="ab"/>
        <w:keepNext/>
        <w:widowControl w:val="0"/>
        <w:numPr>
          <w:ilvl w:val="0"/>
          <w:numId w:val="12"/>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яичники</w:t>
      </w:r>
    </w:p>
    <w:p w:rsidR="00041906" w:rsidRPr="00B66DC6" w:rsidRDefault="00041906" w:rsidP="00041906">
      <w:pPr>
        <w:pStyle w:val="ab"/>
        <w:widowControl w:val="0"/>
        <w:numPr>
          <w:ilvl w:val="0"/>
          <w:numId w:val="12"/>
        </w:numPr>
        <w:spacing w:after="0" w:line="240" w:lineRule="auto"/>
        <w:ind w:left="2061"/>
        <w:rPr>
          <w:rFonts w:ascii="Times New Roman" w:hAnsi="Times New Roman"/>
          <w:sz w:val="28"/>
          <w:szCs w:val="28"/>
        </w:rPr>
      </w:pPr>
      <w:r w:rsidRPr="00B66DC6">
        <w:rPr>
          <w:rFonts w:ascii="Times New Roman" w:hAnsi="Times New Roman"/>
          <w:sz w:val="28"/>
          <w:szCs w:val="28"/>
        </w:rPr>
        <w:t>маточные трубы</w:t>
      </w:r>
    </w:p>
    <w:p w:rsidR="00041906" w:rsidRPr="00B66DC6" w:rsidRDefault="00041906" w:rsidP="00041906">
      <w:pPr>
        <w:pStyle w:val="ab"/>
        <w:widowControl w:val="0"/>
        <w:numPr>
          <w:ilvl w:val="0"/>
          <w:numId w:val="12"/>
        </w:numPr>
        <w:spacing w:after="0" w:line="240" w:lineRule="auto"/>
        <w:ind w:left="2061"/>
        <w:rPr>
          <w:rFonts w:ascii="Times New Roman" w:hAnsi="Times New Roman"/>
          <w:sz w:val="28"/>
          <w:szCs w:val="28"/>
        </w:rPr>
      </w:pPr>
      <w:r w:rsidRPr="00B66DC6">
        <w:rPr>
          <w:rFonts w:ascii="Times New Roman" w:hAnsi="Times New Roman"/>
          <w:sz w:val="28"/>
          <w:szCs w:val="28"/>
        </w:rPr>
        <w:t>лимфоузлы малого таза</w:t>
      </w:r>
    </w:p>
    <w:p w:rsidR="00041906" w:rsidRPr="00B66DC6" w:rsidRDefault="00041906" w:rsidP="00041906">
      <w:pPr>
        <w:pStyle w:val="ab"/>
        <w:widowControl w:val="0"/>
        <w:numPr>
          <w:ilvl w:val="0"/>
          <w:numId w:val="12"/>
        </w:numPr>
        <w:spacing w:after="0" w:line="240" w:lineRule="auto"/>
        <w:ind w:left="2061"/>
        <w:rPr>
          <w:rFonts w:ascii="Times New Roman" w:hAnsi="Times New Roman"/>
          <w:sz w:val="28"/>
          <w:szCs w:val="28"/>
        </w:rPr>
      </w:pPr>
      <w:r w:rsidRPr="00B66DC6">
        <w:rPr>
          <w:rFonts w:ascii="Times New Roman" w:hAnsi="Times New Roman"/>
          <w:sz w:val="28"/>
          <w:szCs w:val="28"/>
        </w:rPr>
        <w:t>лимфоузлы брыжейки кишечника</w:t>
      </w:r>
    </w:p>
    <w:p w:rsidR="00041906" w:rsidRPr="00B66DC6" w:rsidRDefault="00041906" w:rsidP="00041906">
      <w:pPr>
        <w:pStyle w:val="ab"/>
        <w:widowControl w:val="0"/>
        <w:numPr>
          <w:ilvl w:val="0"/>
          <w:numId w:val="12"/>
        </w:numPr>
        <w:spacing w:after="0" w:line="240" w:lineRule="auto"/>
        <w:ind w:left="2061"/>
        <w:rPr>
          <w:rFonts w:ascii="Times New Roman" w:hAnsi="Times New Roman"/>
          <w:sz w:val="28"/>
          <w:szCs w:val="28"/>
        </w:rPr>
      </w:pPr>
      <w:r w:rsidRPr="00B66DC6">
        <w:rPr>
          <w:rFonts w:ascii="Times New Roman" w:hAnsi="Times New Roman"/>
          <w:sz w:val="28"/>
          <w:szCs w:val="28"/>
        </w:rPr>
        <w:t>надключичные лимфоузлы</w:t>
      </w:r>
    </w:p>
    <w:p w:rsidR="00041906" w:rsidRPr="0057740B" w:rsidRDefault="00041906" w:rsidP="00041906">
      <w:pPr>
        <w:widowControl w:val="0"/>
        <w:spacing w:before="120" w:after="140" w:line="240" w:lineRule="auto"/>
        <w:jc w:val="center"/>
        <w:rPr>
          <w:rFonts w:ascii="Times New Roman" w:hAnsi="Times New Roman"/>
          <w:bCs/>
          <w:i/>
          <w:color w:val="000000"/>
          <w:sz w:val="28"/>
          <w:szCs w:val="28"/>
        </w:rPr>
      </w:pPr>
      <w:r>
        <w:rPr>
          <w:rFonts w:ascii="Times New Roman" w:hAnsi="Times New Roman"/>
          <w:bCs/>
          <w:i/>
          <w:color w:val="000000"/>
          <w:sz w:val="28"/>
          <w:szCs w:val="28"/>
        </w:rPr>
        <w:t xml:space="preserve">Выберите </w:t>
      </w:r>
      <w:r w:rsidRPr="00B66DC6">
        <w:rPr>
          <w:rFonts w:ascii="Times New Roman" w:hAnsi="Times New Roman"/>
          <w:bCs/>
          <w:i/>
          <w:color w:val="000000"/>
          <w:sz w:val="28"/>
          <w:szCs w:val="28"/>
        </w:rPr>
        <w:t>несколько правильных ответов</w:t>
      </w:r>
    </w:p>
    <w:p w:rsidR="00041906" w:rsidRDefault="00041906" w:rsidP="00041906">
      <w:pPr>
        <w:pStyle w:val="ab"/>
        <w:widowControl w:val="0"/>
        <w:numPr>
          <w:ilvl w:val="0"/>
          <w:numId w:val="135"/>
        </w:numPr>
        <w:spacing w:after="0" w:line="240" w:lineRule="auto"/>
        <w:rPr>
          <w:rFonts w:ascii="Times New Roman" w:hAnsi="Times New Roman"/>
          <w:sz w:val="24"/>
          <w:szCs w:val="24"/>
        </w:rPr>
      </w:pPr>
      <w:r>
        <w:rPr>
          <w:rFonts w:ascii="Times New Roman" w:hAnsi="Times New Roman"/>
          <w:sz w:val="24"/>
          <w:szCs w:val="24"/>
        </w:rPr>
        <w:t xml:space="preserve">   </w:t>
      </w:r>
      <w:r w:rsidRPr="0057740B">
        <w:rPr>
          <w:rFonts w:ascii="Times New Roman" w:hAnsi="Times New Roman"/>
          <w:sz w:val="24"/>
          <w:szCs w:val="24"/>
        </w:rPr>
        <w:t xml:space="preserve">ПРЕДРАКОВАЯ ПАТОЛОГИЯ ПИЩЕВОДА  </w:t>
      </w:r>
    </w:p>
    <w:p w:rsidR="00041906" w:rsidRPr="0057740B" w:rsidRDefault="00041906" w:rsidP="00041906">
      <w:pPr>
        <w:pStyle w:val="ab"/>
        <w:widowControl w:val="0"/>
        <w:numPr>
          <w:ilvl w:val="0"/>
          <w:numId w:val="104"/>
        </w:numPr>
        <w:spacing w:after="0" w:line="240" w:lineRule="auto"/>
        <w:rPr>
          <w:rFonts w:ascii="Times New Roman" w:hAnsi="Times New Roman"/>
          <w:sz w:val="28"/>
          <w:szCs w:val="28"/>
        </w:rPr>
      </w:pPr>
      <w:r>
        <w:rPr>
          <w:rFonts w:ascii="Times New Roman" w:hAnsi="Times New Roman"/>
          <w:sz w:val="28"/>
          <w:szCs w:val="28"/>
        </w:rPr>
        <w:t>н</w:t>
      </w:r>
      <w:r w:rsidRPr="0057740B">
        <w:rPr>
          <w:rFonts w:ascii="Times New Roman" w:hAnsi="Times New Roman"/>
          <w:sz w:val="28"/>
          <w:szCs w:val="28"/>
        </w:rPr>
        <w:t>екроз слизистой оболочки</w:t>
      </w:r>
    </w:p>
    <w:p w:rsidR="00041906" w:rsidRPr="0057740B" w:rsidRDefault="00041906" w:rsidP="00041906">
      <w:pPr>
        <w:pStyle w:val="ab"/>
        <w:widowControl w:val="0"/>
        <w:numPr>
          <w:ilvl w:val="0"/>
          <w:numId w:val="104"/>
        </w:numPr>
        <w:spacing w:after="0" w:line="240" w:lineRule="auto"/>
        <w:rPr>
          <w:rFonts w:ascii="Times New Roman" w:hAnsi="Times New Roman"/>
          <w:sz w:val="28"/>
          <w:szCs w:val="28"/>
        </w:rPr>
      </w:pPr>
      <w:r>
        <w:rPr>
          <w:rFonts w:ascii="Times New Roman" w:hAnsi="Times New Roman"/>
          <w:sz w:val="28"/>
          <w:szCs w:val="28"/>
        </w:rPr>
        <w:t>х</w:t>
      </w:r>
      <w:r w:rsidRPr="0057740B">
        <w:rPr>
          <w:rFonts w:ascii="Times New Roman" w:hAnsi="Times New Roman"/>
          <w:sz w:val="28"/>
          <w:szCs w:val="28"/>
        </w:rPr>
        <w:t>ронический эзофагит с дисплазией эпителия</w:t>
      </w:r>
    </w:p>
    <w:p w:rsidR="00041906" w:rsidRPr="0057740B" w:rsidRDefault="00041906" w:rsidP="00041906">
      <w:pPr>
        <w:pStyle w:val="ab"/>
        <w:widowControl w:val="0"/>
        <w:numPr>
          <w:ilvl w:val="0"/>
          <w:numId w:val="104"/>
        </w:numPr>
        <w:spacing w:after="0" w:line="240" w:lineRule="auto"/>
        <w:rPr>
          <w:rFonts w:ascii="Times New Roman" w:hAnsi="Times New Roman"/>
          <w:sz w:val="28"/>
          <w:szCs w:val="28"/>
        </w:rPr>
      </w:pPr>
      <w:r>
        <w:rPr>
          <w:rFonts w:ascii="Times New Roman" w:hAnsi="Times New Roman"/>
          <w:sz w:val="28"/>
          <w:szCs w:val="28"/>
        </w:rPr>
        <w:t>лейкоплакия</w:t>
      </w:r>
    </w:p>
    <w:p w:rsidR="00041906" w:rsidRPr="0057740B" w:rsidRDefault="00041906" w:rsidP="00041906">
      <w:pPr>
        <w:pStyle w:val="ab"/>
        <w:widowControl w:val="0"/>
        <w:numPr>
          <w:ilvl w:val="0"/>
          <w:numId w:val="104"/>
        </w:numPr>
        <w:spacing w:after="0" w:line="240" w:lineRule="auto"/>
        <w:rPr>
          <w:rFonts w:ascii="Times New Roman" w:hAnsi="Times New Roman"/>
          <w:sz w:val="28"/>
          <w:szCs w:val="28"/>
        </w:rPr>
      </w:pPr>
      <w:r>
        <w:rPr>
          <w:rFonts w:ascii="Times New Roman" w:hAnsi="Times New Roman"/>
          <w:sz w:val="28"/>
          <w:szCs w:val="28"/>
        </w:rPr>
        <w:t>о</w:t>
      </w:r>
      <w:r w:rsidRPr="0057740B">
        <w:rPr>
          <w:rFonts w:ascii="Times New Roman" w:hAnsi="Times New Roman"/>
          <w:sz w:val="28"/>
          <w:szCs w:val="28"/>
        </w:rPr>
        <w:t>стрые эрозии</w:t>
      </w:r>
    </w:p>
    <w:p w:rsidR="00041906" w:rsidRPr="00E11866" w:rsidRDefault="00041906" w:rsidP="00041906">
      <w:pPr>
        <w:pStyle w:val="ab"/>
        <w:widowControl w:val="0"/>
        <w:numPr>
          <w:ilvl w:val="0"/>
          <w:numId w:val="104"/>
        </w:numPr>
        <w:spacing w:after="0" w:line="240" w:lineRule="auto"/>
        <w:rPr>
          <w:rFonts w:ascii="Times New Roman" w:hAnsi="Times New Roman"/>
          <w:sz w:val="24"/>
          <w:szCs w:val="24"/>
        </w:rPr>
      </w:pPr>
      <w:r>
        <w:rPr>
          <w:rFonts w:ascii="Times New Roman" w:hAnsi="Times New Roman"/>
          <w:sz w:val="28"/>
          <w:szCs w:val="28"/>
        </w:rPr>
        <w:t>о</w:t>
      </w:r>
      <w:r w:rsidRPr="0057740B">
        <w:rPr>
          <w:rFonts w:ascii="Times New Roman" w:hAnsi="Times New Roman"/>
          <w:sz w:val="28"/>
          <w:szCs w:val="28"/>
        </w:rPr>
        <w:t>стрый эзофагит</w:t>
      </w:r>
    </w:p>
    <w:p w:rsidR="00041906" w:rsidRPr="00E11866" w:rsidRDefault="00041906" w:rsidP="00041906">
      <w:pPr>
        <w:pStyle w:val="ab"/>
        <w:widowControl w:val="0"/>
        <w:spacing w:after="0" w:line="240" w:lineRule="auto"/>
        <w:ind w:left="1995"/>
        <w:rPr>
          <w:rFonts w:ascii="Times New Roman" w:hAnsi="Times New Roman"/>
          <w:sz w:val="16"/>
          <w:szCs w:val="16"/>
        </w:rPr>
      </w:pPr>
    </w:p>
    <w:p w:rsidR="00041906" w:rsidRDefault="00041906" w:rsidP="00041906">
      <w:pPr>
        <w:pStyle w:val="ab"/>
        <w:widowControl w:val="0"/>
        <w:numPr>
          <w:ilvl w:val="0"/>
          <w:numId w:val="135"/>
        </w:numPr>
        <w:spacing w:after="0" w:line="240" w:lineRule="auto"/>
        <w:rPr>
          <w:rFonts w:ascii="Times New Roman" w:hAnsi="Times New Roman"/>
          <w:sz w:val="26"/>
          <w:szCs w:val="26"/>
        </w:rPr>
      </w:pPr>
      <w:r>
        <w:rPr>
          <w:rFonts w:ascii="Times New Roman" w:hAnsi="Times New Roman"/>
          <w:sz w:val="26"/>
          <w:szCs w:val="26"/>
        </w:rPr>
        <w:lastRenderedPageBreak/>
        <w:t xml:space="preserve">   МАКРОСКОПИЧЕСКИЕ ФОРМЫ РАКА ПИЩЕВОДА</w:t>
      </w:r>
    </w:p>
    <w:p w:rsidR="00041906" w:rsidRPr="0057740B" w:rsidRDefault="00041906" w:rsidP="00041906">
      <w:pPr>
        <w:pStyle w:val="ab"/>
        <w:widowControl w:val="0"/>
        <w:numPr>
          <w:ilvl w:val="0"/>
          <w:numId w:val="105"/>
        </w:numPr>
        <w:spacing w:after="0" w:line="240" w:lineRule="auto"/>
        <w:rPr>
          <w:rFonts w:ascii="Times New Roman" w:hAnsi="Times New Roman"/>
          <w:sz w:val="28"/>
          <w:szCs w:val="28"/>
        </w:rPr>
      </w:pPr>
      <w:r>
        <w:rPr>
          <w:rFonts w:ascii="Times New Roman" w:hAnsi="Times New Roman"/>
          <w:sz w:val="28"/>
          <w:szCs w:val="28"/>
        </w:rPr>
        <w:t>п</w:t>
      </w:r>
      <w:r w:rsidRPr="0057740B">
        <w:rPr>
          <w:rFonts w:ascii="Times New Roman" w:hAnsi="Times New Roman"/>
          <w:sz w:val="28"/>
          <w:szCs w:val="28"/>
        </w:rPr>
        <w:t>ериферический</w:t>
      </w:r>
    </w:p>
    <w:p w:rsidR="00041906" w:rsidRPr="0057740B" w:rsidRDefault="00041906" w:rsidP="00041906">
      <w:pPr>
        <w:pStyle w:val="ab"/>
        <w:widowControl w:val="0"/>
        <w:numPr>
          <w:ilvl w:val="0"/>
          <w:numId w:val="105"/>
        </w:numPr>
        <w:spacing w:after="0" w:line="240" w:lineRule="auto"/>
        <w:rPr>
          <w:rFonts w:ascii="Times New Roman" w:hAnsi="Times New Roman"/>
          <w:sz w:val="28"/>
          <w:szCs w:val="28"/>
        </w:rPr>
      </w:pPr>
      <w:r>
        <w:rPr>
          <w:rFonts w:ascii="Times New Roman" w:hAnsi="Times New Roman"/>
          <w:sz w:val="28"/>
          <w:szCs w:val="28"/>
        </w:rPr>
        <w:t>к</w:t>
      </w:r>
      <w:r w:rsidRPr="0057740B">
        <w:rPr>
          <w:rFonts w:ascii="Times New Roman" w:hAnsi="Times New Roman"/>
          <w:sz w:val="28"/>
          <w:szCs w:val="28"/>
        </w:rPr>
        <w:t>ольцевидный</w:t>
      </w:r>
    </w:p>
    <w:p w:rsidR="00041906" w:rsidRPr="0057740B" w:rsidRDefault="00041906" w:rsidP="00041906">
      <w:pPr>
        <w:pStyle w:val="ab"/>
        <w:widowControl w:val="0"/>
        <w:numPr>
          <w:ilvl w:val="0"/>
          <w:numId w:val="105"/>
        </w:numPr>
        <w:spacing w:after="0" w:line="240" w:lineRule="auto"/>
        <w:rPr>
          <w:rFonts w:ascii="Times New Roman" w:hAnsi="Times New Roman"/>
          <w:sz w:val="28"/>
          <w:szCs w:val="28"/>
        </w:rPr>
      </w:pPr>
      <w:r>
        <w:rPr>
          <w:rFonts w:ascii="Times New Roman" w:hAnsi="Times New Roman"/>
          <w:sz w:val="28"/>
          <w:szCs w:val="28"/>
        </w:rPr>
        <w:t>с</w:t>
      </w:r>
      <w:r w:rsidRPr="0057740B">
        <w:rPr>
          <w:rFonts w:ascii="Times New Roman" w:hAnsi="Times New Roman"/>
          <w:sz w:val="28"/>
          <w:szCs w:val="28"/>
        </w:rPr>
        <w:t>осочковый</w:t>
      </w:r>
    </w:p>
    <w:p w:rsidR="00041906" w:rsidRPr="0057740B" w:rsidRDefault="00041906" w:rsidP="00041906">
      <w:pPr>
        <w:pStyle w:val="ab"/>
        <w:widowControl w:val="0"/>
        <w:numPr>
          <w:ilvl w:val="0"/>
          <w:numId w:val="105"/>
        </w:numPr>
        <w:tabs>
          <w:tab w:val="left" w:pos="1134"/>
        </w:tabs>
        <w:spacing w:after="0" w:line="240" w:lineRule="auto"/>
        <w:rPr>
          <w:rFonts w:ascii="Times New Roman" w:hAnsi="Times New Roman"/>
          <w:sz w:val="28"/>
          <w:szCs w:val="28"/>
        </w:rPr>
      </w:pPr>
      <w:r>
        <w:rPr>
          <w:rFonts w:ascii="Times New Roman" w:hAnsi="Times New Roman"/>
          <w:sz w:val="28"/>
          <w:szCs w:val="28"/>
        </w:rPr>
        <w:t>и</w:t>
      </w:r>
      <w:r w:rsidRPr="0057740B">
        <w:rPr>
          <w:rFonts w:ascii="Times New Roman" w:hAnsi="Times New Roman"/>
          <w:sz w:val="28"/>
          <w:szCs w:val="28"/>
        </w:rPr>
        <w:t>зъязвленный</w:t>
      </w:r>
    </w:p>
    <w:p w:rsidR="00041906" w:rsidRPr="00E11866" w:rsidRDefault="00041906" w:rsidP="00041906">
      <w:pPr>
        <w:pStyle w:val="ab"/>
        <w:widowControl w:val="0"/>
        <w:numPr>
          <w:ilvl w:val="0"/>
          <w:numId w:val="105"/>
        </w:numPr>
        <w:spacing w:after="0" w:line="240" w:lineRule="auto"/>
        <w:rPr>
          <w:rFonts w:ascii="Times New Roman" w:hAnsi="Times New Roman"/>
          <w:sz w:val="26"/>
          <w:szCs w:val="26"/>
        </w:rPr>
      </w:pPr>
      <w:r>
        <w:rPr>
          <w:rFonts w:ascii="Times New Roman" w:hAnsi="Times New Roman"/>
          <w:sz w:val="28"/>
          <w:szCs w:val="28"/>
        </w:rPr>
        <w:t>а</w:t>
      </w:r>
      <w:r w:rsidRPr="0057740B">
        <w:rPr>
          <w:rFonts w:ascii="Times New Roman" w:hAnsi="Times New Roman"/>
          <w:sz w:val="28"/>
          <w:szCs w:val="28"/>
        </w:rPr>
        <w:t>денокарцинома</w:t>
      </w:r>
    </w:p>
    <w:p w:rsidR="00041906" w:rsidRPr="00E11866" w:rsidRDefault="00041906" w:rsidP="00041906">
      <w:pPr>
        <w:pStyle w:val="ab"/>
        <w:widowControl w:val="0"/>
        <w:spacing w:after="0" w:line="240" w:lineRule="auto"/>
        <w:ind w:left="1995"/>
        <w:rPr>
          <w:rFonts w:ascii="Times New Roman" w:hAnsi="Times New Roman"/>
          <w:sz w:val="16"/>
          <w:szCs w:val="16"/>
        </w:rPr>
      </w:pPr>
    </w:p>
    <w:p w:rsidR="00041906" w:rsidRDefault="00041906" w:rsidP="00041906">
      <w:pPr>
        <w:pStyle w:val="ab"/>
        <w:widowControl w:val="0"/>
        <w:numPr>
          <w:ilvl w:val="0"/>
          <w:numId w:val="135"/>
        </w:numPr>
        <w:spacing w:after="0" w:line="240" w:lineRule="auto"/>
        <w:rPr>
          <w:rFonts w:ascii="Times New Roman" w:hAnsi="Times New Roman"/>
          <w:sz w:val="26"/>
          <w:szCs w:val="26"/>
        </w:rPr>
      </w:pPr>
      <w:r>
        <w:rPr>
          <w:rFonts w:ascii="Times New Roman" w:hAnsi="Times New Roman"/>
          <w:sz w:val="26"/>
          <w:szCs w:val="26"/>
        </w:rPr>
        <w:t xml:space="preserve">   К ОСЛОЖНЕНИЯМ РАКА ПИЩЕВОДА ОТНОСЯТСЯ</w:t>
      </w:r>
    </w:p>
    <w:p w:rsidR="00041906" w:rsidRPr="005A0AAE" w:rsidRDefault="00041906" w:rsidP="00041906">
      <w:pPr>
        <w:pStyle w:val="ab"/>
        <w:widowControl w:val="0"/>
        <w:numPr>
          <w:ilvl w:val="0"/>
          <w:numId w:val="106"/>
        </w:numPr>
        <w:spacing w:after="0" w:line="240" w:lineRule="auto"/>
        <w:rPr>
          <w:rFonts w:ascii="Times New Roman" w:hAnsi="Times New Roman"/>
          <w:sz w:val="28"/>
          <w:szCs w:val="28"/>
        </w:rPr>
      </w:pPr>
      <w:r>
        <w:rPr>
          <w:rFonts w:ascii="Times New Roman" w:hAnsi="Times New Roman"/>
          <w:sz w:val="28"/>
          <w:szCs w:val="28"/>
        </w:rPr>
        <w:t>с</w:t>
      </w:r>
      <w:r w:rsidRPr="005A0AAE">
        <w:rPr>
          <w:rFonts w:ascii="Times New Roman" w:hAnsi="Times New Roman"/>
          <w:sz w:val="28"/>
          <w:szCs w:val="28"/>
        </w:rPr>
        <w:t>вищи</w:t>
      </w:r>
    </w:p>
    <w:p w:rsidR="00041906" w:rsidRPr="005A0AAE" w:rsidRDefault="00041906" w:rsidP="00041906">
      <w:pPr>
        <w:pStyle w:val="ab"/>
        <w:widowControl w:val="0"/>
        <w:numPr>
          <w:ilvl w:val="0"/>
          <w:numId w:val="106"/>
        </w:numPr>
        <w:spacing w:after="0" w:line="240" w:lineRule="auto"/>
        <w:rPr>
          <w:rFonts w:ascii="Times New Roman" w:hAnsi="Times New Roman"/>
          <w:sz w:val="28"/>
          <w:szCs w:val="28"/>
        </w:rPr>
      </w:pPr>
      <w:r>
        <w:rPr>
          <w:rFonts w:ascii="Times New Roman" w:hAnsi="Times New Roman"/>
          <w:sz w:val="28"/>
          <w:szCs w:val="28"/>
        </w:rPr>
        <w:t>а</w:t>
      </w:r>
      <w:r w:rsidRPr="005A0AAE">
        <w:rPr>
          <w:rFonts w:ascii="Times New Roman" w:hAnsi="Times New Roman"/>
          <w:sz w:val="28"/>
          <w:szCs w:val="28"/>
        </w:rPr>
        <w:t>спирационная пневмония</w:t>
      </w:r>
    </w:p>
    <w:p w:rsidR="00041906" w:rsidRPr="005A0AAE" w:rsidRDefault="00041906" w:rsidP="00041906">
      <w:pPr>
        <w:pStyle w:val="ab"/>
        <w:widowControl w:val="0"/>
        <w:numPr>
          <w:ilvl w:val="0"/>
          <w:numId w:val="106"/>
        </w:numPr>
        <w:spacing w:after="0" w:line="240" w:lineRule="auto"/>
        <w:rPr>
          <w:rFonts w:ascii="Times New Roman" w:hAnsi="Times New Roman"/>
          <w:sz w:val="28"/>
          <w:szCs w:val="28"/>
        </w:rPr>
      </w:pPr>
      <w:r>
        <w:rPr>
          <w:rFonts w:ascii="Times New Roman" w:hAnsi="Times New Roman"/>
          <w:sz w:val="28"/>
          <w:szCs w:val="28"/>
        </w:rPr>
        <w:t>б</w:t>
      </w:r>
      <w:r w:rsidRPr="005A0AAE">
        <w:rPr>
          <w:rFonts w:ascii="Times New Roman" w:hAnsi="Times New Roman"/>
          <w:sz w:val="28"/>
          <w:szCs w:val="28"/>
        </w:rPr>
        <w:t>ронхоэктатическая болезнь легких</w:t>
      </w:r>
    </w:p>
    <w:p w:rsidR="00041906" w:rsidRPr="005A0AAE" w:rsidRDefault="00041906" w:rsidP="00041906">
      <w:pPr>
        <w:pStyle w:val="ab"/>
        <w:widowControl w:val="0"/>
        <w:numPr>
          <w:ilvl w:val="0"/>
          <w:numId w:val="106"/>
        </w:numPr>
        <w:spacing w:after="0" w:line="240" w:lineRule="auto"/>
        <w:rPr>
          <w:rFonts w:ascii="Times New Roman" w:hAnsi="Times New Roman"/>
          <w:sz w:val="28"/>
          <w:szCs w:val="28"/>
        </w:rPr>
      </w:pPr>
      <w:r>
        <w:rPr>
          <w:rFonts w:ascii="Times New Roman" w:hAnsi="Times New Roman"/>
          <w:sz w:val="28"/>
          <w:szCs w:val="28"/>
        </w:rPr>
        <w:t>х</w:t>
      </w:r>
      <w:r w:rsidRPr="005A0AAE">
        <w:rPr>
          <w:rFonts w:ascii="Times New Roman" w:hAnsi="Times New Roman"/>
          <w:sz w:val="28"/>
          <w:szCs w:val="28"/>
        </w:rPr>
        <w:t>роническая пневмония</w:t>
      </w:r>
    </w:p>
    <w:p w:rsidR="00041906" w:rsidRDefault="00041906" w:rsidP="00041906">
      <w:pPr>
        <w:pStyle w:val="ab"/>
        <w:widowControl w:val="0"/>
        <w:numPr>
          <w:ilvl w:val="0"/>
          <w:numId w:val="106"/>
        </w:numPr>
        <w:spacing w:after="0" w:line="240" w:lineRule="auto"/>
        <w:rPr>
          <w:rFonts w:ascii="Times New Roman" w:hAnsi="Times New Roman"/>
          <w:sz w:val="28"/>
          <w:szCs w:val="28"/>
        </w:rPr>
      </w:pPr>
      <w:r>
        <w:rPr>
          <w:rFonts w:ascii="Times New Roman" w:hAnsi="Times New Roman"/>
          <w:sz w:val="28"/>
          <w:szCs w:val="28"/>
        </w:rPr>
        <w:t>г</w:t>
      </w:r>
      <w:r w:rsidRPr="005A0AAE">
        <w:rPr>
          <w:rFonts w:ascii="Times New Roman" w:hAnsi="Times New Roman"/>
          <w:sz w:val="28"/>
          <w:szCs w:val="28"/>
        </w:rPr>
        <w:t>нойный медиастенит</w:t>
      </w:r>
    </w:p>
    <w:p w:rsidR="00041906" w:rsidRPr="00E11866" w:rsidRDefault="00041906" w:rsidP="00041906">
      <w:pPr>
        <w:pStyle w:val="ab"/>
        <w:widowControl w:val="0"/>
        <w:spacing w:after="0" w:line="240" w:lineRule="auto"/>
        <w:ind w:left="1995"/>
        <w:rPr>
          <w:rFonts w:ascii="Times New Roman" w:hAnsi="Times New Roman"/>
          <w:sz w:val="16"/>
          <w:szCs w:val="16"/>
        </w:rPr>
      </w:pPr>
    </w:p>
    <w:p w:rsidR="00041906" w:rsidRPr="00B66DC6" w:rsidRDefault="00041906" w:rsidP="00041906">
      <w:pPr>
        <w:pStyle w:val="ab"/>
        <w:widowControl w:val="0"/>
        <w:numPr>
          <w:ilvl w:val="0"/>
          <w:numId w:val="135"/>
        </w:numPr>
        <w:spacing w:after="0" w:line="240" w:lineRule="auto"/>
        <w:rPr>
          <w:rFonts w:ascii="Times New Roman" w:hAnsi="Times New Roman"/>
          <w:sz w:val="26"/>
          <w:szCs w:val="26"/>
        </w:rPr>
      </w:pPr>
      <w:r>
        <w:rPr>
          <w:rFonts w:ascii="Times New Roman" w:hAnsi="Times New Roman"/>
          <w:sz w:val="26"/>
          <w:szCs w:val="26"/>
        </w:rPr>
        <w:t xml:space="preserve">   </w:t>
      </w:r>
      <w:r w:rsidRPr="00B66DC6">
        <w:rPr>
          <w:rFonts w:ascii="Times New Roman" w:hAnsi="Times New Roman"/>
          <w:sz w:val="26"/>
          <w:szCs w:val="26"/>
        </w:rPr>
        <w:t xml:space="preserve">АНАТОМИЧЕСКИЕ ФОРМЫ РАКА ЖЕЛУДКА С ЭКЗОФИТНЫМ  </w:t>
      </w:r>
    </w:p>
    <w:p w:rsidR="00041906" w:rsidRPr="00B66DC6" w:rsidRDefault="00041906" w:rsidP="00041906">
      <w:pPr>
        <w:pStyle w:val="ab"/>
        <w:widowControl w:val="0"/>
        <w:spacing w:after="0" w:line="240" w:lineRule="auto"/>
        <w:rPr>
          <w:rFonts w:ascii="Times New Roman" w:hAnsi="Times New Roman"/>
          <w:sz w:val="26"/>
          <w:szCs w:val="26"/>
        </w:rPr>
        <w:sectPr w:rsidR="00041906" w:rsidRPr="00B66DC6" w:rsidSect="00745B0C">
          <w:type w:val="continuous"/>
          <w:pgSz w:w="11906" w:h="16838"/>
          <w:pgMar w:top="1134" w:right="1134" w:bottom="1134" w:left="1134" w:header="720" w:footer="720" w:gutter="0"/>
          <w:paperSrc w:first="7" w:other="7"/>
          <w:pgNumType w:start="15"/>
          <w:cols w:space="720"/>
          <w:docGrid w:linePitch="360"/>
        </w:sectPr>
      </w:pPr>
      <w:r w:rsidRPr="00B66DC6">
        <w:rPr>
          <w:rFonts w:ascii="Times New Roman" w:hAnsi="Times New Roman"/>
          <w:sz w:val="26"/>
          <w:szCs w:val="26"/>
        </w:rPr>
        <w:t xml:space="preserve">  </w:t>
      </w:r>
      <w:r>
        <w:rPr>
          <w:rFonts w:ascii="Times New Roman" w:hAnsi="Times New Roman"/>
          <w:sz w:val="26"/>
          <w:szCs w:val="26"/>
        </w:rPr>
        <w:t xml:space="preserve"> </w:t>
      </w:r>
      <w:r w:rsidRPr="00B66DC6">
        <w:rPr>
          <w:rFonts w:ascii="Times New Roman" w:hAnsi="Times New Roman"/>
          <w:sz w:val="26"/>
          <w:szCs w:val="26"/>
        </w:rPr>
        <w:t xml:space="preserve">РОСТОМ </w:t>
      </w:r>
    </w:p>
    <w:p w:rsidR="00041906" w:rsidRPr="00B66DC6" w:rsidRDefault="00041906" w:rsidP="00041906">
      <w:pPr>
        <w:pStyle w:val="ab"/>
        <w:widowControl w:val="0"/>
        <w:numPr>
          <w:ilvl w:val="0"/>
          <w:numId w:val="13"/>
        </w:numPr>
        <w:suppressAutoHyphens/>
        <w:spacing w:after="0" w:line="240" w:lineRule="auto"/>
        <w:ind w:left="2061"/>
        <w:rPr>
          <w:rFonts w:ascii="Times New Roman" w:hAnsi="Times New Roman"/>
          <w:color w:val="000000"/>
          <w:sz w:val="28"/>
          <w:szCs w:val="28"/>
        </w:rPr>
      </w:pPr>
      <w:r w:rsidRPr="00B66DC6">
        <w:rPr>
          <w:rFonts w:ascii="Times New Roman" w:hAnsi="Times New Roman"/>
          <w:color w:val="000000"/>
          <w:sz w:val="28"/>
          <w:szCs w:val="28"/>
        </w:rPr>
        <w:lastRenderedPageBreak/>
        <w:t>диффузный</w:t>
      </w:r>
    </w:p>
    <w:p w:rsidR="00041906" w:rsidRPr="00B66DC6" w:rsidRDefault="00041906" w:rsidP="00041906">
      <w:pPr>
        <w:pStyle w:val="ab"/>
        <w:widowControl w:val="0"/>
        <w:numPr>
          <w:ilvl w:val="0"/>
          <w:numId w:val="13"/>
        </w:numPr>
        <w:suppressAutoHyphens/>
        <w:spacing w:after="0" w:line="240" w:lineRule="auto"/>
        <w:ind w:left="2061"/>
        <w:rPr>
          <w:rFonts w:ascii="Times New Roman" w:hAnsi="Times New Roman"/>
          <w:color w:val="000000"/>
          <w:sz w:val="28"/>
          <w:szCs w:val="28"/>
        </w:rPr>
      </w:pPr>
      <w:r w:rsidRPr="00B66DC6">
        <w:rPr>
          <w:rFonts w:ascii="Times New Roman" w:hAnsi="Times New Roman"/>
          <w:color w:val="000000"/>
          <w:sz w:val="28"/>
          <w:szCs w:val="28"/>
        </w:rPr>
        <w:t>блюдцеобразный</w:t>
      </w:r>
    </w:p>
    <w:p w:rsidR="00041906" w:rsidRPr="00B66DC6" w:rsidRDefault="00041906" w:rsidP="00041906">
      <w:pPr>
        <w:pStyle w:val="ab"/>
        <w:widowControl w:val="0"/>
        <w:numPr>
          <w:ilvl w:val="0"/>
          <w:numId w:val="13"/>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полипозный</w:t>
      </w:r>
    </w:p>
    <w:p w:rsidR="00041906" w:rsidRPr="00B66DC6" w:rsidRDefault="00041906" w:rsidP="00041906">
      <w:pPr>
        <w:pStyle w:val="ab"/>
        <w:widowControl w:val="0"/>
        <w:numPr>
          <w:ilvl w:val="0"/>
          <w:numId w:val="13"/>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бляшковидный</w:t>
      </w:r>
    </w:p>
    <w:p w:rsidR="00041906" w:rsidRDefault="00041906" w:rsidP="00041906">
      <w:pPr>
        <w:pStyle w:val="ab"/>
        <w:widowControl w:val="0"/>
        <w:numPr>
          <w:ilvl w:val="0"/>
          <w:numId w:val="13"/>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инфильтративно-язвенный</w:t>
      </w:r>
    </w:p>
    <w:p w:rsidR="00041906" w:rsidRPr="00E11866" w:rsidRDefault="00041906" w:rsidP="00041906">
      <w:pPr>
        <w:pStyle w:val="ab"/>
        <w:widowControl w:val="0"/>
        <w:suppressAutoHyphens/>
        <w:spacing w:after="0" w:line="240" w:lineRule="auto"/>
        <w:ind w:left="2061"/>
        <w:contextualSpacing w:val="0"/>
        <w:rPr>
          <w:rFonts w:ascii="Times New Roman" w:hAnsi="Times New Roman"/>
          <w:color w:val="000000"/>
          <w:sz w:val="16"/>
          <w:szCs w:val="16"/>
        </w:rPr>
      </w:pPr>
    </w:p>
    <w:p w:rsidR="00041906" w:rsidRDefault="00041906" w:rsidP="00041906">
      <w:pPr>
        <w:pStyle w:val="ab"/>
        <w:widowControl w:val="0"/>
        <w:numPr>
          <w:ilvl w:val="0"/>
          <w:numId w:val="135"/>
        </w:numPr>
        <w:suppressAutoHyphens/>
        <w:spacing w:after="0" w:line="240" w:lineRule="auto"/>
        <w:contextualSpacing w:val="0"/>
        <w:rPr>
          <w:rFonts w:ascii="Times New Roman" w:hAnsi="Times New Roman"/>
          <w:color w:val="000000"/>
          <w:sz w:val="26"/>
          <w:szCs w:val="26"/>
        </w:rPr>
      </w:pPr>
      <w:r>
        <w:rPr>
          <w:rFonts w:ascii="Times New Roman" w:hAnsi="Times New Roman"/>
          <w:color w:val="000000"/>
          <w:sz w:val="26"/>
          <w:szCs w:val="26"/>
        </w:rPr>
        <w:t xml:space="preserve">    </w:t>
      </w:r>
      <w:r w:rsidRPr="00B436AB">
        <w:rPr>
          <w:rFonts w:ascii="Times New Roman" w:hAnsi="Times New Roman"/>
          <w:color w:val="000000"/>
          <w:sz w:val="26"/>
          <w:szCs w:val="26"/>
        </w:rPr>
        <w:t xml:space="preserve">АНАТОМИЧЕСКИЕ ФОРМЫ РАКА ЖЕЛУДКА С ЭНДОФИТНЫМ </w:t>
      </w:r>
      <w:r>
        <w:rPr>
          <w:rFonts w:ascii="Times New Roman" w:hAnsi="Times New Roman"/>
          <w:color w:val="000000"/>
          <w:sz w:val="26"/>
          <w:szCs w:val="26"/>
        </w:rPr>
        <w:t xml:space="preserve"> </w:t>
      </w:r>
    </w:p>
    <w:p w:rsidR="00041906" w:rsidRDefault="00041906" w:rsidP="00041906">
      <w:pPr>
        <w:pStyle w:val="ab"/>
        <w:widowControl w:val="0"/>
        <w:suppressAutoHyphens/>
        <w:spacing w:after="0" w:line="240" w:lineRule="auto"/>
        <w:contextualSpacing w:val="0"/>
        <w:rPr>
          <w:rFonts w:ascii="Times New Roman" w:hAnsi="Times New Roman"/>
          <w:color w:val="000000"/>
          <w:sz w:val="26"/>
          <w:szCs w:val="26"/>
        </w:rPr>
      </w:pPr>
      <w:r>
        <w:rPr>
          <w:rFonts w:ascii="Times New Roman" w:hAnsi="Times New Roman"/>
          <w:color w:val="000000"/>
          <w:sz w:val="26"/>
          <w:szCs w:val="26"/>
        </w:rPr>
        <w:t xml:space="preserve">     </w:t>
      </w:r>
      <w:r w:rsidRPr="00B436AB">
        <w:rPr>
          <w:rFonts w:ascii="Times New Roman" w:hAnsi="Times New Roman"/>
          <w:color w:val="000000"/>
          <w:sz w:val="26"/>
          <w:szCs w:val="26"/>
        </w:rPr>
        <w:t>РОСТОМ</w:t>
      </w:r>
    </w:p>
    <w:p w:rsidR="00041906" w:rsidRPr="00725039"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sidRPr="00725039">
        <w:rPr>
          <w:rFonts w:ascii="Times New Roman" w:hAnsi="Times New Roman"/>
          <w:color w:val="000000"/>
          <w:sz w:val="28"/>
          <w:szCs w:val="28"/>
        </w:rPr>
        <w:t>1) диффузный</w:t>
      </w:r>
    </w:p>
    <w:p w:rsidR="00041906" w:rsidRPr="00725039"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sidRPr="00725039">
        <w:rPr>
          <w:rFonts w:ascii="Times New Roman" w:hAnsi="Times New Roman"/>
          <w:color w:val="000000"/>
          <w:sz w:val="28"/>
          <w:szCs w:val="28"/>
        </w:rPr>
        <w:t>2) блюдцеобразный</w:t>
      </w:r>
    </w:p>
    <w:p w:rsidR="00041906" w:rsidRPr="00725039"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sidRPr="00725039">
        <w:rPr>
          <w:rFonts w:ascii="Times New Roman" w:hAnsi="Times New Roman"/>
          <w:color w:val="000000"/>
          <w:sz w:val="28"/>
          <w:szCs w:val="28"/>
        </w:rPr>
        <w:t>3) полипозный</w:t>
      </w:r>
    </w:p>
    <w:p w:rsidR="00041906" w:rsidRPr="00725039"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sidRPr="00725039">
        <w:rPr>
          <w:rFonts w:ascii="Times New Roman" w:hAnsi="Times New Roman"/>
          <w:color w:val="000000"/>
          <w:sz w:val="28"/>
          <w:szCs w:val="28"/>
        </w:rPr>
        <w:t>4) бляшковидный</w:t>
      </w:r>
    </w:p>
    <w:p w:rsidR="00041906" w:rsidRPr="00725039"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sidRPr="00725039">
        <w:rPr>
          <w:rFonts w:ascii="Times New Roman" w:hAnsi="Times New Roman"/>
          <w:color w:val="000000"/>
          <w:sz w:val="28"/>
          <w:szCs w:val="28"/>
        </w:rPr>
        <w:t>5)</w:t>
      </w:r>
      <w:r w:rsidR="005B32F3">
        <w:rPr>
          <w:rFonts w:ascii="Times New Roman" w:hAnsi="Times New Roman"/>
          <w:color w:val="000000"/>
          <w:sz w:val="28"/>
          <w:szCs w:val="28"/>
        </w:rPr>
        <w:t xml:space="preserve"> </w:t>
      </w:r>
      <w:r w:rsidRPr="00725039">
        <w:rPr>
          <w:rFonts w:ascii="Times New Roman" w:hAnsi="Times New Roman"/>
          <w:color w:val="000000"/>
          <w:sz w:val="28"/>
          <w:szCs w:val="28"/>
        </w:rPr>
        <w:t>инфильтративно-язвенный</w:t>
      </w:r>
    </w:p>
    <w:p w:rsidR="00041906" w:rsidRPr="00E11866" w:rsidRDefault="00041906" w:rsidP="00041906">
      <w:pPr>
        <w:pStyle w:val="ab"/>
        <w:widowControl w:val="0"/>
        <w:suppressAutoHyphens/>
        <w:spacing w:after="0" w:line="240" w:lineRule="auto"/>
        <w:ind w:left="1700"/>
        <w:contextualSpacing w:val="0"/>
        <w:rPr>
          <w:rFonts w:ascii="Times New Roman" w:hAnsi="Times New Roman"/>
          <w:color w:val="000000"/>
          <w:sz w:val="16"/>
          <w:szCs w:val="16"/>
        </w:rPr>
      </w:pPr>
    </w:p>
    <w:p w:rsidR="00041906" w:rsidRPr="005A0AAE" w:rsidRDefault="00041906" w:rsidP="00041906">
      <w:pPr>
        <w:widowControl w:val="0"/>
        <w:tabs>
          <w:tab w:val="left" w:pos="851"/>
          <w:tab w:val="left" w:pos="993"/>
        </w:tabs>
        <w:suppressAutoHyphens/>
        <w:spacing w:after="0" w:line="240" w:lineRule="auto"/>
        <w:ind w:left="397"/>
        <w:rPr>
          <w:rFonts w:ascii="Times New Roman" w:hAnsi="Times New Roman"/>
          <w:sz w:val="24"/>
          <w:szCs w:val="24"/>
        </w:rPr>
      </w:pPr>
      <w:r>
        <w:rPr>
          <w:rFonts w:ascii="Times New Roman" w:hAnsi="Times New Roman"/>
          <w:sz w:val="24"/>
          <w:szCs w:val="24"/>
        </w:rPr>
        <w:t xml:space="preserve">20.    </w:t>
      </w:r>
      <w:r w:rsidRPr="005A0AAE">
        <w:rPr>
          <w:rFonts w:ascii="Times New Roman" w:hAnsi="Times New Roman"/>
          <w:sz w:val="24"/>
          <w:szCs w:val="24"/>
        </w:rPr>
        <w:t>ЛОКАЛИЗАЦИЯ ПЕРВЫХ ЛИМФОГЕННЫХ   МЕТАСТАЗОВ</w:t>
      </w:r>
    </w:p>
    <w:p w:rsidR="00041906" w:rsidRPr="00B66DC6" w:rsidRDefault="00041906" w:rsidP="00041906">
      <w:pPr>
        <w:pStyle w:val="ab"/>
        <w:widowControl w:val="0"/>
        <w:tabs>
          <w:tab w:val="left" w:pos="993"/>
        </w:tabs>
        <w:suppressAutoHyphens/>
        <w:spacing w:after="0" w:line="240" w:lineRule="auto"/>
        <w:rPr>
          <w:rFonts w:ascii="Times New Roman" w:hAnsi="Times New Roman"/>
          <w:color w:val="000000"/>
          <w:sz w:val="26"/>
          <w:szCs w:val="26"/>
        </w:rPr>
      </w:pPr>
      <w:r w:rsidRPr="00B66DC6">
        <w:rPr>
          <w:rFonts w:ascii="Times New Roman" w:hAnsi="Times New Roman"/>
          <w:color w:val="000000"/>
          <w:sz w:val="26"/>
          <w:szCs w:val="26"/>
        </w:rPr>
        <w:t xml:space="preserve">   РАКА ЖЕЛУДКА</w:t>
      </w:r>
    </w:p>
    <w:p w:rsidR="00041906" w:rsidRPr="00B66DC6" w:rsidRDefault="00041906" w:rsidP="00041906">
      <w:pPr>
        <w:widowControl w:val="0"/>
        <w:spacing w:after="0" w:line="240" w:lineRule="auto"/>
        <w:rPr>
          <w:rFonts w:ascii="Times New Roman" w:hAnsi="Times New Roman"/>
          <w:sz w:val="20"/>
          <w:szCs w:val="20"/>
        </w:rPr>
        <w:sectPr w:rsidR="00041906" w:rsidRPr="00B66DC6" w:rsidSect="0060729C">
          <w:footerReference w:type="default" r:id="rId12"/>
          <w:type w:val="continuous"/>
          <w:pgSz w:w="11906" w:h="16838"/>
          <w:pgMar w:top="1134" w:right="1134" w:bottom="1134" w:left="1134" w:header="720" w:footer="720" w:gutter="0"/>
          <w:paperSrc w:first="7" w:other="7"/>
          <w:cols w:space="720"/>
          <w:docGrid w:linePitch="360"/>
        </w:sectPr>
      </w:pPr>
    </w:p>
    <w:p w:rsidR="00041906" w:rsidRPr="00B66DC6" w:rsidRDefault="00041906" w:rsidP="00041906">
      <w:pPr>
        <w:pStyle w:val="ab"/>
        <w:widowControl w:val="0"/>
        <w:numPr>
          <w:ilvl w:val="0"/>
          <w:numId w:val="14"/>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lastRenderedPageBreak/>
        <w:t>надключичные лимфоузлы</w:t>
      </w:r>
    </w:p>
    <w:p w:rsidR="00041906" w:rsidRPr="00B66DC6" w:rsidRDefault="00041906" w:rsidP="00041906">
      <w:pPr>
        <w:pStyle w:val="ab"/>
        <w:widowControl w:val="0"/>
        <w:numPr>
          <w:ilvl w:val="0"/>
          <w:numId w:val="14"/>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большой сальник</w:t>
      </w:r>
    </w:p>
    <w:p w:rsidR="00041906" w:rsidRPr="00B66DC6" w:rsidRDefault="00041906" w:rsidP="00041906">
      <w:pPr>
        <w:pStyle w:val="ab"/>
        <w:widowControl w:val="0"/>
        <w:numPr>
          <w:ilvl w:val="0"/>
          <w:numId w:val="14"/>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 xml:space="preserve">лимфоузлы малой кривизны желудка </w:t>
      </w:r>
    </w:p>
    <w:p w:rsidR="00041906" w:rsidRPr="00B66DC6" w:rsidRDefault="00041906" w:rsidP="00041906">
      <w:pPr>
        <w:pStyle w:val="ab"/>
        <w:widowControl w:val="0"/>
        <w:numPr>
          <w:ilvl w:val="0"/>
          <w:numId w:val="14"/>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лимфоузлы большой кривизны желудка</w:t>
      </w:r>
    </w:p>
    <w:p w:rsidR="00041906" w:rsidRPr="00B66DC6" w:rsidRDefault="00041906" w:rsidP="00041906">
      <w:pPr>
        <w:pStyle w:val="ab"/>
        <w:widowControl w:val="0"/>
        <w:numPr>
          <w:ilvl w:val="0"/>
          <w:numId w:val="14"/>
        </w:numPr>
        <w:suppressAutoHyphens/>
        <w:spacing w:after="0" w:line="240" w:lineRule="auto"/>
        <w:ind w:left="2061"/>
        <w:contextualSpacing w:val="0"/>
        <w:rPr>
          <w:rFonts w:ascii="Times New Roman" w:hAnsi="Times New Roman"/>
          <w:sz w:val="20"/>
          <w:szCs w:val="20"/>
        </w:rPr>
      </w:pPr>
      <w:r w:rsidRPr="00B66DC6">
        <w:rPr>
          <w:rFonts w:ascii="Times New Roman" w:hAnsi="Times New Roman"/>
          <w:color w:val="000000"/>
          <w:sz w:val="28"/>
          <w:szCs w:val="28"/>
        </w:rPr>
        <w:t>яичник</w:t>
      </w:r>
    </w:p>
    <w:p w:rsidR="00041906" w:rsidRPr="00B66DC6" w:rsidRDefault="00041906" w:rsidP="00041906">
      <w:pPr>
        <w:widowControl w:val="0"/>
        <w:suppressAutoHyphens/>
        <w:spacing w:after="0" w:line="240" w:lineRule="auto"/>
        <w:rPr>
          <w:rFonts w:ascii="Times New Roman" w:hAnsi="Times New Roman"/>
          <w:color w:val="000000"/>
          <w:sz w:val="14"/>
          <w:szCs w:val="14"/>
        </w:rPr>
      </w:pPr>
    </w:p>
    <w:p w:rsidR="00041906" w:rsidRDefault="005B32F3" w:rsidP="005B32F3">
      <w:pPr>
        <w:pStyle w:val="ab"/>
        <w:widowControl w:val="0"/>
        <w:numPr>
          <w:ilvl w:val="0"/>
          <w:numId w:val="243"/>
        </w:numPr>
        <w:tabs>
          <w:tab w:val="left" w:pos="426"/>
          <w:tab w:val="left" w:pos="993"/>
        </w:tabs>
        <w:suppressAutoHyphens/>
        <w:spacing w:after="0" w:line="240" w:lineRule="auto"/>
        <w:rPr>
          <w:rFonts w:ascii="Times New Roman" w:hAnsi="Times New Roman"/>
          <w:sz w:val="26"/>
          <w:szCs w:val="26"/>
        </w:rPr>
      </w:pPr>
      <w:r>
        <w:rPr>
          <w:rFonts w:ascii="Times New Roman" w:hAnsi="Times New Roman"/>
          <w:sz w:val="26"/>
          <w:szCs w:val="26"/>
        </w:rPr>
        <w:t xml:space="preserve">    </w:t>
      </w:r>
      <w:r w:rsidR="00041906" w:rsidRPr="00B66DC6">
        <w:rPr>
          <w:rFonts w:ascii="Times New Roman" w:hAnsi="Times New Roman"/>
          <w:sz w:val="26"/>
          <w:szCs w:val="26"/>
        </w:rPr>
        <w:t>ЛОКАЛИЗАЦИЯ ОТДАЛЕННЫХ ЛИМФОГЕННЫХ МЕТАСТАЗОВ РАКА</w:t>
      </w:r>
      <w:r w:rsidR="00041906">
        <w:rPr>
          <w:rFonts w:ascii="Times New Roman" w:hAnsi="Times New Roman"/>
          <w:sz w:val="26"/>
          <w:szCs w:val="26"/>
        </w:rPr>
        <w:t xml:space="preserve"> </w:t>
      </w:r>
      <w:r w:rsidR="00041906" w:rsidRPr="00B66DC6">
        <w:rPr>
          <w:rFonts w:ascii="Times New Roman" w:hAnsi="Times New Roman"/>
          <w:sz w:val="26"/>
          <w:szCs w:val="26"/>
        </w:rPr>
        <w:t xml:space="preserve">  </w:t>
      </w:r>
      <w:r w:rsidR="00041906">
        <w:rPr>
          <w:rFonts w:ascii="Times New Roman" w:hAnsi="Times New Roman"/>
          <w:sz w:val="26"/>
          <w:szCs w:val="26"/>
        </w:rPr>
        <w:t xml:space="preserve"> </w:t>
      </w:r>
    </w:p>
    <w:p w:rsidR="00041906" w:rsidRPr="00B66DC6" w:rsidRDefault="00041906" w:rsidP="00041906">
      <w:pPr>
        <w:pStyle w:val="ab"/>
        <w:widowControl w:val="0"/>
        <w:tabs>
          <w:tab w:val="left" w:pos="426"/>
          <w:tab w:val="left" w:pos="993"/>
        </w:tabs>
        <w:suppressAutoHyphens/>
        <w:spacing w:after="0" w:line="240" w:lineRule="auto"/>
        <w:rPr>
          <w:rFonts w:ascii="Times New Roman" w:hAnsi="Times New Roman"/>
          <w:sz w:val="26"/>
          <w:szCs w:val="26"/>
        </w:rPr>
      </w:pPr>
      <w:r>
        <w:rPr>
          <w:rFonts w:ascii="Times New Roman" w:hAnsi="Times New Roman"/>
          <w:sz w:val="26"/>
          <w:szCs w:val="26"/>
        </w:rPr>
        <w:t xml:space="preserve">    </w:t>
      </w:r>
      <w:r w:rsidRPr="00B66DC6">
        <w:rPr>
          <w:rFonts w:ascii="Times New Roman" w:hAnsi="Times New Roman"/>
          <w:sz w:val="26"/>
          <w:szCs w:val="26"/>
        </w:rPr>
        <w:t xml:space="preserve">ЖЕЛУДКА  </w:t>
      </w:r>
    </w:p>
    <w:p w:rsidR="00041906" w:rsidRPr="00B66DC6" w:rsidRDefault="00041906" w:rsidP="00041906">
      <w:pPr>
        <w:pStyle w:val="ab"/>
        <w:widowControl w:val="0"/>
        <w:numPr>
          <w:ilvl w:val="0"/>
          <w:numId w:val="15"/>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яичники</w:t>
      </w:r>
    </w:p>
    <w:p w:rsidR="00041906" w:rsidRPr="00B66DC6" w:rsidRDefault="00041906" w:rsidP="00041906">
      <w:pPr>
        <w:pStyle w:val="ab"/>
        <w:widowControl w:val="0"/>
        <w:numPr>
          <w:ilvl w:val="0"/>
          <w:numId w:val="15"/>
        </w:numPr>
        <w:suppressAutoHyphens/>
        <w:spacing w:after="0" w:line="240" w:lineRule="auto"/>
        <w:ind w:left="2061"/>
        <w:rPr>
          <w:rFonts w:ascii="Times New Roman" w:hAnsi="Times New Roman"/>
          <w:sz w:val="28"/>
          <w:szCs w:val="28"/>
        </w:rPr>
      </w:pPr>
      <w:r>
        <w:rPr>
          <w:rFonts w:ascii="Times New Roman" w:hAnsi="Times New Roman"/>
          <w:sz w:val="28"/>
          <w:szCs w:val="28"/>
        </w:rPr>
        <w:t>лимфоузлы малой кривизны желудка</w:t>
      </w:r>
    </w:p>
    <w:p w:rsidR="00041906" w:rsidRPr="00B66DC6" w:rsidRDefault="00041906" w:rsidP="00041906">
      <w:pPr>
        <w:pStyle w:val="ab"/>
        <w:widowControl w:val="0"/>
        <w:numPr>
          <w:ilvl w:val="0"/>
          <w:numId w:val="15"/>
        </w:numPr>
        <w:suppressAutoHyphens/>
        <w:spacing w:after="0" w:line="240" w:lineRule="auto"/>
        <w:ind w:left="2061"/>
        <w:rPr>
          <w:rFonts w:ascii="Times New Roman" w:hAnsi="Times New Roman"/>
          <w:sz w:val="28"/>
          <w:szCs w:val="28"/>
        </w:rPr>
      </w:pPr>
      <w:r>
        <w:rPr>
          <w:rFonts w:ascii="Times New Roman" w:hAnsi="Times New Roman"/>
          <w:sz w:val="28"/>
          <w:szCs w:val="28"/>
        </w:rPr>
        <w:t>надключич</w:t>
      </w:r>
      <w:r w:rsidRPr="00B66DC6">
        <w:rPr>
          <w:rFonts w:ascii="Times New Roman" w:hAnsi="Times New Roman"/>
          <w:sz w:val="28"/>
          <w:szCs w:val="28"/>
        </w:rPr>
        <w:t>ные лимфоузлы</w:t>
      </w:r>
    </w:p>
    <w:p w:rsidR="00041906" w:rsidRPr="00B66DC6" w:rsidRDefault="00041906" w:rsidP="00041906">
      <w:pPr>
        <w:pStyle w:val="ab"/>
        <w:widowControl w:val="0"/>
        <w:numPr>
          <w:ilvl w:val="0"/>
          <w:numId w:val="15"/>
        </w:numPr>
        <w:suppressAutoHyphens/>
        <w:spacing w:after="0" w:line="240" w:lineRule="auto"/>
        <w:ind w:left="2061"/>
        <w:rPr>
          <w:rFonts w:ascii="Times New Roman" w:hAnsi="Times New Roman"/>
          <w:sz w:val="28"/>
          <w:szCs w:val="28"/>
        </w:rPr>
      </w:pPr>
      <w:r w:rsidRPr="00B66DC6">
        <w:rPr>
          <w:rFonts w:ascii="Times New Roman" w:hAnsi="Times New Roman"/>
          <w:sz w:val="28"/>
          <w:szCs w:val="28"/>
        </w:rPr>
        <w:t>лимфоузлы параректальной клетчатки</w:t>
      </w:r>
    </w:p>
    <w:p w:rsidR="00041906" w:rsidRDefault="00041906" w:rsidP="00041906">
      <w:pPr>
        <w:pStyle w:val="ab"/>
        <w:widowControl w:val="0"/>
        <w:numPr>
          <w:ilvl w:val="0"/>
          <w:numId w:val="15"/>
        </w:numPr>
        <w:tabs>
          <w:tab w:val="left" w:pos="567"/>
          <w:tab w:val="left" w:pos="851"/>
        </w:tabs>
        <w:suppressAutoHyphens/>
        <w:spacing w:after="0" w:line="240" w:lineRule="auto"/>
        <w:ind w:left="2061"/>
        <w:rPr>
          <w:rFonts w:ascii="Times New Roman" w:hAnsi="Times New Roman"/>
          <w:sz w:val="28"/>
          <w:szCs w:val="28"/>
        </w:rPr>
      </w:pPr>
      <w:r>
        <w:rPr>
          <w:rFonts w:ascii="Times New Roman" w:hAnsi="Times New Roman"/>
          <w:sz w:val="28"/>
          <w:szCs w:val="28"/>
        </w:rPr>
        <w:t>лимфоузлы большой кривизны желудка</w:t>
      </w:r>
    </w:p>
    <w:p w:rsidR="00041906" w:rsidRPr="00B66DC6" w:rsidRDefault="00041906" w:rsidP="00041906">
      <w:pPr>
        <w:widowControl w:val="0"/>
        <w:tabs>
          <w:tab w:val="left" w:pos="993"/>
        </w:tabs>
        <w:suppressAutoHyphens/>
        <w:spacing w:after="0" w:line="240" w:lineRule="auto"/>
        <w:rPr>
          <w:rFonts w:ascii="Times New Roman" w:hAnsi="Times New Roman"/>
          <w:color w:val="000000"/>
          <w:sz w:val="14"/>
          <w:szCs w:val="14"/>
        </w:rPr>
      </w:pPr>
    </w:p>
    <w:p w:rsidR="00041906" w:rsidRDefault="00041906" w:rsidP="00041906">
      <w:pPr>
        <w:pStyle w:val="ab"/>
        <w:keepNext/>
        <w:widowControl w:val="0"/>
        <w:tabs>
          <w:tab w:val="left" w:pos="993"/>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lastRenderedPageBreak/>
        <w:t>22.    ОСЛОЖНЕНИЯ РАКА ЖЕЛУДКА</w:t>
      </w:r>
    </w:p>
    <w:p w:rsidR="00041906" w:rsidRPr="00BA6EE3" w:rsidRDefault="00041906" w:rsidP="00041906">
      <w:pPr>
        <w:pStyle w:val="ab"/>
        <w:keepNext/>
        <w:widowControl w:val="0"/>
        <w:numPr>
          <w:ilvl w:val="0"/>
          <w:numId w:val="107"/>
        </w:numPr>
        <w:tabs>
          <w:tab w:val="left" w:pos="993"/>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BA6EE3">
        <w:rPr>
          <w:rFonts w:ascii="Times New Roman" w:hAnsi="Times New Roman"/>
          <w:color w:val="000000"/>
          <w:sz w:val="28"/>
          <w:szCs w:val="28"/>
        </w:rPr>
        <w:t xml:space="preserve">етастазы </w:t>
      </w:r>
      <w:proofErr w:type="gramStart"/>
      <w:r w:rsidRPr="00BA6EE3">
        <w:rPr>
          <w:rFonts w:ascii="Times New Roman" w:hAnsi="Times New Roman"/>
          <w:color w:val="000000"/>
          <w:sz w:val="28"/>
          <w:szCs w:val="28"/>
        </w:rPr>
        <w:t>в</w:t>
      </w:r>
      <w:proofErr w:type="gramEnd"/>
      <w:r w:rsidRPr="00BA6EE3">
        <w:rPr>
          <w:rFonts w:ascii="Times New Roman" w:hAnsi="Times New Roman"/>
          <w:color w:val="000000"/>
          <w:sz w:val="28"/>
          <w:szCs w:val="28"/>
        </w:rPr>
        <w:t xml:space="preserve"> регионарные лимфоузлы</w:t>
      </w:r>
    </w:p>
    <w:p w:rsidR="00041906" w:rsidRPr="00BA6EE3" w:rsidRDefault="00041906" w:rsidP="00041906">
      <w:pPr>
        <w:pStyle w:val="ab"/>
        <w:keepNext/>
        <w:widowControl w:val="0"/>
        <w:numPr>
          <w:ilvl w:val="0"/>
          <w:numId w:val="107"/>
        </w:numPr>
        <w:tabs>
          <w:tab w:val="left" w:pos="993"/>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ж</w:t>
      </w:r>
      <w:r w:rsidRPr="00BA6EE3">
        <w:rPr>
          <w:rFonts w:ascii="Times New Roman" w:hAnsi="Times New Roman"/>
          <w:color w:val="000000"/>
          <w:sz w:val="28"/>
          <w:szCs w:val="28"/>
        </w:rPr>
        <w:t>елудочное кровотечение</w:t>
      </w:r>
    </w:p>
    <w:p w:rsidR="00041906" w:rsidRPr="00BA6EE3" w:rsidRDefault="00041906" w:rsidP="00041906">
      <w:pPr>
        <w:pStyle w:val="ab"/>
        <w:keepNext/>
        <w:widowControl w:val="0"/>
        <w:numPr>
          <w:ilvl w:val="0"/>
          <w:numId w:val="107"/>
        </w:numPr>
        <w:tabs>
          <w:tab w:val="left" w:pos="993"/>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BA6EE3">
        <w:rPr>
          <w:rFonts w:ascii="Times New Roman" w:hAnsi="Times New Roman"/>
          <w:color w:val="000000"/>
          <w:sz w:val="28"/>
          <w:szCs w:val="28"/>
        </w:rPr>
        <w:t>екроз опухоли с перфорацией стенки</w:t>
      </w:r>
    </w:p>
    <w:p w:rsidR="00041906" w:rsidRPr="00BA6EE3" w:rsidRDefault="00041906" w:rsidP="00041906">
      <w:pPr>
        <w:pStyle w:val="ab"/>
        <w:keepNext/>
        <w:widowControl w:val="0"/>
        <w:numPr>
          <w:ilvl w:val="0"/>
          <w:numId w:val="107"/>
        </w:numPr>
        <w:tabs>
          <w:tab w:val="left" w:pos="993"/>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с</w:t>
      </w:r>
      <w:r w:rsidRPr="00BA6EE3">
        <w:rPr>
          <w:rFonts w:ascii="Times New Roman" w:hAnsi="Times New Roman"/>
          <w:color w:val="000000"/>
          <w:sz w:val="28"/>
          <w:szCs w:val="28"/>
        </w:rPr>
        <w:t>теноз привратника</w:t>
      </w:r>
    </w:p>
    <w:p w:rsidR="00041906" w:rsidRDefault="00041906" w:rsidP="00041906">
      <w:pPr>
        <w:pStyle w:val="ab"/>
        <w:keepNext/>
        <w:widowControl w:val="0"/>
        <w:numPr>
          <w:ilvl w:val="0"/>
          <w:numId w:val="107"/>
        </w:numPr>
        <w:tabs>
          <w:tab w:val="left" w:pos="993"/>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BA6EE3">
        <w:rPr>
          <w:rFonts w:ascii="Times New Roman" w:hAnsi="Times New Roman"/>
          <w:color w:val="000000"/>
          <w:sz w:val="28"/>
          <w:szCs w:val="28"/>
        </w:rPr>
        <w:t>ишечная метаплазия эпителия</w:t>
      </w:r>
    </w:p>
    <w:p w:rsidR="00041906" w:rsidRPr="00E11866" w:rsidRDefault="00041906" w:rsidP="00041906">
      <w:pPr>
        <w:pStyle w:val="ab"/>
        <w:keepNext/>
        <w:widowControl w:val="0"/>
        <w:tabs>
          <w:tab w:val="left" w:pos="993"/>
        </w:tabs>
        <w:suppressAutoHyphens/>
        <w:spacing w:after="0" w:line="240" w:lineRule="auto"/>
        <w:ind w:left="1635"/>
        <w:rPr>
          <w:rFonts w:ascii="Times New Roman" w:hAnsi="Times New Roman"/>
          <w:color w:val="000000"/>
          <w:sz w:val="16"/>
          <w:szCs w:val="16"/>
        </w:rPr>
      </w:pPr>
    </w:p>
    <w:p w:rsidR="00041906" w:rsidRDefault="00041906" w:rsidP="00041906">
      <w:pPr>
        <w:pStyle w:val="ab"/>
        <w:keepNext/>
        <w:widowControl w:val="0"/>
        <w:tabs>
          <w:tab w:val="left" w:pos="993"/>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23.    ПРЕДРАКОВЫЕ ИМЕНЕНИЯ ЭПИТЕЛИЯ БРОНХОВ</w:t>
      </w:r>
    </w:p>
    <w:p w:rsidR="00041906" w:rsidRPr="00BA6EE3" w:rsidRDefault="00041906" w:rsidP="00041906">
      <w:pPr>
        <w:pStyle w:val="ab"/>
        <w:keepNext/>
        <w:widowControl w:val="0"/>
        <w:numPr>
          <w:ilvl w:val="0"/>
          <w:numId w:val="108"/>
        </w:numPr>
        <w:tabs>
          <w:tab w:val="left" w:pos="993"/>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BA6EE3">
        <w:rPr>
          <w:rFonts w:ascii="Times New Roman" w:hAnsi="Times New Roman"/>
          <w:color w:val="000000"/>
          <w:sz w:val="28"/>
          <w:szCs w:val="28"/>
        </w:rPr>
        <w:t>исплазия</w:t>
      </w:r>
    </w:p>
    <w:p w:rsidR="00041906" w:rsidRPr="00BA6EE3" w:rsidRDefault="00041906" w:rsidP="00041906">
      <w:pPr>
        <w:pStyle w:val="ab"/>
        <w:keepNext/>
        <w:widowControl w:val="0"/>
        <w:numPr>
          <w:ilvl w:val="0"/>
          <w:numId w:val="108"/>
        </w:numPr>
        <w:tabs>
          <w:tab w:val="left" w:pos="993"/>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BA6EE3">
        <w:rPr>
          <w:rFonts w:ascii="Times New Roman" w:hAnsi="Times New Roman"/>
          <w:color w:val="000000"/>
          <w:sz w:val="28"/>
          <w:szCs w:val="28"/>
        </w:rPr>
        <w:t>трофия</w:t>
      </w:r>
    </w:p>
    <w:p w:rsidR="00041906" w:rsidRPr="00BA6EE3" w:rsidRDefault="00041906" w:rsidP="00041906">
      <w:pPr>
        <w:pStyle w:val="ab"/>
        <w:keepNext/>
        <w:widowControl w:val="0"/>
        <w:numPr>
          <w:ilvl w:val="0"/>
          <w:numId w:val="108"/>
        </w:numPr>
        <w:tabs>
          <w:tab w:val="left" w:pos="993"/>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г</w:t>
      </w:r>
      <w:r w:rsidRPr="00BA6EE3">
        <w:rPr>
          <w:rFonts w:ascii="Times New Roman" w:hAnsi="Times New Roman"/>
          <w:color w:val="000000"/>
          <w:sz w:val="28"/>
          <w:szCs w:val="28"/>
        </w:rPr>
        <w:t>иперплазия</w:t>
      </w:r>
    </w:p>
    <w:p w:rsidR="00041906" w:rsidRPr="00BA6EE3" w:rsidRDefault="00041906" w:rsidP="00041906">
      <w:pPr>
        <w:pStyle w:val="ab"/>
        <w:keepNext/>
        <w:widowControl w:val="0"/>
        <w:numPr>
          <w:ilvl w:val="0"/>
          <w:numId w:val="108"/>
        </w:numPr>
        <w:tabs>
          <w:tab w:val="left" w:pos="993"/>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BA6EE3">
        <w:rPr>
          <w:rFonts w:ascii="Times New Roman" w:hAnsi="Times New Roman"/>
          <w:color w:val="000000"/>
          <w:sz w:val="28"/>
          <w:szCs w:val="28"/>
        </w:rPr>
        <w:t>истрофия</w:t>
      </w:r>
    </w:p>
    <w:p w:rsidR="00041906" w:rsidRDefault="00041906" w:rsidP="00041906">
      <w:pPr>
        <w:pStyle w:val="ab"/>
        <w:keepNext/>
        <w:widowControl w:val="0"/>
        <w:numPr>
          <w:ilvl w:val="0"/>
          <w:numId w:val="108"/>
        </w:numPr>
        <w:tabs>
          <w:tab w:val="left" w:pos="993"/>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BA6EE3">
        <w:rPr>
          <w:rFonts w:ascii="Times New Roman" w:hAnsi="Times New Roman"/>
          <w:color w:val="000000"/>
          <w:sz w:val="28"/>
          <w:szCs w:val="28"/>
        </w:rPr>
        <w:t>лоскоклеточная метаплазия</w:t>
      </w:r>
    </w:p>
    <w:p w:rsidR="00041906" w:rsidRPr="00E11866" w:rsidRDefault="00041906" w:rsidP="00041906">
      <w:pPr>
        <w:pStyle w:val="ab"/>
        <w:keepNext/>
        <w:widowControl w:val="0"/>
        <w:tabs>
          <w:tab w:val="left" w:pos="993"/>
        </w:tabs>
        <w:suppressAutoHyphens/>
        <w:spacing w:after="0" w:line="240" w:lineRule="auto"/>
        <w:ind w:left="1995"/>
        <w:rPr>
          <w:rFonts w:ascii="Times New Roman" w:hAnsi="Times New Roman"/>
          <w:color w:val="000000"/>
          <w:sz w:val="16"/>
          <w:szCs w:val="16"/>
        </w:rPr>
      </w:pPr>
    </w:p>
    <w:p w:rsidR="00041906" w:rsidRPr="00B66DC6" w:rsidRDefault="00041906" w:rsidP="00041906">
      <w:pPr>
        <w:pStyle w:val="ab"/>
        <w:keepNext/>
        <w:widowControl w:val="0"/>
        <w:tabs>
          <w:tab w:val="left" w:pos="993"/>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 xml:space="preserve">24.    </w:t>
      </w:r>
      <w:r w:rsidRPr="00B66DC6">
        <w:rPr>
          <w:rFonts w:ascii="Times New Roman" w:hAnsi="Times New Roman"/>
          <w:color w:val="000000"/>
          <w:sz w:val="26"/>
          <w:szCs w:val="26"/>
        </w:rPr>
        <w:t>ПРЕДРАКОВЫЕ ЗАБОЛЕВАНИЯ ЛЕГКИХ</w:t>
      </w:r>
    </w:p>
    <w:p w:rsidR="00041906" w:rsidRPr="00B66DC6" w:rsidRDefault="00041906" w:rsidP="00041906">
      <w:pPr>
        <w:pStyle w:val="ab"/>
        <w:keepNext/>
        <w:widowControl w:val="0"/>
        <w:numPr>
          <w:ilvl w:val="0"/>
          <w:numId w:val="16"/>
        </w:numPr>
        <w:suppressAutoHyphens/>
        <w:spacing w:after="0" w:line="240" w:lineRule="auto"/>
        <w:ind w:left="2061"/>
        <w:rPr>
          <w:rFonts w:ascii="Times New Roman" w:hAnsi="Times New Roman"/>
          <w:color w:val="000000"/>
          <w:sz w:val="28"/>
          <w:szCs w:val="28"/>
        </w:rPr>
      </w:pPr>
      <w:r w:rsidRPr="00B66DC6">
        <w:rPr>
          <w:rFonts w:ascii="Times New Roman" w:hAnsi="Times New Roman"/>
          <w:color w:val="000000"/>
          <w:sz w:val="28"/>
          <w:szCs w:val="28"/>
        </w:rPr>
        <w:t>острая пневмония</w:t>
      </w:r>
    </w:p>
    <w:p w:rsidR="00041906" w:rsidRPr="00B66DC6" w:rsidRDefault="00041906" w:rsidP="00041906">
      <w:pPr>
        <w:pStyle w:val="ab"/>
        <w:keepNext/>
        <w:widowControl w:val="0"/>
        <w:numPr>
          <w:ilvl w:val="0"/>
          <w:numId w:val="16"/>
        </w:numPr>
        <w:suppressAutoHyphens/>
        <w:spacing w:after="0" w:line="240" w:lineRule="auto"/>
        <w:ind w:left="2061"/>
        <w:rPr>
          <w:rFonts w:ascii="Times New Roman" w:hAnsi="Times New Roman"/>
          <w:color w:val="000000"/>
          <w:sz w:val="28"/>
          <w:szCs w:val="28"/>
        </w:rPr>
      </w:pPr>
      <w:r w:rsidRPr="00B66DC6">
        <w:rPr>
          <w:rFonts w:ascii="Times New Roman" w:hAnsi="Times New Roman"/>
          <w:color w:val="000000"/>
          <w:sz w:val="28"/>
          <w:szCs w:val="28"/>
        </w:rPr>
        <w:t>межуточная пневмония</w:t>
      </w:r>
    </w:p>
    <w:p w:rsidR="00041906" w:rsidRPr="00B66DC6" w:rsidRDefault="00041906" w:rsidP="00041906">
      <w:pPr>
        <w:pStyle w:val="ab"/>
        <w:keepNext/>
        <w:widowControl w:val="0"/>
        <w:numPr>
          <w:ilvl w:val="0"/>
          <w:numId w:val="16"/>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острый бронхит</w:t>
      </w:r>
    </w:p>
    <w:p w:rsidR="00041906" w:rsidRPr="00B66DC6" w:rsidRDefault="00041906" w:rsidP="00041906">
      <w:pPr>
        <w:pStyle w:val="ab"/>
        <w:keepNext/>
        <w:widowControl w:val="0"/>
        <w:numPr>
          <w:ilvl w:val="0"/>
          <w:numId w:val="16"/>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хронический бронхит</w:t>
      </w:r>
    </w:p>
    <w:p w:rsidR="00041906" w:rsidRPr="00B66DC6" w:rsidRDefault="00041906" w:rsidP="00041906">
      <w:pPr>
        <w:pStyle w:val="ab"/>
        <w:keepNext/>
        <w:widowControl w:val="0"/>
        <w:numPr>
          <w:ilvl w:val="0"/>
          <w:numId w:val="16"/>
        </w:numPr>
        <w:suppressAutoHyphens/>
        <w:spacing w:after="0" w:line="240" w:lineRule="auto"/>
        <w:ind w:left="2061"/>
        <w:contextualSpacing w:val="0"/>
        <w:rPr>
          <w:rFonts w:ascii="Times New Roman" w:hAnsi="Times New Roman"/>
          <w:color w:val="FF0000"/>
          <w:sz w:val="20"/>
          <w:szCs w:val="20"/>
        </w:rPr>
      </w:pPr>
      <w:r w:rsidRPr="00B66DC6">
        <w:rPr>
          <w:rFonts w:ascii="Times New Roman" w:hAnsi="Times New Roman"/>
          <w:color w:val="000000"/>
          <w:sz w:val="28"/>
          <w:szCs w:val="28"/>
        </w:rPr>
        <w:t>бронхоэктатическая болезнь</w:t>
      </w:r>
    </w:p>
    <w:p w:rsidR="00041906" w:rsidRPr="00B66DC6" w:rsidRDefault="00041906" w:rsidP="00041906">
      <w:pPr>
        <w:pStyle w:val="ab"/>
        <w:keepNext/>
        <w:widowControl w:val="0"/>
        <w:suppressAutoHyphens/>
        <w:spacing w:after="0" w:line="240" w:lineRule="auto"/>
        <w:contextualSpacing w:val="0"/>
        <w:rPr>
          <w:rFonts w:ascii="Times New Roman" w:hAnsi="Times New Roman"/>
          <w:color w:val="FF0000"/>
          <w:sz w:val="14"/>
          <w:szCs w:val="14"/>
        </w:rPr>
      </w:pPr>
    </w:p>
    <w:p w:rsidR="00041906" w:rsidRPr="00B66DC6" w:rsidRDefault="00041906" w:rsidP="00041906">
      <w:pPr>
        <w:pStyle w:val="ab"/>
        <w:widowControl w:val="0"/>
        <w:tabs>
          <w:tab w:val="left" w:pos="1134"/>
        </w:tabs>
        <w:spacing w:after="0" w:line="240" w:lineRule="auto"/>
        <w:ind w:left="397"/>
        <w:rPr>
          <w:rFonts w:ascii="Times New Roman" w:hAnsi="Times New Roman"/>
          <w:sz w:val="26"/>
          <w:szCs w:val="26"/>
        </w:rPr>
        <w:sectPr w:rsidR="00041906" w:rsidRPr="00B66DC6" w:rsidSect="0060729C">
          <w:type w:val="continuous"/>
          <w:pgSz w:w="11906" w:h="16838"/>
          <w:pgMar w:top="1134" w:right="1134" w:bottom="1134" w:left="1134" w:header="720" w:footer="720" w:gutter="0"/>
          <w:paperSrc w:first="7" w:other="7"/>
          <w:cols w:space="720"/>
          <w:docGrid w:linePitch="360"/>
        </w:sectPr>
      </w:pPr>
      <w:r w:rsidRPr="00580BCE">
        <w:rPr>
          <w:rFonts w:ascii="Times New Roman" w:hAnsi="Times New Roman"/>
          <w:sz w:val="26"/>
          <w:szCs w:val="26"/>
        </w:rPr>
        <w:t>25.    РАК</w:t>
      </w:r>
      <w:r w:rsidRPr="00B66DC6">
        <w:rPr>
          <w:rFonts w:ascii="Times New Roman" w:hAnsi="Times New Roman"/>
          <w:sz w:val="26"/>
          <w:szCs w:val="26"/>
        </w:rPr>
        <w:t xml:space="preserve"> ЛЕГКОГО ЧАСТО ИМЕЕТ ГИСТОЛОГИЧЕСКОЕ СТРОЕНИЕ </w:t>
      </w:r>
    </w:p>
    <w:p w:rsidR="00041906" w:rsidRPr="00B66DC6" w:rsidRDefault="00041906" w:rsidP="00041906">
      <w:pPr>
        <w:pStyle w:val="ab"/>
        <w:keepNext/>
        <w:widowControl w:val="0"/>
        <w:tabs>
          <w:tab w:val="left" w:pos="4242"/>
        </w:tabs>
        <w:suppressAutoHyphens/>
        <w:spacing w:after="0" w:line="240" w:lineRule="auto"/>
        <w:ind w:left="1701"/>
        <w:contextualSpacing w:val="0"/>
        <w:rPr>
          <w:rFonts w:ascii="Times New Roman" w:hAnsi="Times New Roman"/>
          <w:color w:val="000000"/>
          <w:sz w:val="28"/>
          <w:szCs w:val="28"/>
        </w:rPr>
      </w:pPr>
      <w:r>
        <w:rPr>
          <w:rFonts w:ascii="Times New Roman" w:hAnsi="Times New Roman"/>
          <w:color w:val="000000"/>
          <w:sz w:val="28"/>
          <w:szCs w:val="28"/>
        </w:rPr>
        <w:lastRenderedPageBreak/>
        <w:t xml:space="preserve">1) </w:t>
      </w:r>
      <w:r w:rsidR="005B32F3">
        <w:rPr>
          <w:rFonts w:ascii="Times New Roman" w:hAnsi="Times New Roman"/>
          <w:color w:val="000000"/>
          <w:sz w:val="28"/>
          <w:szCs w:val="28"/>
        </w:rPr>
        <w:t xml:space="preserve"> </w:t>
      </w:r>
      <w:r>
        <w:rPr>
          <w:rFonts w:ascii="Times New Roman" w:hAnsi="Times New Roman"/>
          <w:color w:val="000000"/>
          <w:sz w:val="28"/>
          <w:szCs w:val="28"/>
        </w:rPr>
        <w:t>перстневидно</w:t>
      </w:r>
      <w:r w:rsidRPr="00B66DC6">
        <w:rPr>
          <w:rFonts w:ascii="Times New Roman" w:hAnsi="Times New Roman"/>
          <w:color w:val="000000"/>
          <w:sz w:val="28"/>
          <w:szCs w:val="28"/>
        </w:rPr>
        <w:t>клеточного рака</w:t>
      </w:r>
    </w:p>
    <w:p w:rsidR="00041906" w:rsidRPr="00B66DC6" w:rsidRDefault="00041906" w:rsidP="00041906">
      <w:pPr>
        <w:pStyle w:val="ab"/>
        <w:keepNext/>
        <w:widowControl w:val="0"/>
        <w:numPr>
          <w:ilvl w:val="0"/>
          <w:numId w:val="136"/>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слизистого рака</w:t>
      </w:r>
    </w:p>
    <w:p w:rsidR="00041906" w:rsidRPr="00B66DC6" w:rsidRDefault="00041906" w:rsidP="00041906">
      <w:pPr>
        <w:pStyle w:val="ab"/>
        <w:keepNext/>
        <w:widowControl w:val="0"/>
        <w:numPr>
          <w:ilvl w:val="0"/>
          <w:numId w:val="136"/>
        </w:numPr>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t>недифференцированного (анапластического)</w:t>
      </w:r>
    </w:p>
    <w:p w:rsidR="00041906" w:rsidRPr="00B66DC6" w:rsidRDefault="00041906" w:rsidP="00041906">
      <w:pPr>
        <w:pStyle w:val="ab"/>
        <w:keepNext/>
        <w:widowControl w:val="0"/>
        <w:numPr>
          <w:ilvl w:val="0"/>
          <w:numId w:val="136"/>
        </w:numPr>
        <w:tabs>
          <w:tab w:val="left" w:pos="1134"/>
        </w:tabs>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t>полипозного</w:t>
      </w:r>
    </w:p>
    <w:p w:rsidR="00041906" w:rsidRPr="00E11866" w:rsidRDefault="00041906" w:rsidP="00041906">
      <w:pPr>
        <w:pStyle w:val="ab"/>
        <w:widowControl w:val="0"/>
        <w:numPr>
          <w:ilvl w:val="0"/>
          <w:numId w:val="136"/>
        </w:numPr>
        <w:suppressAutoHyphens/>
        <w:spacing w:after="0" w:line="240" w:lineRule="auto"/>
        <w:ind w:left="2058" w:hanging="357"/>
        <w:contextualSpacing w:val="0"/>
        <w:rPr>
          <w:rFonts w:ascii="Times New Roman" w:hAnsi="Times New Roman"/>
          <w:color w:val="000000"/>
          <w:sz w:val="28"/>
          <w:szCs w:val="28"/>
        </w:rPr>
        <w:sectPr w:rsidR="00041906" w:rsidRPr="00E11866" w:rsidSect="0060729C">
          <w:type w:val="continuous"/>
          <w:pgSz w:w="11906" w:h="16838"/>
          <w:pgMar w:top="1134" w:right="1134" w:bottom="1134" w:left="1134" w:header="720" w:footer="720" w:gutter="0"/>
          <w:paperSrc w:first="7" w:other="7"/>
          <w:cols w:space="708"/>
          <w:docGrid w:linePitch="360"/>
        </w:sectPr>
      </w:pPr>
      <w:r>
        <w:rPr>
          <w:rFonts w:ascii="Times New Roman" w:hAnsi="Times New Roman"/>
          <w:color w:val="000000"/>
          <w:sz w:val="28"/>
          <w:szCs w:val="28"/>
        </w:rPr>
        <w:t>плоскоклеточного</w:t>
      </w:r>
    </w:p>
    <w:p w:rsidR="00041906" w:rsidRPr="00580BCE" w:rsidRDefault="00041906" w:rsidP="00041906">
      <w:pPr>
        <w:widowControl w:val="0"/>
        <w:spacing w:after="160" w:line="240" w:lineRule="auto"/>
        <w:rPr>
          <w:rFonts w:ascii="Times New Roman" w:hAnsi="Times New Roman"/>
          <w:sz w:val="2"/>
          <w:szCs w:val="2"/>
        </w:rPr>
      </w:pPr>
    </w:p>
    <w:p w:rsidR="00041906" w:rsidRDefault="00041906" w:rsidP="00041906">
      <w:pPr>
        <w:pStyle w:val="ab"/>
        <w:widowControl w:val="0"/>
        <w:spacing w:after="0" w:line="240" w:lineRule="auto"/>
        <w:ind w:left="397"/>
        <w:rPr>
          <w:rFonts w:ascii="Times New Roman" w:hAnsi="Times New Roman"/>
          <w:sz w:val="26"/>
          <w:szCs w:val="26"/>
        </w:rPr>
      </w:pPr>
      <w:r>
        <w:rPr>
          <w:rFonts w:ascii="Times New Roman" w:hAnsi="Times New Roman"/>
          <w:sz w:val="26"/>
          <w:szCs w:val="26"/>
        </w:rPr>
        <w:t xml:space="preserve">26.    ЛИМФОГЕННЫЕ МЕТАСТАЗЫ РАКА ЛЕГКИХ ВОЗНИКАЮТ </w:t>
      </w:r>
      <w:proofErr w:type="gramStart"/>
      <w:r>
        <w:rPr>
          <w:rFonts w:ascii="Times New Roman" w:hAnsi="Times New Roman"/>
          <w:sz w:val="26"/>
          <w:szCs w:val="26"/>
        </w:rPr>
        <w:t>В</w:t>
      </w:r>
      <w:proofErr w:type="gramEnd"/>
      <w:r>
        <w:rPr>
          <w:rFonts w:ascii="Times New Roman" w:hAnsi="Times New Roman"/>
          <w:sz w:val="26"/>
          <w:szCs w:val="26"/>
        </w:rPr>
        <w:t xml:space="preserve"> </w:t>
      </w:r>
    </w:p>
    <w:p w:rsidR="00041906" w:rsidRPr="00BA6EE3" w:rsidRDefault="00041906" w:rsidP="00041906">
      <w:pPr>
        <w:pStyle w:val="ab"/>
        <w:widowControl w:val="0"/>
        <w:numPr>
          <w:ilvl w:val="0"/>
          <w:numId w:val="109"/>
        </w:numPr>
        <w:spacing w:after="0" w:line="240" w:lineRule="auto"/>
        <w:ind w:left="2061"/>
        <w:rPr>
          <w:rFonts w:ascii="Times New Roman" w:hAnsi="Times New Roman"/>
          <w:sz w:val="28"/>
          <w:szCs w:val="28"/>
        </w:rPr>
      </w:pPr>
      <w:r>
        <w:rPr>
          <w:rFonts w:ascii="Times New Roman" w:hAnsi="Times New Roman"/>
          <w:sz w:val="28"/>
          <w:szCs w:val="28"/>
        </w:rPr>
        <w:t>п</w:t>
      </w:r>
      <w:r w:rsidRPr="00BA6EE3">
        <w:rPr>
          <w:rFonts w:ascii="Times New Roman" w:hAnsi="Times New Roman"/>
          <w:sz w:val="28"/>
          <w:szCs w:val="28"/>
        </w:rPr>
        <w:t>ечени</w:t>
      </w:r>
    </w:p>
    <w:p w:rsidR="00041906" w:rsidRPr="00BA6EE3" w:rsidRDefault="00041906" w:rsidP="00041906">
      <w:pPr>
        <w:pStyle w:val="ab"/>
        <w:widowControl w:val="0"/>
        <w:numPr>
          <w:ilvl w:val="0"/>
          <w:numId w:val="109"/>
        </w:numPr>
        <w:spacing w:after="0" w:line="240" w:lineRule="auto"/>
        <w:ind w:left="2061"/>
        <w:rPr>
          <w:rFonts w:ascii="Times New Roman" w:hAnsi="Times New Roman"/>
          <w:sz w:val="28"/>
          <w:szCs w:val="28"/>
        </w:rPr>
      </w:pPr>
      <w:proofErr w:type="gramStart"/>
      <w:r>
        <w:rPr>
          <w:rFonts w:ascii="Times New Roman" w:hAnsi="Times New Roman"/>
          <w:sz w:val="28"/>
          <w:szCs w:val="28"/>
        </w:rPr>
        <w:t>я</w:t>
      </w:r>
      <w:r w:rsidRPr="00BA6EE3">
        <w:rPr>
          <w:rFonts w:ascii="Times New Roman" w:hAnsi="Times New Roman"/>
          <w:sz w:val="28"/>
          <w:szCs w:val="28"/>
        </w:rPr>
        <w:t>ичниках</w:t>
      </w:r>
      <w:proofErr w:type="gramEnd"/>
    </w:p>
    <w:p w:rsidR="00041906" w:rsidRPr="00BA6EE3" w:rsidRDefault="00041906" w:rsidP="00041906">
      <w:pPr>
        <w:pStyle w:val="ab"/>
        <w:widowControl w:val="0"/>
        <w:numPr>
          <w:ilvl w:val="0"/>
          <w:numId w:val="109"/>
        </w:numPr>
        <w:spacing w:after="0" w:line="240" w:lineRule="auto"/>
        <w:ind w:left="2061"/>
        <w:rPr>
          <w:rFonts w:ascii="Times New Roman" w:hAnsi="Times New Roman"/>
          <w:sz w:val="28"/>
          <w:szCs w:val="28"/>
        </w:rPr>
      </w:pPr>
      <w:r>
        <w:rPr>
          <w:rFonts w:ascii="Times New Roman" w:hAnsi="Times New Roman"/>
          <w:sz w:val="28"/>
          <w:szCs w:val="28"/>
        </w:rPr>
        <w:t>п</w:t>
      </w:r>
      <w:r w:rsidRPr="00BA6EE3">
        <w:rPr>
          <w:rFonts w:ascii="Times New Roman" w:hAnsi="Times New Roman"/>
          <w:sz w:val="28"/>
          <w:szCs w:val="28"/>
        </w:rPr>
        <w:t>ерибронхиальных лимфоузлах</w:t>
      </w:r>
    </w:p>
    <w:p w:rsidR="00041906" w:rsidRPr="00BA6EE3" w:rsidRDefault="00041906" w:rsidP="00041906">
      <w:pPr>
        <w:pStyle w:val="ab"/>
        <w:widowControl w:val="0"/>
        <w:numPr>
          <w:ilvl w:val="0"/>
          <w:numId w:val="109"/>
        </w:numPr>
        <w:spacing w:after="0" w:line="240" w:lineRule="auto"/>
        <w:ind w:left="2061"/>
        <w:rPr>
          <w:rFonts w:ascii="Times New Roman" w:hAnsi="Times New Roman"/>
          <w:sz w:val="28"/>
          <w:szCs w:val="28"/>
        </w:rPr>
      </w:pPr>
      <w:r>
        <w:rPr>
          <w:rFonts w:ascii="Times New Roman" w:hAnsi="Times New Roman"/>
          <w:sz w:val="28"/>
          <w:szCs w:val="28"/>
        </w:rPr>
        <w:t>б</w:t>
      </w:r>
      <w:r w:rsidRPr="00BA6EE3">
        <w:rPr>
          <w:rFonts w:ascii="Times New Roman" w:hAnsi="Times New Roman"/>
          <w:sz w:val="28"/>
          <w:szCs w:val="28"/>
        </w:rPr>
        <w:t>ифуркационных лимфоузлах</w:t>
      </w:r>
    </w:p>
    <w:p w:rsidR="00041906" w:rsidRDefault="00041906" w:rsidP="00041906">
      <w:pPr>
        <w:pStyle w:val="ab"/>
        <w:widowControl w:val="0"/>
        <w:numPr>
          <w:ilvl w:val="0"/>
          <w:numId w:val="109"/>
        </w:numPr>
        <w:spacing w:after="0" w:line="240" w:lineRule="auto"/>
        <w:ind w:left="2061"/>
        <w:rPr>
          <w:rFonts w:ascii="Times New Roman" w:hAnsi="Times New Roman"/>
          <w:sz w:val="28"/>
          <w:szCs w:val="28"/>
        </w:rPr>
      </w:pPr>
      <w:proofErr w:type="gramStart"/>
      <w:r>
        <w:rPr>
          <w:rFonts w:ascii="Times New Roman" w:hAnsi="Times New Roman"/>
          <w:sz w:val="28"/>
          <w:szCs w:val="28"/>
        </w:rPr>
        <w:t>г</w:t>
      </w:r>
      <w:r w:rsidRPr="00BA6EE3">
        <w:rPr>
          <w:rFonts w:ascii="Times New Roman" w:hAnsi="Times New Roman"/>
          <w:sz w:val="28"/>
          <w:szCs w:val="28"/>
        </w:rPr>
        <w:t>оловном</w:t>
      </w:r>
      <w:proofErr w:type="gramEnd"/>
      <w:r w:rsidRPr="00BA6EE3">
        <w:rPr>
          <w:rFonts w:ascii="Times New Roman" w:hAnsi="Times New Roman"/>
          <w:sz w:val="28"/>
          <w:szCs w:val="28"/>
        </w:rPr>
        <w:t xml:space="preserve"> мозге</w:t>
      </w:r>
    </w:p>
    <w:p w:rsidR="00041906" w:rsidRPr="00580BCE" w:rsidRDefault="00041906" w:rsidP="00041906">
      <w:pPr>
        <w:pStyle w:val="ab"/>
        <w:widowControl w:val="0"/>
        <w:spacing w:after="0" w:line="240" w:lineRule="auto"/>
        <w:ind w:left="1995"/>
        <w:rPr>
          <w:rFonts w:ascii="Times New Roman" w:hAnsi="Times New Roman"/>
          <w:sz w:val="16"/>
          <w:szCs w:val="16"/>
        </w:rPr>
      </w:pPr>
    </w:p>
    <w:p w:rsidR="00041906" w:rsidRDefault="00041906" w:rsidP="00041906">
      <w:pPr>
        <w:pStyle w:val="ab"/>
        <w:widowControl w:val="0"/>
        <w:tabs>
          <w:tab w:val="left" w:pos="993"/>
        </w:tabs>
        <w:spacing w:after="0" w:line="240" w:lineRule="auto"/>
        <w:ind w:left="397"/>
        <w:rPr>
          <w:rFonts w:ascii="Times New Roman" w:hAnsi="Times New Roman"/>
          <w:sz w:val="26"/>
          <w:szCs w:val="26"/>
        </w:rPr>
      </w:pPr>
      <w:r>
        <w:rPr>
          <w:rFonts w:ascii="Times New Roman" w:hAnsi="Times New Roman"/>
          <w:sz w:val="26"/>
          <w:szCs w:val="26"/>
        </w:rPr>
        <w:t xml:space="preserve">27.    ГЕМАТОГЕННЫЕ МЕТАСТАЗЫ РАКА ЛЕГКИХ  ВОЗНИКАЮТ </w:t>
      </w:r>
      <w:proofErr w:type="gramStart"/>
      <w:r>
        <w:rPr>
          <w:rFonts w:ascii="Times New Roman" w:hAnsi="Times New Roman"/>
          <w:sz w:val="26"/>
          <w:szCs w:val="26"/>
        </w:rPr>
        <w:t>В</w:t>
      </w:r>
      <w:proofErr w:type="gramEnd"/>
      <w:r>
        <w:rPr>
          <w:rFonts w:ascii="Times New Roman" w:hAnsi="Times New Roman"/>
          <w:sz w:val="26"/>
          <w:szCs w:val="26"/>
        </w:rPr>
        <w:t xml:space="preserve"> </w:t>
      </w:r>
    </w:p>
    <w:p w:rsidR="00041906" w:rsidRPr="00636C16" w:rsidRDefault="00041906" w:rsidP="005B32F3">
      <w:pPr>
        <w:pStyle w:val="ab"/>
        <w:widowControl w:val="0"/>
        <w:numPr>
          <w:ilvl w:val="2"/>
          <w:numId w:val="243"/>
        </w:numPr>
        <w:spacing w:after="0" w:line="240" w:lineRule="auto"/>
        <w:ind w:left="1881"/>
        <w:rPr>
          <w:rFonts w:ascii="Times New Roman" w:hAnsi="Times New Roman"/>
          <w:sz w:val="28"/>
          <w:szCs w:val="28"/>
        </w:rPr>
      </w:pPr>
      <w:r w:rsidRPr="00636C16">
        <w:rPr>
          <w:rFonts w:ascii="Times New Roman" w:hAnsi="Times New Roman"/>
          <w:sz w:val="28"/>
          <w:szCs w:val="28"/>
        </w:rPr>
        <w:t>печени</w:t>
      </w:r>
    </w:p>
    <w:p w:rsidR="00041906" w:rsidRPr="00636C16" w:rsidRDefault="00041906" w:rsidP="005B32F3">
      <w:pPr>
        <w:pStyle w:val="ab"/>
        <w:widowControl w:val="0"/>
        <w:numPr>
          <w:ilvl w:val="2"/>
          <w:numId w:val="243"/>
        </w:numPr>
        <w:spacing w:after="0" w:line="240" w:lineRule="auto"/>
        <w:ind w:left="1881"/>
        <w:rPr>
          <w:rFonts w:ascii="Times New Roman" w:hAnsi="Times New Roman"/>
          <w:sz w:val="28"/>
          <w:szCs w:val="28"/>
        </w:rPr>
      </w:pPr>
      <w:proofErr w:type="gramStart"/>
      <w:r>
        <w:rPr>
          <w:rFonts w:ascii="Times New Roman" w:hAnsi="Times New Roman"/>
          <w:sz w:val="28"/>
          <w:szCs w:val="28"/>
        </w:rPr>
        <w:t>костях</w:t>
      </w:r>
      <w:proofErr w:type="gramEnd"/>
    </w:p>
    <w:p w:rsidR="00041906" w:rsidRPr="00636C16" w:rsidRDefault="00041906" w:rsidP="005B32F3">
      <w:pPr>
        <w:pStyle w:val="ab"/>
        <w:widowControl w:val="0"/>
        <w:numPr>
          <w:ilvl w:val="2"/>
          <w:numId w:val="243"/>
        </w:numPr>
        <w:spacing w:after="0" w:line="240" w:lineRule="auto"/>
        <w:ind w:left="1881"/>
        <w:rPr>
          <w:rFonts w:ascii="Times New Roman" w:hAnsi="Times New Roman"/>
          <w:sz w:val="28"/>
          <w:szCs w:val="28"/>
        </w:rPr>
      </w:pPr>
      <w:r w:rsidRPr="00636C16">
        <w:rPr>
          <w:rFonts w:ascii="Times New Roman" w:hAnsi="Times New Roman"/>
          <w:sz w:val="28"/>
          <w:szCs w:val="28"/>
        </w:rPr>
        <w:t>перибронхиальных лимфоузлах</w:t>
      </w:r>
    </w:p>
    <w:p w:rsidR="00041906" w:rsidRPr="00636C16" w:rsidRDefault="00041906" w:rsidP="005B32F3">
      <w:pPr>
        <w:pStyle w:val="ab"/>
        <w:widowControl w:val="0"/>
        <w:numPr>
          <w:ilvl w:val="2"/>
          <w:numId w:val="243"/>
        </w:numPr>
        <w:spacing w:after="0" w:line="240" w:lineRule="auto"/>
        <w:ind w:left="1881"/>
        <w:rPr>
          <w:rFonts w:ascii="Times New Roman" w:hAnsi="Times New Roman"/>
          <w:sz w:val="28"/>
          <w:szCs w:val="28"/>
        </w:rPr>
      </w:pPr>
      <w:r w:rsidRPr="00636C16">
        <w:rPr>
          <w:rFonts w:ascii="Times New Roman" w:hAnsi="Times New Roman"/>
          <w:sz w:val="28"/>
          <w:szCs w:val="28"/>
        </w:rPr>
        <w:t>бифуркационных лимфоузлах</w:t>
      </w:r>
    </w:p>
    <w:p w:rsidR="00041906" w:rsidRDefault="00041906" w:rsidP="005B32F3">
      <w:pPr>
        <w:pStyle w:val="ab"/>
        <w:widowControl w:val="0"/>
        <w:numPr>
          <w:ilvl w:val="2"/>
          <w:numId w:val="243"/>
        </w:numPr>
        <w:spacing w:after="0" w:line="240" w:lineRule="auto"/>
        <w:ind w:left="1881"/>
        <w:rPr>
          <w:rFonts w:ascii="Times New Roman" w:hAnsi="Times New Roman"/>
          <w:sz w:val="28"/>
          <w:szCs w:val="28"/>
        </w:rPr>
      </w:pPr>
      <w:proofErr w:type="gramStart"/>
      <w:r w:rsidRPr="00636C16">
        <w:rPr>
          <w:rFonts w:ascii="Times New Roman" w:hAnsi="Times New Roman"/>
          <w:sz w:val="28"/>
          <w:szCs w:val="28"/>
        </w:rPr>
        <w:t>головном</w:t>
      </w:r>
      <w:proofErr w:type="gramEnd"/>
      <w:r w:rsidRPr="00636C16">
        <w:rPr>
          <w:rFonts w:ascii="Times New Roman" w:hAnsi="Times New Roman"/>
          <w:sz w:val="28"/>
          <w:szCs w:val="28"/>
        </w:rPr>
        <w:t xml:space="preserve"> мозге</w:t>
      </w:r>
    </w:p>
    <w:p w:rsidR="00041906" w:rsidRPr="00316EE4" w:rsidRDefault="00041906" w:rsidP="00041906">
      <w:pPr>
        <w:pStyle w:val="ab"/>
        <w:widowControl w:val="0"/>
        <w:spacing w:after="0" w:line="240" w:lineRule="auto"/>
        <w:ind w:left="1980"/>
        <w:rPr>
          <w:rFonts w:ascii="Times New Roman" w:hAnsi="Times New Roman"/>
          <w:sz w:val="16"/>
          <w:szCs w:val="16"/>
        </w:rPr>
      </w:pPr>
    </w:p>
    <w:p w:rsidR="00041906" w:rsidRDefault="00041906" w:rsidP="00041906">
      <w:pPr>
        <w:pStyle w:val="ab"/>
        <w:widowControl w:val="0"/>
        <w:spacing w:after="0" w:line="240" w:lineRule="auto"/>
        <w:ind w:left="397"/>
        <w:rPr>
          <w:rFonts w:ascii="Times New Roman" w:hAnsi="Times New Roman"/>
          <w:sz w:val="26"/>
          <w:szCs w:val="26"/>
        </w:rPr>
      </w:pPr>
      <w:r>
        <w:rPr>
          <w:rFonts w:ascii="Times New Roman" w:hAnsi="Times New Roman"/>
          <w:sz w:val="26"/>
          <w:szCs w:val="26"/>
        </w:rPr>
        <w:t>28.    ЛЕГОЧНЫЕ ОСЛОЖНЕНИЯ РАКА ЛЕГКОГО</w:t>
      </w:r>
    </w:p>
    <w:p w:rsidR="00041906" w:rsidRPr="00636C16" w:rsidRDefault="00041906" w:rsidP="00041906">
      <w:pPr>
        <w:pStyle w:val="ab"/>
        <w:widowControl w:val="0"/>
        <w:numPr>
          <w:ilvl w:val="0"/>
          <w:numId w:val="138"/>
        </w:numPr>
        <w:spacing w:after="0" w:line="240" w:lineRule="auto"/>
        <w:ind w:left="2061"/>
        <w:rPr>
          <w:rFonts w:ascii="Times New Roman" w:hAnsi="Times New Roman"/>
          <w:sz w:val="28"/>
          <w:szCs w:val="28"/>
        </w:rPr>
      </w:pPr>
      <w:r>
        <w:rPr>
          <w:rFonts w:ascii="Times New Roman" w:hAnsi="Times New Roman"/>
          <w:sz w:val="28"/>
          <w:szCs w:val="28"/>
        </w:rPr>
        <w:t>а</w:t>
      </w:r>
      <w:r w:rsidRPr="00636C16">
        <w:rPr>
          <w:rFonts w:ascii="Times New Roman" w:hAnsi="Times New Roman"/>
          <w:sz w:val="28"/>
          <w:szCs w:val="28"/>
        </w:rPr>
        <w:t>телектаз</w:t>
      </w:r>
    </w:p>
    <w:p w:rsidR="00041906" w:rsidRPr="00636C16" w:rsidRDefault="00041906" w:rsidP="00041906">
      <w:pPr>
        <w:pStyle w:val="ab"/>
        <w:widowControl w:val="0"/>
        <w:numPr>
          <w:ilvl w:val="0"/>
          <w:numId w:val="137"/>
        </w:numPr>
        <w:spacing w:after="0" w:line="240" w:lineRule="auto"/>
        <w:ind w:left="2061"/>
        <w:rPr>
          <w:rFonts w:ascii="Times New Roman" w:hAnsi="Times New Roman"/>
          <w:sz w:val="28"/>
          <w:szCs w:val="28"/>
        </w:rPr>
      </w:pPr>
      <w:r>
        <w:rPr>
          <w:rFonts w:ascii="Times New Roman" w:hAnsi="Times New Roman"/>
          <w:sz w:val="28"/>
          <w:szCs w:val="28"/>
        </w:rPr>
        <w:t>л</w:t>
      </w:r>
      <w:r w:rsidRPr="00636C16">
        <w:rPr>
          <w:rFonts w:ascii="Times New Roman" w:hAnsi="Times New Roman"/>
          <w:sz w:val="28"/>
          <w:szCs w:val="28"/>
        </w:rPr>
        <w:t>егочное кровотечение</w:t>
      </w:r>
    </w:p>
    <w:p w:rsidR="00041906" w:rsidRDefault="00041906" w:rsidP="00041906">
      <w:pPr>
        <w:pStyle w:val="ab"/>
        <w:widowControl w:val="0"/>
        <w:numPr>
          <w:ilvl w:val="0"/>
          <w:numId w:val="137"/>
        </w:numPr>
        <w:spacing w:after="0" w:line="240" w:lineRule="auto"/>
        <w:ind w:left="2061"/>
        <w:rPr>
          <w:rFonts w:ascii="Times New Roman" w:hAnsi="Times New Roman"/>
          <w:sz w:val="28"/>
          <w:szCs w:val="28"/>
        </w:rPr>
      </w:pPr>
      <w:r>
        <w:rPr>
          <w:rFonts w:ascii="Times New Roman" w:hAnsi="Times New Roman"/>
          <w:sz w:val="28"/>
          <w:szCs w:val="28"/>
        </w:rPr>
        <w:t>х</w:t>
      </w:r>
      <w:r w:rsidRPr="00636C16">
        <w:rPr>
          <w:rFonts w:ascii="Times New Roman" w:hAnsi="Times New Roman"/>
          <w:sz w:val="28"/>
          <w:szCs w:val="28"/>
        </w:rPr>
        <w:t>ронический бронхит</w:t>
      </w:r>
    </w:p>
    <w:p w:rsidR="00041906" w:rsidRDefault="00041906" w:rsidP="00041906">
      <w:pPr>
        <w:pStyle w:val="ab"/>
        <w:widowControl w:val="0"/>
        <w:numPr>
          <w:ilvl w:val="0"/>
          <w:numId w:val="137"/>
        </w:numPr>
        <w:spacing w:after="0" w:line="240" w:lineRule="auto"/>
        <w:ind w:left="2061"/>
        <w:rPr>
          <w:rFonts w:ascii="Times New Roman" w:hAnsi="Times New Roman"/>
          <w:sz w:val="28"/>
          <w:szCs w:val="28"/>
        </w:rPr>
      </w:pPr>
      <w:r>
        <w:rPr>
          <w:rFonts w:ascii="Times New Roman" w:hAnsi="Times New Roman"/>
          <w:sz w:val="28"/>
          <w:szCs w:val="28"/>
        </w:rPr>
        <w:lastRenderedPageBreak/>
        <w:t>н</w:t>
      </w:r>
      <w:r w:rsidRPr="00636C16">
        <w:rPr>
          <w:rFonts w:ascii="Times New Roman" w:hAnsi="Times New Roman"/>
          <w:sz w:val="28"/>
          <w:szCs w:val="28"/>
        </w:rPr>
        <w:t>агноение и некроз опухоли</w:t>
      </w:r>
    </w:p>
    <w:p w:rsidR="00041906" w:rsidRDefault="00041906" w:rsidP="00041906">
      <w:pPr>
        <w:pStyle w:val="ab"/>
        <w:widowControl w:val="0"/>
        <w:numPr>
          <w:ilvl w:val="0"/>
          <w:numId w:val="137"/>
        </w:numPr>
        <w:spacing w:after="0" w:line="240" w:lineRule="auto"/>
        <w:ind w:left="2061"/>
        <w:rPr>
          <w:rFonts w:ascii="Times New Roman" w:hAnsi="Times New Roman"/>
          <w:sz w:val="28"/>
          <w:szCs w:val="28"/>
        </w:rPr>
      </w:pPr>
      <w:r w:rsidRPr="00636C16">
        <w:rPr>
          <w:rFonts w:ascii="Times New Roman" w:hAnsi="Times New Roman"/>
          <w:sz w:val="28"/>
          <w:szCs w:val="28"/>
        </w:rPr>
        <w:t>бронхоэктазы</w:t>
      </w:r>
    </w:p>
    <w:p w:rsidR="00041906" w:rsidRPr="00E27058" w:rsidRDefault="00041906" w:rsidP="00041906">
      <w:pPr>
        <w:pStyle w:val="ab"/>
        <w:widowControl w:val="0"/>
        <w:spacing w:after="0" w:line="240" w:lineRule="auto"/>
        <w:ind w:left="2295"/>
        <w:rPr>
          <w:rFonts w:ascii="Times New Roman" w:hAnsi="Times New Roman"/>
          <w:sz w:val="14"/>
          <w:szCs w:val="14"/>
        </w:rPr>
      </w:pPr>
    </w:p>
    <w:p w:rsidR="00041906" w:rsidRPr="00B66DC6" w:rsidRDefault="00041906" w:rsidP="00041906">
      <w:pPr>
        <w:pStyle w:val="ab"/>
        <w:widowControl w:val="0"/>
        <w:spacing w:after="0" w:line="240" w:lineRule="auto"/>
        <w:ind w:left="397"/>
        <w:rPr>
          <w:rFonts w:ascii="Times New Roman" w:hAnsi="Times New Roman"/>
          <w:sz w:val="26"/>
          <w:szCs w:val="26"/>
        </w:rPr>
      </w:pPr>
      <w:r>
        <w:rPr>
          <w:rFonts w:ascii="Times New Roman" w:hAnsi="Times New Roman"/>
          <w:sz w:val="26"/>
          <w:szCs w:val="26"/>
        </w:rPr>
        <w:t>29.    ПРИЧИНЫ</w:t>
      </w:r>
      <w:r w:rsidRPr="00B66DC6">
        <w:rPr>
          <w:rFonts w:ascii="Times New Roman" w:hAnsi="Times New Roman"/>
          <w:sz w:val="26"/>
          <w:szCs w:val="26"/>
        </w:rPr>
        <w:t xml:space="preserve"> СМЕРТИ </w:t>
      </w:r>
      <w:r>
        <w:rPr>
          <w:rFonts w:ascii="Times New Roman" w:hAnsi="Times New Roman"/>
          <w:sz w:val="26"/>
          <w:szCs w:val="26"/>
        </w:rPr>
        <w:t>ПРИ РАКЕ</w:t>
      </w:r>
      <w:r w:rsidRPr="00B66DC6">
        <w:rPr>
          <w:rFonts w:ascii="Times New Roman" w:hAnsi="Times New Roman"/>
          <w:sz w:val="26"/>
          <w:szCs w:val="26"/>
        </w:rPr>
        <w:t xml:space="preserve"> ЛЕГКОГО</w:t>
      </w:r>
    </w:p>
    <w:p w:rsidR="00041906" w:rsidRPr="00B66DC6" w:rsidRDefault="00041906" w:rsidP="00041906">
      <w:pPr>
        <w:pStyle w:val="ab"/>
        <w:keepNext/>
        <w:widowControl w:val="0"/>
        <w:numPr>
          <w:ilvl w:val="0"/>
          <w:numId w:val="17"/>
        </w:numPr>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t>прогрессирование злокачественной опухоли</w:t>
      </w:r>
    </w:p>
    <w:p w:rsidR="00041906" w:rsidRPr="00B66DC6" w:rsidRDefault="00041906" w:rsidP="00041906">
      <w:pPr>
        <w:pStyle w:val="ab"/>
        <w:keepNext/>
        <w:widowControl w:val="0"/>
        <w:numPr>
          <w:ilvl w:val="0"/>
          <w:numId w:val="17"/>
        </w:numPr>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t>нагноение</w:t>
      </w:r>
      <w:r>
        <w:rPr>
          <w:rFonts w:ascii="Times New Roman" w:hAnsi="Times New Roman"/>
          <w:color w:val="000000"/>
          <w:sz w:val="28"/>
          <w:szCs w:val="28"/>
        </w:rPr>
        <w:t xml:space="preserve"> опухоли</w:t>
      </w:r>
    </w:p>
    <w:p w:rsidR="00041906" w:rsidRPr="00B66DC6" w:rsidRDefault="00041906" w:rsidP="00041906">
      <w:pPr>
        <w:pStyle w:val="ab"/>
        <w:keepNext/>
        <w:widowControl w:val="0"/>
        <w:numPr>
          <w:ilvl w:val="0"/>
          <w:numId w:val="17"/>
        </w:numPr>
        <w:suppressAutoHyphens/>
        <w:spacing w:after="0" w:line="240" w:lineRule="auto"/>
        <w:ind w:left="2058" w:hanging="357"/>
        <w:contextualSpacing w:val="0"/>
        <w:rPr>
          <w:rFonts w:ascii="Times New Roman" w:hAnsi="Times New Roman"/>
          <w:color w:val="000000"/>
          <w:sz w:val="28"/>
          <w:szCs w:val="28"/>
        </w:rPr>
      </w:pPr>
      <w:r>
        <w:rPr>
          <w:rFonts w:ascii="Times New Roman" w:hAnsi="Times New Roman"/>
          <w:color w:val="000000"/>
          <w:sz w:val="28"/>
          <w:szCs w:val="28"/>
        </w:rPr>
        <w:t>бронхит</w:t>
      </w:r>
    </w:p>
    <w:p w:rsidR="00041906" w:rsidRPr="00B66DC6" w:rsidRDefault="00041906" w:rsidP="00041906">
      <w:pPr>
        <w:pStyle w:val="ab"/>
        <w:keepNext/>
        <w:widowControl w:val="0"/>
        <w:numPr>
          <w:ilvl w:val="0"/>
          <w:numId w:val="17"/>
        </w:numPr>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t>ателектаз</w:t>
      </w:r>
    </w:p>
    <w:p w:rsidR="00041906" w:rsidRDefault="00041906" w:rsidP="00041906">
      <w:pPr>
        <w:pStyle w:val="ab"/>
        <w:keepNext/>
        <w:widowControl w:val="0"/>
        <w:numPr>
          <w:ilvl w:val="0"/>
          <w:numId w:val="17"/>
        </w:numPr>
        <w:suppressAutoHyphens/>
        <w:spacing w:after="0" w:line="240" w:lineRule="auto"/>
        <w:ind w:left="2058" w:hanging="357"/>
        <w:contextualSpacing w:val="0"/>
        <w:rPr>
          <w:rFonts w:ascii="Times New Roman" w:hAnsi="Times New Roman"/>
          <w:color w:val="000000"/>
          <w:sz w:val="28"/>
          <w:szCs w:val="28"/>
        </w:rPr>
      </w:pPr>
      <w:r w:rsidRPr="00B66DC6">
        <w:rPr>
          <w:rFonts w:ascii="Times New Roman" w:hAnsi="Times New Roman"/>
          <w:color w:val="000000"/>
          <w:sz w:val="28"/>
          <w:szCs w:val="28"/>
        </w:rPr>
        <w:t>легочное кровотечение</w:t>
      </w:r>
    </w:p>
    <w:p w:rsidR="00041906" w:rsidRPr="00E27058" w:rsidRDefault="00041906" w:rsidP="00041906">
      <w:pPr>
        <w:pStyle w:val="ab"/>
        <w:keepNext/>
        <w:widowControl w:val="0"/>
        <w:suppressAutoHyphens/>
        <w:spacing w:after="0" w:line="240" w:lineRule="auto"/>
        <w:ind w:left="2058"/>
        <w:contextualSpacing w:val="0"/>
        <w:rPr>
          <w:rFonts w:ascii="Times New Roman" w:hAnsi="Times New Roman"/>
          <w:color w:val="000000"/>
          <w:sz w:val="14"/>
          <w:szCs w:val="14"/>
        </w:rPr>
      </w:pPr>
    </w:p>
    <w:p w:rsidR="00041906" w:rsidRPr="00B66DC6" w:rsidRDefault="00041906" w:rsidP="00041906">
      <w:pPr>
        <w:pStyle w:val="ab"/>
        <w:keepNext/>
        <w:widowControl w:val="0"/>
        <w:suppressAutoHyphens/>
        <w:spacing w:after="0" w:line="240" w:lineRule="auto"/>
        <w:contextualSpacing w:val="0"/>
        <w:rPr>
          <w:rFonts w:ascii="Times New Roman" w:hAnsi="Times New Roman"/>
          <w:color w:val="000000"/>
          <w:sz w:val="28"/>
          <w:szCs w:val="28"/>
        </w:rPr>
        <w:sectPr w:rsidR="00041906" w:rsidRPr="00B66DC6" w:rsidSect="0060729C">
          <w:type w:val="continuous"/>
          <w:pgSz w:w="11906" w:h="16838"/>
          <w:pgMar w:top="1134" w:right="1134" w:bottom="1134" w:left="1134" w:header="720" w:footer="720" w:gutter="0"/>
          <w:paperSrc w:first="7" w:other="7"/>
          <w:cols w:space="720"/>
          <w:docGrid w:linePitch="360"/>
        </w:sectPr>
      </w:pPr>
    </w:p>
    <w:p w:rsidR="00041906" w:rsidRDefault="00041906" w:rsidP="00041906">
      <w:pPr>
        <w:pStyle w:val="ab"/>
        <w:widowControl w:val="0"/>
        <w:tabs>
          <w:tab w:val="left" w:pos="993"/>
        </w:tabs>
        <w:spacing w:after="0" w:line="240" w:lineRule="auto"/>
        <w:ind w:left="397"/>
        <w:rPr>
          <w:rFonts w:ascii="Times New Roman" w:hAnsi="Times New Roman"/>
          <w:sz w:val="26"/>
          <w:szCs w:val="26"/>
        </w:rPr>
      </w:pPr>
      <w:r>
        <w:rPr>
          <w:rFonts w:ascii="Times New Roman" w:hAnsi="Times New Roman"/>
          <w:sz w:val="26"/>
          <w:szCs w:val="26"/>
        </w:rPr>
        <w:lastRenderedPageBreak/>
        <w:t xml:space="preserve">30.    </w:t>
      </w:r>
      <w:r w:rsidRPr="00B66DC6">
        <w:rPr>
          <w:rFonts w:ascii="Times New Roman" w:hAnsi="Times New Roman"/>
          <w:sz w:val="26"/>
          <w:szCs w:val="26"/>
        </w:rPr>
        <w:t xml:space="preserve">ЗАБОЛЕВАНИЯ МОЛОЧНОЙ ЖЕЛЕЗЫ, ЯВЛЯЮЩИЕСЯ </w:t>
      </w:r>
    </w:p>
    <w:p w:rsidR="00041906" w:rsidRPr="00B66DC6" w:rsidRDefault="00041906" w:rsidP="00041906">
      <w:pPr>
        <w:pStyle w:val="ab"/>
        <w:widowControl w:val="0"/>
        <w:tabs>
          <w:tab w:val="left" w:pos="993"/>
        </w:tabs>
        <w:spacing w:after="0" w:line="240" w:lineRule="auto"/>
        <w:ind w:left="397"/>
        <w:rPr>
          <w:rFonts w:ascii="Times New Roman" w:hAnsi="Times New Roman"/>
          <w:sz w:val="26"/>
          <w:szCs w:val="26"/>
        </w:rPr>
      </w:pPr>
      <w:r>
        <w:rPr>
          <w:rFonts w:ascii="Times New Roman" w:hAnsi="Times New Roman"/>
          <w:sz w:val="26"/>
          <w:szCs w:val="26"/>
        </w:rPr>
        <w:t xml:space="preserve">         </w:t>
      </w:r>
      <w:r w:rsidRPr="00B66DC6">
        <w:rPr>
          <w:rFonts w:ascii="Times New Roman" w:hAnsi="Times New Roman"/>
          <w:sz w:val="26"/>
          <w:szCs w:val="26"/>
        </w:rPr>
        <w:t>ПРЕД</w:t>
      </w:r>
      <w:r>
        <w:rPr>
          <w:rFonts w:ascii="Times New Roman" w:hAnsi="Times New Roman"/>
          <w:sz w:val="26"/>
          <w:szCs w:val="26"/>
        </w:rPr>
        <w:t>РАКО</w:t>
      </w:r>
      <w:r w:rsidRPr="00B66DC6">
        <w:rPr>
          <w:rFonts w:ascii="Times New Roman" w:hAnsi="Times New Roman"/>
          <w:sz w:val="26"/>
          <w:szCs w:val="26"/>
        </w:rPr>
        <w:t xml:space="preserve">ВЫМИ </w:t>
      </w:r>
    </w:p>
    <w:p w:rsidR="00041906" w:rsidRPr="00B66DC6" w:rsidRDefault="00041906" w:rsidP="00041906">
      <w:pPr>
        <w:pStyle w:val="ab"/>
        <w:widowControl w:val="0"/>
        <w:numPr>
          <w:ilvl w:val="0"/>
          <w:numId w:val="18"/>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папилломы протоков</w:t>
      </w:r>
    </w:p>
    <w:p w:rsidR="00041906" w:rsidRPr="00B66DC6" w:rsidRDefault="00041906" w:rsidP="00041906">
      <w:pPr>
        <w:pStyle w:val="ab"/>
        <w:widowControl w:val="0"/>
        <w:numPr>
          <w:ilvl w:val="0"/>
          <w:numId w:val="18"/>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аденома</w:t>
      </w:r>
    </w:p>
    <w:p w:rsidR="00041906" w:rsidRPr="00B66DC6" w:rsidRDefault="00041906" w:rsidP="00041906">
      <w:pPr>
        <w:pStyle w:val="ab"/>
        <w:widowControl w:val="0"/>
        <w:numPr>
          <w:ilvl w:val="0"/>
          <w:numId w:val="18"/>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фиброаденома</w:t>
      </w:r>
    </w:p>
    <w:p w:rsidR="00041906" w:rsidRPr="00B66DC6" w:rsidRDefault="00041906" w:rsidP="00041906">
      <w:pPr>
        <w:pStyle w:val="ab"/>
        <w:widowControl w:val="0"/>
        <w:numPr>
          <w:ilvl w:val="0"/>
          <w:numId w:val="18"/>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пролиферирующий фиброаденоматоз</w:t>
      </w:r>
    </w:p>
    <w:p w:rsidR="00041906" w:rsidRPr="00B66DC6" w:rsidRDefault="00041906" w:rsidP="00041906">
      <w:pPr>
        <w:pStyle w:val="ab"/>
        <w:widowControl w:val="0"/>
        <w:numPr>
          <w:ilvl w:val="0"/>
          <w:numId w:val="18"/>
        </w:numPr>
        <w:suppressAutoHyphens/>
        <w:spacing w:after="0" w:line="240" w:lineRule="auto"/>
        <w:ind w:left="2061"/>
        <w:contextualSpacing w:val="0"/>
        <w:rPr>
          <w:rFonts w:ascii="Times New Roman" w:hAnsi="Times New Roman"/>
          <w:color w:val="000000"/>
          <w:sz w:val="28"/>
          <w:szCs w:val="28"/>
        </w:rPr>
      </w:pPr>
      <w:r w:rsidRPr="00B66DC6">
        <w:rPr>
          <w:rFonts w:ascii="Times New Roman" w:hAnsi="Times New Roman"/>
          <w:color w:val="000000"/>
          <w:sz w:val="28"/>
          <w:szCs w:val="28"/>
        </w:rPr>
        <w:t>мастит</w:t>
      </w:r>
    </w:p>
    <w:p w:rsidR="00041906" w:rsidRPr="00B66DC6" w:rsidRDefault="00041906" w:rsidP="00041906">
      <w:pPr>
        <w:widowControl w:val="0"/>
        <w:suppressAutoHyphens/>
        <w:spacing w:after="0" w:line="240" w:lineRule="auto"/>
        <w:rPr>
          <w:rFonts w:ascii="Times New Roman" w:hAnsi="Times New Roman"/>
          <w:color w:val="000000"/>
          <w:sz w:val="14"/>
          <w:szCs w:val="14"/>
        </w:rPr>
      </w:pPr>
    </w:p>
    <w:p w:rsidR="00041906" w:rsidRPr="00B66DC6" w:rsidRDefault="00041906" w:rsidP="00041906">
      <w:pPr>
        <w:pStyle w:val="ab"/>
        <w:widowControl w:val="0"/>
        <w:suppressAutoHyphens/>
        <w:spacing w:after="0" w:line="240" w:lineRule="auto"/>
        <w:ind w:left="397"/>
        <w:rPr>
          <w:rFonts w:ascii="Times New Roman" w:hAnsi="Times New Roman"/>
          <w:color w:val="000000"/>
          <w:sz w:val="26"/>
          <w:szCs w:val="26"/>
        </w:rPr>
      </w:pPr>
      <w:r w:rsidRPr="00BF6B1A">
        <w:rPr>
          <w:rFonts w:ascii="Times New Roman" w:hAnsi="Times New Roman"/>
          <w:color w:val="000000"/>
          <w:sz w:val="26"/>
          <w:szCs w:val="26"/>
        </w:rPr>
        <w:t>31.</w:t>
      </w:r>
      <w:r>
        <w:rPr>
          <w:rFonts w:ascii="Times New Roman" w:hAnsi="Times New Roman"/>
          <w:color w:val="000000"/>
          <w:sz w:val="28"/>
          <w:szCs w:val="28"/>
        </w:rPr>
        <w:t xml:space="preserve">   </w:t>
      </w:r>
      <w:r w:rsidRPr="00B66DC6">
        <w:rPr>
          <w:rFonts w:ascii="Times New Roman" w:hAnsi="Times New Roman"/>
          <w:color w:val="000000"/>
          <w:sz w:val="26"/>
          <w:szCs w:val="26"/>
        </w:rPr>
        <w:t xml:space="preserve">МАКРОСКОПИЧЕСКИЕ (АНАТОМИЧЕСКИЕ) ФОРМЫ РАКА </w:t>
      </w:r>
    </w:p>
    <w:p w:rsidR="00041906" w:rsidRPr="00B66DC6" w:rsidRDefault="00041906" w:rsidP="00041906">
      <w:pPr>
        <w:pStyle w:val="ab"/>
        <w:widowControl w:val="0"/>
        <w:suppressAutoHyphens/>
        <w:spacing w:after="0" w:line="240" w:lineRule="auto"/>
        <w:rPr>
          <w:rFonts w:ascii="Times New Roman" w:hAnsi="Times New Roman"/>
          <w:color w:val="000000"/>
          <w:sz w:val="26"/>
          <w:szCs w:val="26"/>
        </w:rPr>
      </w:pPr>
      <w:r w:rsidRPr="00B66DC6">
        <w:rPr>
          <w:rFonts w:ascii="Times New Roman" w:hAnsi="Times New Roman"/>
          <w:color w:val="000000"/>
          <w:sz w:val="26"/>
          <w:szCs w:val="26"/>
        </w:rPr>
        <w:t xml:space="preserve">   </w:t>
      </w:r>
      <w:r>
        <w:rPr>
          <w:rFonts w:ascii="Times New Roman" w:hAnsi="Times New Roman"/>
          <w:color w:val="000000"/>
          <w:sz w:val="26"/>
          <w:szCs w:val="26"/>
        </w:rPr>
        <w:t xml:space="preserve"> </w:t>
      </w:r>
      <w:r w:rsidRPr="00B66DC6">
        <w:rPr>
          <w:rFonts w:ascii="Times New Roman" w:hAnsi="Times New Roman"/>
          <w:color w:val="000000"/>
          <w:sz w:val="26"/>
          <w:szCs w:val="26"/>
        </w:rPr>
        <w:t>МОЛОЧНОЙ ЖЕЛЕЗЫ</w:t>
      </w:r>
    </w:p>
    <w:p w:rsidR="00041906" w:rsidRPr="00B66DC6" w:rsidRDefault="00041906" w:rsidP="00041906">
      <w:pPr>
        <w:pStyle w:val="ab"/>
        <w:widowControl w:val="0"/>
        <w:numPr>
          <w:ilvl w:val="0"/>
          <w:numId w:val="19"/>
        </w:numPr>
        <w:suppressAutoHyphens/>
        <w:spacing w:after="0" w:line="240" w:lineRule="auto"/>
        <w:ind w:left="2061"/>
        <w:rPr>
          <w:rFonts w:ascii="Times New Roman" w:hAnsi="Times New Roman"/>
          <w:color w:val="000000"/>
          <w:sz w:val="28"/>
          <w:szCs w:val="28"/>
        </w:rPr>
      </w:pPr>
      <w:r w:rsidRPr="00B66DC6">
        <w:rPr>
          <w:rFonts w:ascii="Times New Roman" w:hAnsi="Times New Roman"/>
          <w:color w:val="000000"/>
          <w:sz w:val="28"/>
          <w:szCs w:val="28"/>
        </w:rPr>
        <w:t>бляшковидный</w:t>
      </w:r>
    </w:p>
    <w:p w:rsidR="00041906" w:rsidRPr="00B66DC6" w:rsidRDefault="00041906" w:rsidP="00041906">
      <w:pPr>
        <w:pStyle w:val="ab"/>
        <w:widowControl w:val="0"/>
        <w:numPr>
          <w:ilvl w:val="0"/>
          <w:numId w:val="19"/>
        </w:numPr>
        <w:suppressAutoHyphens/>
        <w:spacing w:after="0" w:line="240" w:lineRule="auto"/>
        <w:ind w:left="2061"/>
        <w:rPr>
          <w:rFonts w:ascii="Times New Roman" w:hAnsi="Times New Roman"/>
          <w:color w:val="000000"/>
          <w:sz w:val="28"/>
          <w:szCs w:val="28"/>
        </w:rPr>
      </w:pPr>
      <w:r w:rsidRPr="00B66DC6">
        <w:rPr>
          <w:rFonts w:ascii="Times New Roman" w:hAnsi="Times New Roman"/>
          <w:color w:val="000000"/>
          <w:sz w:val="28"/>
          <w:szCs w:val="28"/>
        </w:rPr>
        <w:t>полипозный</w:t>
      </w:r>
    </w:p>
    <w:p w:rsidR="00041906" w:rsidRPr="00B66DC6" w:rsidRDefault="00041906" w:rsidP="00041906">
      <w:pPr>
        <w:pStyle w:val="ab"/>
        <w:widowControl w:val="0"/>
        <w:numPr>
          <w:ilvl w:val="0"/>
          <w:numId w:val="19"/>
        </w:numPr>
        <w:suppressAutoHyphens/>
        <w:spacing w:after="0" w:line="240" w:lineRule="auto"/>
        <w:ind w:left="2061"/>
        <w:rPr>
          <w:rFonts w:ascii="Times New Roman" w:hAnsi="Times New Roman"/>
          <w:color w:val="000000"/>
          <w:sz w:val="28"/>
          <w:szCs w:val="28"/>
        </w:rPr>
      </w:pPr>
      <w:r w:rsidRPr="00B66DC6">
        <w:rPr>
          <w:rFonts w:ascii="Times New Roman" w:hAnsi="Times New Roman"/>
          <w:color w:val="000000"/>
          <w:sz w:val="28"/>
          <w:szCs w:val="28"/>
        </w:rPr>
        <w:t>диффузный</w:t>
      </w:r>
    </w:p>
    <w:p w:rsidR="00041906" w:rsidRPr="00B66DC6" w:rsidRDefault="00041906" w:rsidP="00041906">
      <w:pPr>
        <w:pStyle w:val="ab"/>
        <w:widowControl w:val="0"/>
        <w:numPr>
          <w:ilvl w:val="0"/>
          <w:numId w:val="19"/>
        </w:numPr>
        <w:suppressAutoHyphens/>
        <w:spacing w:after="0" w:line="240" w:lineRule="auto"/>
        <w:ind w:left="2061"/>
        <w:rPr>
          <w:rFonts w:ascii="Times New Roman" w:hAnsi="Times New Roman"/>
          <w:color w:val="000000"/>
          <w:sz w:val="28"/>
          <w:szCs w:val="28"/>
        </w:rPr>
      </w:pPr>
      <w:r w:rsidRPr="00B66DC6">
        <w:rPr>
          <w:rFonts w:ascii="Times New Roman" w:hAnsi="Times New Roman"/>
          <w:color w:val="000000"/>
          <w:sz w:val="28"/>
          <w:szCs w:val="28"/>
        </w:rPr>
        <w:t>узловой</w:t>
      </w:r>
    </w:p>
    <w:p w:rsidR="00041906" w:rsidRDefault="00041906" w:rsidP="00041906">
      <w:pPr>
        <w:pStyle w:val="ab"/>
        <w:widowControl w:val="0"/>
        <w:numPr>
          <w:ilvl w:val="0"/>
          <w:numId w:val="19"/>
        </w:numPr>
        <w:suppressAutoHyphens/>
        <w:spacing w:after="140" w:line="240" w:lineRule="auto"/>
        <w:ind w:left="2058" w:hanging="357"/>
        <w:rPr>
          <w:rFonts w:ascii="Times New Roman" w:hAnsi="Times New Roman"/>
          <w:color w:val="000000"/>
          <w:sz w:val="28"/>
          <w:szCs w:val="28"/>
        </w:rPr>
      </w:pPr>
      <w:r w:rsidRPr="00B66DC6">
        <w:rPr>
          <w:rFonts w:ascii="Times New Roman" w:hAnsi="Times New Roman"/>
          <w:color w:val="000000"/>
          <w:sz w:val="28"/>
          <w:szCs w:val="28"/>
        </w:rPr>
        <w:t>блюдцеобразный</w:t>
      </w:r>
    </w:p>
    <w:p w:rsidR="00041906" w:rsidRPr="00E27058" w:rsidRDefault="00041906" w:rsidP="00041906">
      <w:pPr>
        <w:pStyle w:val="ab"/>
        <w:widowControl w:val="0"/>
        <w:suppressAutoHyphens/>
        <w:spacing w:after="140" w:line="240" w:lineRule="auto"/>
        <w:ind w:left="2058"/>
        <w:rPr>
          <w:rFonts w:ascii="Times New Roman" w:hAnsi="Times New Roman"/>
          <w:color w:val="000000"/>
          <w:sz w:val="14"/>
          <w:szCs w:val="14"/>
        </w:rPr>
      </w:pPr>
    </w:p>
    <w:p w:rsidR="00041906" w:rsidRDefault="00041906" w:rsidP="00041906">
      <w:pPr>
        <w:pStyle w:val="ab"/>
        <w:widowControl w:val="0"/>
        <w:tabs>
          <w:tab w:val="left" w:pos="993"/>
        </w:tabs>
        <w:suppressAutoHyphens/>
        <w:spacing w:after="0" w:line="240" w:lineRule="auto"/>
        <w:ind w:left="397"/>
        <w:rPr>
          <w:rFonts w:ascii="Times New Roman" w:hAnsi="Times New Roman"/>
          <w:sz w:val="26"/>
          <w:szCs w:val="26"/>
        </w:rPr>
      </w:pPr>
      <w:r>
        <w:rPr>
          <w:rFonts w:ascii="Times New Roman" w:hAnsi="Times New Roman"/>
          <w:sz w:val="26"/>
          <w:szCs w:val="26"/>
        </w:rPr>
        <w:t xml:space="preserve">32.    ЛИМФОГЕННЫЕ МЕТАСТАЗЫ РАКА МОЛОЧНОЙ ЖЕЛЕЗЫ  </w:t>
      </w:r>
    </w:p>
    <w:p w:rsidR="00041906" w:rsidRDefault="00041906" w:rsidP="00041906">
      <w:pPr>
        <w:pStyle w:val="ab"/>
        <w:widowControl w:val="0"/>
        <w:tabs>
          <w:tab w:val="left" w:pos="993"/>
        </w:tabs>
        <w:suppressAutoHyphens/>
        <w:spacing w:after="0" w:line="240" w:lineRule="auto"/>
        <w:ind w:left="397"/>
        <w:rPr>
          <w:rFonts w:ascii="Times New Roman" w:hAnsi="Times New Roman"/>
          <w:sz w:val="26"/>
          <w:szCs w:val="26"/>
        </w:rPr>
      </w:pPr>
      <w:r>
        <w:rPr>
          <w:rFonts w:ascii="Times New Roman" w:hAnsi="Times New Roman"/>
          <w:sz w:val="26"/>
          <w:szCs w:val="26"/>
        </w:rPr>
        <w:t xml:space="preserve">         РАСПОЛАГАЮТСЯ В </w:t>
      </w:r>
    </w:p>
    <w:p w:rsidR="00041906" w:rsidRPr="00DF1D05" w:rsidRDefault="00041906" w:rsidP="00041906">
      <w:pPr>
        <w:pStyle w:val="ab"/>
        <w:widowControl w:val="0"/>
        <w:numPr>
          <w:ilvl w:val="0"/>
          <w:numId w:val="142"/>
        </w:numPr>
        <w:tabs>
          <w:tab w:val="left" w:pos="993"/>
        </w:tabs>
        <w:suppressAutoHyphens/>
        <w:spacing w:after="0" w:line="240" w:lineRule="auto"/>
        <w:ind w:left="2061"/>
        <w:rPr>
          <w:rFonts w:ascii="Times New Roman" w:hAnsi="Times New Roman"/>
          <w:sz w:val="28"/>
          <w:szCs w:val="28"/>
        </w:rPr>
      </w:pPr>
      <w:r w:rsidRPr="00DF1D05">
        <w:rPr>
          <w:rFonts w:ascii="Times New Roman" w:hAnsi="Times New Roman"/>
          <w:sz w:val="28"/>
          <w:szCs w:val="28"/>
        </w:rPr>
        <w:t>передних грудных лимфоузлах</w:t>
      </w:r>
    </w:p>
    <w:p w:rsidR="00041906" w:rsidRPr="00DF1D05" w:rsidRDefault="00041906" w:rsidP="00041906">
      <w:pPr>
        <w:pStyle w:val="ab"/>
        <w:widowControl w:val="0"/>
        <w:numPr>
          <w:ilvl w:val="0"/>
          <w:numId w:val="142"/>
        </w:numPr>
        <w:tabs>
          <w:tab w:val="left" w:pos="993"/>
        </w:tabs>
        <w:suppressAutoHyphens/>
        <w:spacing w:after="0" w:line="240" w:lineRule="auto"/>
        <w:ind w:left="2061"/>
        <w:rPr>
          <w:rFonts w:ascii="Times New Roman" w:hAnsi="Times New Roman"/>
          <w:sz w:val="28"/>
          <w:szCs w:val="28"/>
        </w:rPr>
      </w:pPr>
      <w:r w:rsidRPr="00DF1D05">
        <w:rPr>
          <w:rFonts w:ascii="Times New Roman" w:hAnsi="Times New Roman"/>
          <w:sz w:val="28"/>
          <w:szCs w:val="28"/>
        </w:rPr>
        <w:t>надключичных лимфоузлах</w:t>
      </w:r>
    </w:p>
    <w:p w:rsidR="00041906" w:rsidRPr="00DF1D05" w:rsidRDefault="00041906" w:rsidP="00041906">
      <w:pPr>
        <w:pStyle w:val="ab"/>
        <w:widowControl w:val="0"/>
        <w:numPr>
          <w:ilvl w:val="0"/>
          <w:numId w:val="142"/>
        </w:numPr>
        <w:tabs>
          <w:tab w:val="left" w:pos="993"/>
        </w:tabs>
        <w:suppressAutoHyphens/>
        <w:spacing w:after="0" w:line="240" w:lineRule="auto"/>
        <w:ind w:left="2061"/>
        <w:rPr>
          <w:rFonts w:ascii="Times New Roman" w:hAnsi="Times New Roman"/>
          <w:sz w:val="28"/>
          <w:szCs w:val="28"/>
        </w:rPr>
      </w:pPr>
      <w:r w:rsidRPr="00DF1D05">
        <w:rPr>
          <w:rFonts w:ascii="Times New Roman" w:hAnsi="Times New Roman"/>
          <w:sz w:val="28"/>
          <w:szCs w:val="28"/>
        </w:rPr>
        <w:t>подмышечных лимфоузлах</w:t>
      </w:r>
    </w:p>
    <w:p w:rsidR="00041906" w:rsidRPr="00DF1D05" w:rsidRDefault="00041906" w:rsidP="00041906">
      <w:pPr>
        <w:pStyle w:val="ab"/>
        <w:widowControl w:val="0"/>
        <w:numPr>
          <w:ilvl w:val="0"/>
          <w:numId w:val="142"/>
        </w:numPr>
        <w:tabs>
          <w:tab w:val="left" w:pos="993"/>
        </w:tabs>
        <w:suppressAutoHyphens/>
        <w:spacing w:after="0" w:line="240" w:lineRule="auto"/>
        <w:ind w:left="2061"/>
        <w:rPr>
          <w:rFonts w:ascii="Times New Roman" w:hAnsi="Times New Roman"/>
          <w:sz w:val="28"/>
          <w:szCs w:val="28"/>
        </w:rPr>
      </w:pPr>
      <w:r w:rsidRPr="00DF1D05">
        <w:rPr>
          <w:rFonts w:ascii="Times New Roman" w:hAnsi="Times New Roman"/>
          <w:sz w:val="28"/>
          <w:szCs w:val="28"/>
        </w:rPr>
        <w:t>подключичных лимфоузлах</w:t>
      </w:r>
    </w:p>
    <w:p w:rsidR="00041906" w:rsidRPr="00DF1D05" w:rsidRDefault="00041906" w:rsidP="00041906">
      <w:pPr>
        <w:pStyle w:val="ab"/>
        <w:widowControl w:val="0"/>
        <w:numPr>
          <w:ilvl w:val="0"/>
          <w:numId w:val="142"/>
        </w:numPr>
        <w:tabs>
          <w:tab w:val="left" w:pos="993"/>
        </w:tabs>
        <w:suppressAutoHyphens/>
        <w:spacing w:after="0" w:line="240" w:lineRule="auto"/>
        <w:ind w:left="2061"/>
        <w:rPr>
          <w:rFonts w:ascii="Times New Roman" w:hAnsi="Times New Roman"/>
          <w:sz w:val="28"/>
          <w:szCs w:val="28"/>
        </w:rPr>
      </w:pPr>
      <w:r w:rsidRPr="00DF1D05">
        <w:rPr>
          <w:rFonts w:ascii="Times New Roman" w:hAnsi="Times New Roman"/>
          <w:sz w:val="28"/>
          <w:szCs w:val="28"/>
        </w:rPr>
        <w:t>забрюшинных лимфоузлах</w:t>
      </w:r>
    </w:p>
    <w:p w:rsidR="00041906" w:rsidRPr="00E27058" w:rsidRDefault="00041906" w:rsidP="00041906">
      <w:pPr>
        <w:pStyle w:val="ab"/>
        <w:keepNext/>
        <w:widowControl w:val="0"/>
        <w:suppressAutoHyphens/>
        <w:spacing w:after="0" w:line="240" w:lineRule="auto"/>
        <w:ind w:left="1980"/>
        <w:rPr>
          <w:rFonts w:ascii="Times New Roman" w:hAnsi="Times New Roman"/>
          <w:sz w:val="14"/>
          <w:szCs w:val="14"/>
        </w:rPr>
      </w:pPr>
    </w:p>
    <w:p w:rsidR="00041906" w:rsidRDefault="00041906" w:rsidP="00041906">
      <w:pPr>
        <w:pStyle w:val="ab"/>
        <w:widowControl w:val="0"/>
        <w:suppressAutoHyphens/>
        <w:spacing w:after="0" w:line="240" w:lineRule="auto"/>
        <w:ind w:left="397"/>
        <w:rPr>
          <w:rFonts w:ascii="Times New Roman" w:hAnsi="Times New Roman"/>
          <w:sz w:val="26"/>
          <w:szCs w:val="26"/>
        </w:rPr>
      </w:pPr>
      <w:r>
        <w:rPr>
          <w:rFonts w:ascii="Times New Roman" w:hAnsi="Times New Roman"/>
          <w:sz w:val="26"/>
          <w:szCs w:val="26"/>
        </w:rPr>
        <w:t xml:space="preserve">33.    ОТДАЛЕННЫЕ МЕТАСТАЗЫ РАКА МОЛОЧНОЙ ЖЕЛЕЗЫ  </w:t>
      </w:r>
    </w:p>
    <w:p w:rsidR="00041906" w:rsidRDefault="00041906" w:rsidP="00041906">
      <w:pPr>
        <w:pStyle w:val="ab"/>
        <w:widowControl w:val="0"/>
        <w:suppressAutoHyphens/>
        <w:spacing w:after="0" w:line="240" w:lineRule="auto"/>
        <w:ind w:left="397"/>
        <w:rPr>
          <w:rFonts w:ascii="Times New Roman" w:hAnsi="Times New Roman"/>
          <w:sz w:val="26"/>
          <w:szCs w:val="26"/>
        </w:rPr>
      </w:pPr>
      <w:r>
        <w:rPr>
          <w:rFonts w:ascii="Times New Roman" w:hAnsi="Times New Roman"/>
          <w:sz w:val="26"/>
          <w:szCs w:val="26"/>
        </w:rPr>
        <w:t xml:space="preserve">         ЛОКАЛИЗУЮТСЯ В </w:t>
      </w:r>
    </w:p>
    <w:p w:rsidR="00041906" w:rsidRPr="00961D19" w:rsidRDefault="00041906" w:rsidP="00041906">
      <w:pPr>
        <w:pStyle w:val="ab"/>
        <w:widowControl w:val="0"/>
        <w:numPr>
          <w:ilvl w:val="0"/>
          <w:numId w:val="139"/>
        </w:numPr>
        <w:suppressAutoHyphens/>
        <w:spacing w:after="0" w:line="240" w:lineRule="auto"/>
        <w:ind w:left="2061"/>
        <w:rPr>
          <w:rFonts w:ascii="Times New Roman" w:hAnsi="Times New Roman"/>
          <w:sz w:val="28"/>
          <w:szCs w:val="28"/>
        </w:rPr>
      </w:pPr>
      <w:r>
        <w:rPr>
          <w:rFonts w:ascii="Times New Roman" w:hAnsi="Times New Roman"/>
          <w:sz w:val="28"/>
          <w:szCs w:val="28"/>
        </w:rPr>
        <w:t>п</w:t>
      </w:r>
      <w:r w:rsidRPr="00961D19">
        <w:rPr>
          <w:rFonts w:ascii="Times New Roman" w:hAnsi="Times New Roman"/>
          <w:sz w:val="28"/>
          <w:szCs w:val="28"/>
        </w:rPr>
        <w:t>одмышечных лимфоузлах</w:t>
      </w:r>
    </w:p>
    <w:p w:rsidR="00041906" w:rsidRPr="00961D19" w:rsidRDefault="00041906" w:rsidP="00041906">
      <w:pPr>
        <w:pStyle w:val="ab"/>
        <w:widowControl w:val="0"/>
        <w:numPr>
          <w:ilvl w:val="0"/>
          <w:numId w:val="139"/>
        </w:numPr>
        <w:suppressAutoHyphens/>
        <w:spacing w:after="0" w:line="240" w:lineRule="auto"/>
        <w:ind w:left="2061"/>
        <w:rPr>
          <w:rFonts w:ascii="Times New Roman" w:hAnsi="Times New Roman"/>
          <w:sz w:val="28"/>
          <w:szCs w:val="28"/>
        </w:rPr>
      </w:pPr>
      <w:r>
        <w:rPr>
          <w:rFonts w:ascii="Times New Roman" w:hAnsi="Times New Roman"/>
          <w:sz w:val="28"/>
          <w:szCs w:val="28"/>
        </w:rPr>
        <w:t>о</w:t>
      </w:r>
      <w:r w:rsidRPr="00961D19">
        <w:rPr>
          <w:rFonts w:ascii="Times New Roman" w:hAnsi="Times New Roman"/>
          <w:sz w:val="28"/>
          <w:szCs w:val="28"/>
        </w:rPr>
        <w:t>кологрудинных лимфоузлах</w:t>
      </w:r>
    </w:p>
    <w:p w:rsidR="00041906" w:rsidRPr="00961D19" w:rsidRDefault="00041906" w:rsidP="00041906">
      <w:pPr>
        <w:pStyle w:val="ab"/>
        <w:widowControl w:val="0"/>
        <w:numPr>
          <w:ilvl w:val="0"/>
          <w:numId w:val="139"/>
        </w:numPr>
        <w:suppressAutoHyphens/>
        <w:spacing w:after="0" w:line="240" w:lineRule="auto"/>
        <w:ind w:left="2061"/>
        <w:rPr>
          <w:rFonts w:ascii="Times New Roman" w:hAnsi="Times New Roman"/>
          <w:sz w:val="28"/>
          <w:szCs w:val="28"/>
        </w:rPr>
      </w:pPr>
      <w:r>
        <w:rPr>
          <w:rFonts w:ascii="Times New Roman" w:hAnsi="Times New Roman"/>
          <w:sz w:val="28"/>
          <w:szCs w:val="28"/>
        </w:rPr>
        <w:t>н</w:t>
      </w:r>
      <w:r w:rsidRPr="00961D19">
        <w:rPr>
          <w:rFonts w:ascii="Times New Roman" w:hAnsi="Times New Roman"/>
          <w:sz w:val="28"/>
          <w:szCs w:val="28"/>
        </w:rPr>
        <w:t>адключичных лимфоузлах</w:t>
      </w:r>
    </w:p>
    <w:p w:rsidR="00041906" w:rsidRPr="00961D19" w:rsidRDefault="00041906" w:rsidP="00041906">
      <w:pPr>
        <w:pStyle w:val="ab"/>
        <w:widowControl w:val="0"/>
        <w:numPr>
          <w:ilvl w:val="0"/>
          <w:numId w:val="139"/>
        </w:numPr>
        <w:suppressAutoHyphens/>
        <w:spacing w:after="0" w:line="240" w:lineRule="auto"/>
        <w:ind w:left="2061"/>
        <w:rPr>
          <w:rFonts w:ascii="Times New Roman" w:hAnsi="Times New Roman"/>
          <w:sz w:val="28"/>
          <w:szCs w:val="28"/>
        </w:rPr>
      </w:pPr>
      <w:proofErr w:type="gramStart"/>
      <w:r>
        <w:rPr>
          <w:rFonts w:ascii="Times New Roman" w:hAnsi="Times New Roman"/>
          <w:sz w:val="28"/>
          <w:szCs w:val="28"/>
        </w:rPr>
        <w:t>костях</w:t>
      </w:r>
      <w:proofErr w:type="gramEnd"/>
      <w:r>
        <w:rPr>
          <w:rFonts w:ascii="Times New Roman" w:hAnsi="Times New Roman"/>
          <w:sz w:val="28"/>
          <w:szCs w:val="28"/>
        </w:rPr>
        <w:t xml:space="preserve"> (чаще позвоночника</w:t>
      </w:r>
      <w:r w:rsidRPr="00961D19">
        <w:rPr>
          <w:rFonts w:ascii="Times New Roman" w:hAnsi="Times New Roman"/>
          <w:sz w:val="28"/>
          <w:szCs w:val="28"/>
        </w:rPr>
        <w:t>)</w:t>
      </w:r>
    </w:p>
    <w:p w:rsidR="00041906" w:rsidRDefault="00041906" w:rsidP="00041906">
      <w:pPr>
        <w:pStyle w:val="ab"/>
        <w:widowControl w:val="0"/>
        <w:numPr>
          <w:ilvl w:val="0"/>
          <w:numId w:val="139"/>
        </w:numPr>
        <w:suppressAutoHyphens/>
        <w:spacing w:after="0" w:line="240" w:lineRule="auto"/>
        <w:ind w:left="2061"/>
        <w:rPr>
          <w:rFonts w:ascii="Times New Roman" w:hAnsi="Times New Roman"/>
          <w:sz w:val="28"/>
          <w:szCs w:val="28"/>
        </w:rPr>
      </w:pPr>
      <w:r w:rsidRPr="00961D19">
        <w:rPr>
          <w:rFonts w:ascii="Times New Roman" w:hAnsi="Times New Roman"/>
          <w:sz w:val="28"/>
          <w:szCs w:val="28"/>
        </w:rPr>
        <w:t>легких</w:t>
      </w:r>
    </w:p>
    <w:p w:rsidR="00041906" w:rsidRPr="00E27058" w:rsidRDefault="00041906" w:rsidP="00041906">
      <w:pPr>
        <w:pStyle w:val="ab"/>
        <w:keepNext/>
        <w:widowControl w:val="0"/>
        <w:suppressAutoHyphens/>
        <w:spacing w:after="0" w:line="240" w:lineRule="auto"/>
        <w:ind w:left="2061"/>
        <w:rPr>
          <w:rFonts w:ascii="Times New Roman" w:hAnsi="Times New Roman"/>
          <w:sz w:val="14"/>
          <w:szCs w:val="14"/>
        </w:rPr>
      </w:pPr>
    </w:p>
    <w:p w:rsidR="00041906" w:rsidRDefault="00041906" w:rsidP="00041906">
      <w:pPr>
        <w:pStyle w:val="ab"/>
        <w:widowControl w:val="0"/>
        <w:suppressAutoHyphens/>
        <w:spacing w:after="0" w:line="240" w:lineRule="auto"/>
        <w:ind w:left="397"/>
        <w:rPr>
          <w:rFonts w:ascii="Times New Roman" w:hAnsi="Times New Roman"/>
          <w:sz w:val="26"/>
          <w:szCs w:val="26"/>
        </w:rPr>
      </w:pPr>
      <w:r>
        <w:rPr>
          <w:rFonts w:ascii="Times New Roman" w:hAnsi="Times New Roman"/>
          <w:sz w:val="26"/>
          <w:szCs w:val="26"/>
        </w:rPr>
        <w:t xml:space="preserve">34.    К ОБЛИГАТНЫМ ПРЕДРАКОВЫМ ПРОЦЕССАМ ШЕЙКИ МАТКИ   </w:t>
      </w:r>
    </w:p>
    <w:p w:rsidR="00041906" w:rsidRDefault="00041906" w:rsidP="00041906">
      <w:pPr>
        <w:pStyle w:val="ab"/>
        <w:widowControl w:val="0"/>
        <w:suppressAutoHyphens/>
        <w:spacing w:after="0" w:line="240" w:lineRule="auto"/>
        <w:ind w:left="397"/>
        <w:rPr>
          <w:rFonts w:ascii="Times New Roman" w:hAnsi="Times New Roman"/>
          <w:sz w:val="26"/>
          <w:szCs w:val="26"/>
        </w:rPr>
      </w:pPr>
      <w:r>
        <w:rPr>
          <w:rFonts w:ascii="Times New Roman" w:hAnsi="Times New Roman"/>
          <w:sz w:val="26"/>
          <w:szCs w:val="26"/>
        </w:rPr>
        <w:t xml:space="preserve">         ОТНОСЯТСЯ</w:t>
      </w:r>
    </w:p>
    <w:p w:rsidR="00041906" w:rsidRPr="00BF6B1A" w:rsidRDefault="00041906" w:rsidP="00041906">
      <w:pPr>
        <w:pStyle w:val="ab"/>
        <w:widowControl w:val="0"/>
        <w:numPr>
          <w:ilvl w:val="0"/>
          <w:numId w:val="141"/>
        </w:numPr>
        <w:suppressAutoHyphens/>
        <w:spacing w:after="0" w:line="240" w:lineRule="auto"/>
        <w:ind w:left="2061"/>
        <w:rPr>
          <w:rFonts w:ascii="Times New Roman" w:hAnsi="Times New Roman"/>
          <w:sz w:val="28"/>
          <w:szCs w:val="28"/>
        </w:rPr>
      </w:pPr>
      <w:r>
        <w:rPr>
          <w:rFonts w:ascii="Times New Roman" w:hAnsi="Times New Roman"/>
          <w:sz w:val="28"/>
          <w:szCs w:val="28"/>
        </w:rPr>
        <w:t>д</w:t>
      </w:r>
      <w:r w:rsidRPr="00BF6B1A">
        <w:rPr>
          <w:rFonts w:ascii="Times New Roman" w:hAnsi="Times New Roman"/>
          <w:sz w:val="28"/>
          <w:szCs w:val="28"/>
        </w:rPr>
        <w:t>исплазия эпителия влагалищной порции</w:t>
      </w:r>
    </w:p>
    <w:p w:rsidR="00041906" w:rsidRPr="00BF6B1A" w:rsidRDefault="00041906" w:rsidP="00041906">
      <w:pPr>
        <w:pStyle w:val="ab"/>
        <w:widowControl w:val="0"/>
        <w:numPr>
          <w:ilvl w:val="0"/>
          <w:numId w:val="140"/>
        </w:numPr>
        <w:suppressAutoHyphens/>
        <w:spacing w:after="0" w:line="240" w:lineRule="auto"/>
        <w:ind w:left="2061"/>
        <w:rPr>
          <w:rFonts w:ascii="Times New Roman" w:hAnsi="Times New Roman"/>
          <w:sz w:val="28"/>
          <w:szCs w:val="28"/>
        </w:rPr>
      </w:pPr>
      <w:r>
        <w:rPr>
          <w:rFonts w:ascii="Times New Roman" w:hAnsi="Times New Roman"/>
          <w:sz w:val="28"/>
          <w:szCs w:val="28"/>
        </w:rPr>
        <w:t>ц</w:t>
      </w:r>
      <w:r w:rsidRPr="00BF6B1A">
        <w:rPr>
          <w:rFonts w:ascii="Times New Roman" w:hAnsi="Times New Roman"/>
          <w:sz w:val="28"/>
          <w:szCs w:val="28"/>
        </w:rPr>
        <w:t>ервикальная эктопия с дисплазией эпителия</w:t>
      </w:r>
    </w:p>
    <w:p w:rsidR="00041906" w:rsidRPr="00BF6B1A" w:rsidRDefault="00041906" w:rsidP="00041906">
      <w:pPr>
        <w:pStyle w:val="ab"/>
        <w:widowControl w:val="0"/>
        <w:numPr>
          <w:ilvl w:val="0"/>
          <w:numId w:val="140"/>
        </w:numPr>
        <w:suppressAutoHyphens/>
        <w:spacing w:after="0" w:line="240" w:lineRule="auto"/>
        <w:ind w:left="2061"/>
        <w:rPr>
          <w:rFonts w:ascii="Times New Roman" w:hAnsi="Times New Roman"/>
          <w:sz w:val="28"/>
          <w:szCs w:val="28"/>
        </w:rPr>
      </w:pPr>
      <w:r>
        <w:rPr>
          <w:rFonts w:ascii="Times New Roman" w:hAnsi="Times New Roman"/>
          <w:sz w:val="28"/>
          <w:szCs w:val="28"/>
        </w:rPr>
        <w:t>х</w:t>
      </w:r>
      <w:r w:rsidRPr="00BF6B1A">
        <w:rPr>
          <w:rFonts w:ascii="Times New Roman" w:hAnsi="Times New Roman"/>
          <w:sz w:val="28"/>
          <w:szCs w:val="28"/>
        </w:rPr>
        <w:t>роническое воспаление</w:t>
      </w:r>
    </w:p>
    <w:p w:rsidR="00041906" w:rsidRDefault="00041906" w:rsidP="00041906">
      <w:pPr>
        <w:pStyle w:val="ab"/>
        <w:widowControl w:val="0"/>
        <w:numPr>
          <w:ilvl w:val="0"/>
          <w:numId w:val="140"/>
        </w:numPr>
        <w:suppressAutoHyphens/>
        <w:spacing w:after="0" w:line="240" w:lineRule="auto"/>
        <w:ind w:left="2061"/>
        <w:rPr>
          <w:rFonts w:ascii="Times New Roman" w:hAnsi="Times New Roman"/>
          <w:sz w:val="28"/>
          <w:szCs w:val="28"/>
        </w:rPr>
      </w:pPr>
      <w:r>
        <w:rPr>
          <w:rFonts w:ascii="Times New Roman" w:hAnsi="Times New Roman"/>
          <w:sz w:val="28"/>
          <w:szCs w:val="28"/>
        </w:rPr>
        <w:lastRenderedPageBreak/>
        <w:t>п</w:t>
      </w:r>
      <w:r w:rsidRPr="00BF6B1A">
        <w:rPr>
          <w:rFonts w:ascii="Times New Roman" w:hAnsi="Times New Roman"/>
          <w:sz w:val="28"/>
          <w:szCs w:val="28"/>
        </w:rPr>
        <w:t>олип цервикального канала</w:t>
      </w:r>
    </w:p>
    <w:p w:rsidR="00041906" w:rsidRPr="00BF6B1A" w:rsidRDefault="00041906" w:rsidP="00041906">
      <w:pPr>
        <w:pStyle w:val="ab"/>
        <w:widowControl w:val="0"/>
        <w:numPr>
          <w:ilvl w:val="0"/>
          <w:numId w:val="140"/>
        </w:numPr>
        <w:suppressAutoHyphens/>
        <w:spacing w:after="0" w:line="240" w:lineRule="auto"/>
        <w:ind w:left="2061"/>
        <w:rPr>
          <w:rFonts w:ascii="Times New Roman" w:hAnsi="Times New Roman"/>
          <w:sz w:val="28"/>
          <w:szCs w:val="28"/>
        </w:rPr>
      </w:pPr>
      <w:r>
        <w:rPr>
          <w:rFonts w:ascii="Times New Roman" w:hAnsi="Times New Roman"/>
          <w:sz w:val="28"/>
          <w:szCs w:val="28"/>
        </w:rPr>
        <w:t>острое воспаление</w:t>
      </w:r>
    </w:p>
    <w:p w:rsidR="00041906" w:rsidRPr="00E27058" w:rsidRDefault="00041906" w:rsidP="00041906">
      <w:pPr>
        <w:pStyle w:val="ab"/>
        <w:keepNext/>
        <w:widowControl w:val="0"/>
        <w:suppressAutoHyphens/>
        <w:spacing w:after="0" w:line="240" w:lineRule="auto"/>
        <w:ind w:left="1080"/>
        <w:rPr>
          <w:rFonts w:ascii="Times New Roman" w:hAnsi="Times New Roman"/>
          <w:sz w:val="14"/>
          <w:szCs w:val="14"/>
        </w:rPr>
      </w:pPr>
    </w:p>
    <w:p w:rsidR="00041906" w:rsidRDefault="00041906" w:rsidP="00041906">
      <w:pPr>
        <w:pStyle w:val="ab"/>
        <w:widowControl w:val="0"/>
        <w:suppressAutoHyphens/>
        <w:spacing w:after="0" w:line="240" w:lineRule="auto"/>
        <w:ind w:left="397"/>
        <w:rPr>
          <w:rFonts w:ascii="Times New Roman" w:hAnsi="Times New Roman"/>
          <w:sz w:val="26"/>
          <w:szCs w:val="26"/>
        </w:rPr>
      </w:pPr>
      <w:r>
        <w:rPr>
          <w:rFonts w:ascii="Times New Roman" w:hAnsi="Times New Roman"/>
          <w:sz w:val="26"/>
          <w:szCs w:val="26"/>
        </w:rPr>
        <w:t>35.    ГИСТОЛОГИЧЕСКИЕ ПРИЗНАКИ «РАКА НА МЕСТЕ» ШЕЙКИ МАТКИ</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 xml:space="preserve">1) </w:t>
      </w:r>
      <w:r>
        <w:rPr>
          <w:rFonts w:ascii="Times New Roman" w:hAnsi="Times New Roman"/>
          <w:sz w:val="28"/>
          <w:szCs w:val="28"/>
        </w:rPr>
        <w:t xml:space="preserve"> </w:t>
      </w:r>
      <w:r w:rsidRPr="00BF6B1A">
        <w:rPr>
          <w:rFonts w:ascii="Times New Roman" w:hAnsi="Times New Roman"/>
          <w:sz w:val="28"/>
          <w:szCs w:val="28"/>
        </w:rPr>
        <w:t>отсутствие инвазивного роста</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 xml:space="preserve">2) </w:t>
      </w:r>
      <w:r>
        <w:rPr>
          <w:rFonts w:ascii="Times New Roman" w:hAnsi="Times New Roman"/>
          <w:sz w:val="28"/>
          <w:szCs w:val="28"/>
        </w:rPr>
        <w:t xml:space="preserve"> </w:t>
      </w:r>
      <w:r w:rsidRPr="00BF6B1A">
        <w:rPr>
          <w:rFonts w:ascii="Times New Roman" w:hAnsi="Times New Roman"/>
          <w:sz w:val="28"/>
          <w:szCs w:val="28"/>
        </w:rPr>
        <w:t>метастазы в соседние органы</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 xml:space="preserve">3) </w:t>
      </w:r>
      <w:r>
        <w:rPr>
          <w:rFonts w:ascii="Times New Roman" w:hAnsi="Times New Roman"/>
          <w:sz w:val="28"/>
          <w:szCs w:val="28"/>
        </w:rPr>
        <w:t xml:space="preserve"> </w:t>
      </w:r>
      <w:r w:rsidRPr="00BF6B1A">
        <w:rPr>
          <w:rFonts w:ascii="Times New Roman" w:hAnsi="Times New Roman"/>
          <w:sz w:val="28"/>
          <w:szCs w:val="28"/>
        </w:rPr>
        <w:t>рост опухоли в пределах нормального эпителиального пласта</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 xml:space="preserve">4) </w:t>
      </w:r>
      <w:r>
        <w:rPr>
          <w:rFonts w:ascii="Times New Roman" w:hAnsi="Times New Roman"/>
          <w:sz w:val="28"/>
          <w:szCs w:val="28"/>
        </w:rPr>
        <w:t xml:space="preserve"> </w:t>
      </w:r>
      <w:r w:rsidRPr="00BF6B1A">
        <w:rPr>
          <w:rFonts w:ascii="Times New Roman" w:hAnsi="Times New Roman"/>
          <w:sz w:val="28"/>
          <w:szCs w:val="28"/>
        </w:rPr>
        <w:t>кровоизлияния в опухоли</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 xml:space="preserve">5) </w:t>
      </w:r>
      <w:r>
        <w:rPr>
          <w:rFonts w:ascii="Times New Roman" w:hAnsi="Times New Roman"/>
          <w:sz w:val="28"/>
          <w:szCs w:val="28"/>
        </w:rPr>
        <w:t xml:space="preserve"> </w:t>
      </w:r>
      <w:r w:rsidRPr="00BF6B1A">
        <w:rPr>
          <w:rFonts w:ascii="Times New Roman" w:hAnsi="Times New Roman"/>
          <w:sz w:val="28"/>
          <w:szCs w:val="28"/>
        </w:rPr>
        <w:t>разрушение базальной мембраны эпителиального пласта</w:t>
      </w:r>
    </w:p>
    <w:p w:rsidR="00041906" w:rsidRPr="00E27058" w:rsidRDefault="00041906" w:rsidP="00041906">
      <w:pPr>
        <w:pStyle w:val="ab"/>
        <w:widowControl w:val="0"/>
        <w:suppressAutoHyphens/>
        <w:spacing w:after="0" w:line="240" w:lineRule="auto"/>
        <w:ind w:left="0"/>
        <w:rPr>
          <w:rFonts w:ascii="Times New Roman" w:hAnsi="Times New Roman"/>
          <w:sz w:val="14"/>
          <w:szCs w:val="14"/>
        </w:rPr>
      </w:pPr>
    </w:p>
    <w:p w:rsidR="00041906" w:rsidRDefault="00041906" w:rsidP="00041906">
      <w:pPr>
        <w:pStyle w:val="ab"/>
        <w:widowControl w:val="0"/>
        <w:suppressAutoHyphens/>
        <w:spacing w:after="0" w:line="240" w:lineRule="auto"/>
        <w:ind w:left="397"/>
        <w:rPr>
          <w:rFonts w:ascii="Times New Roman" w:hAnsi="Times New Roman"/>
          <w:sz w:val="26"/>
          <w:szCs w:val="26"/>
        </w:rPr>
      </w:pPr>
      <w:r>
        <w:rPr>
          <w:rFonts w:ascii="Times New Roman" w:hAnsi="Times New Roman"/>
          <w:sz w:val="26"/>
          <w:szCs w:val="26"/>
        </w:rPr>
        <w:t xml:space="preserve">36.    ЛИМФОГЕННЫЕ МЕТАСТАЗЫ РАКА ШЕЙКИ МАТКИ  </w:t>
      </w:r>
    </w:p>
    <w:p w:rsidR="00041906" w:rsidRDefault="00041906" w:rsidP="00041906">
      <w:pPr>
        <w:pStyle w:val="ab"/>
        <w:widowControl w:val="0"/>
        <w:suppressAutoHyphens/>
        <w:spacing w:after="0" w:line="240" w:lineRule="auto"/>
        <w:ind w:left="397"/>
        <w:rPr>
          <w:rFonts w:ascii="Times New Roman" w:hAnsi="Times New Roman"/>
          <w:sz w:val="26"/>
          <w:szCs w:val="26"/>
        </w:rPr>
      </w:pPr>
      <w:r>
        <w:rPr>
          <w:rFonts w:ascii="Times New Roman" w:hAnsi="Times New Roman"/>
          <w:sz w:val="26"/>
          <w:szCs w:val="26"/>
        </w:rPr>
        <w:t xml:space="preserve">         ЛОКАЛИЗУЮТСЯ В </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1) лимфоузлах малого таза</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 xml:space="preserve">2) </w:t>
      </w:r>
      <w:proofErr w:type="gramStart"/>
      <w:r w:rsidRPr="00BF6B1A">
        <w:rPr>
          <w:rFonts w:ascii="Times New Roman" w:hAnsi="Times New Roman"/>
          <w:sz w:val="28"/>
          <w:szCs w:val="28"/>
        </w:rPr>
        <w:t>яичниках</w:t>
      </w:r>
      <w:proofErr w:type="gramEnd"/>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3) лимфоузлах брыжейки кишечника</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4) забрюшинных лимфоузлах</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5) паховых лимфоузлах</w:t>
      </w:r>
    </w:p>
    <w:p w:rsidR="00041906" w:rsidRPr="00E27058" w:rsidRDefault="00041906" w:rsidP="00041906">
      <w:pPr>
        <w:pStyle w:val="ab"/>
        <w:widowControl w:val="0"/>
        <w:suppressAutoHyphens/>
        <w:spacing w:after="0" w:line="240" w:lineRule="auto"/>
        <w:ind w:left="2125"/>
        <w:rPr>
          <w:rFonts w:ascii="Times New Roman" w:hAnsi="Times New Roman"/>
          <w:sz w:val="14"/>
          <w:szCs w:val="14"/>
        </w:rPr>
      </w:pPr>
    </w:p>
    <w:p w:rsidR="00041906" w:rsidRDefault="00041906" w:rsidP="00041906">
      <w:pPr>
        <w:pStyle w:val="ab"/>
        <w:widowControl w:val="0"/>
        <w:suppressAutoHyphens/>
        <w:spacing w:after="0" w:line="240" w:lineRule="auto"/>
        <w:ind w:left="397"/>
        <w:rPr>
          <w:rFonts w:ascii="Times New Roman" w:hAnsi="Times New Roman"/>
          <w:sz w:val="26"/>
          <w:szCs w:val="26"/>
        </w:rPr>
      </w:pPr>
      <w:r>
        <w:rPr>
          <w:rFonts w:ascii="Times New Roman" w:hAnsi="Times New Roman"/>
          <w:sz w:val="26"/>
          <w:szCs w:val="26"/>
        </w:rPr>
        <w:t xml:space="preserve">37.    ОБЛИГАТНЫЕ ПРЕДРАКОВЫЕ </w:t>
      </w:r>
      <w:r w:rsidRPr="00BD4958">
        <w:rPr>
          <w:rFonts w:ascii="Times New Roman" w:hAnsi="Times New Roman"/>
          <w:sz w:val="26"/>
          <w:szCs w:val="26"/>
        </w:rPr>
        <w:t>ЗАБОЛЕВАНИЯ ЭНДОМЕТРИЯ</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 xml:space="preserve">1) </w:t>
      </w:r>
      <w:r>
        <w:rPr>
          <w:rFonts w:ascii="Times New Roman" w:hAnsi="Times New Roman"/>
          <w:sz w:val="28"/>
          <w:szCs w:val="28"/>
        </w:rPr>
        <w:t xml:space="preserve"> </w:t>
      </w:r>
      <w:r w:rsidRPr="00BF6B1A">
        <w:rPr>
          <w:rFonts w:ascii="Times New Roman" w:hAnsi="Times New Roman"/>
          <w:sz w:val="28"/>
          <w:szCs w:val="28"/>
        </w:rPr>
        <w:t>железистая гиперплазия эндометрия</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 xml:space="preserve">2) </w:t>
      </w:r>
      <w:r>
        <w:rPr>
          <w:rFonts w:ascii="Times New Roman" w:hAnsi="Times New Roman"/>
          <w:sz w:val="28"/>
          <w:szCs w:val="28"/>
        </w:rPr>
        <w:t xml:space="preserve"> </w:t>
      </w:r>
      <w:r w:rsidRPr="00BF6B1A">
        <w:rPr>
          <w:rFonts w:ascii="Times New Roman" w:hAnsi="Times New Roman"/>
          <w:sz w:val="28"/>
          <w:szCs w:val="28"/>
        </w:rPr>
        <w:t>атипическая гиперплазия эндометрия</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 xml:space="preserve">3) </w:t>
      </w:r>
      <w:r>
        <w:rPr>
          <w:rFonts w:ascii="Times New Roman" w:hAnsi="Times New Roman"/>
          <w:sz w:val="28"/>
          <w:szCs w:val="28"/>
        </w:rPr>
        <w:t xml:space="preserve"> </w:t>
      </w:r>
      <w:r w:rsidRPr="00BF6B1A">
        <w:rPr>
          <w:rFonts w:ascii="Times New Roman" w:hAnsi="Times New Roman"/>
          <w:sz w:val="28"/>
          <w:szCs w:val="28"/>
        </w:rPr>
        <w:t>хронический эндометрит</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 xml:space="preserve">4) </w:t>
      </w:r>
      <w:r>
        <w:rPr>
          <w:rFonts w:ascii="Times New Roman" w:hAnsi="Times New Roman"/>
          <w:sz w:val="28"/>
          <w:szCs w:val="28"/>
        </w:rPr>
        <w:t xml:space="preserve"> </w:t>
      </w:r>
      <w:r w:rsidRPr="00BF6B1A">
        <w:rPr>
          <w:rFonts w:ascii="Times New Roman" w:hAnsi="Times New Roman"/>
          <w:sz w:val="28"/>
          <w:szCs w:val="28"/>
        </w:rPr>
        <w:t>полип эндометрия с атипической гиперплазией</w:t>
      </w:r>
    </w:p>
    <w:p w:rsidR="00041906" w:rsidRPr="00BF6B1A" w:rsidRDefault="00041906" w:rsidP="00041906">
      <w:pPr>
        <w:pStyle w:val="ab"/>
        <w:widowControl w:val="0"/>
        <w:suppressAutoHyphens/>
        <w:spacing w:after="0" w:line="240" w:lineRule="auto"/>
        <w:ind w:left="1701"/>
        <w:rPr>
          <w:rFonts w:ascii="Times New Roman" w:hAnsi="Times New Roman"/>
          <w:sz w:val="28"/>
          <w:szCs w:val="28"/>
        </w:rPr>
      </w:pPr>
      <w:r w:rsidRPr="00BF6B1A">
        <w:rPr>
          <w:rFonts w:ascii="Times New Roman" w:hAnsi="Times New Roman"/>
          <w:sz w:val="28"/>
          <w:szCs w:val="28"/>
        </w:rPr>
        <w:t xml:space="preserve">5) </w:t>
      </w:r>
      <w:r>
        <w:rPr>
          <w:rFonts w:ascii="Times New Roman" w:hAnsi="Times New Roman"/>
          <w:sz w:val="28"/>
          <w:szCs w:val="28"/>
        </w:rPr>
        <w:t xml:space="preserve"> </w:t>
      </w:r>
      <w:r w:rsidRPr="00BF6B1A">
        <w:rPr>
          <w:rFonts w:ascii="Times New Roman" w:hAnsi="Times New Roman"/>
          <w:sz w:val="28"/>
          <w:szCs w:val="28"/>
        </w:rPr>
        <w:t>атрофия эндометрия</w:t>
      </w:r>
    </w:p>
    <w:p w:rsidR="00041906" w:rsidRPr="00E27058" w:rsidRDefault="00041906" w:rsidP="00041906">
      <w:pPr>
        <w:widowControl w:val="0"/>
        <w:suppressAutoHyphens/>
        <w:spacing w:after="100" w:line="240" w:lineRule="auto"/>
        <w:rPr>
          <w:rFonts w:ascii="Times New Roman" w:hAnsi="Times New Roman"/>
        </w:rPr>
      </w:pPr>
    </w:p>
    <w:p w:rsidR="00041906" w:rsidRPr="00DC4628" w:rsidRDefault="00041906" w:rsidP="00041906">
      <w:pPr>
        <w:widowControl w:val="0"/>
        <w:suppressAutoHyphens/>
        <w:spacing w:after="60" w:line="240" w:lineRule="auto"/>
        <w:jc w:val="center"/>
        <w:rPr>
          <w:rFonts w:ascii="Times New Roman" w:hAnsi="Times New Roman"/>
          <w:b/>
          <w:sz w:val="28"/>
          <w:szCs w:val="28"/>
        </w:rPr>
      </w:pPr>
      <w:r w:rsidRPr="00DC4628">
        <w:rPr>
          <w:rFonts w:ascii="Times New Roman" w:hAnsi="Times New Roman"/>
          <w:b/>
          <w:sz w:val="28"/>
          <w:szCs w:val="28"/>
        </w:rPr>
        <w:t>Правильные ответы</w:t>
      </w:r>
    </w:p>
    <w:tbl>
      <w:tblPr>
        <w:tblW w:w="0" w:type="auto"/>
        <w:tblLook w:val="01E0" w:firstRow="1" w:lastRow="1" w:firstColumn="1" w:lastColumn="1" w:noHBand="0" w:noVBand="0"/>
      </w:tblPr>
      <w:tblGrid>
        <w:gridCol w:w="2463"/>
        <w:gridCol w:w="2463"/>
        <w:gridCol w:w="2464"/>
        <w:gridCol w:w="2464"/>
      </w:tblGrid>
      <w:tr w:rsidR="00041906" w:rsidRPr="00745B0C" w:rsidTr="007B6F46">
        <w:tc>
          <w:tcPr>
            <w:tcW w:w="2463" w:type="dxa"/>
          </w:tcPr>
          <w:p w:rsidR="00041906" w:rsidRPr="00745B0C" w:rsidRDefault="00041906" w:rsidP="007B6F46">
            <w:pPr>
              <w:widowControl w:val="0"/>
              <w:spacing w:before="80" w:after="0" w:line="240" w:lineRule="auto"/>
              <w:ind w:left="708" w:firstLine="708"/>
              <w:rPr>
                <w:rFonts w:ascii="Times New Roman" w:hAnsi="Times New Roman"/>
                <w:bCs/>
                <w:sz w:val="26"/>
                <w:szCs w:val="26"/>
              </w:rPr>
            </w:pPr>
            <w:r w:rsidRPr="00745B0C">
              <w:rPr>
                <w:rFonts w:ascii="Times New Roman" w:hAnsi="Times New Roman"/>
                <w:bCs/>
                <w:sz w:val="26"/>
                <w:szCs w:val="26"/>
              </w:rPr>
              <w:t>1-2)</w:t>
            </w:r>
          </w:p>
          <w:p w:rsidR="00041906" w:rsidRPr="00745B0C" w:rsidRDefault="00041906" w:rsidP="007B6F46">
            <w:pPr>
              <w:widowControl w:val="0"/>
              <w:spacing w:before="80" w:after="0" w:line="240" w:lineRule="auto"/>
              <w:ind w:left="708" w:firstLine="708"/>
              <w:rPr>
                <w:rFonts w:ascii="Times New Roman" w:hAnsi="Times New Roman"/>
                <w:bCs/>
                <w:sz w:val="26"/>
                <w:szCs w:val="26"/>
              </w:rPr>
            </w:pPr>
            <w:r w:rsidRPr="00745B0C">
              <w:rPr>
                <w:rFonts w:ascii="Times New Roman" w:hAnsi="Times New Roman"/>
                <w:bCs/>
                <w:sz w:val="26"/>
                <w:szCs w:val="26"/>
              </w:rPr>
              <w:t>2-1)</w:t>
            </w:r>
          </w:p>
          <w:p w:rsidR="00041906" w:rsidRPr="00745B0C" w:rsidRDefault="00041906" w:rsidP="007B6F46">
            <w:pPr>
              <w:widowControl w:val="0"/>
              <w:spacing w:before="80" w:after="0" w:line="240" w:lineRule="auto"/>
              <w:ind w:left="708" w:firstLine="708"/>
              <w:rPr>
                <w:rFonts w:ascii="Times New Roman" w:hAnsi="Times New Roman"/>
                <w:bCs/>
                <w:sz w:val="26"/>
                <w:szCs w:val="26"/>
              </w:rPr>
            </w:pPr>
            <w:r w:rsidRPr="00745B0C">
              <w:rPr>
                <w:rFonts w:ascii="Times New Roman" w:hAnsi="Times New Roman"/>
                <w:bCs/>
                <w:sz w:val="26"/>
                <w:szCs w:val="26"/>
              </w:rPr>
              <w:t>3-3)</w:t>
            </w:r>
          </w:p>
          <w:p w:rsidR="00041906" w:rsidRPr="00745B0C" w:rsidRDefault="00041906" w:rsidP="007B6F46">
            <w:pPr>
              <w:widowControl w:val="0"/>
              <w:spacing w:before="80" w:after="0" w:line="240" w:lineRule="auto"/>
              <w:ind w:left="708" w:firstLine="708"/>
              <w:rPr>
                <w:rFonts w:ascii="Times New Roman" w:hAnsi="Times New Roman"/>
                <w:bCs/>
                <w:sz w:val="26"/>
                <w:szCs w:val="26"/>
              </w:rPr>
            </w:pPr>
            <w:r w:rsidRPr="00745B0C">
              <w:rPr>
                <w:rFonts w:ascii="Times New Roman" w:hAnsi="Times New Roman"/>
                <w:bCs/>
                <w:sz w:val="26"/>
                <w:szCs w:val="26"/>
              </w:rPr>
              <w:t>4-3)</w:t>
            </w:r>
          </w:p>
          <w:p w:rsidR="00041906" w:rsidRPr="00745B0C" w:rsidRDefault="00041906" w:rsidP="007B6F46">
            <w:pPr>
              <w:widowControl w:val="0"/>
              <w:spacing w:before="80" w:after="0" w:line="240" w:lineRule="auto"/>
              <w:ind w:left="708" w:firstLine="708"/>
              <w:rPr>
                <w:rFonts w:ascii="Times New Roman" w:hAnsi="Times New Roman"/>
                <w:bCs/>
                <w:sz w:val="26"/>
                <w:szCs w:val="26"/>
              </w:rPr>
            </w:pPr>
            <w:r w:rsidRPr="00745B0C">
              <w:rPr>
                <w:rFonts w:ascii="Times New Roman" w:hAnsi="Times New Roman"/>
                <w:bCs/>
                <w:sz w:val="26"/>
                <w:szCs w:val="26"/>
              </w:rPr>
              <w:t>5-4)</w:t>
            </w:r>
          </w:p>
          <w:p w:rsidR="00041906" w:rsidRPr="00745B0C" w:rsidRDefault="00041906" w:rsidP="007B6F46">
            <w:pPr>
              <w:widowControl w:val="0"/>
              <w:spacing w:before="80" w:after="0" w:line="240" w:lineRule="auto"/>
              <w:ind w:left="708" w:firstLine="708"/>
              <w:rPr>
                <w:rFonts w:ascii="Times New Roman" w:hAnsi="Times New Roman"/>
                <w:bCs/>
                <w:sz w:val="26"/>
                <w:szCs w:val="26"/>
              </w:rPr>
            </w:pPr>
            <w:r w:rsidRPr="00745B0C">
              <w:rPr>
                <w:rFonts w:ascii="Times New Roman" w:hAnsi="Times New Roman"/>
                <w:bCs/>
                <w:sz w:val="26"/>
                <w:szCs w:val="26"/>
              </w:rPr>
              <w:t>6-1)</w:t>
            </w:r>
          </w:p>
          <w:p w:rsidR="00041906" w:rsidRPr="00745B0C" w:rsidRDefault="00041906" w:rsidP="007B6F46">
            <w:pPr>
              <w:widowControl w:val="0"/>
              <w:spacing w:before="80" w:after="0" w:line="240" w:lineRule="auto"/>
              <w:ind w:left="708" w:firstLine="708"/>
              <w:rPr>
                <w:rFonts w:ascii="Times New Roman" w:hAnsi="Times New Roman"/>
                <w:bCs/>
                <w:sz w:val="26"/>
                <w:szCs w:val="26"/>
              </w:rPr>
            </w:pPr>
            <w:r w:rsidRPr="00745B0C">
              <w:rPr>
                <w:rFonts w:ascii="Times New Roman" w:hAnsi="Times New Roman"/>
                <w:bCs/>
                <w:sz w:val="26"/>
                <w:szCs w:val="26"/>
              </w:rPr>
              <w:t>7-1)</w:t>
            </w:r>
          </w:p>
          <w:p w:rsidR="00041906" w:rsidRPr="00745B0C" w:rsidRDefault="00041906" w:rsidP="007B6F46">
            <w:pPr>
              <w:widowControl w:val="0"/>
              <w:spacing w:before="80" w:after="0" w:line="240" w:lineRule="auto"/>
              <w:ind w:left="708" w:firstLine="708"/>
              <w:rPr>
                <w:rFonts w:ascii="Times New Roman" w:hAnsi="Times New Roman"/>
                <w:bCs/>
                <w:sz w:val="26"/>
                <w:szCs w:val="26"/>
              </w:rPr>
            </w:pPr>
            <w:r w:rsidRPr="00745B0C">
              <w:rPr>
                <w:rFonts w:ascii="Times New Roman" w:hAnsi="Times New Roman"/>
                <w:bCs/>
                <w:sz w:val="26"/>
                <w:szCs w:val="26"/>
              </w:rPr>
              <w:t>8-2)</w:t>
            </w:r>
          </w:p>
          <w:p w:rsidR="00041906" w:rsidRPr="00745B0C" w:rsidRDefault="00041906" w:rsidP="007B6F46">
            <w:pPr>
              <w:widowControl w:val="0"/>
              <w:spacing w:before="80" w:after="0" w:line="240" w:lineRule="auto"/>
              <w:ind w:left="708" w:firstLine="708"/>
              <w:rPr>
                <w:rFonts w:ascii="Times New Roman" w:hAnsi="Times New Roman"/>
                <w:bCs/>
                <w:sz w:val="26"/>
                <w:szCs w:val="26"/>
              </w:rPr>
            </w:pPr>
            <w:r w:rsidRPr="00745B0C">
              <w:rPr>
                <w:rFonts w:ascii="Times New Roman" w:hAnsi="Times New Roman"/>
                <w:bCs/>
                <w:sz w:val="26"/>
                <w:szCs w:val="26"/>
              </w:rPr>
              <w:t>9-3)</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 xml:space="preserve">                     10-4)</w:t>
            </w:r>
          </w:p>
          <w:p w:rsidR="00041906" w:rsidRPr="00E27058" w:rsidRDefault="00041906" w:rsidP="007B6F46">
            <w:pPr>
              <w:widowControl w:val="0"/>
              <w:spacing w:before="80" w:after="0" w:line="240" w:lineRule="auto"/>
              <w:rPr>
                <w:rFonts w:ascii="Times New Roman" w:hAnsi="Times New Roman"/>
                <w:bCs/>
              </w:rPr>
            </w:pPr>
          </w:p>
        </w:tc>
        <w:tc>
          <w:tcPr>
            <w:tcW w:w="2463" w:type="dxa"/>
          </w:tcPr>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11-1)</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12-5)</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13-1)</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14-3)</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15-2) 3)</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16-2) 3) 4)</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17-1) 2) 5)</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18-2) 3) 4)</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19-1) 5)</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20-3) 4)</w:t>
            </w:r>
          </w:p>
        </w:tc>
        <w:tc>
          <w:tcPr>
            <w:tcW w:w="2464" w:type="dxa"/>
          </w:tcPr>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21-1) 3) 4)</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22-2) 3) 4)</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23-1) 3) 5)</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24-4) 5)</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25-3) 5)</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26-3) 4)</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27-1) 2) 5)</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28-1) 2) 4)</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29-1) 2) 5)</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30-1) 4)</w:t>
            </w:r>
          </w:p>
        </w:tc>
        <w:tc>
          <w:tcPr>
            <w:tcW w:w="2464" w:type="dxa"/>
          </w:tcPr>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31-3) 4)</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32-1) 2) 3) 4)</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33-4) 5)</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34-1) 2)</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35-1) 3)</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36-1) 4) 5)</w:t>
            </w:r>
          </w:p>
          <w:p w:rsidR="00041906" w:rsidRPr="00745B0C" w:rsidRDefault="00041906" w:rsidP="007B6F46">
            <w:pPr>
              <w:widowControl w:val="0"/>
              <w:spacing w:before="80" w:after="0" w:line="240" w:lineRule="auto"/>
              <w:rPr>
                <w:rFonts w:ascii="Times New Roman" w:hAnsi="Times New Roman"/>
                <w:bCs/>
                <w:sz w:val="26"/>
                <w:szCs w:val="26"/>
              </w:rPr>
            </w:pPr>
            <w:r w:rsidRPr="00745B0C">
              <w:rPr>
                <w:rFonts w:ascii="Times New Roman" w:hAnsi="Times New Roman"/>
                <w:bCs/>
                <w:sz w:val="26"/>
                <w:szCs w:val="26"/>
              </w:rPr>
              <w:t>37-2) 4)</w:t>
            </w:r>
          </w:p>
          <w:p w:rsidR="00041906" w:rsidRPr="00745B0C" w:rsidRDefault="00041906" w:rsidP="007B6F46">
            <w:pPr>
              <w:widowControl w:val="0"/>
              <w:spacing w:before="80" w:after="0" w:line="240" w:lineRule="auto"/>
              <w:rPr>
                <w:rFonts w:ascii="Times New Roman" w:hAnsi="Times New Roman"/>
                <w:bCs/>
                <w:sz w:val="26"/>
                <w:szCs w:val="26"/>
              </w:rPr>
            </w:pPr>
          </w:p>
        </w:tc>
      </w:tr>
    </w:tbl>
    <w:p w:rsidR="00041906" w:rsidRDefault="00041906" w:rsidP="00041906">
      <w:pPr>
        <w:widowControl w:val="0"/>
        <w:spacing w:after="0" w:line="240" w:lineRule="auto"/>
        <w:rPr>
          <w:rFonts w:ascii="Times New Roman" w:hAnsi="Times New Roman"/>
          <w:b/>
          <w:sz w:val="28"/>
          <w:szCs w:val="28"/>
          <w:shd w:val="clear" w:color="auto" w:fill="FFFFFF"/>
        </w:rPr>
      </w:pPr>
      <w:r w:rsidRPr="00817BA5">
        <w:rPr>
          <w:rFonts w:ascii="Times New Roman" w:hAnsi="Times New Roman"/>
          <w:bCs/>
          <w:color w:val="000000"/>
          <w:sz w:val="28"/>
          <w:szCs w:val="28"/>
        </w:rPr>
        <w:t>Для закрепления</w:t>
      </w:r>
      <w:r>
        <w:rPr>
          <w:rFonts w:ascii="Times New Roman" w:hAnsi="Times New Roman"/>
          <w:bCs/>
          <w:color w:val="000000"/>
          <w:sz w:val="28"/>
          <w:szCs w:val="28"/>
        </w:rPr>
        <w:t xml:space="preserve"> полученных</w:t>
      </w:r>
      <w:r w:rsidRPr="00817BA5">
        <w:rPr>
          <w:rFonts w:ascii="Times New Roman" w:hAnsi="Times New Roman"/>
          <w:bCs/>
          <w:color w:val="000000"/>
          <w:sz w:val="28"/>
          <w:szCs w:val="28"/>
        </w:rPr>
        <w:t xml:space="preserve"> знаний решите типовые задачи.</w:t>
      </w:r>
    </w:p>
    <w:p w:rsidR="00041906" w:rsidRDefault="00041906" w:rsidP="00041906">
      <w:pPr>
        <w:widowControl w:val="0"/>
        <w:spacing w:after="0" w:line="240" w:lineRule="auto"/>
        <w:rPr>
          <w:rFonts w:ascii="Times New Roman" w:hAnsi="Times New Roman"/>
          <w:b/>
          <w:sz w:val="28"/>
          <w:szCs w:val="28"/>
          <w:shd w:val="clear" w:color="auto" w:fill="FFFFFF"/>
        </w:rPr>
      </w:pPr>
    </w:p>
    <w:p w:rsidR="00041906" w:rsidRDefault="00041906" w:rsidP="00041906">
      <w:pPr>
        <w:widowControl w:val="0"/>
        <w:spacing w:after="0" w:line="240" w:lineRule="auto"/>
        <w:jc w:val="center"/>
        <w:rPr>
          <w:rFonts w:ascii="Times New Roman" w:hAnsi="Times New Roman"/>
          <w:b/>
          <w:sz w:val="28"/>
          <w:szCs w:val="28"/>
          <w:shd w:val="clear" w:color="auto" w:fill="FFFFFF"/>
        </w:rPr>
      </w:pPr>
      <w:r w:rsidRPr="00B66DC6">
        <w:rPr>
          <w:rFonts w:ascii="Times New Roman" w:hAnsi="Times New Roman"/>
          <w:b/>
          <w:sz w:val="28"/>
          <w:szCs w:val="28"/>
          <w:shd w:val="clear" w:color="auto" w:fill="FFFFFF"/>
        </w:rPr>
        <w:t>ТИПОВЫЕ ЗАДАЧИ</w:t>
      </w:r>
    </w:p>
    <w:p w:rsidR="00041906" w:rsidRPr="00E27058" w:rsidRDefault="00041906" w:rsidP="00041906">
      <w:pPr>
        <w:widowControl w:val="0"/>
        <w:spacing w:after="0" w:line="240" w:lineRule="auto"/>
        <w:jc w:val="center"/>
        <w:rPr>
          <w:rFonts w:ascii="Times New Roman" w:hAnsi="Times New Roman"/>
          <w:b/>
          <w:sz w:val="20"/>
          <w:szCs w:val="20"/>
        </w:rPr>
      </w:pP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b/>
          <w:sz w:val="28"/>
          <w:szCs w:val="28"/>
        </w:rPr>
        <w:t>1.</w:t>
      </w:r>
      <w:r w:rsidRPr="00B66DC6">
        <w:rPr>
          <w:rFonts w:ascii="Times New Roman" w:hAnsi="Times New Roman"/>
          <w:sz w:val="28"/>
          <w:szCs w:val="28"/>
        </w:rPr>
        <w:t xml:space="preserve"> Больной 62-х лет, заядлый курильщик, длительное время страдает хр</w:t>
      </w:r>
      <w:r w:rsidRPr="00B66DC6">
        <w:rPr>
          <w:rFonts w:ascii="Times New Roman" w:hAnsi="Times New Roman"/>
          <w:sz w:val="28"/>
          <w:szCs w:val="28"/>
        </w:rPr>
        <w:t>о</w:t>
      </w:r>
      <w:r w:rsidRPr="00B66DC6">
        <w:rPr>
          <w:rFonts w:ascii="Times New Roman" w:hAnsi="Times New Roman"/>
          <w:sz w:val="28"/>
          <w:szCs w:val="28"/>
        </w:rPr>
        <w:t xml:space="preserve">нической патологией бронхов. Во время последнего обращения к врачу при </w:t>
      </w:r>
      <w:r w:rsidRPr="00B66DC6">
        <w:rPr>
          <w:rFonts w:ascii="Times New Roman" w:hAnsi="Times New Roman"/>
          <w:sz w:val="28"/>
          <w:szCs w:val="28"/>
        </w:rPr>
        <w:lastRenderedPageBreak/>
        <w:t>рентгенологическом исследовании легких обнаружен ателектаз, при бро</w:t>
      </w:r>
      <w:r w:rsidRPr="00B66DC6">
        <w:rPr>
          <w:rFonts w:ascii="Times New Roman" w:hAnsi="Times New Roman"/>
          <w:sz w:val="28"/>
          <w:szCs w:val="28"/>
        </w:rPr>
        <w:t>н</w:t>
      </w:r>
      <w:r w:rsidRPr="00B66DC6">
        <w:rPr>
          <w:rFonts w:ascii="Times New Roman" w:hAnsi="Times New Roman"/>
          <w:sz w:val="28"/>
          <w:szCs w:val="28"/>
        </w:rPr>
        <w:t xml:space="preserve">хоскопии в нижнедолевом бронхе опухоль, растущая в просвет. Произведена биопсия, позволившая диагностировать плоскоклеточный неороговевающий рак.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1. Какое предраковое заболевание бронхов у больного?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2. Назовите возможные предраковые изменения эпителия бронхов при этом заболевании.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3. Укажите форму рака легкого у больного, учитывая топографию опух</w:t>
      </w:r>
      <w:r w:rsidRPr="00B66DC6">
        <w:rPr>
          <w:rFonts w:ascii="Times New Roman" w:hAnsi="Times New Roman"/>
          <w:sz w:val="28"/>
          <w:szCs w:val="28"/>
        </w:rPr>
        <w:t>о</w:t>
      </w:r>
      <w:r w:rsidRPr="00B66DC6">
        <w:rPr>
          <w:rFonts w:ascii="Times New Roman" w:hAnsi="Times New Roman"/>
          <w:sz w:val="28"/>
          <w:szCs w:val="28"/>
        </w:rPr>
        <w:t xml:space="preserve">ли.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4. Объясните, почему развился ателектаз.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5. Какие гистологические вариан</w:t>
      </w:r>
      <w:r>
        <w:rPr>
          <w:rFonts w:ascii="Times New Roman" w:hAnsi="Times New Roman"/>
          <w:sz w:val="28"/>
          <w:szCs w:val="28"/>
        </w:rPr>
        <w:t>ты рака возможны в лёгком, какие из них самые частые</w:t>
      </w:r>
      <w:r w:rsidRPr="00B66DC6">
        <w:rPr>
          <w:rFonts w:ascii="Times New Roman" w:hAnsi="Times New Roman"/>
          <w:sz w:val="28"/>
          <w:szCs w:val="28"/>
        </w:rPr>
        <w:t xml:space="preserve">?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6. Опишите гистологическую картину плоскоклеточного рака.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7. Какое отношение к развитию рака легких имеет табакокурение</w:t>
      </w:r>
      <w:r>
        <w:rPr>
          <w:rFonts w:ascii="Times New Roman" w:hAnsi="Times New Roman"/>
          <w:sz w:val="28"/>
          <w:szCs w:val="28"/>
        </w:rPr>
        <w:t>? П</w:t>
      </w:r>
      <w:r w:rsidRPr="00B66DC6">
        <w:rPr>
          <w:rFonts w:ascii="Times New Roman" w:hAnsi="Times New Roman"/>
          <w:sz w:val="28"/>
          <w:szCs w:val="28"/>
        </w:rPr>
        <w:t>оч</w:t>
      </w:r>
      <w:r w:rsidRPr="00B66DC6">
        <w:rPr>
          <w:rFonts w:ascii="Times New Roman" w:hAnsi="Times New Roman"/>
          <w:sz w:val="28"/>
          <w:szCs w:val="28"/>
        </w:rPr>
        <w:t>е</w:t>
      </w:r>
      <w:r w:rsidRPr="00B66DC6">
        <w:rPr>
          <w:rFonts w:ascii="Times New Roman" w:hAnsi="Times New Roman"/>
          <w:sz w:val="28"/>
          <w:szCs w:val="28"/>
        </w:rPr>
        <w:t xml:space="preserve">му? </w:t>
      </w:r>
    </w:p>
    <w:p w:rsidR="00041906" w:rsidRPr="00B66DC6" w:rsidRDefault="00041906" w:rsidP="00041906">
      <w:pPr>
        <w:widowControl w:val="0"/>
        <w:spacing w:after="0" w:line="240" w:lineRule="auto"/>
        <w:ind w:firstLine="708"/>
        <w:jc w:val="both"/>
        <w:rPr>
          <w:rFonts w:ascii="Times New Roman" w:hAnsi="Times New Roman"/>
          <w:sz w:val="20"/>
          <w:szCs w:val="20"/>
        </w:rPr>
      </w:pP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b/>
          <w:sz w:val="28"/>
          <w:szCs w:val="28"/>
        </w:rPr>
        <w:t>2.</w:t>
      </w:r>
      <w:r w:rsidRPr="00B66DC6">
        <w:rPr>
          <w:rFonts w:ascii="Times New Roman" w:hAnsi="Times New Roman"/>
          <w:sz w:val="28"/>
          <w:szCs w:val="28"/>
        </w:rPr>
        <w:t xml:space="preserve"> В патологоанатомическое отделение доставлен операционный матер</w:t>
      </w:r>
      <w:r w:rsidRPr="00B66DC6">
        <w:rPr>
          <w:rFonts w:ascii="Times New Roman" w:hAnsi="Times New Roman"/>
          <w:sz w:val="28"/>
          <w:szCs w:val="28"/>
        </w:rPr>
        <w:t>и</w:t>
      </w:r>
      <w:r w:rsidRPr="00B66DC6">
        <w:rPr>
          <w:rFonts w:ascii="Times New Roman" w:hAnsi="Times New Roman"/>
          <w:sz w:val="28"/>
          <w:szCs w:val="28"/>
        </w:rPr>
        <w:t>ал - правое легкое. На разрезе найдена опухоль без четких границ, врастающая в окружающую ткань. В центре опухолевого узла бесструктурная масса некроза и гнойное содержимое. Гистологически диагностирован недифференцирова</w:t>
      </w:r>
      <w:r w:rsidRPr="00B66DC6">
        <w:rPr>
          <w:rFonts w:ascii="Times New Roman" w:hAnsi="Times New Roman"/>
          <w:sz w:val="28"/>
          <w:szCs w:val="28"/>
        </w:rPr>
        <w:t>н</w:t>
      </w:r>
      <w:r w:rsidRPr="00B66DC6">
        <w:rPr>
          <w:rFonts w:ascii="Times New Roman" w:hAnsi="Times New Roman"/>
          <w:sz w:val="28"/>
          <w:szCs w:val="28"/>
        </w:rPr>
        <w:t xml:space="preserve">ный мелкоклеточный рак.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1. Какие </w:t>
      </w:r>
      <w:r>
        <w:rPr>
          <w:rFonts w:ascii="Times New Roman" w:hAnsi="Times New Roman"/>
          <w:sz w:val="28"/>
          <w:szCs w:val="28"/>
        </w:rPr>
        <w:t xml:space="preserve">легочные </w:t>
      </w:r>
      <w:r w:rsidRPr="00B66DC6">
        <w:rPr>
          <w:rFonts w:ascii="Times New Roman" w:hAnsi="Times New Roman"/>
          <w:sz w:val="28"/>
          <w:szCs w:val="28"/>
        </w:rPr>
        <w:t>осложнения рака ле</w:t>
      </w:r>
      <w:r>
        <w:rPr>
          <w:rFonts w:ascii="Times New Roman" w:hAnsi="Times New Roman"/>
          <w:sz w:val="28"/>
          <w:szCs w:val="28"/>
        </w:rPr>
        <w:t xml:space="preserve">гких вы </w:t>
      </w:r>
      <w:r w:rsidRPr="00B66DC6">
        <w:rPr>
          <w:rFonts w:ascii="Times New Roman" w:hAnsi="Times New Roman"/>
          <w:sz w:val="28"/>
          <w:szCs w:val="28"/>
        </w:rPr>
        <w:t xml:space="preserve">знаете? </w:t>
      </w:r>
      <w:r>
        <w:rPr>
          <w:rFonts w:ascii="Times New Roman" w:hAnsi="Times New Roman"/>
          <w:sz w:val="28"/>
          <w:szCs w:val="28"/>
        </w:rPr>
        <w:t>Какое легочное осложнение у больного?</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2. Перечислите пути метастазирования рака легких.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3. Где будут первые (ранние) метастазы, где - поздние (отдаленные)?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4. Укажите особенности метастазирования недифференцированного рака легких.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5. Какой прогноз при недифференцированном раке легких</w:t>
      </w:r>
      <w:r>
        <w:rPr>
          <w:rFonts w:ascii="Times New Roman" w:hAnsi="Times New Roman"/>
          <w:sz w:val="28"/>
          <w:szCs w:val="28"/>
        </w:rPr>
        <w:t>? П</w:t>
      </w:r>
      <w:r w:rsidRPr="00B66DC6">
        <w:rPr>
          <w:rFonts w:ascii="Times New Roman" w:hAnsi="Times New Roman"/>
          <w:sz w:val="28"/>
          <w:szCs w:val="28"/>
        </w:rPr>
        <w:t xml:space="preserve">очему?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6. Назовите причины смерти при раке легких. </w:t>
      </w:r>
    </w:p>
    <w:p w:rsidR="00041906" w:rsidRPr="00B66DC6" w:rsidRDefault="00041906" w:rsidP="00041906">
      <w:pPr>
        <w:widowControl w:val="0"/>
        <w:suppressAutoHyphens/>
        <w:spacing w:after="0" w:line="240" w:lineRule="auto"/>
        <w:ind w:left="720"/>
        <w:jc w:val="both"/>
        <w:rPr>
          <w:rFonts w:ascii="Times New Roman" w:hAnsi="Times New Roman"/>
          <w:sz w:val="28"/>
          <w:szCs w:val="28"/>
        </w:rPr>
      </w:pPr>
      <w:r>
        <w:rPr>
          <w:rFonts w:ascii="Times New Roman" w:hAnsi="Times New Roman"/>
          <w:sz w:val="28"/>
          <w:szCs w:val="28"/>
        </w:rPr>
        <w:t>7.</w:t>
      </w:r>
      <w:r w:rsidRPr="00B66DC6">
        <w:rPr>
          <w:rFonts w:ascii="Times New Roman" w:hAnsi="Times New Roman"/>
          <w:sz w:val="28"/>
          <w:szCs w:val="28"/>
        </w:rPr>
        <w:t>Как часто в настоящее время встречается рак легких?</w:t>
      </w:r>
    </w:p>
    <w:p w:rsidR="00041906" w:rsidRPr="00B66DC6" w:rsidRDefault="00041906" w:rsidP="00041906">
      <w:pPr>
        <w:widowControl w:val="0"/>
        <w:spacing w:after="0" w:line="240" w:lineRule="auto"/>
        <w:ind w:firstLine="708"/>
        <w:jc w:val="both"/>
        <w:rPr>
          <w:rFonts w:ascii="Times New Roman" w:hAnsi="Times New Roman"/>
        </w:rPr>
      </w:pPr>
    </w:p>
    <w:p w:rsidR="00041906" w:rsidRPr="00B66DC6" w:rsidRDefault="00041906" w:rsidP="00041906">
      <w:pPr>
        <w:widowControl w:val="0"/>
        <w:suppressAutoHyphens/>
        <w:spacing w:after="0" w:line="240" w:lineRule="auto"/>
        <w:ind w:left="708"/>
        <w:jc w:val="both"/>
        <w:rPr>
          <w:rFonts w:ascii="Times New Roman" w:hAnsi="Times New Roman"/>
          <w:sz w:val="28"/>
          <w:szCs w:val="28"/>
        </w:rPr>
      </w:pPr>
      <w:r w:rsidRPr="00B66DC6">
        <w:rPr>
          <w:rFonts w:ascii="Times New Roman" w:hAnsi="Times New Roman"/>
          <w:b/>
          <w:sz w:val="28"/>
          <w:szCs w:val="28"/>
        </w:rPr>
        <w:t>3.</w:t>
      </w:r>
      <w:r w:rsidRPr="00B66DC6">
        <w:rPr>
          <w:rFonts w:ascii="Times New Roman" w:hAnsi="Times New Roman"/>
          <w:sz w:val="28"/>
          <w:szCs w:val="28"/>
        </w:rPr>
        <w:t xml:space="preserve"> При вырезке удаленного на операции желудка в пилорическом отделе</w:t>
      </w:r>
    </w:p>
    <w:p w:rsidR="00041906" w:rsidRPr="00B66DC6" w:rsidRDefault="00041906" w:rsidP="00041906">
      <w:pPr>
        <w:widowControl w:val="0"/>
        <w:suppressAutoHyphens/>
        <w:spacing w:after="0" w:line="240" w:lineRule="auto"/>
        <w:jc w:val="both"/>
        <w:rPr>
          <w:rFonts w:ascii="Times New Roman" w:hAnsi="Times New Roman"/>
          <w:sz w:val="28"/>
          <w:szCs w:val="28"/>
        </w:rPr>
      </w:pPr>
      <w:r w:rsidRPr="00B66DC6">
        <w:rPr>
          <w:rFonts w:ascii="Times New Roman" w:hAnsi="Times New Roman"/>
          <w:sz w:val="28"/>
          <w:szCs w:val="28"/>
        </w:rPr>
        <w:t xml:space="preserve">обнаружена опухоль 6х5 см, растущая в просвет, с изъявлением в центре и валикообразно приподнятыми краями. В гистологических препаратах </w:t>
      </w:r>
      <w:proofErr w:type="gramStart"/>
      <w:r w:rsidRPr="00B66DC6">
        <w:rPr>
          <w:rFonts w:ascii="Times New Roman" w:hAnsi="Times New Roman"/>
          <w:sz w:val="28"/>
          <w:szCs w:val="28"/>
        </w:rPr>
        <w:t>высокодифференцированная</w:t>
      </w:r>
      <w:proofErr w:type="gramEnd"/>
      <w:r w:rsidRPr="00B66DC6">
        <w:rPr>
          <w:rFonts w:ascii="Times New Roman" w:hAnsi="Times New Roman"/>
          <w:sz w:val="28"/>
          <w:szCs w:val="28"/>
        </w:rPr>
        <w:t xml:space="preserve"> аденокарцинома (рак кишечного типа), в региональных лимфоузлах метастазов нет.</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1. Какая анатомическая (макроскопическая) форма рака желудка </w:t>
      </w:r>
      <w:proofErr w:type="gramStart"/>
      <w:r w:rsidRPr="00B66DC6">
        <w:rPr>
          <w:rFonts w:ascii="Times New Roman" w:hAnsi="Times New Roman"/>
          <w:sz w:val="28"/>
          <w:szCs w:val="28"/>
        </w:rPr>
        <w:t>в</w:t>
      </w:r>
      <w:proofErr w:type="gramEnd"/>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операционном </w:t>
      </w:r>
      <w:proofErr w:type="gramStart"/>
      <w:r w:rsidRPr="00B66DC6">
        <w:rPr>
          <w:rFonts w:ascii="Times New Roman" w:hAnsi="Times New Roman"/>
          <w:sz w:val="28"/>
          <w:szCs w:val="28"/>
        </w:rPr>
        <w:t>материале</w:t>
      </w:r>
      <w:proofErr w:type="gramEnd"/>
      <w:r w:rsidRPr="00B66DC6">
        <w:rPr>
          <w:rFonts w:ascii="Times New Roman" w:hAnsi="Times New Roman"/>
          <w:sz w:val="28"/>
          <w:szCs w:val="28"/>
        </w:rPr>
        <w:t xml:space="preserve">?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2. Что такое аденокарцинома?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3. Как вы оцените в прогностическом отношении такое гистологическое строение рака?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4. Где располагаются региональные лимфоузлы в желудке и почему ва</w:t>
      </w:r>
      <w:r w:rsidRPr="00B66DC6">
        <w:rPr>
          <w:rFonts w:ascii="Times New Roman" w:hAnsi="Times New Roman"/>
          <w:sz w:val="28"/>
          <w:szCs w:val="28"/>
        </w:rPr>
        <w:t>ж</w:t>
      </w:r>
      <w:r w:rsidRPr="00B66DC6">
        <w:rPr>
          <w:rFonts w:ascii="Times New Roman" w:hAnsi="Times New Roman"/>
          <w:sz w:val="28"/>
          <w:szCs w:val="28"/>
        </w:rPr>
        <w:t xml:space="preserve">но их исследовать в операционном материале?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lastRenderedPageBreak/>
        <w:t xml:space="preserve">5. Как вы прогностически оцените отсутствие метастазов </w:t>
      </w:r>
      <w:proofErr w:type="gramStart"/>
      <w:r w:rsidRPr="00B66DC6">
        <w:rPr>
          <w:rFonts w:ascii="Times New Roman" w:hAnsi="Times New Roman"/>
          <w:sz w:val="28"/>
          <w:szCs w:val="28"/>
        </w:rPr>
        <w:t>в</w:t>
      </w:r>
      <w:proofErr w:type="gramEnd"/>
      <w:r w:rsidRPr="00B66DC6">
        <w:rPr>
          <w:rFonts w:ascii="Times New Roman" w:hAnsi="Times New Roman"/>
          <w:sz w:val="28"/>
          <w:szCs w:val="28"/>
        </w:rPr>
        <w:t xml:space="preserve"> регионарных лимфоузлах?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6. Назовите наиболее частые предраковые заболевания желудка.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7. Укажите предраковые изменения эпителия жел</w:t>
      </w:r>
      <w:r>
        <w:rPr>
          <w:rFonts w:ascii="Times New Roman" w:hAnsi="Times New Roman"/>
          <w:sz w:val="28"/>
          <w:szCs w:val="28"/>
        </w:rPr>
        <w:t>удка.</w:t>
      </w:r>
    </w:p>
    <w:p w:rsidR="00041906" w:rsidRPr="00B66DC6" w:rsidRDefault="00041906" w:rsidP="00041906">
      <w:pPr>
        <w:widowControl w:val="0"/>
        <w:spacing w:after="0" w:line="240" w:lineRule="auto"/>
        <w:ind w:firstLine="708"/>
        <w:jc w:val="both"/>
        <w:rPr>
          <w:rFonts w:ascii="Times New Roman" w:hAnsi="Times New Roman"/>
        </w:rPr>
      </w:pP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b/>
          <w:sz w:val="28"/>
          <w:szCs w:val="28"/>
        </w:rPr>
        <w:t>4.</w:t>
      </w:r>
      <w:r w:rsidRPr="00B66DC6">
        <w:rPr>
          <w:rFonts w:ascii="Times New Roman" w:hAnsi="Times New Roman"/>
          <w:sz w:val="28"/>
          <w:szCs w:val="28"/>
        </w:rPr>
        <w:t xml:space="preserve"> В патологоанатомическое отделение из операционной доставлен жел</w:t>
      </w:r>
      <w:r w:rsidRPr="00B66DC6">
        <w:rPr>
          <w:rFonts w:ascii="Times New Roman" w:hAnsi="Times New Roman"/>
          <w:sz w:val="28"/>
          <w:szCs w:val="28"/>
        </w:rPr>
        <w:t>у</w:t>
      </w:r>
      <w:r w:rsidRPr="00B66DC6">
        <w:rPr>
          <w:rFonts w:ascii="Times New Roman" w:hAnsi="Times New Roman"/>
          <w:sz w:val="28"/>
          <w:szCs w:val="28"/>
        </w:rPr>
        <w:t>док. В нижней трети тела и пилорическом отделе складки неровные, грубые, соответственно им стенка резко утолщена, плотная, просвет органа сужен. Р</w:t>
      </w:r>
      <w:r w:rsidRPr="00B66DC6">
        <w:rPr>
          <w:rFonts w:ascii="Times New Roman" w:hAnsi="Times New Roman"/>
          <w:sz w:val="28"/>
          <w:szCs w:val="28"/>
        </w:rPr>
        <w:t>е</w:t>
      </w:r>
      <w:r w:rsidRPr="00B66DC6">
        <w:rPr>
          <w:rFonts w:ascii="Times New Roman" w:hAnsi="Times New Roman"/>
          <w:sz w:val="28"/>
          <w:szCs w:val="28"/>
        </w:rPr>
        <w:t xml:space="preserve">гионарные лимфоузлы </w:t>
      </w:r>
      <w:r>
        <w:rPr>
          <w:rFonts w:ascii="Times New Roman" w:hAnsi="Times New Roman"/>
          <w:sz w:val="28"/>
          <w:szCs w:val="28"/>
        </w:rPr>
        <w:t>увеличены. После микроскопическ</w:t>
      </w:r>
      <w:r w:rsidRPr="00B66DC6">
        <w:rPr>
          <w:rFonts w:ascii="Times New Roman" w:hAnsi="Times New Roman"/>
          <w:sz w:val="28"/>
          <w:szCs w:val="28"/>
        </w:rPr>
        <w:t>ого исследования п</w:t>
      </w:r>
      <w:r w:rsidRPr="00B66DC6">
        <w:rPr>
          <w:rFonts w:ascii="Times New Roman" w:hAnsi="Times New Roman"/>
          <w:sz w:val="28"/>
          <w:szCs w:val="28"/>
        </w:rPr>
        <w:t>о</w:t>
      </w:r>
      <w:r w:rsidRPr="00B66DC6">
        <w:rPr>
          <w:rFonts w:ascii="Times New Roman" w:hAnsi="Times New Roman"/>
          <w:sz w:val="28"/>
          <w:szCs w:val="28"/>
        </w:rPr>
        <w:t xml:space="preserve">ставлен диагноз слизистого (перстневидноклеточного) рака, в </w:t>
      </w:r>
      <w:proofErr w:type="gramStart"/>
      <w:r w:rsidRPr="00B66DC6">
        <w:rPr>
          <w:rFonts w:ascii="Times New Roman" w:hAnsi="Times New Roman"/>
          <w:sz w:val="28"/>
          <w:szCs w:val="28"/>
        </w:rPr>
        <w:t>региональных</w:t>
      </w:r>
      <w:proofErr w:type="gramEnd"/>
      <w:r w:rsidRPr="00B66DC6">
        <w:rPr>
          <w:rFonts w:ascii="Times New Roman" w:hAnsi="Times New Roman"/>
          <w:sz w:val="28"/>
          <w:szCs w:val="28"/>
        </w:rPr>
        <w:t xml:space="preserve"> лимфоузлах метастазы раковой опухоли.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1. Какая анатомическая (макроскопическая) форма рака желудка в опер</w:t>
      </w:r>
      <w:r w:rsidRPr="00B66DC6">
        <w:rPr>
          <w:rFonts w:ascii="Times New Roman" w:hAnsi="Times New Roman"/>
          <w:sz w:val="28"/>
          <w:szCs w:val="28"/>
        </w:rPr>
        <w:t>а</w:t>
      </w:r>
      <w:r w:rsidRPr="00B66DC6">
        <w:rPr>
          <w:rFonts w:ascii="Times New Roman" w:hAnsi="Times New Roman"/>
          <w:sz w:val="28"/>
          <w:szCs w:val="28"/>
        </w:rPr>
        <w:t xml:space="preserve">ционном материале?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2. Что такое слизистый (перстневидноклеточный) рак?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3. Оцените прогноз у данного больного (учтите гистологическое строение опухоли, наличие метастазов).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4. Назовите возможную локализацию отдаленных лимфогенных метаст</w:t>
      </w:r>
      <w:r w:rsidRPr="00B66DC6">
        <w:rPr>
          <w:rFonts w:ascii="Times New Roman" w:hAnsi="Times New Roman"/>
          <w:sz w:val="28"/>
          <w:szCs w:val="28"/>
        </w:rPr>
        <w:t>а</w:t>
      </w:r>
      <w:r w:rsidRPr="00B66DC6">
        <w:rPr>
          <w:rFonts w:ascii="Times New Roman" w:hAnsi="Times New Roman"/>
          <w:sz w:val="28"/>
          <w:szCs w:val="28"/>
        </w:rPr>
        <w:t xml:space="preserve">зов рака желудка и их названия по фамилиям авторов?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5. В какой орган рак желудка дает гематогенные метастазы в первую оч</w:t>
      </w:r>
      <w:r w:rsidRPr="00B66DC6">
        <w:rPr>
          <w:rFonts w:ascii="Times New Roman" w:hAnsi="Times New Roman"/>
          <w:sz w:val="28"/>
          <w:szCs w:val="28"/>
        </w:rPr>
        <w:t>е</w:t>
      </w:r>
      <w:r w:rsidRPr="00B66DC6">
        <w:rPr>
          <w:rFonts w:ascii="Times New Roman" w:hAnsi="Times New Roman"/>
          <w:sz w:val="28"/>
          <w:szCs w:val="28"/>
        </w:rPr>
        <w:t xml:space="preserve">редь?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6. Перечислите осложнения рака желудка. </w:t>
      </w:r>
    </w:p>
    <w:p w:rsidR="00041906" w:rsidRPr="00B66DC6" w:rsidRDefault="00041906" w:rsidP="00041906">
      <w:pPr>
        <w:widowControl w:val="0"/>
        <w:spacing w:after="0" w:line="240" w:lineRule="auto"/>
        <w:ind w:firstLine="708"/>
        <w:jc w:val="both"/>
        <w:rPr>
          <w:rFonts w:ascii="Times New Roman" w:hAnsi="Times New Roman"/>
        </w:rPr>
      </w:pPr>
      <w:r w:rsidRPr="00B66DC6">
        <w:rPr>
          <w:rFonts w:ascii="Times New Roman" w:hAnsi="Times New Roman"/>
        </w:rPr>
        <w:t xml:space="preserve">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b/>
          <w:sz w:val="28"/>
          <w:szCs w:val="28"/>
        </w:rPr>
        <w:t>5.</w:t>
      </w:r>
      <w:r w:rsidRPr="00B66DC6">
        <w:rPr>
          <w:rFonts w:ascii="Times New Roman" w:hAnsi="Times New Roman"/>
          <w:sz w:val="28"/>
          <w:szCs w:val="28"/>
        </w:rPr>
        <w:t xml:space="preserve"> У больного 57-ми лет опухоль пищевода. Первые жалобы были на з</w:t>
      </w:r>
      <w:r w:rsidRPr="00B66DC6">
        <w:rPr>
          <w:rFonts w:ascii="Times New Roman" w:hAnsi="Times New Roman"/>
          <w:sz w:val="28"/>
          <w:szCs w:val="28"/>
        </w:rPr>
        <w:t>а</w:t>
      </w:r>
      <w:r w:rsidRPr="00B66DC6">
        <w:rPr>
          <w:rFonts w:ascii="Times New Roman" w:hAnsi="Times New Roman"/>
          <w:sz w:val="28"/>
          <w:szCs w:val="28"/>
        </w:rPr>
        <w:t xml:space="preserve">труднение прохождения пищи. Однако в последнее время отмечает улучшение при глотании. С помощью гастрофиброскопа осмотрена слизистая оболочка пищевода и </w:t>
      </w:r>
      <w:proofErr w:type="gramStart"/>
      <w:r w:rsidRPr="00B66DC6">
        <w:rPr>
          <w:rFonts w:ascii="Times New Roman" w:hAnsi="Times New Roman"/>
          <w:sz w:val="28"/>
          <w:szCs w:val="28"/>
        </w:rPr>
        <w:t>взят</w:t>
      </w:r>
      <w:proofErr w:type="gramEnd"/>
      <w:r w:rsidRPr="00B66DC6">
        <w:rPr>
          <w:rFonts w:ascii="Times New Roman" w:hAnsi="Times New Roman"/>
          <w:sz w:val="28"/>
          <w:szCs w:val="28"/>
        </w:rPr>
        <w:t xml:space="preserve"> биоптат из опухоли. В гистологических препаратах раковая опухоль с обширными некрозами.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1. Какой тип роста опухоли относительно просвета пищевода у больного?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2. Почему спустя некоторое время частично восстановилось проход</w:t>
      </w:r>
      <w:r w:rsidRPr="00B66DC6">
        <w:rPr>
          <w:rFonts w:ascii="Times New Roman" w:hAnsi="Times New Roman"/>
          <w:sz w:val="28"/>
          <w:szCs w:val="28"/>
        </w:rPr>
        <w:t>и</w:t>
      </w:r>
      <w:r w:rsidRPr="00B66DC6">
        <w:rPr>
          <w:rFonts w:ascii="Times New Roman" w:hAnsi="Times New Roman"/>
          <w:sz w:val="28"/>
          <w:szCs w:val="28"/>
        </w:rPr>
        <w:t xml:space="preserve">мость пищевода?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3. Укажите гистологический вариант рака, типичный для пищевода.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4. Опишите микроскопическое строение этого варианта рака.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5. Перечислите основные предраковые заболевания пищевода.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6. Назовите предраковые изменения эпителия пищевода.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7. Каким путем развиваются первые (ранние) метастазы рака пищевода? </w:t>
      </w:r>
    </w:p>
    <w:p w:rsidR="00041906" w:rsidRPr="00B66DC6" w:rsidRDefault="00041906" w:rsidP="00041906">
      <w:pPr>
        <w:widowControl w:val="0"/>
        <w:spacing w:after="0" w:line="240" w:lineRule="auto"/>
        <w:ind w:firstLine="708"/>
        <w:jc w:val="both"/>
        <w:rPr>
          <w:rFonts w:ascii="Times New Roman" w:hAnsi="Times New Roman"/>
        </w:rPr>
      </w:pP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b/>
          <w:sz w:val="28"/>
          <w:szCs w:val="28"/>
        </w:rPr>
        <w:t>6.</w:t>
      </w:r>
      <w:r w:rsidRPr="00B66DC6">
        <w:rPr>
          <w:rFonts w:ascii="Times New Roman" w:hAnsi="Times New Roman"/>
          <w:sz w:val="28"/>
          <w:szCs w:val="28"/>
        </w:rPr>
        <w:t xml:space="preserve"> Больной произведена операция мастэктомии с удалением аксиллярной жировой клетчатки. На разрезе в молочной железе обнаружен опухолевый узел диаметром 4 см без четких границ, в аксилярной жировой клетчатке два пло</w:t>
      </w:r>
      <w:r w:rsidRPr="00B66DC6">
        <w:rPr>
          <w:rFonts w:ascii="Times New Roman" w:hAnsi="Times New Roman"/>
          <w:sz w:val="28"/>
          <w:szCs w:val="28"/>
        </w:rPr>
        <w:t>т</w:t>
      </w:r>
      <w:r w:rsidRPr="00B66DC6">
        <w:rPr>
          <w:rFonts w:ascii="Times New Roman" w:hAnsi="Times New Roman"/>
          <w:sz w:val="28"/>
          <w:szCs w:val="28"/>
        </w:rPr>
        <w:t>ных, увеличенных в размерах, лимфоузла. При микроскопическом исследов</w:t>
      </w:r>
      <w:r w:rsidRPr="00B66DC6">
        <w:rPr>
          <w:rFonts w:ascii="Times New Roman" w:hAnsi="Times New Roman"/>
          <w:sz w:val="28"/>
          <w:szCs w:val="28"/>
        </w:rPr>
        <w:t>а</w:t>
      </w:r>
      <w:r w:rsidRPr="00B66DC6">
        <w:rPr>
          <w:rFonts w:ascii="Times New Roman" w:hAnsi="Times New Roman"/>
          <w:sz w:val="28"/>
          <w:szCs w:val="28"/>
        </w:rPr>
        <w:t xml:space="preserve">нии диагностирован рак молочной железы с метастазами в лимфоузлах.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1. Какая анатомическая (макроскопическая) форма рака молочной железы обнаружена в операционном материале?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lastRenderedPageBreak/>
        <w:t>2. Перечислите возможные гистологические варианты рака молочной ж</w:t>
      </w:r>
      <w:r w:rsidRPr="00B66DC6">
        <w:rPr>
          <w:rFonts w:ascii="Times New Roman" w:hAnsi="Times New Roman"/>
          <w:sz w:val="28"/>
          <w:szCs w:val="28"/>
        </w:rPr>
        <w:t>е</w:t>
      </w:r>
      <w:r w:rsidRPr="00B66DC6">
        <w:rPr>
          <w:rFonts w:ascii="Times New Roman" w:hAnsi="Times New Roman"/>
          <w:sz w:val="28"/>
          <w:szCs w:val="28"/>
        </w:rPr>
        <w:t xml:space="preserve">лезы.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3. Назовите наиболее частый гистологический вариант рака молочной железы.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4. Оцените в отношении прогноза наличие метастазов в лимфоузлах.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5. Укажите предраковые заболевания молочной железы. </w:t>
      </w:r>
    </w:p>
    <w:p w:rsidR="00041906" w:rsidRPr="0036727C" w:rsidRDefault="00041906" w:rsidP="00041906">
      <w:pPr>
        <w:widowControl w:val="0"/>
        <w:spacing w:after="220" w:line="240" w:lineRule="auto"/>
        <w:ind w:firstLine="709"/>
        <w:jc w:val="both"/>
        <w:rPr>
          <w:rFonts w:ascii="Times New Roman" w:hAnsi="Times New Roman"/>
          <w:sz w:val="28"/>
          <w:szCs w:val="28"/>
        </w:rPr>
      </w:pPr>
      <w:r w:rsidRPr="00B66DC6">
        <w:rPr>
          <w:rFonts w:ascii="Times New Roman" w:hAnsi="Times New Roman"/>
          <w:sz w:val="28"/>
          <w:szCs w:val="28"/>
        </w:rPr>
        <w:t>6. Часто ли в настоящее время встречается рак молочной железы и поч</w:t>
      </w:r>
      <w:r w:rsidRPr="00B66DC6">
        <w:rPr>
          <w:rFonts w:ascii="Times New Roman" w:hAnsi="Times New Roman"/>
          <w:sz w:val="28"/>
          <w:szCs w:val="28"/>
        </w:rPr>
        <w:t>е</w:t>
      </w:r>
      <w:r w:rsidRPr="00B66DC6">
        <w:rPr>
          <w:rFonts w:ascii="Times New Roman" w:hAnsi="Times New Roman"/>
          <w:sz w:val="28"/>
          <w:szCs w:val="28"/>
        </w:rPr>
        <w:t xml:space="preserve">му?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b/>
          <w:sz w:val="28"/>
          <w:szCs w:val="28"/>
        </w:rPr>
        <w:t>7.</w:t>
      </w:r>
      <w:r w:rsidRPr="00B66DC6">
        <w:rPr>
          <w:rFonts w:ascii="Times New Roman" w:hAnsi="Times New Roman"/>
          <w:sz w:val="28"/>
          <w:szCs w:val="28"/>
        </w:rPr>
        <w:t xml:space="preserve"> На вскрытие поступил труп женщины 42-х лет. Имеются указания на </w:t>
      </w:r>
      <w:proofErr w:type="gramStart"/>
      <w:r w:rsidRPr="00B66DC6">
        <w:rPr>
          <w:rFonts w:ascii="Times New Roman" w:hAnsi="Times New Roman"/>
          <w:sz w:val="28"/>
          <w:szCs w:val="28"/>
        </w:rPr>
        <w:t>радикальную</w:t>
      </w:r>
      <w:proofErr w:type="gramEnd"/>
      <w:r w:rsidRPr="00B66DC6">
        <w:rPr>
          <w:rFonts w:ascii="Times New Roman" w:hAnsi="Times New Roman"/>
          <w:sz w:val="28"/>
          <w:szCs w:val="28"/>
        </w:rPr>
        <w:t xml:space="preserve"> мастэктомию по поводу рака молочной железы полгода назад. На вскрытии найдены множественные метастазы рака в печени, головном мозгу, костях позвоночника. Причиной смерти явилось прогрессирование злокач</w:t>
      </w:r>
      <w:r w:rsidRPr="00B66DC6">
        <w:rPr>
          <w:rFonts w:ascii="Times New Roman" w:hAnsi="Times New Roman"/>
          <w:sz w:val="28"/>
          <w:szCs w:val="28"/>
        </w:rPr>
        <w:t>е</w:t>
      </w:r>
      <w:r w:rsidRPr="00B66DC6">
        <w:rPr>
          <w:rFonts w:ascii="Times New Roman" w:hAnsi="Times New Roman"/>
          <w:sz w:val="28"/>
          <w:szCs w:val="28"/>
        </w:rPr>
        <w:t xml:space="preserve">ственной опухоли.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1. Назовите пути метастазирования рака молочной железы.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2. Где будут локализоваться первые (ранние) метастазы рака молочной железы?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3. Каким путем развились метастазы в печень, головной мозг, позвоно</w:t>
      </w:r>
      <w:r w:rsidRPr="00B66DC6">
        <w:rPr>
          <w:rFonts w:ascii="Times New Roman" w:hAnsi="Times New Roman"/>
          <w:sz w:val="28"/>
          <w:szCs w:val="28"/>
        </w:rPr>
        <w:t>ч</w:t>
      </w:r>
      <w:r w:rsidRPr="00B66DC6">
        <w:rPr>
          <w:rFonts w:ascii="Times New Roman" w:hAnsi="Times New Roman"/>
          <w:sz w:val="28"/>
          <w:szCs w:val="28"/>
        </w:rPr>
        <w:t xml:space="preserve">ник?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4. Как объяснить летальный исход от прогрессирования злокачественной опухоли?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5. Уточните прогноз у больных при раке молочной железы, объясните, почему такой? </w:t>
      </w:r>
    </w:p>
    <w:p w:rsidR="00041906" w:rsidRPr="0036727C" w:rsidRDefault="00041906" w:rsidP="00041906">
      <w:pPr>
        <w:widowControl w:val="0"/>
        <w:spacing w:after="220" w:line="240" w:lineRule="auto"/>
        <w:ind w:firstLine="709"/>
        <w:jc w:val="both"/>
        <w:rPr>
          <w:rFonts w:ascii="Times New Roman" w:hAnsi="Times New Roman"/>
          <w:sz w:val="28"/>
          <w:szCs w:val="28"/>
        </w:rPr>
      </w:pPr>
      <w:r w:rsidRPr="00B66DC6">
        <w:rPr>
          <w:rFonts w:ascii="Times New Roman" w:hAnsi="Times New Roman"/>
          <w:sz w:val="28"/>
          <w:szCs w:val="28"/>
        </w:rPr>
        <w:t xml:space="preserve">6. Рак ещё, каких локализаций, кроме молочной железы, может давать очень рано и быстро распространенные метастазы?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b/>
          <w:sz w:val="28"/>
          <w:szCs w:val="28"/>
        </w:rPr>
        <w:t>8.</w:t>
      </w:r>
      <w:r w:rsidRPr="00B66DC6">
        <w:rPr>
          <w:rFonts w:ascii="Times New Roman" w:hAnsi="Times New Roman"/>
          <w:sz w:val="28"/>
          <w:szCs w:val="28"/>
        </w:rPr>
        <w:t xml:space="preserve"> Женщина 37 лет обратилась к врачу с жалобами на мажущие кровян</w:t>
      </w:r>
      <w:r w:rsidRPr="00B66DC6">
        <w:rPr>
          <w:rFonts w:ascii="Times New Roman" w:hAnsi="Times New Roman"/>
          <w:sz w:val="28"/>
          <w:szCs w:val="28"/>
        </w:rPr>
        <w:t>и</w:t>
      </w:r>
      <w:r w:rsidRPr="00B66DC6">
        <w:rPr>
          <w:rFonts w:ascii="Times New Roman" w:hAnsi="Times New Roman"/>
          <w:sz w:val="28"/>
          <w:szCs w:val="28"/>
        </w:rPr>
        <w:t>стые выделения из половых путей, контактные кровотечения. При гинеколог</w:t>
      </w:r>
      <w:r w:rsidRPr="00B66DC6">
        <w:rPr>
          <w:rFonts w:ascii="Times New Roman" w:hAnsi="Times New Roman"/>
          <w:sz w:val="28"/>
          <w:szCs w:val="28"/>
        </w:rPr>
        <w:t>и</w:t>
      </w:r>
      <w:r w:rsidRPr="00B66DC6">
        <w:rPr>
          <w:rFonts w:ascii="Times New Roman" w:hAnsi="Times New Roman"/>
          <w:sz w:val="28"/>
          <w:szCs w:val="28"/>
        </w:rPr>
        <w:t>ческом осмотре на слизистой оболочке влагалищной порции шейки матки о</w:t>
      </w:r>
      <w:r w:rsidRPr="00B66DC6">
        <w:rPr>
          <w:rFonts w:ascii="Times New Roman" w:hAnsi="Times New Roman"/>
          <w:sz w:val="28"/>
          <w:szCs w:val="28"/>
        </w:rPr>
        <w:t>б</w:t>
      </w:r>
      <w:r w:rsidRPr="00B66DC6">
        <w:rPr>
          <w:rFonts w:ascii="Times New Roman" w:hAnsi="Times New Roman"/>
          <w:sz w:val="28"/>
          <w:szCs w:val="28"/>
        </w:rPr>
        <w:t xml:space="preserve">наружена опухоль с сосочковыми разрастаниями (вид "цветной капусты"). Произведена биопсия, позволившая диагностировать раковую опухоль.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1. Назовите анатомическую (макроскопическую) форму рака шейки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матки у описанной больной.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2. Укажите наиболее частую гистологическую форму рака шейки матки. </w:t>
      </w:r>
    </w:p>
    <w:p w:rsidR="00041906" w:rsidRPr="00B66DC6" w:rsidRDefault="00041906" w:rsidP="00041906">
      <w:pPr>
        <w:widowControl w:val="0"/>
        <w:suppressAutoHyphens/>
        <w:spacing w:after="0" w:line="240" w:lineRule="auto"/>
        <w:ind w:left="708"/>
        <w:jc w:val="both"/>
        <w:rPr>
          <w:rFonts w:ascii="Times New Roman" w:hAnsi="Times New Roman"/>
          <w:sz w:val="28"/>
          <w:szCs w:val="28"/>
        </w:rPr>
      </w:pPr>
      <w:r w:rsidRPr="00B66DC6">
        <w:rPr>
          <w:rFonts w:ascii="Times New Roman" w:hAnsi="Times New Roman"/>
          <w:sz w:val="28"/>
          <w:szCs w:val="28"/>
        </w:rPr>
        <w:t>3. Перечислите предраковые заболевания шейки матки.</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4. Уточните изменения многослойного плоского эпителия шейки матки, </w:t>
      </w:r>
    </w:p>
    <w:p w:rsidR="00041906" w:rsidRPr="00B66DC6" w:rsidRDefault="00041906" w:rsidP="00041906">
      <w:pPr>
        <w:widowControl w:val="0"/>
        <w:spacing w:after="0" w:line="240" w:lineRule="auto"/>
        <w:ind w:firstLine="708"/>
        <w:jc w:val="both"/>
        <w:rPr>
          <w:rFonts w:ascii="Times New Roman" w:hAnsi="Times New Roman"/>
          <w:sz w:val="28"/>
          <w:szCs w:val="28"/>
        </w:rPr>
      </w:pPr>
      <w:proofErr w:type="gramStart"/>
      <w:r w:rsidRPr="00B66DC6">
        <w:rPr>
          <w:rFonts w:ascii="Times New Roman" w:hAnsi="Times New Roman"/>
          <w:sz w:val="28"/>
          <w:szCs w:val="28"/>
        </w:rPr>
        <w:t>считающиеся</w:t>
      </w:r>
      <w:proofErr w:type="gramEnd"/>
      <w:r w:rsidRPr="00B66DC6">
        <w:rPr>
          <w:rFonts w:ascii="Times New Roman" w:hAnsi="Times New Roman"/>
          <w:sz w:val="28"/>
          <w:szCs w:val="28"/>
        </w:rPr>
        <w:t xml:space="preserve"> предраковыми.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5. Инфицированность, каким вирусом, имеет значение в развитии рака шейки матки. </w:t>
      </w:r>
    </w:p>
    <w:p w:rsidR="00041906" w:rsidRPr="0036727C" w:rsidRDefault="00041906" w:rsidP="00041906">
      <w:pPr>
        <w:widowControl w:val="0"/>
        <w:suppressAutoHyphens/>
        <w:spacing w:after="220" w:line="240" w:lineRule="auto"/>
        <w:ind w:left="709"/>
        <w:jc w:val="both"/>
        <w:rPr>
          <w:rFonts w:ascii="Times New Roman" w:hAnsi="Times New Roman"/>
          <w:sz w:val="28"/>
          <w:szCs w:val="28"/>
        </w:rPr>
      </w:pPr>
      <w:r w:rsidRPr="00B66DC6">
        <w:rPr>
          <w:rFonts w:ascii="Times New Roman" w:hAnsi="Times New Roman"/>
          <w:sz w:val="28"/>
          <w:szCs w:val="28"/>
        </w:rPr>
        <w:t>6. Где локализуются лимфогенные метастазы рака шейки матки?</w:t>
      </w:r>
      <w:r w:rsidRPr="00B66DC6">
        <w:rPr>
          <w:rFonts w:ascii="Times New Roman" w:hAnsi="Times New Roman"/>
        </w:rPr>
        <w:tab/>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b/>
          <w:sz w:val="28"/>
          <w:szCs w:val="28"/>
        </w:rPr>
        <w:t>9.</w:t>
      </w:r>
      <w:r w:rsidRPr="00B66DC6">
        <w:rPr>
          <w:rFonts w:ascii="Times New Roman" w:hAnsi="Times New Roman"/>
          <w:sz w:val="28"/>
          <w:szCs w:val="28"/>
        </w:rPr>
        <w:t xml:space="preserve"> При гинекологическом осмотре у женщины 33 лет на слизистой об</w:t>
      </w:r>
      <w:r w:rsidRPr="00B66DC6">
        <w:rPr>
          <w:rFonts w:ascii="Times New Roman" w:hAnsi="Times New Roman"/>
          <w:sz w:val="28"/>
          <w:szCs w:val="28"/>
        </w:rPr>
        <w:t>о</w:t>
      </w:r>
      <w:r w:rsidRPr="00B66DC6">
        <w:rPr>
          <w:rFonts w:ascii="Times New Roman" w:hAnsi="Times New Roman"/>
          <w:sz w:val="28"/>
          <w:szCs w:val="28"/>
        </w:rPr>
        <w:t>лочке влагалищной порции шейки матки найден очаг ярко-красного цвета. С целью уточнения диагноза произведена биопсия. После гистологического и</w:t>
      </w:r>
      <w:r w:rsidRPr="00B66DC6">
        <w:rPr>
          <w:rFonts w:ascii="Times New Roman" w:hAnsi="Times New Roman"/>
          <w:sz w:val="28"/>
          <w:szCs w:val="28"/>
        </w:rPr>
        <w:t>с</w:t>
      </w:r>
      <w:r w:rsidRPr="00B66DC6">
        <w:rPr>
          <w:rFonts w:ascii="Times New Roman" w:hAnsi="Times New Roman"/>
          <w:sz w:val="28"/>
          <w:szCs w:val="28"/>
        </w:rPr>
        <w:lastRenderedPageBreak/>
        <w:t xml:space="preserve">следования биоптата дано заключение </w:t>
      </w:r>
      <w:r>
        <w:rPr>
          <w:rFonts w:ascii="Times New Roman" w:hAnsi="Times New Roman"/>
          <w:sz w:val="28"/>
          <w:szCs w:val="28"/>
        </w:rPr>
        <w:t>цервикальная эктопия</w:t>
      </w:r>
      <w:r w:rsidRPr="00B66DC6">
        <w:rPr>
          <w:rFonts w:ascii="Times New Roman" w:hAnsi="Times New Roman"/>
          <w:sz w:val="28"/>
          <w:szCs w:val="28"/>
        </w:rPr>
        <w:t>, дисплазия мног</w:t>
      </w:r>
      <w:r w:rsidRPr="00B66DC6">
        <w:rPr>
          <w:rFonts w:ascii="Times New Roman" w:hAnsi="Times New Roman"/>
          <w:sz w:val="28"/>
          <w:szCs w:val="28"/>
        </w:rPr>
        <w:t>о</w:t>
      </w:r>
      <w:r w:rsidRPr="00B66DC6">
        <w:rPr>
          <w:rFonts w:ascii="Times New Roman" w:hAnsi="Times New Roman"/>
          <w:sz w:val="28"/>
          <w:szCs w:val="28"/>
        </w:rPr>
        <w:t xml:space="preserve">слойного плоского эпителия 3 степени, подозрение на "рак на месте".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1. Ка</w:t>
      </w:r>
      <w:r>
        <w:rPr>
          <w:rFonts w:ascii="Times New Roman" w:hAnsi="Times New Roman"/>
          <w:sz w:val="28"/>
          <w:szCs w:val="28"/>
        </w:rPr>
        <w:t>кое отношение имеет цервикальная эктопия</w:t>
      </w:r>
      <w:r w:rsidRPr="00B66DC6">
        <w:rPr>
          <w:rFonts w:ascii="Times New Roman" w:hAnsi="Times New Roman"/>
          <w:sz w:val="28"/>
          <w:szCs w:val="28"/>
        </w:rPr>
        <w:t xml:space="preserve"> к раку шейки матки?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2. Что такое дисплазия эпителия (определение)?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3. Как нужно в прогностическом отношении оценивать дисплазию эпит</w:t>
      </w:r>
      <w:r w:rsidRPr="00B66DC6">
        <w:rPr>
          <w:rFonts w:ascii="Times New Roman" w:hAnsi="Times New Roman"/>
          <w:sz w:val="28"/>
          <w:szCs w:val="28"/>
        </w:rPr>
        <w:t>е</w:t>
      </w:r>
      <w:r w:rsidRPr="00B66DC6">
        <w:rPr>
          <w:rFonts w:ascii="Times New Roman" w:hAnsi="Times New Roman"/>
          <w:sz w:val="28"/>
          <w:szCs w:val="28"/>
        </w:rPr>
        <w:t xml:space="preserve">лия 1, 2, 3 степеней?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4. Что такое "рак на месте"?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5. Какой прогноз при "раке на месте" шейки матки?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6. Может ли эт</w:t>
      </w:r>
      <w:r>
        <w:rPr>
          <w:rFonts w:ascii="Times New Roman" w:hAnsi="Times New Roman"/>
          <w:sz w:val="28"/>
          <w:szCs w:val="28"/>
        </w:rPr>
        <w:t>а форма рака давать метастазы? П</w:t>
      </w:r>
      <w:r w:rsidRPr="00B66DC6">
        <w:rPr>
          <w:rFonts w:ascii="Times New Roman" w:hAnsi="Times New Roman"/>
          <w:sz w:val="28"/>
          <w:szCs w:val="28"/>
        </w:rPr>
        <w:t xml:space="preserve">очему? </w:t>
      </w:r>
    </w:p>
    <w:p w:rsidR="00041906" w:rsidRPr="0036727C" w:rsidRDefault="00041906" w:rsidP="00041906">
      <w:pPr>
        <w:widowControl w:val="0"/>
        <w:spacing w:after="220" w:line="240" w:lineRule="auto"/>
        <w:ind w:firstLine="709"/>
        <w:jc w:val="both"/>
        <w:rPr>
          <w:rFonts w:ascii="Times New Roman" w:hAnsi="Times New Roman"/>
          <w:sz w:val="28"/>
          <w:szCs w:val="28"/>
        </w:rPr>
      </w:pPr>
      <w:r w:rsidRPr="00B66DC6">
        <w:rPr>
          <w:rFonts w:ascii="Times New Roman" w:hAnsi="Times New Roman"/>
          <w:sz w:val="28"/>
          <w:szCs w:val="28"/>
        </w:rPr>
        <w:t>7. Какой гистологический вариант рака развивается при прогрессиров</w:t>
      </w:r>
      <w:r w:rsidRPr="00B66DC6">
        <w:rPr>
          <w:rFonts w:ascii="Times New Roman" w:hAnsi="Times New Roman"/>
          <w:sz w:val="28"/>
          <w:szCs w:val="28"/>
        </w:rPr>
        <w:t>а</w:t>
      </w:r>
      <w:r w:rsidRPr="00B66DC6">
        <w:rPr>
          <w:rFonts w:ascii="Times New Roman" w:hAnsi="Times New Roman"/>
          <w:sz w:val="28"/>
          <w:szCs w:val="28"/>
        </w:rPr>
        <w:t xml:space="preserve">нии "рака на месте" шейки матки?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b/>
          <w:sz w:val="28"/>
          <w:szCs w:val="28"/>
        </w:rPr>
        <w:t>10.</w:t>
      </w:r>
      <w:r w:rsidRPr="00B66DC6">
        <w:rPr>
          <w:rFonts w:ascii="Times New Roman" w:hAnsi="Times New Roman"/>
          <w:sz w:val="28"/>
          <w:szCs w:val="28"/>
        </w:rPr>
        <w:t xml:space="preserve"> В патологоанатомическое отделение из операционной доставлена матка с придатками. На слизистой оболочке тела матки опухолевидное разра</w:t>
      </w:r>
      <w:r w:rsidRPr="00B66DC6">
        <w:rPr>
          <w:rFonts w:ascii="Times New Roman" w:hAnsi="Times New Roman"/>
          <w:sz w:val="28"/>
          <w:szCs w:val="28"/>
        </w:rPr>
        <w:t>с</w:t>
      </w:r>
      <w:r w:rsidRPr="00B66DC6">
        <w:rPr>
          <w:rFonts w:ascii="Times New Roman" w:hAnsi="Times New Roman"/>
          <w:sz w:val="28"/>
          <w:szCs w:val="28"/>
        </w:rPr>
        <w:t>тание, выступающее в полость. При его микроскопическом исследовании выя</w:t>
      </w:r>
      <w:r w:rsidRPr="00B66DC6">
        <w:rPr>
          <w:rFonts w:ascii="Times New Roman" w:hAnsi="Times New Roman"/>
          <w:sz w:val="28"/>
          <w:szCs w:val="28"/>
        </w:rPr>
        <w:t>в</w:t>
      </w:r>
      <w:r w:rsidRPr="00B66DC6">
        <w:rPr>
          <w:rFonts w:ascii="Times New Roman" w:hAnsi="Times New Roman"/>
          <w:sz w:val="28"/>
          <w:szCs w:val="28"/>
        </w:rPr>
        <w:t>лена раковая опухоль, построенная из железистых структур, сформированных атипичными клетками. Имеется рост опухоли в пределах эндометрия без пр</w:t>
      </w:r>
      <w:r w:rsidRPr="00B66DC6">
        <w:rPr>
          <w:rFonts w:ascii="Times New Roman" w:hAnsi="Times New Roman"/>
          <w:sz w:val="28"/>
          <w:szCs w:val="28"/>
        </w:rPr>
        <w:t>о</w:t>
      </w:r>
      <w:r w:rsidRPr="00B66DC6">
        <w:rPr>
          <w:rFonts w:ascii="Times New Roman" w:hAnsi="Times New Roman"/>
          <w:sz w:val="28"/>
          <w:szCs w:val="28"/>
        </w:rPr>
        <w:t xml:space="preserve">растания в миометрий.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1. Какой вид роста опухоли относительно просвета органа описан в зад</w:t>
      </w:r>
      <w:r w:rsidRPr="00B66DC6">
        <w:rPr>
          <w:rFonts w:ascii="Times New Roman" w:hAnsi="Times New Roman"/>
          <w:sz w:val="28"/>
          <w:szCs w:val="28"/>
        </w:rPr>
        <w:t>а</w:t>
      </w:r>
      <w:r w:rsidRPr="00B66DC6">
        <w:rPr>
          <w:rFonts w:ascii="Times New Roman" w:hAnsi="Times New Roman"/>
          <w:sz w:val="28"/>
          <w:szCs w:val="28"/>
        </w:rPr>
        <w:t xml:space="preserve">че?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2. Укажите гистологический вариант рака, обнаруженный в эндометрии?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3. Оцените прогноз больной (учтите гистологический вариант и глубину распространения опухоли).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4. Назовите предраковые заболевания тела матки (эндометрия).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5. Изменение баланса, каких гормонов, играет роль в развитии рака энд</w:t>
      </w:r>
      <w:r w:rsidRPr="00B66DC6">
        <w:rPr>
          <w:rFonts w:ascii="Times New Roman" w:hAnsi="Times New Roman"/>
          <w:sz w:val="28"/>
          <w:szCs w:val="28"/>
        </w:rPr>
        <w:t>о</w:t>
      </w:r>
      <w:r w:rsidRPr="00B66DC6">
        <w:rPr>
          <w:rFonts w:ascii="Times New Roman" w:hAnsi="Times New Roman"/>
          <w:sz w:val="28"/>
          <w:szCs w:val="28"/>
        </w:rPr>
        <w:t xml:space="preserve">метрия? </w:t>
      </w:r>
    </w:p>
    <w:p w:rsidR="00041906" w:rsidRPr="00B66DC6"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8"/>
          <w:szCs w:val="28"/>
        </w:rPr>
        <w:t xml:space="preserve">6. Где локализуются лимфогенные метастазы рака эндометрия? </w:t>
      </w:r>
    </w:p>
    <w:p w:rsidR="00041906" w:rsidRPr="000C5FC1" w:rsidRDefault="00041906" w:rsidP="00041906">
      <w:pPr>
        <w:widowControl w:val="0"/>
        <w:spacing w:after="0" w:line="240" w:lineRule="auto"/>
        <w:ind w:firstLine="708"/>
        <w:jc w:val="both"/>
        <w:rPr>
          <w:rFonts w:ascii="Times New Roman" w:hAnsi="Times New Roman"/>
          <w:sz w:val="28"/>
          <w:szCs w:val="28"/>
        </w:rPr>
      </w:pPr>
      <w:r w:rsidRPr="00B66DC6">
        <w:rPr>
          <w:rFonts w:ascii="Times New Roman" w:hAnsi="Times New Roman"/>
          <w:sz w:val="24"/>
          <w:szCs w:val="24"/>
        </w:rPr>
        <w:t xml:space="preserve"> </w:t>
      </w:r>
    </w:p>
    <w:p w:rsidR="00041906" w:rsidRDefault="00041906" w:rsidP="00041906">
      <w:pPr>
        <w:widowControl w:val="0"/>
        <w:spacing w:after="0" w:line="240" w:lineRule="auto"/>
        <w:jc w:val="center"/>
        <w:rPr>
          <w:rFonts w:ascii="Times New Roman" w:hAnsi="Times New Roman"/>
          <w:bCs/>
          <w:color w:val="000000"/>
          <w:sz w:val="28"/>
          <w:szCs w:val="28"/>
        </w:rPr>
      </w:pPr>
      <w:r w:rsidRPr="00817BA5">
        <w:rPr>
          <w:rFonts w:ascii="Times New Roman" w:hAnsi="Times New Roman"/>
          <w:bCs/>
          <w:color w:val="000000"/>
          <w:sz w:val="28"/>
          <w:szCs w:val="28"/>
        </w:rPr>
        <w:t>Познакомьтесь с примером контрольной работы, которая предлагается на пра</w:t>
      </w:r>
      <w:r>
        <w:rPr>
          <w:rFonts w:ascii="Times New Roman" w:hAnsi="Times New Roman"/>
          <w:bCs/>
          <w:color w:val="000000"/>
          <w:sz w:val="28"/>
          <w:szCs w:val="28"/>
        </w:rPr>
        <w:t>к-</w:t>
      </w:r>
    </w:p>
    <w:p w:rsidR="00041906" w:rsidRPr="00817BA5" w:rsidRDefault="00041906" w:rsidP="00041906">
      <w:pPr>
        <w:widowControl w:val="0"/>
        <w:spacing w:after="0" w:line="240" w:lineRule="auto"/>
        <w:rPr>
          <w:rFonts w:ascii="Times New Roman" w:hAnsi="Times New Roman"/>
          <w:bCs/>
          <w:color w:val="000000"/>
          <w:sz w:val="28"/>
          <w:szCs w:val="28"/>
        </w:rPr>
      </w:pPr>
      <w:r w:rsidRPr="00817BA5">
        <w:rPr>
          <w:rFonts w:ascii="Times New Roman" w:hAnsi="Times New Roman"/>
          <w:bCs/>
          <w:color w:val="000000"/>
          <w:sz w:val="28"/>
          <w:szCs w:val="28"/>
        </w:rPr>
        <w:t xml:space="preserve">тическом </w:t>
      </w:r>
      <w:proofErr w:type="gramStart"/>
      <w:r w:rsidRPr="00817BA5">
        <w:rPr>
          <w:rFonts w:ascii="Times New Roman" w:hAnsi="Times New Roman"/>
          <w:bCs/>
          <w:color w:val="000000"/>
          <w:sz w:val="28"/>
          <w:szCs w:val="28"/>
        </w:rPr>
        <w:t>занятии</w:t>
      </w:r>
      <w:proofErr w:type="gramEnd"/>
      <w:r>
        <w:rPr>
          <w:rFonts w:ascii="Times New Roman" w:hAnsi="Times New Roman"/>
          <w:bCs/>
          <w:color w:val="000000"/>
          <w:sz w:val="28"/>
          <w:szCs w:val="28"/>
        </w:rPr>
        <w:t>.</w:t>
      </w:r>
    </w:p>
    <w:p w:rsidR="00041906" w:rsidRDefault="00041906" w:rsidP="00041906">
      <w:pPr>
        <w:widowControl w:val="0"/>
        <w:tabs>
          <w:tab w:val="left" w:pos="2355"/>
        </w:tabs>
        <w:spacing w:after="0" w:line="240" w:lineRule="auto"/>
        <w:ind w:firstLine="708"/>
        <w:jc w:val="both"/>
        <w:rPr>
          <w:rFonts w:ascii="Times New Roman" w:hAnsi="Times New Roman"/>
          <w:sz w:val="24"/>
          <w:szCs w:val="24"/>
        </w:rPr>
      </w:pPr>
      <w:r w:rsidRPr="00B66DC6">
        <w:rPr>
          <w:rFonts w:ascii="Times New Roman" w:hAnsi="Times New Roman"/>
          <w:sz w:val="24"/>
          <w:szCs w:val="24"/>
        </w:rPr>
        <w:tab/>
      </w:r>
    </w:p>
    <w:p w:rsidR="00041906" w:rsidRDefault="00041906" w:rsidP="00041906">
      <w:pPr>
        <w:widowControl w:val="0"/>
        <w:tabs>
          <w:tab w:val="left" w:pos="851"/>
          <w:tab w:val="left" w:pos="2355"/>
        </w:tabs>
        <w:spacing w:after="0" w:line="240" w:lineRule="auto"/>
        <w:jc w:val="center"/>
        <w:rPr>
          <w:rFonts w:ascii="Times New Roman" w:hAnsi="Times New Roman"/>
          <w:b/>
          <w:sz w:val="28"/>
          <w:szCs w:val="28"/>
        </w:rPr>
      </w:pPr>
      <w:r w:rsidRPr="008B6C16">
        <w:rPr>
          <w:rFonts w:ascii="Times New Roman" w:hAnsi="Times New Roman"/>
          <w:b/>
          <w:sz w:val="28"/>
          <w:szCs w:val="28"/>
        </w:rPr>
        <w:t>Пример контрольной работы для проверки итогового уровня знаний</w:t>
      </w:r>
    </w:p>
    <w:p w:rsidR="00041906" w:rsidRPr="00F45FF4" w:rsidRDefault="00041906" w:rsidP="00041906">
      <w:pPr>
        <w:widowControl w:val="0"/>
        <w:spacing w:before="120" w:after="140" w:line="240" w:lineRule="auto"/>
        <w:jc w:val="center"/>
        <w:rPr>
          <w:rFonts w:ascii="Times New Roman" w:hAnsi="Times New Roman"/>
          <w:bCs/>
          <w:i/>
          <w:color w:val="000000"/>
          <w:sz w:val="28"/>
          <w:szCs w:val="28"/>
        </w:rPr>
      </w:pPr>
      <w:r w:rsidRPr="00B75D11">
        <w:rPr>
          <w:rFonts w:ascii="Times New Roman" w:hAnsi="Times New Roman"/>
          <w:bCs/>
          <w:i/>
          <w:color w:val="000000"/>
          <w:sz w:val="28"/>
          <w:szCs w:val="28"/>
        </w:rPr>
        <w:t>Задание.</w:t>
      </w:r>
      <w:r>
        <w:rPr>
          <w:rFonts w:ascii="Times New Roman" w:hAnsi="Times New Roman"/>
          <w:bCs/>
          <w:i/>
          <w:color w:val="000000"/>
          <w:sz w:val="28"/>
          <w:szCs w:val="28"/>
        </w:rPr>
        <w:t xml:space="preserve"> Выберите один правильный ответ</w:t>
      </w:r>
    </w:p>
    <w:p w:rsidR="00041906" w:rsidRDefault="00041906" w:rsidP="00041906">
      <w:pPr>
        <w:widowControl w:val="0"/>
        <w:tabs>
          <w:tab w:val="left" w:pos="851"/>
          <w:tab w:val="left" w:pos="2355"/>
        </w:tabs>
        <w:spacing w:after="0" w:line="240" w:lineRule="auto"/>
        <w:ind w:left="397"/>
        <w:jc w:val="both"/>
        <w:rPr>
          <w:rFonts w:ascii="Times New Roman" w:hAnsi="Times New Roman"/>
          <w:sz w:val="28"/>
          <w:szCs w:val="28"/>
        </w:rPr>
      </w:pPr>
      <w:r>
        <w:rPr>
          <w:rFonts w:ascii="Times New Roman" w:hAnsi="Times New Roman"/>
          <w:sz w:val="26"/>
          <w:szCs w:val="26"/>
        </w:rPr>
        <w:t xml:space="preserve">1.    </w:t>
      </w:r>
      <w:r w:rsidRPr="008B6C16">
        <w:rPr>
          <w:rFonts w:ascii="Times New Roman" w:hAnsi="Times New Roman"/>
          <w:sz w:val="26"/>
          <w:szCs w:val="26"/>
        </w:rPr>
        <w:t>Н</w:t>
      </w:r>
      <w:r>
        <w:rPr>
          <w:rFonts w:ascii="Times New Roman" w:hAnsi="Times New Roman"/>
          <w:sz w:val="26"/>
          <w:szCs w:val="26"/>
        </w:rPr>
        <w:t>АИБОЛЕЕ ЧАСТАЯ ПРИЧИНА СМЕРТИ ПРИ</w:t>
      </w:r>
      <w:r w:rsidRPr="008B6C16">
        <w:rPr>
          <w:rFonts w:ascii="Times New Roman" w:hAnsi="Times New Roman"/>
          <w:sz w:val="26"/>
          <w:szCs w:val="26"/>
        </w:rPr>
        <w:t xml:space="preserve"> </w:t>
      </w:r>
      <w:r>
        <w:rPr>
          <w:rFonts w:ascii="Times New Roman" w:hAnsi="Times New Roman"/>
          <w:sz w:val="26"/>
          <w:szCs w:val="26"/>
        </w:rPr>
        <w:t>РАКЕ</w:t>
      </w:r>
      <w:r w:rsidRPr="008B6C16">
        <w:rPr>
          <w:rFonts w:ascii="Times New Roman" w:hAnsi="Times New Roman"/>
          <w:sz w:val="26"/>
          <w:szCs w:val="26"/>
        </w:rPr>
        <w:t xml:space="preserve"> ЛЕГКОГО</w:t>
      </w:r>
    </w:p>
    <w:p w:rsidR="00041906" w:rsidRDefault="00041906" w:rsidP="00041906">
      <w:pPr>
        <w:widowControl w:val="0"/>
        <w:numPr>
          <w:ilvl w:val="0"/>
          <w:numId w:val="110"/>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прогрессирование злокачественной опухоли</w:t>
      </w:r>
    </w:p>
    <w:p w:rsidR="00041906" w:rsidRDefault="00041906" w:rsidP="00041906">
      <w:pPr>
        <w:widowControl w:val="0"/>
        <w:numPr>
          <w:ilvl w:val="0"/>
          <w:numId w:val="110"/>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нагноение</w:t>
      </w:r>
    </w:p>
    <w:p w:rsidR="00041906" w:rsidRDefault="00041906" w:rsidP="00041906">
      <w:pPr>
        <w:widowControl w:val="0"/>
        <w:numPr>
          <w:ilvl w:val="0"/>
          <w:numId w:val="110"/>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пневмоторакс</w:t>
      </w:r>
    </w:p>
    <w:p w:rsidR="00041906" w:rsidRDefault="00041906" w:rsidP="00041906">
      <w:pPr>
        <w:widowControl w:val="0"/>
        <w:numPr>
          <w:ilvl w:val="0"/>
          <w:numId w:val="110"/>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ателектаз</w:t>
      </w:r>
    </w:p>
    <w:p w:rsidR="00041906" w:rsidRDefault="00041906" w:rsidP="00041906">
      <w:pPr>
        <w:widowControl w:val="0"/>
        <w:numPr>
          <w:ilvl w:val="0"/>
          <w:numId w:val="110"/>
        </w:numPr>
        <w:tabs>
          <w:tab w:val="left" w:pos="851"/>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легочное кровотечение</w:t>
      </w:r>
    </w:p>
    <w:p w:rsidR="00041906" w:rsidRPr="00F45FF4" w:rsidRDefault="00041906" w:rsidP="00041906">
      <w:pPr>
        <w:widowControl w:val="0"/>
        <w:tabs>
          <w:tab w:val="left" w:pos="2355"/>
        </w:tabs>
        <w:spacing w:after="0" w:line="240" w:lineRule="auto"/>
        <w:jc w:val="both"/>
        <w:rPr>
          <w:rFonts w:ascii="Times New Roman" w:hAnsi="Times New Roman"/>
          <w:sz w:val="16"/>
          <w:szCs w:val="16"/>
        </w:rPr>
      </w:pPr>
    </w:p>
    <w:p w:rsidR="00041906" w:rsidRDefault="00041906" w:rsidP="00041906">
      <w:pPr>
        <w:widowControl w:val="0"/>
        <w:tabs>
          <w:tab w:val="left" w:pos="2355"/>
        </w:tabs>
        <w:spacing w:after="0" w:line="240" w:lineRule="auto"/>
        <w:ind w:left="397"/>
        <w:jc w:val="both"/>
        <w:rPr>
          <w:rFonts w:ascii="Times New Roman" w:hAnsi="Times New Roman"/>
          <w:sz w:val="26"/>
          <w:szCs w:val="26"/>
        </w:rPr>
      </w:pPr>
      <w:r>
        <w:rPr>
          <w:rFonts w:ascii="Times New Roman" w:hAnsi="Times New Roman"/>
          <w:sz w:val="26"/>
          <w:szCs w:val="26"/>
        </w:rPr>
        <w:t xml:space="preserve">2.    </w:t>
      </w:r>
      <w:r w:rsidRPr="00C6003F">
        <w:rPr>
          <w:rFonts w:ascii="Times New Roman" w:hAnsi="Times New Roman"/>
          <w:sz w:val="26"/>
          <w:szCs w:val="26"/>
        </w:rPr>
        <w:t xml:space="preserve">НАИБОЛЕЕ ЧАСТАЯ ПРИЧИНА СМЕРТИ ПРИ РАКЕ МОЛОЧНОЙ </w:t>
      </w:r>
    </w:p>
    <w:p w:rsidR="00041906" w:rsidRPr="00C6003F" w:rsidRDefault="00041906" w:rsidP="00041906">
      <w:pPr>
        <w:widowControl w:val="0"/>
        <w:tabs>
          <w:tab w:val="left" w:pos="2355"/>
        </w:tabs>
        <w:spacing w:after="0" w:line="240" w:lineRule="auto"/>
        <w:ind w:left="303"/>
        <w:jc w:val="both"/>
        <w:rPr>
          <w:rFonts w:ascii="Times New Roman" w:hAnsi="Times New Roman"/>
          <w:sz w:val="26"/>
          <w:szCs w:val="26"/>
        </w:rPr>
      </w:pPr>
      <w:r>
        <w:rPr>
          <w:rFonts w:ascii="Times New Roman" w:hAnsi="Times New Roman"/>
          <w:sz w:val="26"/>
          <w:szCs w:val="26"/>
        </w:rPr>
        <w:t xml:space="preserve">        </w:t>
      </w:r>
      <w:r w:rsidRPr="00C6003F">
        <w:rPr>
          <w:rFonts w:ascii="Times New Roman" w:hAnsi="Times New Roman"/>
          <w:sz w:val="26"/>
          <w:szCs w:val="26"/>
        </w:rPr>
        <w:t>ЖЕЛЕЗЫ</w:t>
      </w:r>
    </w:p>
    <w:p w:rsidR="00041906" w:rsidRDefault="00041906" w:rsidP="00041906">
      <w:pPr>
        <w:widowControl w:val="0"/>
        <w:numPr>
          <w:ilvl w:val="0"/>
          <w:numId w:val="111"/>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кровотечение</w:t>
      </w:r>
    </w:p>
    <w:p w:rsidR="00041906" w:rsidRDefault="00041906" w:rsidP="00041906">
      <w:pPr>
        <w:widowControl w:val="0"/>
        <w:numPr>
          <w:ilvl w:val="0"/>
          <w:numId w:val="111"/>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lastRenderedPageBreak/>
        <w:t>мастит</w:t>
      </w:r>
    </w:p>
    <w:p w:rsidR="00041906" w:rsidRDefault="00041906" w:rsidP="00041906">
      <w:pPr>
        <w:widowControl w:val="0"/>
        <w:numPr>
          <w:ilvl w:val="0"/>
          <w:numId w:val="111"/>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изъязвление опухоли</w:t>
      </w:r>
    </w:p>
    <w:p w:rsidR="00041906" w:rsidRDefault="00041906" w:rsidP="00041906">
      <w:pPr>
        <w:widowControl w:val="0"/>
        <w:numPr>
          <w:ilvl w:val="0"/>
          <w:numId w:val="111"/>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прогрессирование злокачественной опухоли</w:t>
      </w:r>
    </w:p>
    <w:p w:rsidR="00041906" w:rsidRDefault="00041906" w:rsidP="00041906">
      <w:pPr>
        <w:widowControl w:val="0"/>
        <w:numPr>
          <w:ilvl w:val="0"/>
          <w:numId w:val="111"/>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пневмония</w:t>
      </w:r>
    </w:p>
    <w:p w:rsidR="00041906" w:rsidRPr="00F45FF4" w:rsidRDefault="00041906" w:rsidP="00041906">
      <w:pPr>
        <w:widowControl w:val="0"/>
        <w:tabs>
          <w:tab w:val="left" w:pos="2355"/>
        </w:tabs>
        <w:spacing w:after="0" w:line="240" w:lineRule="auto"/>
        <w:ind w:left="2344"/>
        <w:jc w:val="both"/>
        <w:rPr>
          <w:rFonts w:ascii="Times New Roman" w:hAnsi="Times New Roman"/>
          <w:sz w:val="16"/>
          <w:szCs w:val="16"/>
        </w:rPr>
      </w:pPr>
    </w:p>
    <w:p w:rsidR="00041906" w:rsidRDefault="00041906" w:rsidP="00041906">
      <w:pPr>
        <w:widowControl w:val="0"/>
        <w:tabs>
          <w:tab w:val="left" w:pos="2355"/>
        </w:tabs>
        <w:spacing w:after="0" w:line="240" w:lineRule="auto"/>
        <w:ind w:left="397"/>
        <w:jc w:val="both"/>
        <w:rPr>
          <w:rFonts w:ascii="Times New Roman" w:hAnsi="Times New Roman"/>
          <w:sz w:val="26"/>
          <w:szCs w:val="26"/>
        </w:rPr>
      </w:pPr>
      <w:r w:rsidRPr="00F45FF4">
        <w:rPr>
          <w:rFonts w:ascii="Times New Roman" w:hAnsi="Times New Roman"/>
          <w:sz w:val="26"/>
          <w:szCs w:val="26"/>
        </w:rPr>
        <w:t xml:space="preserve">3. </w:t>
      </w:r>
      <w:r>
        <w:rPr>
          <w:rFonts w:ascii="Times New Roman" w:hAnsi="Times New Roman"/>
          <w:sz w:val="26"/>
          <w:szCs w:val="26"/>
        </w:rPr>
        <w:t xml:space="preserve">   </w:t>
      </w:r>
      <w:r w:rsidRPr="00F45FF4">
        <w:rPr>
          <w:rFonts w:ascii="Times New Roman" w:hAnsi="Times New Roman"/>
          <w:sz w:val="26"/>
          <w:szCs w:val="26"/>
        </w:rPr>
        <w:t>ЗЛОКАЧЕСТВЕННАЯ ОПУХОЛЬ ПИЩЕВОДА ЧАЩЕ ИМЕЕТ ГИСТОЛО</w:t>
      </w:r>
      <w:r>
        <w:rPr>
          <w:rFonts w:ascii="Times New Roman" w:hAnsi="Times New Roman"/>
          <w:sz w:val="26"/>
          <w:szCs w:val="26"/>
        </w:rPr>
        <w:t xml:space="preserve">-   </w:t>
      </w:r>
    </w:p>
    <w:p w:rsidR="00041906" w:rsidRPr="00F45FF4" w:rsidRDefault="00041906" w:rsidP="00041906">
      <w:pPr>
        <w:widowControl w:val="0"/>
        <w:tabs>
          <w:tab w:val="left" w:pos="2355"/>
        </w:tabs>
        <w:spacing w:after="0" w:line="240" w:lineRule="auto"/>
        <w:ind w:left="397"/>
        <w:jc w:val="both"/>
        <w:rPr>
          <w:rFonts w:ascii="Times New Roman" w:hAnsi="Times New Roman"/>
          <w:sz w:val="26"/>
          <w:szCs w:val="26"/>
        </w:rPr>
      </w:pPr>
      <w:r>
        <w:rPr>
          <w:rFonts w:ascii="Times New Roman" w:hAnsi="Times New Roman"/>
          <w:sz w:val="26"/>
          <w:szCs w:val="26"/>
        </w:rPr>
        <w:t xml:space="preserve">       </w:t>
      </w:r>
      <w:r w:rsidRPr="00F45FF4">
        <w:rPr>
          <w:rFonts w:ascii="Times New Roman" w:hAnsi="Times New Roman"/>
          <w:sz w:val="26"/>
          <w:szCs w:val="26"/>
        </w:rPr>
        <w:t>ГИЧЕСКОЕ СТРОЕНИЕ</w:t>
      </w:r>
    </w:p>
    <w:p w:rsidR="00041906" w:rsidRDefault="00041906" w:rsidP="00041906">
      <w:pPr>
        <w:widowControl w:val="0"/>
        <w:numPr>
          <w:ilvl w:val="0"/>
          <w:numId w:val="112"/>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аденокарциномы</w:t>
      </w:r>
    </w:p>
    <w:p w:rsidR="00041906" w:rsidRDefault="00041906" w:rsidP="00041906">
      <w:pPr>
        <w:widowControl w:val="0"/>
        <w:numPr>
          <w:ilvl w:val="0"/>
          <w:numId w:val="112"/>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плоскоклеточного рака</w:t>
      </w:r>
    </w:p>
    <w:p w:rsidR="00041906" w:rsidRDefault="00041906" w:rsidP="00041906">
      <w:pPr>
        <w:widowControl w:val="0"/>
        <w:numPr>
          <w:ilvl w:val="0"/>
          <w:numId w:val="112"/>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недифференцированного рака</w:t>
      </w:r>
    </w:p>
    <w:p w:rsidR="00041906" w:rsidRDefault="00041906" w:rsidP="00041906">
      <w:pPr>
        <w:widowControl w:val="0"/>
        <w:numPr>
          <w:ilvl w:val="0"/>
          <w:numId w:val="112"/>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лейомиомы</w:t>
      </w:r>
    </w:p>
    <w:p w:rsidR="00041906" w:rsidRDefault="00041906" w:rsidP="00041906">
      <w:pPr>
        <w:widowControl w:val="0"/>
        <w:numPr>
          <w:ilvl w:val="0"/>
          <w:numId w:val="112"/>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рабдомиосаркомы</w:t>
      </w:r>
    </w:p>
    <w:p w:rsidR="00041906" w:rsidRPr="00F45FF4" w:rsidRDefault="00041906" w:rsidP="00041906">
      <w:pPr>
        <w:widowControl w:val="0"/>
        <w:tabs>
          <w:tab w:val="left" w:pos="2355"/>
        </w:tabs>
        <w:spacing w:after="0" w:line="240" w:lineRule="auto"/>
        <w:ind w:left="2344"/>
        <w:jc w:val="both"/>
        <w:rPr>
          <w:rFonts w:ascii="Times New Roman" w:hAnsi="Times New Roman"/>
          <w:sz w:val="16"/>
          <w:szCs w:val="16"/>
        </w:rPr>
      </w:pPr>
    </w:p>
    <w:p w:rsidR="00041906" w:rsidRPr="00F45FF4" w:rsidRDefault="00041906" w:rsidP="00041906">
      <w:pPr>
        <w:widowControl w:val="0"/>
        <w:tabs>
          <w:tab w:val="left" w:pos="2355"/>
        </w:tabs>
        <w:spacing w:after="0" w:line="240" w:lineRule="auto"/>
        <w:ind w:left="397"/>
        <w:jc w:val="both"/>
        <w:rPr>
          <w:rFonts w:ascii="Times New Roman" w:hAnsi="Times New Roman"/>
          <w:sz w:val="26"/>
          <w:szCs w:val="26"/>
        </w:rPr>
      </w:pPr>
      <w:r w:rsidRPr="00F45FF4">
        <w:rPr>
          <w:rFonts w:ascii="Times New Roman" w:hAnsi="Times New Roman"/>
          <w:sz w:val="26"/>
          <w:szCs w:val="26"/>
        </w:rPr>
        <w:t xml:space="preserve">4. </w:t>
      </w:r>
      <w:r>
        <w:rPr>
          <w:rFonts w:ascii="Times New Roman" w:hAnsi="Times New Roman"/>
          <w:sz w:val="26"/>
          <w:szCs w:val="26"/>
        </w:rPr>
        <w:t xml:space="preserve">   </w:t>
      </w:r>
      <w:r w:rsidRPr="00F45FF4">
        <w:rPr>
          <w:rFonts w:ascii="Times New Roman" w:hAnsi="Times New Roman"/>
          <w:sz w:val="26"/>
          <w:szCs w:val="26"/>
        </w:rPr>
        <w:t>РАК ЖЕЛУДКА ЧАЩЕ ИМЕЕТ ГИСТОЛОГИЧЕСКОЕ СТРОЕНИЕ</w:t>
      </w:r>
    </w:p>
    <w:p w:rsidR="00041906" w:rsidRDefault="00041906" w:rsidP="00041906">
      <w:pPr>
        <w:widowControl w:val="0"/>
        <w:numPr>
          <w:ilvl w:val="0"/>
          <w:numId w:val="113"/>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аденокарциномы</w:t>
      </w:r>
    </w:p>
    <w:p w:rsidR="00041906" w:rsidRDefault="00041906" w:rsidP="00041906">
      <w:pPr>
        <w:widowControl w:val="0"/>
        <w:numPr>
          <w:ilvl w:val="0"/>
          <w:numId w:val="113"/>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плоскоклеточного рака</w:t>
      </w:r>
    </w:p>
    <w:p w:rsidR="00041906" w:rsidRDefault="00041906" w:rsidP="00041906">
      <w:pPr>
        <w:widowControl w:val="0"/>
        <w:numPr>
          <w:ilvl w:val="0"/>
          <w:numId w:val="113"/>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диффузного рака</w:t>
      </w:r>
    </w:p>
    <w:p w:rsidR="00041906" w:rsidRDefault="00041906" w:rsidP="00041906">
      <w:pPr>
        <w:widowControl w:val="0"/>
        <w:numPr>
          <w:ilvl w:val="0"/>
          <w:numId w:val="113"/>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недифференцированного рака</w:t>
      </w:r>
    </w:p>
    <w:p w:rsidR="00041906" w:rsidRDefault="00041906" w:rsidP="00041906">
      <w:pPr>
        <w:widowControl w:val="0"/>
        <w:numPr>
          <w:ilvl w:val="0"/>
          <w:numId w:val="113"/>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перстневидноклеточного рака</w:t>
      </w:r>
    </w:p>
    <w:p w:rsidR="00041906" w:rsidRPr="00F45FF4" w:rsidRDefault="00041906" w:rsidP="00041906">
      <w:pPr>
        <w:widowControl w:val="0"/>
        <w:tabs>
          <w:tab w:val="left" w:pos="2355"/>
        </w:tabs>
        <w:spacing w:after="0" w:line="240" w:lineRule="auto"/>
        <w:rPr>
          <w:rFonts w:ascii="Times New Roman" w:hAnsi="Times New Roman"/>
          <w:sz w:val="16"/>
          <w:szCs w:val="16"/>
        </w:rPr>
      </w:pPr>
    </w:p>
    <w:p w:rsidR="00041906" w:rsidRPr="00F45FF4" w:rsidRDefault="00041906" w:rsidP="00041906">
      <w:pPr>
        <w:widowControl w:val="0"/>
        <w:tabs>
          <w:tab w:val="left" w:pos="2355"/>
        </w:tabs>
        <w:spacing w:after="0" w:line="240" w:lineRule="auto"/>
        <w:jc w:val="center"/>
        <w:rPr>
          <w:rFonts w:ascii="Times New Roman" w:hAnsi="Times New Roman"/>
          <w:i/>
          <w:sz w:val="28"/>
          <w:szCs w:val="28"/>
        </w:rPr>
      </w:pPr>
      <w:r w:rsidRPr="00F45FF4">
        <w:rPr>
          <w:rFonts w:ascii="Times New Roman" w:hAnsi="Times New Roman"/>
          <w:i/>
          <w:sz w:val="28"/>
          <w:szCs w:val="28"/>
        </w:rPr>
        <w:t>Задание. Выберите несколько правильных ответов</w:t>
      </w:r>
    </w:p>
    <w:p w:rsidR="00041906" w:rsidRPr="00F45FF4" w:rsidRDefault="00041906" w:rsidP="00041906">
      <w:pPr>
        <w:widowControl w:val="0"/>
        <w:tabs>
          <w:tab w:val="left" w:pos="2355"/>
        </w:tabs>
        <w:spacing w:after="0" w:line="240" w:lineRule="auto"/>
        <w:rPr>
          <w:rFonts w:ascii="Times New Roman" w:hAnsi="Times New Roman"/>
          <w:i/>
          <w:sz w:val="16"/>
          <w:szCs w:val="16"/>
        </w:rPr>
      </w:pPr>
    </w:p>
    <w:p w:rsidR="00041906" w:rsidRPr="00F45FF4" w:rsidRDefault="00041906" w:rsidP="00041906">
      <w:pPr>
        <w:widowControl w:val="0"/>
        <w:tabs>
          <w:tab w:val="left" w:pos="2355"/>
        </w:tabs>
        <w:spacing w:after="0" w:line="240" w:lineRule="auto"/>
        <w:ind w:left="397"/>
        <w:jc w:val="both"/>
        <w:rPr>
          <w:rFonts w:ascii="Times New Roman" w:hAnsi="Times New Roman"/>
          <w:sz w:val="26"/>
          <w:szCs w:val="26"/>
        </w:rPr>
      </w:pPr>
      <w:r w:rsidRPr="00F45FF4">
        <w:rPr>
          <w:rFonts w:ascii="Times New Roman" w:hAnsi="Times New Roman"/>
          <w:sz w:val="26"/>
          <w:szCs w:val="26"/>
        </w:rPr>
        <w:t>5.    ПРЕДРАКОВЫЕ ЗАБОЛЕВАНИЯ ЛЕГКИХ</w:t>
      </w:r>
    </w:p>
    <w:p w:rsidR="00041906" w:rsidRDefault="00041906" w:rsidP="00041906">
      <w:pPr>
        <w:widowControl w:val="0"/>
        <w:numPr>
          <w:ilvl w:val="0"/>
          <w:numId w:val="114"/>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острая пневмония</w:t>
      </w:r>
    </w:p>
    <w:p w:rsidR="00041906" w:rsidRDefault="00041906" w:rsidP="00041906">
      <w:pPr>
        <w:widowControl w:val="0"/>
        <w:numPr>
          <w:ilvl w:val="0"/>
          <w:numId w:val="114"/>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межуточная пневмония</w:t>
      </w:r>
    </w:p>
    <w:p w:rsidR="00041906" w:rsidRDefault="00041906" w:rsidP="00041906">
      <w:pPr>
        <w:widowControl w:val="0"/>
        <w:numPr>
          <w:ilvl w:val="0"/>
          <w:numId w:val="114"/>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острый бронхит</w:t>
      </w:r>
    </w:p>
    <w:p w:rsidR="00041906" w:rsidRDefault="00041906" w:rsidP="00041906">
      <w:pPr>
        <w:widowControl w:val="0"/>
        <w:numPr>
          <w:ilvl w:val="0"/>
          <w:numId w:val="114"/>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хронический бронхит</w:t>
      </w:r>
    </w:p>
    <w:p w:rsidR="00041906" w:rsidRDefault="00041906" w:rsidP="00041906">
      <w:pPr>
        <w:widowControl w:val="0"/>
        <w:numPr>
          <w:ilvl w:val="0"/>
          <w:numId w:val="114"/>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бронхоэктатическая болезнь</w:t>
      </w:r>
    </w:p>
    <w:p w:rsidR="00041906" w:rsidRPr="00F45FF4" w:rsidRDefault="00041906" w:rsidP="00041906">
      <w:pPr>
        <w:widowControl w:val="0"/>
        <w:tabs>
          <w:tab w:val="left" w:pos="2355"/>
        </w:tabs>
        <w:spacing w:after="0" w:line="240" w:lineRule="auto"/>
        <w:ind w:left="2344"/>
        <w:jc w:val="both"/>
        <w:rPr>
          <w:rFonts w:ascii="Times New Roman" w:hAnsi="Times New Roman"/>
          <w:sz w:val="16"/>
          <w:szCs w:val="16"/>
        </w:rPr>
      </w:pPr>
    </w:p>
    <w:p w:rsidR="00041906" w:rsidRPr="00F45FF4" w:rsidRDefault="00041906" w:rsidP="00041906">
      <w:pPr>
        <w:widowControl w:val="0"/>
        <w:tabs>
          <w:tab w:val="left" w:pos="2355"/>
        </w:tabs>
        <w:spacing w:after="0" w:line="240" w:lineRule="auto"/>
        <w:ind w:left="397"/>
        <w:jc w:val="both"/>
        <w:rPr>
          <w:rFonts w:ascii="Times New Roman" w:hAnsi="Times New Roman"/>
          <w:sz w:val="26"/>
          <w:szCs w:val="26"/>
        </w:rPr>
      </w:pPr>
      <w:r w:rsidRPr="00F45FF4">
        <w:rPr>
          <w:rFonts w:ascii="Times New Roman" w:hAnsi="Times New Roman"/>
          <w:sz w:val="26"/>
          <w:szCs w:val="26"/>
        </w:rPr>
        <w:t xml:space="preserve">6. </w:t>
      </w:r>
      <w:r>
        <w:rPr>
          <w:rFonts w:ascii="Times New Roman" w:hAnsi="Times New Roman"/>
          <w:sz w:val="26"/>
          <w:szCs w:val="26"/>
        </w:rPr>
        <w:t xml:space="preserve">   </w:t>
      </w:r>
      <w:r w:rsidRPr="00F45FF4">
        <w:rPr>
          <w:rFonts w:ascii="Times New Roman" w:hAnsi="Times New Roman"/>
          <w:sz w:val="26"/>
          <w:szCs w:val="26"/>
        </w:rPr>
        <w:t>РАК ЛЕГКОГО ЧАСТО ИМЕЕТ ГИСТОЛОГИЧЕСКОЕ СТРОЕНИЕ</w:t>
      </w:r>
    </w:p>
    <w:p w:rsidR="00041906" w:rsidRDefault="00041906" w:rsidP="00041906">
      <w:pPr>
        <w:widowControl w:val="0"/>
        <w:numPr>
          <w:ilvl w:val="0"/>
          <w:numId w:val="115"/>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перстневидноклеточного рака</w:t>
      </w:r>
    </w:p>
    <w:p w:rsidR="00041906" w:rsidRDefault="00041906" w:rsidP="00041906">
      <w:pPr>
        <w:widowControl w:val="0"/>
        <w:numPr>
          <w:ilvl w:val="0"/>
          <w:numId w:val="115"/>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слизистого рака</w:t>
      </w:r>
    </w:p>
    <w:p w:rsidR="00041906" w:rsidRDefault="00041906" w:rsidP="00041906">
      <w:pPr>
        <w:widowControl w:val="0"/>
        <w:numPr>
          <w:ilvl w:val="0"/>
          <w:numId w:val="115"/>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недифференцированного рака</w:t>
      </w:r>
    </w:p>
    <w:p w:rsidR="00041906" w:rsidRDefault="00041906" w:rsidP="00041906">
      <w:pPr>
        <w:widowControl w:val="0"/>
        <w:numPr>
          <w:ilvl w:val="0"/>
          <w:numId w:val="115"/>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полипозного</w:t>
      </w:r>
    </w:p>
    <w:p w:rsidR="00041906" w:rsidRDefault="00041906" w:rsidP="00041906">
      <w:pPr>
        <w:widowControl w:val="0"/>
        <w:numPr>
          <w:ilvl w:val="0"/>
          <w:numId w:val="115"/>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плоскоклеточного</w:t>
      </w:r>
    </w:p>
    <w:p w:rsidR="00041906" w:rsidRPr="00F45FF4" w:rsidRDefault="00041906" w:rsidP="00041906">
      <w:pPr>
        <w:widowControl w:val="0"/>
        <w:tabs>
          <w:tab w:val="left" w:pos="2355"/>
        </w:tabs>
        <w:spacing w:after="0" w:line="240" w:lineRule="auto"/>
        <w:ind w:left="1984"/>
        <w:jc w:val="both"/>
        <w:rPr>
          <w:rFonts w:ascii="Times New Roman" w:hAnsi="Times New Roman"/>
          <w:sz w:val="16"/>
          <w:szCs w:val="16"/>
        </w:rPr>
      </w:pPr>
    </w:p>
    <w:p w:rsidR="00041906" w:rsidRPr="00F45FF4" w:rsidRDefault="00041906" w:rsidP="00041906">
      <w:pPr>
        <w:widowControl w:val="0"/>
        <w:tabs>
          <w:tab w:val="left" w:pos="2355"/>
        </w:tabs>
        <w:spacing w:after="0" w:line="240" w:lineRule="auto"/>
        <w:ind w:left="397"/>
        <w:jc w:val="both"/>
        <w:rPr>
          <w:rFonts w:ascii="Times New Roman" w:hAnsi="Times New Roman"/>
          <w:sz w:val="26"/>
          <w:szCs w:val="26"/>
        </w:rPr>
      </w:pPr>
      <w:r w:rsidRPr="00F45FF4">
        <w:rPr>
          <w:rFonts w:ascii="Times New Roman" w:hAnsi="Times New Roman"/>
          <w:sz w:val="26"/>
          <w:szCs w:val="26"/>
        </w:rPr>
        <w:t>7.    ЛЕГОЧНЫЕ ОСЛОЖНЕНИЯ РАКА ЛЕГКОГО</w:t>
      </w:r>
    </w:p>
    <w:p w:rsidR="00041906" w:rsidRDefault="00041906" w:rsidP="00041906">
      <w:pPr>
        <w:widowControl w:val="0"/>
        <w:numPr>
          <w:ilvl w:val="0"/>
          <w:numId w:val="116"/>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ателектаз</w:t>
      </w:r>
    </w:p>
    <w:p w:rsidR="00041906" w:rsidRDefault="00041906" w:rsidP="00041906">
      <w:pPr>
        <w:widowControl w:val="0"/>
        <w:numPr>
          <w:ilvl w:val="0"/>
          <w:numId w:val="116"/>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легочное кровотечение</w:t>
      </w:r>
    </w:p>
    <w:p w:rsidR="00041906" w:rsidRDefault="00041906" w:rsidP="00041906">
      <w:pPr>
        <w:widowControl w:val="0"/>
        <w:numPr>
          <w:ilvl w:val="0"/>
          <w:numId w:val="116"/>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хронический бронхит</w:t>
      </w:r>
    </w:p>
    <w:p w:rsidR="00041906" w:rsidRDefault="00041906" w:rsidP="00041906">
      <w:pPr>
        <w:widowControl w:val="0"/>
        <w:numPr>
          <w:ilvl w:val="0"/>
          <w:numId w:val="116"/>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нагноение и некроз опухоли</w:t>
      </w:r>
    </w:p>
    <w:p w:rsidR="00041906" w:rsidRDefault="00041906" w:rsidP="00041906">
      <w:pPr>
        <w:widowControl w:val="0"/>
        <w:numPr>
          <w:ilvl w:val="0"/>
          <w:numId w:val="116"/>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бронхоэктазы</w:t>
      </w:r>
    </w:p>
    <w:p w:rsidR="00041906" w:rsidRPr="00F45FF4" w:rsidRDefault="00041906" w:rsidP="00041906">
      <w:pPr>
        <w:widowControl w:val="0"/>
        <w:tabs>
          <w:tab w:val="left" w:pos="2355"/>
        </w:tabs>
        <w:spacing w:after="0" w:line="240" w:lineRule="auto"/>
        <w:ind w:left="3270"/>
        <w:jc w:val="both"/>
        <w:rPr>
          <w:rFonts w:ascii="Times New Roman" w:hAnsi="Times New Roman"/>
          <w:sz w:val="16"/>
          <w:szCs w:val="16"/>
        </w:rPr>
      </w:pPr>
    </w:p>
    <w:p w:rsidR="00041906" w:rsidRDefault="00041906" w:rsidP="00041906">
      <w:pPr>
        <w:widowControl w:val="0"/>
        <w:tabs>
          <w:tab w:val="left" w:pos="567"/>
          <w:tab w:val="left" w:pos="851"/>
          <w:tab w:val="left" w:pos="2355"/>
        </w:tabs>
        <w:spacing w:after="0" w:line="240" w:lineRule="auto"/>
        <w:ind w:left="397"/>
        <w:jc w:val="both"/>
        <w:rPr>
          <w:rFonts w:ascii="Times New Roman" w:hAnsi="Times New Roman"/>
          <w:sz w:val="26"/>
          <w:szCs w:val="26"/>
        </w:rPr>
      </w:pPr>
      <w:r>
        <w:rPr>
          <w:rFonts w:ascii="Times New Roman" w:hAnsi="Times New Roman"/>
          <w:sz w:val="26"/>
          <w:szCs w:val="26"/>
        </w:rPr>
        <w:t xml:space="preserve"> </w:t>
      </w:r>
      <w:r w:rsidRPr="00F45FF4">
        <w:rPr>
          <w:rFonts w:ascii="Times New Roman" w:hAnsi="Times New Roman"/>
          <w:sz w:val="26"/>
          <w:szCs w:val="26"/>
        </w:rPr>
        <w:t xml:space="preserve">8. </w:t>
      </w:r>
      <w:r>
        <w:rPr>
          <w:rFonts w:ascii="Times New Roman" w:hAnsi="Times New Roman"/>
          <w:sz w:val="26"/>
          <w:szCs w:val="26"/>
        </w:rPr>
        <w:t xml:space="preserve">  </w:t>
      </w:r>
      <w:r w:rsidRPr="00F45FF4">
        <w:rPr>
          <w:rFonts w:ascii="Times New Roman" w:hAnsi="Times New Roman"/>
          <w:sz w:val="26"/>
          <w:szCs w:val="26"/>
        </w:rPr>
        <w:t xml:space="preserve">К ОБЛИГАТНЫМ ПРЕДРАКОВЫМ ПРОЦЕССАМ ШЕЙКИ МАТКИ </w:t>
      </w:r>
    </w:p>
    <w:p w:rsidR="00041906" w:rsidRPr="00F45FF4" w:rsidRDefault="00041906" w:rsidP="00041906">
      <w:pPr>
        <w:widowControl w:val="0"/>
        <w:tabs>
          <w:tab w:val="left" w:pos="851"/>
          <w:tab w:val="left" w:pos="2355"/>
        </w:tabs>
        <w:spacing w:after="0" w:line="240" w:lineRule="auto"/>
        <w:ind w:left="397"/>
        <w:jc w:val="both"/>
        <w:rPr>
          <w:rFonts w:ascii="Times New Roman" w:hAnsi="Times New Roman"/>
          <w:sz w:val="26"/>
          <w:szCs w:val="26"/>
        </w:rPr>
      </w:pPr>
      <w:r>
        <w:rPr>
          <w:rFonts w:ascii="Times New Roman" w:hAnsi="Times New Roman"/>
          <w:sz w:val="26"/>
          <w:szCs w:val="26"/>
        </w:rPr>
        <w:t xml:space="preserve">       </w:t>
      </w:r>
      <w:r w:rsidRPr="00F45FF4">
        <w:rPr>
          <w:rFonts w:ascii="Times New Roman" w:hAnsi="Times New Roman"/>
          <w:sz w:val="26"/>
          <w:szCs w:val="26"/>
        </w:rPr>
        <w:t>ОТНОСЯТСЯ</w:t>
      </w:r>
    </w:p>
    <w:p w:rsidR="00041906" w:rsidRDefault="00041906" w:rsidP="00041906">
      <w:pPr>
        <w:widowControl w:val="0"/>
        <w:numPr>
          <w:ilvl w:val="0"/>
          <w:numId w:val="117"/>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дисплазия эпителия</w:t>
      </w:r>
    </w:p>
    <w:p w:rsidR="00041906" w:rsidRDefault="00041906" w:rsidP="00041906">
      <w:pPr>
        <w:widowControl w:val="0"/>
        <w:numPr>
          <w:ilvl w:val="0"/>
          <w:numId w:val="117"/>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lastRenderedPageBreak/>
        <w:t>цервикальная эктопия с дисплазией эпителия</w:t>
      </w:r>
    </w:p>
    <w:p w:rsidR="00041906" w:rsidRDefault="00041906" w:rsidP="00041906">
      <w:pPr>
        <w:widowControl w:val="0"/>
        <w:numPr>
          <w:ilvl w:val="0"/>
          <w:numId w:val="117"/>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истинная эрозия</w:t>
      </w:r>
    </w:p>
    <w:p w:rsidR="00041906" w:rsidRDefault="00041906" w:rsidP="00041906">
      <w:pPr>
        <w:widowControl w:val="0"/>
        <w:numPr>
          <w:ilvl w:val="0"/>
          <w:numId w:val="117"/>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хроническое воспаление</w:t>
      </w:r>
    </w:p>
    <w:p w:rsidR="00041906" w:rsidRDefault="00041906" w:rsidP="00041906">
      <w:pPr>
        <w:widowControl w:val="0"/>
        <w:numPr>
          <w:ilvl w:val="0"/>
          <w:numId w:val="117"/>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полипы цервикального канала</w:t>
      </w:r>
    </w:p>
    <w:p w:rsidR="00041906" w:rsidRPr="00CE1A7D" w:rsidRDefault="00041906" w:rsidP="00041906">
      <w:pPr>
        <w:widowControl w:val="0"/>
        <w:tabs>
          <w:tab w:val="left" w:pos="2355"/>
        </w:tabs>
        <w:spacing w:after="0" w:line="240" w:lineRule="auto"/>
        <w:ind w:left="2344"/>
        <w:jc w:val="both"/>
        <w:rPr>
          <w:rFonts w:ascii="Times New Roman" w:hAnsi="Times New Roman"/>
          <w:sz w:val="16"/>
          <w:szCs w:val="16"/>
        </w:rPr>
      </w:pPr>
    </w:p>
    <w:p w:rsidR="00041906" w:rsidRPr="00CE1A7D" w:rsidRDefault="00041906" w:rsidP="00041906">
      <w:pPr>
        <w:widowControl w:val="0"/>
        <w:tabs>
          <w:tab w:val="left" w:pos="2355"/>
        </w:tabs>
        <w:spacing w:after="0" w:line="240" w:lineRule="auto"/>
        <w:ind w:left="397"/>
        <w:jc w:val="both"/>
        <w:rPr>
          <w:rFonts w:ascii="Times New Roman" w:hAnsi="Times New Roman"/>
          <w:sz w:val="26"/>
          <w:szCs w:val="26"/>
        </w:rPr>
      </w:pPr>
      <w:r w:rsidRPr="00CE1A7D">
        <w:rPr>
          <w:rFonts w:ascii="Times New Roman" w:hAnsi="Times New Roman"/>
          <w:sz w:val="26"/>
          <w:szCs w:val="26"/>
        </w:rPr>
        <w:t xml:space="preserve">9.    </w:t>
      </w:r>
      <w:r>
        <w:rPr>
          <w:rFonts w:ascii="Times New Roman" w:hAnsi="Times New Roman"/>
          <w:sz w:val="26"/>
          <w:szCs w:val="26"/>
        </w:rPr>
        <w:t>ГИСТОЛОГИЧЕСКИЕ ПРИЗНАКИ</w:t>
      </w:r>
      <w:r w:rsidRPr="00CE1A7D">
        <w:rPr>
          <w:rFonts w:ascii="Times New Roman" w:hAnsi="Times New Roman"/>
          <w:sz w:val="26"/>
          <w:szCs w:val="26"/>
        </w:rPr>
        <w:t xml:space="preserve"> «РАКА НА МЕСТЕ» ШЕЙКИ МАТКИ</w:t>
      </w:r>
    </w:p>
    <w:p w:rsidR="00041906" w:rsidRDefault="00041906" w:rsidP="00041906">
      <w:pPr>
        <w:widowControl w:val="0"/>
        <w:tabs>
          <w:tab w:val="left" w:pos="2355"/>
        </w:tabs>
        <w:spacing w:after="0" w:line="240" w:lineRule="auto"/>
        <w:ind w:left="1814"/>
        <w:jc w:val="both"/>
        <w:rPr>
          <w:rFonts w:ascii="Times New Roman" w:hAnsi="Times New Roman"/>
          <w:sz w:val="28"/>
          <w:szCs w:val="28"/>
        </w:rPr>
      </w:pPr>
      <w:r>
        <w:rPr>
          <w:rFonts w:ascii="Times New Roman" w:hAnsi="Times New Roman"/>
          <w:sz w:val="28"/>
          <w:szCs w:val="28"/>
        </w:rPr>
        <w:t>1) отсутствие инвазивного роста</w:t>
      </w:r>
    </w:p>
    <w:p w:rsidR="00041906" w:rsidRDefault="00041906" w:rsidP="00041906">
      <w:pPr>
        <w:widowControl w:val="0"/>
        <w:tabs>
          <w:tab w:val="left" w:pos="2355"/>
        </w:tabs>
        <w:spacing w:after="0" w:line="240" w:lineRule="auto"/>
        <w:ind w:left="1814"/>
        <w:jc w:val="both"/>
        <w:rPr>
          <w:rFonts w:ascii="Times New Roman" w:hAnsi="Times New Roman"/>
          <w:sz w:val="28"/>
          <w:szCs w:val="28"/>
        </w:rPr>
      </w:pPr>
      <w:r>
        <w:rPr>
          <w:rFonts w:ascii="Times New Roman" w:hAnsi="Times New Roman"/>
          <w:sz w:val="28"/>
          <w:szCs w:val="28"/>
        </w:rPr>
        <w:t>2) метастазы в соседние органы</w:t>
      </w:r>
    </w:p>
    <w:p w:rsidR="00041906" w:rsidRDefault="00041906" w:rsidP="00041906">
      <w:pPr>
        <w:widowControl w:val="0"/>
        <w:tabs>
          <w:tab w:val="left" w:pos="2355"/>
        </w:tabs>
        <w:spacing w:after="0" w:line="240" w:lineRule="auto"/>
        <w:ind w:left="1814"/>
        <w:jc w:val="both"/>
        <w:rPr>
          <w:rFonts w:ascii="Times New Roman" w:hAnsi="Times New Roman"/>
          <w:sz w:val="28"/>
          <w:szCs w:val="28"/>
        </w:rPr>
      </w:pPr>
      <w:r>
        <w:rPr>
          <w:rFonts w:ascii="Times New Roman" w:hAnsi="Times New Roman"/>
          <w:sz w:val="28"/>
          <w:szCs w:val="28"/>
        </w:rPr>
        <w:t>3) рост опухоли в пределах нормального эпителиального пласта</w:t>
      </w:r>
    </w:p>
    <w:p w:rsidR="00041906" w:rsidRDefault="00041906" w:rsidP="00041906">
      <w:pPr>
        <w:widowControl w:val="0"/>
        <w:tabs>
          <w:tab w:val="left" w:pos="2355"/>
        </w:tabs>
        <w:spacing w:after="0" w:line="240" w:lineRule="auto"/>
        <w:ind w:left="1814"/>
        <w:jc w:val="both"/>
        <w:rPr>
          <w:rFonts w:ascii="Times New Roman" w:hAnsi="Times New Roman"/>
          <w:sz w:val="28"/>
          <w:szCs w:val="28"/>
        </w:rPr>
      </w:pPr>
      <w:r>
        <w:rPr>
          <w:rFonts w:ascii="Times New Roman" w:hAnsi="Times New Roman"/>
          <w:sz w:val="28"/>
          <w:szCs w:val="28"/>
        </w:rPr>
        <w:t>4) кровоизлияние в опухоли</w:t>
      </w:r>
    </w:p>
    <w:p w:rsidR="00041906" w:rsidRDefault="00041906" w:rsidP="00041906">
      <w:pPr>
        <w:widowControl w:val="0"/>
        <w:tabs>
          <w:tab w:val="left" w:pos="2355"/>
        </w:tabs>
        <w:spacing w:after="0" w:line="240" w:lineRule="auto"/>
        <w:ind w:left="1814"/>
        <w:jc w:val="both"/>
        <w:rPr>
          <w:rFonts w:ascii="Times New Roman" w:hAnsi="Times New Roman"/>
          <w:sz w:val="28"/>
          <w:szCs w:val="28"/>
        </w:rPr>
      </w:pPr>
      <w:r>
        <w:rPr>
          <w:rFonts w:ascii="Times New Roman" w:hAnsi="Times New Roman"/>
          <w:sz w:val="28"/>
          <w:szCs w:val="28"/>
        </w:rPr>
        <w:t>5) разрушение базальной мембраны</w:t>
      </w:r>
    </w:p>
    <w:p w:rsidR="00041906" w:rsidRPr="00913554" w:rsidRDefault="00041906" w:rsidP="00041906">
      <w:pPr>
        <w:widowControl w:val="0"/>
        <w:tabs>
          <w:tab w:val="left" w:pos="2355"/>
        </w:tabs>
        <w:spacing w:after="0" w:line="240" w:lineRule="auto"/>
        <w:ind w:left="1814"/>
        <w:jc w:val="both"/>
        <w:rPr>
          <w:rFonts w:ascii="Times New Roman" w:hAnsi="Times New Roman"/>
          <w:sz w:val="16"/>
          <w:szCs w:val="16"/>
        </w:rPr>
      </w:pPr>
    </w:p>
    <w:p w:rsidR="00041906" w:rsidRPr="00913554" w:rsidRDefault="00041906" w:rsidP="00041906">
      <w:pPr>
        <w:widowControl w:val="0"/>
        <w:tabs>
          <w:tab w:val="left" w:pos="426"/>
          <w:tab w:val="left" w:pos="851"/>
          <w:tab w:val="left" w:pos="2355"/>
        </w:tabs>
        <w:spacing w:after="0" w:line="240" w:lineRule="auto"/>
        <w:ind w:left="397"/>
        <w:jc w:val="both"/>
        <w:rPr>
          <w:rFonts w:ascii="Times New Roman" w:hAnsi="Times New Roman"/>
          <w:sz w:val="26"/>
          <w:szCs w:val="26"/>
        </w:rPr>
      </w:pPr>
      <w:r w:rsidRPr="00913554">
        <w:rPr>
          <w:rFonts w:ascii="Times New Roman" w:hAnsi="Times New Roman"/>
          <w:sz w:val="26"/>
          <w:szCs w:val="26"/>
        </w:rPr>
        <w:t xml:space="preserve">10. </w:t>
      </w:r>
      <w:r>
        <w:rPr>
          <w:rFonts w:ascii="Times New Roman" w:hAnsi="Times New Roman"/>
          <w:sz w:val="26"/>
          <w:szCs w:val="26"/>
        </w:rPr>
        <w:t xml:space="preserve"> </w:t>
      </w:r>
      <w:r w:rsidRPr="00913554">
        <w:rPr>
          <w:rFonts w:ascii="Times New Roman" w:hAnsi="Times New Roman"/>
          <w:sz w:val="26"/>
          <w:szCs w:val="26"/>
        </w:rPr>
        <w:t>ЛИМФОГЕННЫЕ МЕТАСТАЗЫ РАКА ШЕЙКИ МАТКИ ЛОКАЛИ</w:t>
      </w:r>
      <w:r>
        <w:rPr>
          <w:rFonts w:ascii="Times New Roman" w:hAnsi="Times New Roman"/>
          <w:sz w:val="26"/>
          <w:szCs w:val="26"/>
        </w:rPr>
        <w:t>-</w:t>
      </w:r>
      <w:r w:rsidRPr="00913554">
        <w:rPr>
          <w:rFonts w:ascii="Times New Roman" w:hAnsi="Times New Roman"/>
          <w:sz w:val="26"/>
          <w:szCs w:val="26"/>
        </w:rPr>
        <w:t xml:space="preserve"> </w:t>
      </w:r>
    </w:p>
    <w:p w:rsidR="00041906" w:rsidRPr="00913554" w:rsidRDefault="00041906" w:rsidP="00041906">
      <w:pPr>
        <w:widowControl w:val="0"/>
        <w:tabs>
          <w:tab w:val="left" w:pos="426"/>
          <w:tab w:val="left" w:pos="851"/>
          <w:tab w:val="left" w:pos="2355"/>
        </w:tabs>
        <w:spacing w:after="0" w:line="240" w:lineRule="auto"/>
        <w:ind w:left="397"/>
        <w:jc w:val="both"/>
        <w:rPr>
          <w:rFonts w:ascii="Times New Roman" w:hAnsi="Times New Roman"/>
          <w:sz w:val="26"/>
          <w:szCs w:val="26"/>
        </w:rPr>
      </w:pPr>
      <w:r w:rsidRPr="00913554">
        <w:rPr>
          <w:rFonts w:ascii="Times New Roman" w:hAnsi="Times New Roman"/>
          <w:sz w:val="26"/>
          <w:szCs w:val="26"/>
        </w:rPr>
        <w:t xml:space="preserve">      </w:t>
      </w:r>
      <w:r>
        <w:rPr>
          <w:rFonts w:ascii="Times New Roman" w:hAnsi="Times New Roman"/>
          <w:sz w:val="26"/>
          <w:szCs w:val="26"/>
        </w:rPr>
        <w:t xml:space="preserve"> </w:t>
      </w:r>
      <w:r w:rsidRPr="00913554">
        <w:rPr>
          <w:rFonts w:ascii="Times New Roman" w:hAnsi="Times New Roman"/>
          <w:sz w:val="26"/>
          <w:szCs w:val="26"/>
        </w:rPr>
        <w:t>ЗУЮТСЯ В</w:t>
      </w:r>
    </w:p>
    <w:p w:rsidR="00041906" w:rsidRDefault="00041906" w:rsidP="00041906">
      <w:pPr>
        <w:widowControl w:val="0"/>
        <w:numPr>
          <w:ilvl w:val="0"/>
          <w:numId w:val="118"/>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лимфоузлах малого таза</w:t>
      </w:r>
    </w:p>
    <w:p w:rsidR="00041906" w:rsidRDefault="00041906" w:rsidP="00041906">
      <w:pPr>
        <w:widowControl w:val="0"/>
        <w:numPr>
          <w:ilvl w:val="0"/>
          <w:numId w:val="118"/>
        </w:numPr>
        <w:tabs>
          <w:tab w:val="left" w:pos="2355"/>
        </w:tabs>
        <w:spacing w:after="0" w:line="240" w:lineRule="auto"/>
        <w:ind w:left="2344"/>
        <w:jc w:val="both"/>
        <w:rPr>
          <w:rFonts w:ascii="Times New Roman" w:hAnsi="Times New Roman"/>
          <w:sz w:val="28"/>
          <w:szCs w:val="28"/>
        </w:rPr>
      </w:pPr>
      <w:proofErr w:type="gramStart"/>
      <w:r>
        <w:rPr>
          <w:rFonts w:ascii="Times New Roman" w:hAnsi="Times New Roman"/>
          <w:sz w:val="28"/>
          <w:szCs w:val="28"/>
        </w:rPr>
        <w:t>яичниках</w:t>
      </w:r>
      <w:proofErr w:type="gramEnd"/>
    </w:p>
    <w:p w:rsidR="00041906" w:rsidRDefault="00041906" w:rsidP="00041906">
      <w:pPr>
        <w:widowControl w:val="0"/>
        <w:numPr>
          <w:ilvl w:val="0"/>
          <w:numId w:val="118"/>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лимфоузлах брыжейки кишечника</w:t>
      </w:r>
    </w:p>
    <w:p w:rsidR="00041906" w:rsidRDefault="00041906" w:rsidP="00041906">
      <w:pPr>
        <w:widowControl w:val="0"/>
        <w:numPr>
          <w:ilvl w:val="0"/>
          <w:numId w:val="118"/>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забрюшинных лимфоузлах</w:t>
      </w:r>
    </w:p>
    <w:p w:rsidR="00041906" w:rsidRDefault="00041906" w:rsidP="00041906">
      <w:pPr>
        <w:widowControl w:val="0"/>
        <w:numPr>
          <w:ilvl w:val="0"/>
          <w:numId w:val="118"/>
        </w:numPr>
        <w:tabs>
          <w:tab w:val="left" w:pos="2355"/>
        </w:tabs>
        <w:spacing w:after="0" w:line="240" w:lineRule="auto"/>
        <w:ind w:left="2344"/>
        <w:jc w:val="both"/>
        <w:rPr>
          <w:rFonts w:ascii="Times New Roman" w:hAnsi="Times New Roman"/>
          <w:sz w:val="28"/>
          <w:szCs w:val="28"/>
        </w:rPr>
      </w:pPr>
      <w:r>
        <w:rPr>
          <w:rFonts w:ascii="Times New Roman" w:hAnsi="Times New Roman"/>
          <w:sz w:val="28"/>
          <w:szCs w:val="28"/>
        </w:rPr>
        <w:t>паховых лимфоузлах</w:t>
      </w:r>
    </w:p>
    <w:p w:rsidR="00041906" w:rsidRPr="00BC34BE" w:rsidRDefault="00041906" w:rsidP="00041906">
      <w:pPr>
        <w:widowControl w:val="0"/>
        <w:tabs>
          <w:tab w:val="left" w:pos="2355"/>
        </w:tabs>
        <w:spacing w:after="0" w:line="240" w:lineRule="auto"/>
        <w:ind w:left="2344"/>
        <w:jc w:val="both"/>
        <w:rPr>
          <w:rFonts w:ascii="Times New Roman" w:hAnsi="Times New Roman"/>
          <w:sz w:val="24"/>
          <w:szCs w:val="24"/>
        </w:rPr>
      </w:pPr>
    </w:p>
    <w:p w:rsidR="00041906" w:rsidRPr="00913554" w:rsidRDefault="00041906" w:rsidP="00041906">
      <w:pPr>
        <w:widowControl w:val="0"/>
        <w:tabs>
          <w:tab w:val="left" w:pos="2355"/>
        </w:tabs>
        <w:spacing w:after="0" w:line="240" w:lineRule="auto"/>
        <w:jc w:val="both"/>
        <w:rPr>
          <w:rFonts w:ascii="Times New Roman" w:hAnsi="Times New Roman"/>
          <w:i/>
          <w:sz w:val="28"/>
          <w:szCs w:val="28"/>
        </w:rPr>
      </w:pPr>
      <w:r w:rsidRPr="00913554">
        <w:rPr>
          <w:rFonts w:ascii="Times New Roman" w:hAnsi="Times New Roman"/>
          <w:i/>
          <w:sz w:val="28"/>
          <w:szCs w:val="28"/>
        </w:rPr>
        <w:t>Задание. Дайте ответы на вопросы</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11. Перечислите основные предраковые заболевания желудка</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а)…б)…в)…</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12.  Какие изменения эпителия слизистой оболочки желудка являются предр</w:t>
      </w:r>
      <w:r>
        <w:rPr>
          <w:rFonts w:ascii="Times New Roman" w:hAnsi="Times New Roman"/>
          <w:sz w:val="28"/>
          <w:szCs w:val="28"/>
        </w:rPr>
        <w:t>а</w:t>
      </w:r>
      <w:r>
        <w:rPr>
          <w:rFonts w:ascii="Times New Roman" w:hAnsi="Times New Roman"/>
          <w:sz w:val="28"/>
          <w:szCs w:val="28"/>
        </w:rPr>
        <w:t>ковыми?</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а)…б)…</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13. В какой орган рак желудка дает первые гематогеннные метастазы?</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а)…</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 xml:space="preserve">14. </w:t>
      </w:r>
      <w:r w:rsidRPr="00915F12">
        <w:rPr>
          <w:rFonts w:ascii="Times New Roman" w:hAnsi="Times New Roman"/>
          <w:i/>
          <w:sz w:val="28"/>
          <w:szCs w:val="28"/>
        </w:rPr>
        <w:t>Задача.</w:t>
      </w:r>
      <w:r>
        <w:rPr>
          <w:rFonts w:ascii="Times New Roman" w:hAnsi="Times New Roman"/>
          <w:sz w:val="28"/>
          <w:szCs w:val="28"/>
        </w:rPr>
        <w:t xml:space="preserve"> В патологоанатомическое отделение доставлена молочная железа с аксилярной жировой клетчаткой. В наружном верхнем квадранте опухолевый узел диаметром 3 см, в жировой клетчатке три увеличенных</w:t>
      </w:r>
      <w:r w:rsidRPr="00915F12">
        <w:rPr>
          <w:rFonts w:ascii="Times New Roman" w:hAnsi="Times New Roman"/>
          <w:sz w:val="28"/>
          <w:szCs w:val="28"/>
        </w:rPr>
        <w:t xml:space="preserve"> </w:t>
      </w:r>
      <w:r>
        <w:rPr>
          <w:rFonts w:ascii="Times New Roman" w:hAnsi="Times New Roman"/>
          <w:sz w:val="28"/>
          <w:szCs w:val="28"/>
        </w:rPr>
        <w:t>плотных лимфат</w:t>
      </w:r>
      <w:r>
        <w:rPr>
          <w:rFonts w:ascii="Times New Roman" w:hAnsi="Times New Roman"/>
          <w:sz w:val="28"/>
          <w:szCs w:val="28"/>
        </w:rPr>
        <w:t>и</w:t>
      </w:r>
      <w:r>
        <w:rPr>
          <w:rFonts w:ascii="Times New Roman" w:hAnsi="Times New Roman"/>
          <w:sz w:val="28"/>
          <w:szCs w:val="28"/>
        </w:rPr>
        <w:t>ческих узла. При гистологическом исследовании обнаружена раковая опухоль молочной железы.</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1) Какая анатомическая форма рака молочной железы обнаружена в операц</w:t>
      </w:r>
      <w:r>
        <w:rPr>
          <w:rFonts w:ascii="Times New Roman" w:hAnsi="Times New Roman"/>
          <w:sz w:val="28"/>
          <w:szCs w:val="28"/>
        </w:rPr>
        <w:t>и</w:t>
      </w:r>
      <w:r>
        <w:rPr>
          <w:rFonts w:ascii="Times New Roman" w:hAnsi="Times New Roman"/>
          <w:sz w:val="28"/>
          <w:szCs w:val="28"/>
        </w:rPr>
        <w:t>онном материале?</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а)…</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2) Какие гистологические варианты рака молочной железы принято выделять?</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а)…б)…в)…г)…д)…</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3) Какой гистологический вариант рака молочной железы чаще обнаруживается при гистологическом исследовании операционного материала?</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а)…</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4) Почему, видимо, увеличены лимфатические узлы  аксилярной  жировой клетчатки?</w:t>
      </w:r>
    </w:p>
    <w:p w:rsidR="00041906" w:rsidRPr="00BC34BE"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а)…</w:t>
      </w:r>
    </w:p>
    <w:p w:rsidR="00041906" w:rsidRPr="00F37C0F" w:rsidRDefault="00041906" w:rsidP="00041906">
      <w:pPr>
        <w:widowControl w:val="0"/>
        <w:tabs>
          <w:tab w:val="left" w:pos="2355"/>
        </w:tabs>
        <w:spacing w:after="0" w:line="240" w:lineRule="auto"/>
        <w:jc w:val="center"/>
        <w:rPr>
          <w:rFonts w:ascii="Times New Roman" w:hAnsi="Times New Roman"/>
          <w:b/>
          <w:sz w:val="26"/>
          <w:szCs w:val="26"/>
        </w:rPr>
      </w:pPr>
      <w:r w:rsidRPr="00F37C0F">
        <w:rPr>
          <w:rFonts w:ascii="Times New Roman" w:hAnsi="Times New Roman"/>
          <w:b/>
          <w:sz w:val="26"/>
          <w:szCs w:val="26"/>
        </w:rPr>
        <w:lastRenderedPageBreak/>
        <w:t>ЭТАЛОН</w:t>
      </w:r>
    </w:p>
    <w:p w:rsidR="00041906" w:rsidRDefault="00041906" w:rsidP="00041906">
      <w:pPr>
        <w:widowControl w:val="0"/>
        <w:tabs>
          <w:tab w:val="left" w:pos="2355"/>
        </w:tabs>
        <w:spacing w:after="0" w:line="240" w:lineRule="auto"/>
        <w:jc w:val="both"/>
        <w:rPr>
          <w:rFonts w:ascii="Times New Roman" w:hAnsi="Times New Roman"/>
          <w:sz w:val="28"/>
          <w:szCs w:val="28"/>
        </w:rPr>
        <w:sectPr w:rsidR="00041906" w:rsidSect="00745B0C">
          <w:type w:val="continuous"/>
          <w:pgSz w:w="11906" w:h="16838"/>
          <w:pgMar w:top="1134" w:right="1134" w:bottom="1134" w:left="1134" w:header="720" w:footer="720" w:gutter="0"/>
          <w:paperSrc w:first="7" w:other="7"/>
          <w:pgNumType w:start="18"/>
          <w:cols w:space="720"/>
          <w:docGrid w:linePitch="360"/>
        </w:sectPr>
      </w:pPr>
    </w:p>
    <w:p w:rsidR="00041906" w:rsidRPr="00BC34BE" w:rsidRDefault="00041906" w:rsidP="00041906">
      <w:pPr>
        <w:widowControl w:val="0"/>
        <w:tabs>
          <w:tab w:val="left" w:pos="2355"/>
        </w:tabs>
        <w:spacing w:after="0" w:line="240" w:lineRule="auto"/>
        <w:jc w:val="both"/>
        <w:rPr>
          <w:rFonts w:ascii="Times New Roman" w:hAnsi="Times New Roman"/>
          <w:sz w:val="10"/>
          <w:szCs w:val="10"/>
        </w:rPr>
        <w:sectPr w:rsidR="00041906" w:rsidRPr="00BC34BE" w:rsidSect="00913554">
          <w:type w:val="continuous"/>
          <w:pgSz w:w="11906" w:h="16838"/>
          <w:pgMar w:top="1134" w:right="1134" w:bottom="1134" w:left="1134" w:header="720" w:footer="720" w:gutter="0"/>
          <w:paperSrc w:first="7" w:other="7"/>
          <w:pgNumType w:start="2"/>
          <w:cols w:num="3" w:space="720"/>
          <w:docGrid w:linePitch="360"/>
        </w:sectPr>
      </w:pPr>
      <w:r>
        <w:rPr>
          <w:rFonts w:ascii="Times New Roman" w:hAnsi="Times New Roman"/>
          <w:sz w:val="28"/>
          <w:szCs w:val="28"/>
        </w:rPr>
        <w:lastRenderedPageBreak/>
        <w:t xml:space="preserve">          </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1-1)</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 xml:space="preserve">          2-4)</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 xml:space="preserve">          3-2)</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lastRenderedPageBreak/>
        <w:t>4-1)</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5-4), 5)</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6-3), 5)</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lastRenderedPageBreak/>
        <w:t>7-1), 2), 4)</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8-1), 2)</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9-1), 3)</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lastRenderedPageBreak/>
        <w:t>10-1), 4), 5)</w:t>
      </w:r>
    </w:p>
    <w:p w:rsidR="00041906" w:rsidRDefault="00041906" w:rsidP="00041906">
      <w:pPr>
        <w:widowControl w:val="0"/>
        <w:numPr>
          <w:ilvl w:val="0"/>
          <w:numId w:val="1"/>
        </w:numPr>
        <w:tabs>
          <w:tab w:val="left" w:pos="2355"/>
        </w:tabs>
        <w:spacing w:after="0" w:line="240" w:lineRule="auto"/>
        <w:jc w:val="both"/>
        <w:rPr>
          <w:rFonts w:ascii="Times New Roman" w:hAnsi="Times New Roman"/>
          <w:sz w:val="28"/>
          <w:szCs w:val="28"/>
        </w:rPr>
        <w:sectPr w:rsidR="00041906" w:rsidSect="00913554">
          <w:type w:val="continuous"/>
          <w:pgSz w:w="11906" w:h="16838"/>
          <w:pgMar w:top="1134" w:right="1134" w:bottom="1134" w:left="1134" w:header="720" w:footer="720" w:gutter="0"/>
          <w:paperSrc w:first="7" w:other="7"/>
          <w:pgNumType w:start="2"/>
          <w:cols w:num="4" w:space="720"/>
          <w:docGrid w:linePitch="360"/>
        </w:sectPr>
      </w:pPr>
    </w:p>
    <w:p w:rsidR="00041906" w:rsidRPr="00817766" w:rsidRDefault="00041906" w:rsidP="00041906">
      <w:pPr>
        <w:widowControl w:val="0"/>
        <w:tabs>
          <w:tab w:val="left" w:pos="2355"/>
        </w:tabs>
        <w:spacing w:after="0" w:line="240" w:lineRule="auto"/>
        <w:jc w:val="both"/>
        <w:rPr>
          <w:rFonts w:ascii="Times New Roman" w:hAnsi="Times New Roman"/>
          <w:sz w:val="28"/>
          <w:szCs w:val="28"/>
        </w:rPr>
      </w:pP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11. а) хроничекий атрофический гастрит, б) хроническая язва желудка, в) ад</w:t>
      </w:r>
      <w:r>
        <w:rPr>
          <w:rFonts w:ascii="Times New Roman" w:hAnsi="Times New Roman"/>
          <w:sz w:val="28"/>
          <w:szCs w:val="28"/>
        </w:rPr>
        <w:t>е</w:t>
      </w:r>
      <w:r>
        <w:rPr>
          <w:rFonts w:ascii="Times New Roman" w:hAnsi="Times New Roman"/>
          <w:sz w:val="28"/>
          <w:szCs w:val="28"/>
        </w:rPr>
        <w:t>нома (аденоматозный полип).</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12. а) кишечная метаплазия эпителия, б) дисплазия эпителия (интраэпителиал</w:t>
      </w:r>
      <w:r>
        <w:rPr>
          <w:rFonts w:ascii="Times New Roman" w:hAnsi="Times New Roman"/>
          <w:sz w:val="28"/>
          <w:szCs w:val="28"/>
        </w:rPr>
        <w:t>ь</w:t>
      </w:r>
      <w:r>
        <w:rPr>
          <w:rFonts w:ascii="Times New Roman" w:hAnsi="Times New Roman"/>
          <w:sz w:val="28"/>
          <w:szCs w:val="28"/>
        </w:rPr>
        <w:t>ная неоплазия).</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13. а) в печень</w:t>
      </w:r>
    </w:p>
    <w:p w:rsidR="00041906" w:rsidRDefault="00041906" w:rsidP="00041906">
      <w:pPr>
        <w:widowControl w:val="0"/>
        <w:tabs>
          <w:tab w:val="left" w:pos="2355"/>
        </w:tabs>
        <w:spacing w:after="0" w:line="240" w:lineRule="auto"/>
        <w:jc w:val="both"/>
        <w:rPr>
          <w:rFonts w:ascii="Times New Roman" w:hAnsi="Times New Roman"/>
          <w:i/>
          <w:sz w:val="28"/>
          <w:szCs w:val="28"/>
        </w:rPr>
      </w:pPr>
      <w:r>
        <w:rPr>
          <w:rFonts w:ascii="Times New Roman" w:hAnsi="Times New Roman"/>
          <w:sz w:val="28"/>
          <w:szCs w:val="28"/>
        </w:rPr>
        <w:t xml:space="preserve">14. </w:t>
      </w:r>
      <w:r w:rsidRPr="0018507E">
        <w:rPr>
          <w:rFonts w:ascii="Times New Roman" w:hAnsi="Times New Roman"/>
          <w:i/>
          <w:sz w:val="28"/>
          <w:szCs w:val="28"/>
        </w:rPr>
        <w:t>Задача.</w:t>
      </w:r>
    </w:p>
    <w:p w:rsidR="00041906" w:rsidRPr="007C7485"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 xml:space="preserve"> 1) а) узловая форма.</w:t>
      </w:r>
    </w:p>
    <w:p w:rsidR="00041906" w:rsidRDefault="00041906" w:rsidP="00041906">
      <w:pPr>
        <w:widowControl w:val="0"/>
        <w:tabs>
          <w:tab w:val="left" w:pos="2355"/>
        </w:tabs>
        <w:spacing w:after="0" w:line="240" w:lineRule="auto"/>
        <w:jc w:val="both"/>
        <w:rPr>
          <w:rFonts w:ascii="Times New Roman" w:hAnsi="Times New Roman"/>
          <w:i/>
          <w:sz w:val="28"/>
          <w:szCs w:val="28"/>
        </w:rPr>
      </w:pPr>
      <w:r>
        <w:rPr>
          <w:rFonts w:ascii="Times New Roman" w:hAnsi="Times New Roman"/>
          <w:sz w:val="28"/>
          <w:szCs w:val="28"/>
        </w:rPr>
        <w:t>2) а) протоковый неинфильтрирующий рак, б) протоковый инфильтрирующий рак, в) дольковый неинфильтрирующий рак, г) дольковый инфильтрирующий рак, д) редкие формы.</w:t>
      </w:r>
    </w:p>
    <w:p w:rsidR="00041906"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3) а) наиболее частый протоковый инфильтрирующий рак.</w:t>
      </w:r>
    </w:p>
    <w:p w:rsidR="00041906" w:rsidRPr="00470FAC" w:rsidRDefault="00041906" w:rsidP="00041906">
      <w:pPr>
        <w:widowControl w:val="0"/>
        <w:tabs>
          <w:tab w:val="left" w:pos="2355"/>
        </w:tabs>
        <w:spacing w:after="0" w:line="240" w:lineRule="auto"/>
        <w:jc w:val="both"/>
        <w:rPr>
          <w:rFonts w:ascii="Times New Roman" w:hAnsi="Times New Roman"/>
          <w:sz w:val="28"/>
          <w:szCs w:val="28"/>
        </w:rPr>
      </w:pPr>
      <w:r>
        <w:rPr>
          <w:rFonts w:ascii="Times New Roman" w:hAnsi="Times New Roman"/>
          <w:sz w:val="28"/>
          <w:szCs w:val="28"/>
        </w:rPr>
        <w:t>4) а) лимфатические узлы увеличены из-за развития в них метастазов.</w:t>
      </w:r>
    </w:p>
    <w:p w:rsidR="00041906" w:rsidRDefault="00041906" w:rsidP="00041906">
      <w:pPr>
        <w:widowControl w:val="0"/>
        <w:spacing w:after="160" w:line="240" w:lineRule="auto"/>
        <w:rPr>
          <w:rFonts w:ascii="Times New Roman" w:hAnsi="Times New Roman"/>
          <w:b/>
          <w:i/>
          <w:sz w:val="16"/>
          <w:szCs w:val="16"/>
        </w:rPr>
      </w:pPr>
    </w:p>
    <w:p w:rsidR="00041906" w:rsidRDefault="00041906" w:rsidP="00041906">
      <w:pPr>
        <w:widowControl w:val="0"/>
        <w:spacing w:after="160" w:line="240" w:lineRule="auto"/>
        <w:rPr>
          <w:rFonts w:ascii="Times New Roman" w:hAnsi="Times New Roman"/>
          <w:b/>
          <w:i/>
          <w:sz w:val="16"/>
          <w:szCs w:val="16"/>
        </w:rPr>
      </w:pPr>
    </w:p>
    <w:p w:rsidR="00041906" w:rsidRDefault="00041906" w:rsidP="00041906">
      <w:pPr>
        <w:widowControl w:val="0"/>
        <w:spacing w:after="160" w:line="240" w:lineRule="auto"/>
        <w:rPr>
          <w:rFonts w:ascii="Times New Roman" w:hAnsi="Times New Roman"/>
          <w:b/>
          <w:i/>
          <w:sz w:val="16"/>
          <w:szCs w:val="16"/>
        </w:rPr>
      </w:pPr>
    </w:p>
    <w:p w:rsidR="00041906" w:rsidRPr="00E27058" w:rsidRDefault="00041906" w:rsidP="00041906">
      <w:pPr>
        <w:widowControl w:val="0"/>
        <w:spacing w:after="160" w:line="240" w:lineRule="auto"/>
        <w:rPr>
          <w:rFonts w:ascii="Times New Roman" w:hAnsi="Times New Roman"/>
          <w:b/>
          <w:i/>
          <w:sz w:val="16"/>
          <w:szCs w:val="16"/>
        </w:rPr>
      </w:pPr>
    </w:p>
    <w:p w:rsidR="00041906" w:rsidRDefault="00041906" w:rsidP="00041906">
      <w:pPr>
        <w:widowControl w:val="0"/>
        <w:spacing w:after="160" w:line="240" w:lineRule="auto"/>
        <w:jc w:val="center"/>
        <w:rPr>
          <w:rFonts w:ascii="Times New Roman" w:hAnsi="Times New Roman"/>
          <w:b/>
          <w:i/>
          <w:sz w:val="28"/>
          <w:szCs w:val="28"/>
        </w:rPr>
      </w:pPr>
    </w:p>
    <w:p w:rsidR="00041906" w:rsidRPr="00B66DC6" w:rsidRDefault="00041906" w:rsidP="00041906">
      <w:pPr>
        <w:widowControl w:val="0"/>
        <w:spacing w:after="160" w:line="240" w:lineRule="auto"/>
        <w:jc w:val="center"/>
        <w:rPr>
          <w:rFonts w:ascii="Times New Roman" w:hAnsi="Times New Roman"/>
          <w:b/>
          <w:i/>
          <w:sz w:val="28"/>
          <w:szCs w:val="28"/>
        </w:rPr>
      </w:pPr>
      <w:r>
        <w:rPr>
          <w:rFonts w:ascii="Times New Roman" w:hAnsi="Times New Roman"/>
          <w:b/>
          <w:i/>
          <w:sz w:val="28"/>
          <w:szCs w:val="28"/>
        </w:rPr>
        <w:t>Занятие</w:t>
      </w:r>
      <w:r w:rsidRPr="00B66DC6">
        <w:rPr>
          <w:rFonts w:ascii="Times New Roman" w:hAnsi="Times New Roman"/>
          <w:b/>
          <w:i/>
          <w:sz w:val="28"/>
          <w:szCs w:val="28"/>
        </w:rPr>
        <w:t xml:space="preserve"> № 2</w:t>
      </w:r>
    </w:p>
    <w:p w:rsidR="00041906" w:rsidRDefault="00041906" w:rsidP="00041906">
      <w:pPr>
        <w:widowControl w:val="0"/>
        <w:spacing w:before="140" w:after="260" w:line="240" w:lineRule="auto"/>
        <w:jc w:val="center"/>
        <w:rPr>
          <w:rFonts w:ascii="Times New Roman" w:hAnsi="Times New Roman"/>
          <w:b/>
          <w:sz w:val="28"/>
          <w:szCs w:val="28"/>
        </w:rPr>
      </w:pPr>
      <w:r w:rsidRPr="00B66DC6">
        <w:rPr>
          <w:rFonts w:ascii="Times New Roman" w:hAnsi="Times New Roman"/>
          <w:b/>
          <w:sz w:val="28"/>
          <w:szCs w:val="28"/>
        </w:rPr>
        <w:t>ОПУХОЛИ КРОВЕТВОРНОЙ И ЛИМФАТИЧЕСКОЙ ТКАНИ</w:t>
      </w:r>
    </w:p>
    <w:p w:rsidR="00041906" w:rsidRDefault="00041906" w:rsidP="00041906">
      <w:pPr>
        <w:widowControl w:val="0"/>
        <w:spacing w:after="0" w:line="240" w:lineRule="auto"/>
        <w:ind w:firstLine="425"/>
        <w:jc w:val="both"/>
        <w:rPr>
          <w:rFonts w:ascii="Times New Roman" w:hAnsi="Times New Roman"/>
          <w:sz w:val="28"/>
          <w:szCs w:val="28"/>
        </w:rPr>
      </w:pPr>
      <w:r>
        <w:rPr>
          <w:rFonts w:ascii="Times New Roman" w:hAnsi="Times New Roman"/>
          <w:b/>
          <w:sz w:val="28"/>
          <w:szCs w:val="28"/>
        </w:rPr>
        <w:t xml:space="preserve">Цель самостоятельной работы. </w:t>
      </w:r>
      <w:r>
        <w:rPr>
          <w:rFonts w:ascii="Times New Roman" w:hAnsi="Times New Roman"/>
          <w:sz w:val="28"/>
          <w:szCs w:val="28"/>
        </w:rPr>
        <w:t>Получить теоретические знания по пато-</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 xml:space="preserve">логической анатомии опухолей кроветворной и лимфатической ткани.                  </w:t>
      </w:r>
    </w:p>
    <w:p w:rsidR="00041906" w:rsidRDefault="00041906" w:rsidP="00041906">
      <w:pPr>
        <w:widowControl w:val="0"/>
        <w:spacing w:after="0" w:line="240" w:lineRule="auto"/>
        <w:ind w:firstLine="425"/>
        <w:jc w:val="both"/>
        <w:rPr>
          <w:rFonts w:ascii="Times New Roman" w:hAnsi="Times New Roman"/>
          <w:sz w:val="28"/>
          <w:szCs w:val="28"/>
        </w:rPr>
      </w:pPr>
      <w:r w:rsidRPr="00191D2F">
        <w:rPr>
          <w:rFonts w:ascii="Times New Roman" w:hAnsi="Times New Roman"/>
          <w:b/>
          <w:sz w:val="28"/>
          <w:szCs w:val="28"/>
        </w:rPr>
        <w:t>Конкретные задачи самостоятельной работы</w:t>
      </w:r>
      <w:r>
        <w:rPr>
          <w:rFonts w:ascii="Times New Roman" w:hAnsi="Times New Roman"/>
          <w:sz w:val="28"/>
          <w:szCs w:val="28"/>
        </w:rPr>
        <w:t>.</w:t>
      </w:r>
    </w:p>
    <w:p w:rsidR="00041906" w:rsidRDefault="00041906" w:rsidP="00041906">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1. Запомнить определения, используемые при описании опухолей кров</w:t>
      </w:r>
      <w:r>
        <w:rPr>
          <w:rFonts w:ascii="Times New Roman" w:hAnsi="Times New Roman"/>
          <w:sz w:val="28"/>
          <w:szCs w:val="28"/>
        </w:rPr>
        <w:t>е</w:t>
      </w:r>
      <w:r>
        <w:rPr>
          <w:rFonts w:ascii="Times New Roman" w:hAnsi="Times New Roman"/>
          <w:sz w:val="28"/>
          <w:szCs w:val="28"/>
        </w:rPr>
        <w:t>творной и лимфатической ткани, классификации этих опухолей.</w:t>
      </w:r>
    </w:p>
    <w:p w:rsidR="00041906" w:rsidRDefault="00041906" w:rsidP="00041906">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2. Усвоить этиологические факторы и патогенез этих опухолей.</w:t>
      </w:r>
    </w:p>
    <w:p w:rsidR="00041906" w:rsidRDefault="00041906" w:rsidP="00041906">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3. Изучить морфологические изменения органов и тканей при опухолях кроветворной и лимфатической ткани.</w:t>
      </w:r>
    </w:p>
    <w:p w:rsidR="00041906" w:rsidRPr="00191D2F" w:rsidRDefault="00041906" w:rsidP="00041906">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4. Усвоить и понять осложнения и причины смерти при этих опухолях.</w:t>
      </w:r>
    </w:p>
    <w:p w:rsidR="00041906" w:rsidRPr="00BC34BE" w:rsidRDefault="00041906" w:rsidP="00041906">
      <w:pPr>
        <w:pStyle w:val="ab"/>
        <w:widowControl w:val="0"/>
        <w:tabs>
          <w:tab w:val="left" w:pos="567"/>
          <w:tab w:val="left" w:pos="5040"/>
        </w:tabs>
        <w:spacing w:after="0" w:line="240" w:lineRule="auto"/>
        <w:ind w:left="0"/>
        <w:jc w:val="both"/>
        <w:rPr>
          <w:rFonts w:ascii="Times New Roman" w:hAnsi="Times New Roman"/>
          <w:b/>
          <w:bCs/>
          <w:sz w:val="28"/>
          <w:szCs w:val="28"/>
        </w:rPr>
      </w:pPr>
      <w:r>
        <w:rPr>
          <w:rFonts w:ascii="Times New Roman" w:hAnsi="Times New Roman"/>
          <w:b/>
          <w:bCs/>
          <w:sz w:val="28"/>
          <w:szCs w:val="28"/>
        </w:rPr>
        <w:t xml:space="preserve">      </w:t>
      </w:r>
      <w:r w:rsidRPr="00B66DC6">
        <w:rPr>
          <w:rFonts w:ascii="Times New Roman" w:hAnsi="Times New Roman"/>
          <w:b/>
          <w:bCs/>
          <w:sz w:val="28"/>
          <w:szCs w:val="28"/>
        </w:rPr>
        <w:t>Задание для самоподготовки.</w:t>
      </w:r>
      <w:r>
        <w:rPr>
          <w:rFonts w:ascii="Times New Roman" w:hAnsi="Times New Roman"/>
          <w:b/>
          <w:bCs/>
          <w:sz w:val="28"/>
          <w:szCs w:val="28"/>
        </w:rPr>
        <w:t xml:space="preserve"> </w:t>
      </w:r>
      <w:r w:rsidRPr="004F70D6">
        <w:rPr>
          <w:rFonts w:ascii="Times New Roman" w:hAnsi="Times New Roman"/>
          <w:sz w:val="28"/>
          <w:szCs w:val="28"/>
          <w:lang w:eastAsia="en-US"/>
        </w:rPr>
        <w:t>Изучите тему занятия по рекомендуемой л</w:t>
      </w:r>
      <w:r w:rsidRPr="004F70D6">
        <w:rPr>
          <w:rFonts w:ascii="Times New Roman" w:hAnsi="Times New Roman"/>
          <w:sz w:val="28"/>
          <w:szCs w:val="28"/>
          <w:lang w:eastAsia="en-US"/>
        </w:rPr>
        <w:t>и</w:t>
      </w:r>
      <w:r w:rsidRPr="004F70D6">
        <w:rPr>
          <w:rFonts w:ascii="Times New Roman" w:hAnsi="Times New Roman"/>
          <w:sz w:val="28"/>
          <w:szCs w:val="28"/>
          <w:lang w:eastAsia="en-US"/>
        </w:rPr>
        <w:t xml:space="preserve">тературе, </w:t>
      </w:r>
      <w:r>
        <w:rPr>
          <w:rFonts w:ascii="Times New Roman" w:hAnsi="Times New Roman"/>
          <w:sz w:val="28"/>
          <w:szCs w:val="28"/>
          <w:lang w:eastAsia="en-US"/>
        </w:rPr>
        <w:t xml:space="preserve">по учебнику «Патологическая анатомия»  Струков А.М.,  Серов В.В., под ред. В.С. Паукова. – 6-е изд., доп. и перераб. – М.: ГЭОТАР – Медиа, 2013, </w:t>
      </w:r>
      <w:r w:rsidRPr="00B66DC6">
        <w:rPr>
          <w:rFonts w:ascii="Times New Roman" w:hAnsi="Times New Roman"/>
          <w:sz w:val="28"/>
          <w:szCs w:val="28"/>
          <w:lang w:eastAsia="en-US"/>
        </w:rPr>
        <w:t xml:space="preserve"> </w:t>
      </w:r>
      <w:r>
        <w:rPr>
          <w:rFonts w:ascii="Times New Roman" w:hAnsi="Times New Roman"/>
          <w:sz w:val="28"/>
          <w:szCs w:val="28"/>
          <w:lang w:eastAsia="en-US"/>
        </w:rPr>
        <w:t xml:space="preserve"> с. 330 – 344, 351 – 353. Обратитесь к материалам лекции, доступным источн</w:t>
      </w:r>
      <w:r>
        <w:rPr>
          <w:rFonts w:ascii="Times New Roman" w:hAnsi="Times New Roman"/>
          <w:sz w:val="28"/>
          <w:szCs w:val="28"/>
          <w:lang w:eastAsia="en-US"/>
        </w:rPr>
        <w:t>и</w:t>
      </w:r>
      <w:r>
        <w:rPr>
          <w:rFonts w:ascii="Times New Roman" w:hAnsi="Times New Roman"/>
          <w:sz w:val="28"/>
          <w:szCs w:val="28"/>
          <w:lang w:eastAsia="en-US"/>
        </w:rPr>
        <w:t>кам информации.  Для лучшего усвоения знаний используйте «Базовые вопр</w:t>
      </w:r>
      <w:r>
        <w:rPr>
          <w:rFonts w:ascii="Times New Roman" w:hAnsi="Times New Roman"/>
          <w:sz w:val="28"/>
          <w:szCs w:val="28"/>
          <w:lang w:eastAsia="en-US"/>
        </w:rPr>
        <w:t>о</w:t>
      </w:r>
      <w:r>
        <w:rPr>
          <w:rFonts w:ascii="Times New Roman" w:hAnsi="Times New Roman"/>
          <w:sz w:val="28"/>
          <w:szCs w:val="28"/>
          <w:lang w:eastAsia="en-US"/>
        </w:rPr>
        <w:t>сы с ответами».</w:t>
      </w:r>
    </w:p>
    <w:p w:rsidR="00041906" w:rsidRPr="00817766" w:rsidRDefault="00041906" w:rsidP="00041906">
      <w:pPr>
        <w:widowControl w:val="0"/>
        <w:spacing w:after="0" w:line="240" w:lineRule="auto"/>
        <w:jc w:val="both"/>
        <w:rPr>
          <w:rFonts w:ascii="Times New Roman" w:hAnsi="Times New Roman"/>
          <w:sz w:val="32"/>
          <w:szCs w:val="32"/>
        </w:rPr>
      </w:pPr>
    </w:p>
    <w:p w:rsidR="00041906" w:rsidRPr="00B66DC6" w:rsidRDefault="00041906" w:rsidP="00041906">
      <w:pPr>
        <w:widowControl w:val="0"/>
        <w:spacing w:after="100" w:line="240" w:lineRule="auto"/>
        <w:jc w:val="center"/>
        <w:rPr>
          <w:rFonts w:ascii="Times New Roman" w:hAnsi="Times New Roman"/>
          <w:b/>
          <w:color w:val="000000"/>
          <w:sz w:val="28"/>
          <w:szCs w:val="28"/>
        </w:rPr>
      </w:pPr>
      <w:r w:rsidRPr="00B66DC6">
        <w:rPr>
          <w:rFonts w:ascii="Times New Roman" w:hAnsi="Times New Roman"/>
          <w:b/>
          <w:color w:val="000000"/>
          <w:sz w:val="28"/>
          <w:szCs w:val="28"/>
        </w:rPr>
        <w:lastRenderedPageBreak/>
        <w:t>БАЗОВЫЕ ВОПРОСЫ С ОТВЕТАМИ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425"/>
        <w:gridCol w:w="4853"/>
      </w:tblGrid>
      <w:tr w:rsidR="00041906" w:rsidRPr="00857EE3" w:rsidTr="007B6F46">
        <w:trPr>
          <w:trHeight w:val="389"/>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p>
        </w:tc>
        <w:tc>
          <w:tcPr>
            <w:tcW w:w="3827" w:type="dxa"/>
          </w:tcPr>
          <w:p w:rsidR="00041906" w:rsidRPr="00BC34BE" w:rsidRDefault="00041906" w:rsidP="007B6F46">
            <w:pPr>
              <w:widowControl w:val="0"/>
              <w:tabs>
                <w:tab w:val="left" w:pos="2565"/>
              </w:tabs>
              <w:snapToGrid w:val="0"/>
              <w:spacing w:after="0" w:line="240" w:lineRule="auto"/>
              <w:jc w:val="center"/>
              <w:rPr>
                <w:rFonts w:ascii="Times New Roman" w:hAnsi="Times New Roman"/>
                <w:color w:val="000000"/>
                <w:sz w:val="24"/>
                <w:szCs w:val="24"/>
              </w:rPr>
            </w:pPr>
            <w:r w:rsidRPr="00BC34BE">
              <w:rPr>
                <w:rFonts w:ascii="Times New Roman" w:hAnsi="Times New Roman"/>
                <w:color w:val="000000"/>
                <w:sz w:val="24"/>
                <w:szCs w:val="24"/>
              </w:rPr>
              <w:t>ВОПРОС</w:t>
            </w:r>
          </w:p>
        </w:tc>
        <w:tc>
          <w:tcPr>
            <w:tcW w:w="425" w:type="dxa"/>
          </w:tcPr>
          <w:p w:rsidR="00041906" w:rsidRPr="00BC34BE" w:rsidRDefault="00041906" w:rsidP="007B6F46">
            <w:pPr>
              <w:widowControl w:val="0"/>
              <w:snapToGrid w:val="0"/>
              <w:spacing w:after="0" w:line="240" w:lineRule="auto"/>
              <w:jc w:val="center"/>
              <w:rPr>
                <w:rFonts w:ascii="Times New Roman" w:hAnsi="Times New Roman"/>
                <w:color w:val="000000"/>
                <w:sz w:val="24"/>
                <w:szCs w:val="24"/>
              </w:rPr>
            </w:pPr>
            <w:proofErr w:type="gramStart"/>
            <w:r w:rsidRPr="00BC34BE">
              <w:rPr>
                <w:rFonts w:ascii="Times New Roman" w:hAnsi="Times New Roman"/>
                <w:color w:val="000000"/>
                <w:sz w:val="24"/>
                <w:szCs w:val="24"/>
              </w:rPr>
              <w:t>Р</w:t>
            </w:r>
            <w:proofErr w:type="gramEnd"/>
            <w:r w:rsidRPr="00BC34BE">
              <w:rPr>
                <w:rFonts w:ascii="Times New Roman" w:hAnsi="Times New Roman"/>
                <w:color w:val="000000"/>
                <w:sz w:val="24"/>
                <w:szCs w:val="24"/>
              </w:rPr>
              <w:t xml:space="preserve"> </w:t>
            </w:r>
          </w:p>
        </w:tc>
        <w:tc>
          <w:tcPr>
            <w:tcW w:w="4853" w:type="dxa"/>
          </w:tcPr>
          <w:p w:rsidR="00041906" w:rsidRPr="00BC34BE" w:rsidRDefault="00041906" w:rsidP="007B6F46">
            <w:pPr>
              <w:widowControl w:val="0"/>
              <w:snapToGrid w:val="0"/>
              <w:spacing w:after="0" w:line="240" w:lineRule="auto"/>
              <w:jc w:val="center"/>
              <w:rPr>
                <w:rFonts w:ascii="Times New Roman" w:hAnsi="Times New Roman"/>
                <w:color w:val="000000"/>
                <w:sz w:val="24"/>
                <w:szCs w:val="24"/>
              </w:rPr>
            </w:pPr>
            <w:r w:rsidRPr="00BC34BE">
              <w:rPr>
                <w:rFonts w:ascii="Times New Roman" w:hAnsi="Times New Roman"/>
                <w:color w:val="000000"/>
                <w:sz w:val="24"/>
                <w:szCs w:val="24"/>
              </w:rPr>
              <w:t>ОТВЕТ</w:t>
            </w:r>
          </w:p>
        </w:tc>
      </w:tr>
      <w:tr w:rsidR="00041906" w:rsidRPr="00857EE3" w:rsidTr="007B6F46">
        <w:trPr>
          <w:trHeight w:val="565"/>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Назовите основные группы опухолей кроветворной и лимфатической ткани.</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3</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Лейкозы.</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 Лимфомы.</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3. Другие опухолевые заболевания (миелопролиферативные заболевания, миелодиспластические синдромы, плазмоклеточные опухоли).</w:t>
            </w:r>
          </w:p>
        </w:tc>
      </w:tr>
      <w:tr w:rsidR="00041906" w:rsidRPr="00857EE3" w:rsidTr="007B6F46">
        <w:trPr>
          <w:trHeight w:val="840"/>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Дайте определение лейкоза (лейкемии).</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Системные опухолевые заболевания кроветворной ткани с обязательным первичным поражением костного мозга.</w:t>
            </w:r>
          </w:p>
        </w:tc>
      </w:tr>
      <w:tr w:rsidR="00041906" w:rsidRPr="00857EE3" w:rsidTr="007B6F46">
        <w:trPr>
          <w:trHeight w:val="525"/>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3</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Дайте определение лимфом.</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Регионарные опухолевые заболевания лимфатической ткани.</w:t>
            </w:r>
          </w:p>
        </w:tc>
      </w:tr>
      <w:tr w:rsidR="00041906" w:rsidRPr="00857EE3" w:rsidTr="007B6F46">
        <w:trPr>
          <w:trHeight w:val="586"/>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4</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Какие этиологические факт</w:t>
            </w:r>
            <w:r w:rsidRPr="00745B0C">
              <w:rPr>
                <w:rFonts w:ascii="Times New Roman" w:hAnsi="Times New Roman"/>
                <w:color w:val="000000"/>
                <w:sz w:val="28"/>
                <w:szCs w:val="28"/>
              </w:rPr>
              <w:t>о</w:t>
            </w:r>
            <w:r w:rsidRPr="00745B0C">
              <w:rPr>
                <w:rFonts w:ascii="Times New Roman" w:hAnsi="Times New Roman"/>
                <w:color w:val="000000"/>
                <w:sz w:val="28"/>
                <w:szCs w:val="28"/>
              </w:rPr>
              <w:t>ры играют роль в развитии лейкозов?</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3</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Ионизирующее излучение.</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 Химические вещества</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3. Вирусы.</w:t>
            </w:r>
          </w:p>
        </w:tc>
      </w:tr>
      <w:tr w:rsidR="00041906" w:rsidRPr="00857EE3" w:rsidTr="007B6F46">
        <w:trPr>
          <w:trHeight w:val="982"/>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5</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Назовите основные этапы морфогенеза лейкозов.</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4</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Действие этиологических факторов на стволовые гемопоэтические кле</w:t>
            </w:r>
            <w:r w:rsidRPr="00745B0C">
              <w:rPr>
                <w:rFonts w:ascii="Times New Roman" w:hAnsi="Times New Roman"/>
                <w:color w:val="000000"/>
                <w:sz w:val="28"/>
                <w:szCs w:val="28"/>
              </w:rPr>
              <w:t>т</w:t>
            </w:r>
            <w:r w:rsidRPr="00745B0C">
              <w:rPr>
                <w:rFonts w:ascii="Times New Roman" w:hAnsi="Times New Roman"/>
                <w:color w:val="000000"/>
                <w:sz w:val="28"/>
                <w:szCs w:val="28"/>
              </w:rPr>
              <w:t>ки, вызывающие активацию клето</w:t>
            </w:r>
            <w:r w:rsidRPr="00745B0C">
              <w:rPr>
                <w:rFonts w:ascii="Times New Roman" w:hAnsi="Times New Roman"/>
                <w:color w:val="000000"/>
                <w:sz w:val="28"/>
                <w:szCs w:val="28"/>
              </w:rPr>
              <w:t>ч</w:t>
            </w:r>
            <w:r w:rsidRPr="00745B0C">
              <w:rPr>
                <w:rFonts w:ascii="Times New Roman" w:hAnsi="Times New Roman"/>
                <w:color w:val="000000"/>
                <w:sz w:val="28"/>
                <w:szCs w:val="28"/>
              </w:rPr>
              <w:t>ных онкогенов.</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 Трансформация стволовых гемоп</w:t>
            </w:r>
            <w:r w:rsidRPr="00745B0C">
              <w:rPr>
                <w:rFonts w:ascii="Times New Roman" w:hAnsi="Times New Roman"/>
                <w:color w:val="000000"/>
                <w:sz w:val="28"/>
                <w:szCs w:val="28"/>
              </w:rPr>
              <w:t>о</w:t>
            </w:r>
            <w:r w:rsidRPr="00745B0C">
              <w:rPr>
                <w:rFonts w:ascii="Times New Roman" w:hAnsi="Times New Roman"/>
                <w:color w:val="000000"/>
                <w:sz w:val="28"/>
                <w:szCs w:val="28"/>
              </w:rPr>
              <w:t xml:space="preserve">этических клеток в </w:t>
            </w:r>
            <w:proofErr w:type="gramStart"/>
            <w:r w:rsidRPr="00745B0C">
              <w:rPr>
                <w:rFonts w:ascii="Times New Roman" w:hAnsi="Times New Roman"/>
                <w:color w:val="000000"/>
                <w:sz w:val="28"/>
                <w:szCs w:val="28"/>
              </w:rPr>
              <w:t>опухолевые</w:t>
            </w:r>
            <w:proofErr w:type="gramEnd"/>
            <w:r w:rsidRPr="00745B0C">
              <w:rPr>
                <w:rFonts w:ascii="Times New Roman" w:hAnsi="Times New Roman"/>
                <w:color w:val="000000"/>
                <w:sz w:val="28"/>
                <w:szCs w:val="28"/>
              </w:rPr>
              <w:t>.</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3. Размножение опухолевых (лейко</w:t>
            </w:r>
            <w:r w:rsidRPr="00745B0C">
              <w:rPr>
                <w:rFonts w:ascii="Times New Roman" w:hAnsi="Times New Roman"/>
                <w:color w:val="000000"/>
                <w:sz w:val="28"/>
                <w:szCs w:val="28"/>
              </w:rPr>
              <w:t>з</w:t>
            </w:r>
            <w:r w:rsidRPr="00745B0C">
              <w:rPr>
                <w:rFonts w:ascii="Times New Roman" w:hAnsi="Times New Roman"/>
                <w:color w:val="000000"/>
                <w:sz w:val="28"/>
                <w:szCs w:val="28"/>
              </w:rPr>
              <w:t>ных) клеток.</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4. Прогрессирование заболевания (бластный криз).</w:t>
            </w:r>
          </w:p>
        </w:tc>
      </w:tr>
      <w:tr w:rsidR="00041906" w:rsidRPr="00857EE3" w:rsidTr="007B6F46">
        <w:trPr>
          <w:trHeight w:val="557"/>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6</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Перечислите основные кл</w:t>
            </w:r>
            <w:r w:rsidRPr="00745B0C">
              <w:rPr>
                <w:rFonts w:ascii="Times New Roman" w:hAnsi="Times New Roman"/>
                <w:color w:val="000000"/>
                <w:sz w:val="28"/>
                <w:szCs w:val="28"/>
              </w:rPr>
              <w:t>и</w:t>
            </w:r>
            <w:r w:rsidRPr="00745B0C">
              <w:rPr>
                <w:rFonts w:ascii="Times New Roman" w:hAnsi="Times New Roman"/>
                <w:color w:val="000000"/>
                <w:sz w:val="28"/>
                <w:szCs w:val="28"/>
              </w:rPr>
              <w:t xml:space="preserve">нико-морфологические черты лейкозов. </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8</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Размножение опухолевых (лейко</w:t>
            </w:r>
            <w:r w:rsidRPr="00745B0C">
              <w:rPr>
                <w:rFonts w:ascii="Times New Roman" w:hAnsi="Times New Roman"/>
                <w:color w:val="000000"/>
                <w:sz w:val="28"/>
                <w:szCs w:val="28"/>
              </w:rPr>
              <w:t>з</w:t>
            </w:r>
            <w:r w:rsidRPr="00745B0C">
              <w:rPr>
                <w:rFonts w:ascii="Times New Roman" w:hAnsi="Times New Roman"/>
                <w:color w:val="000000"/>
                <w:sz w:val="28"/>
                <w:szCs w:val="28"/>
              </w:rPr>
              <w:t xml:space="preserve">ных) клеток в костном мозге. </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 Появление лейкозных клеток в п</w:t>
            </w:r>
            <w:r w:rsidRPr="00745B0C">
              <w:rPr>
                <w:rFonts w:ascii="Times New Roman" w:hAnsi="Times New Roman"/>
                <w:color w:val="000000"/>
                <w:sz w:val="28"/>
                <w:szCs w:val="28"/>
              </w:rPr>
              <w:t>е</w:t>
            </w:r>
            <w:r w:rsidRPr="00745B0C">
              <w:rPr>
                <w:rFonts w:ascii="Times New Roman" w:hAnsi="Times New Roman"/>
                <w:color w:val="000000"/>
                <w:sz w:val="28"/>
                <w:szCs w:val="28"/>
              </w:rPr>
              <w:t>риферической крови.</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3. Развитие лейкозных инфильтратов в разных органах (селезенке, лимф</w:t>
            </w:r>
            <w:r w:rsidRPr="00745B0C">
              <w:rPr>
                <w:rFonts w:ascii="Times New Roman" w:hAnsi="Times New Roman"/>
                <w:color w:val="000000"/>
                <w:sz w:val="28"/>
                <w:szCs w:val="28"/>
              </w:rPr>
              <w:t>о</w:t>
            </w:r>
            <w:r w:rsidRPr="00745B0C">
              <w:rPr>
                <w:rFonts w:ascii="Times New Roman" w:hAnsi="Times New Roman"/>
                <w:color w:val="000000"/>
                <w:sz w:val="28"/>
                <w:szCs w:val="28"/>
              </w:rPr>
              <w:t>узлах, печени, почках, коже и др.)</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4. Анемия, тромбоцитопения и другие изменения состава крови.</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5. Геморрагический синдром.</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6. Язвенно-некротические изменения слизистых оболочек и нёбных минд</w:t>
            </w:r>
            <w:r w:rsidRPr="00745B0C">
              <w:rPr>
                <w:rFonts w:ascii="Times New Roman" w:hAnsi="Times New Roman"/>
                <w:color w:val="000000"/>
                <w:sz w:val="28"/>
                <w:szCs w:val="28"/>
              </w:rPr>
              <w:t>а</w:t>
            </w:r>
            <w:r w:rsidRPr="00745B0C">
              <w:rPr>
                <w:rFonts w:ascii="Times New Roman" w:hAnsi="Times New Roman"/>
                <w:color w:val="000000"/>
                <w:sz w:val="28"/>
                <w:szCs w:val="28"/>
              </w:rPr>
              <w:t>лин.</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7. Дистрофические (некротические) изменения паренхиматозных органов.</w:t>
            </w:r>
          </w:p>
          <w:p w:rsidR="00041906" w:rsidRPr="00745B0C" w:rsidRDefault="00041906" w:rsidP="007B6F46">
            <w:pPr>
              <w:widowControl w:val="0"/>
              <w:spacing w:after="20" w:line="240" w:lineRule="auto"/>
              <w:rPr>
                <w:rFonts w:ascii="Times New Roman" w:hAnsi="Times New Roman"/>
                <w:color w:val="000000"/>
                <w:sz w:val="28"/>
                <w:szCs w:val="28"/>
              </w:rPr>
            </w:pPr>
            <w:r w:rsidRPr="00745B0C">
              <w:rPr>
                <w:rFonts w:ascii="Times New Roman" w:hAnsi="Times New Roman"/>
                <w:color w:val="000000"/>
                <w:sz w:val="28"/>
                <w:szCs w:val="28"/>
              </w:rPr>
              <w:lastRenderedPageBreak/>
              <w:t>8. Инфекционные осложнения.</w:t>
            </w:r>
          </w:p>
        </w:tc>
      </w:tr>
      <w:tr w:rsidR="00041906" w:rsidRPr="00857EE3" w:rsidTr="007B6F46">
        <w:trPr>
          <w:trHeight w:val="973"/>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lastRenderedPageBreak/>
              <w:t>7</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Назовите основные принц</w:t>
            </w:r>
            <w:r w:rsidRPr="00745B0C">
              <w:rPr>
                <w:rFonts w:ascii="Times New Roman" w:hAnsi="Times New Roman"/>
                <w:color w:val="000000"/>
                <w:sz w:val="28"/>
                <w:szCs w:val="28"/>
              </w:rPr>
              <w:t>и</w:t>
            </w:r>
            <w:r w:rsidRPr="00745B0C">
              <w:rPr>
                <w:rFonts w:ascii="Times New Roman" w:hAnsi="Times New Roman"/>
                <w:color w:val="000000"/>
                <w:sz w:val="28"/>
                <w:szCs w:val="28"/>
              </w:rPr>
              <w:t>пы, по которым классифиц</w:t>
            </w:r>
            <w:r w:rsidRPr="00745B0C">
              <w:rPr>
                <w:rFonts w:ascii="Times New Roman" w:hAnsi="Times New Roman"/>
                <w:color w:val="000000"/>
                <w:sz w:val="28"/>
                <w:szCs w:val="28"/>
              </w:rPr>
              <w:t>и</w:t>
            </w:r>
            <w:r w:rsidRPr="00745B0C">
              <w:rPr>
                <w:rFonts w:ascii="Times New Roman" w:hAnsi="Times New Roman"/>
                <w:color w:val="000000"/>
                <w:sz w:val="28"/>
                <w:szCs w:val="28"/>
              </w:rPr>
              <w:t xml:space="preserve">руют лейкозы. </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Гист</w:t>
            </w:r>
            <w:proofErr w:type="gramStart"/>
            <w:r w:rsidRPr="00745B0C">
              <w:rPr>
                <w:rFonts w:ascii="Times New Roman" w:hAnsi="Times New Roman"/>
                <w:color w:val="000000"/>
                <w:sz w:val="28"/>
                <w:szCs w:val="28"/>
              </w:rPr>
              <w:t>о(</w:t>
            </w:r>
            <w:proofErr w:type="gramEnd"/>
            <w:r w:rsidRPr="00745B0C">
              <w:rPr>
                <w:rFonts w:ascii="Times New Roman" w:hAnsi="Times New Roman"/>
                <w:color w:val="000000"/>
                <w:sz w:val="28"/>
                <w:szCs w:val="28"/>
              </w:rPr>
              <w:t>цито)генез лейкозных кл</w:t>
            </w:r>
            <w:r w:rsidRPr="00745B0C">
              <w:rPr>
                <w:rFonts w:ascii="Times New Roman" w:hAnsi="Times New Roman"/>
                <w:color w:val="000000"/>
                <w:sz w:val="28"/>
                <w:szCs w:val="28"/>
              </w:rPr>
              <w:t>е</w:t>
            </w:r>
            <w:r w:rsidRPr="00745B0C">
              <w:rPr>
                <w:rFonts w:ascii="Times New Roman" w:hAnsi="Times New Roman"/>
                <w:color w:val="000000"/>
                <w:sz w:val="28"/>
                <w:szCs w:val="28"/>
              </w:rPr>
              <w:t>ток.</w:t>
            </w:r>
          </w:p>
          <w:p w:rsidR="00041906" w:rsidRPr="00745B0C" w:rsidRDefault="00041906" w:rsidP="007B6F46">
            <w:pPr>
              <w:widowControl w:val="0"/>
              <w:spacing w:line="240" w:lineRule="auto"/>
              <w:rPr>
                <w:rFonts w:ascii="Times New Roman" w:hAnsi="Times New Roman"/>
                <w:color w:val="000000"/>
                <w:sz w:val="28"/>
                <w:szCs w:val="28"/>
              </w:rPr>
            </w:pPr>
            <w:r w:rsidRPr="00745B0C">
              <w:rPr>
                <w:rFonts w:ascii="Times New Roman" w:hAnsi="Times New Roman"/>
                <w:color w:val="000000"/>
                <w:sz w:val="28"/>
                <w:szCs w:val="28"/>
              </w:rPr>
              <w:t>2. Степень дифференцировки лейко</w:t>
            </w:r>
            <w:r w:rsidRPr="00745B0C">
              <w:rPr>
                <w:rFonts w:ascii="Times New Roman" w:hAnsi="Times New Roman"/>
                <w:color w:val="000000"/>
                <w:sz w:val="28"/>
                <w:szCs w:val="28"/>
              </w:rPr>
              <w:t>з</w:t>
            </w:r>
            <w:r w:rsidRPr="00745B0C">
              <w:rPr>
                <w:rFonts w:ascii="Times New Roman" w:hAnsi="Times New Roman"/>
                <w:color w:val="000000"/>
                <w:sz w:val="28"/>
                <w:szCs w:val="28"/>
              </w:rPr>
              <w:t>ных клеток.</w:t>
            </w:r>
          </w:p>
        </w:tc>
      </w:tr>
      <w:tr w:rsidR="00041906" w:rsidRPr="00857EE3" w:rsidTr="007B6F46">
        <w:trPr>
          <w:trHeight w:val="1342"/>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8</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 xml:space="preserve">Назовите </w:t>
            </w:r>
            <w:proofErr w:type="gramStart"/>
            <w:r w:rsidRPr="00745B0C">
              <w:rPr>
                <w:rFonts w:ascii="Times New Roman" w:hAnsi="Times New Roman"/>
                <w:color w:val="000000"/>
                <w:sz w:val="28"/>
                <w:szCs w:val="28"/>
              </w:rPr>
              <w:t>основные</w:t>
            </w:r>
            <w:proofErr w:type="gramEnd"/>
            <w:r w:rsidRPr="00745B0C">
              <w:rPr>
                <w:rFonts w:ascii="Times New Roman" w:hAnsi="Times New Roman"/>
                <w:color w:val="000000"/>
                <w:sz w:val="28"/>
                <w:szCs w:val="28"/>
              </w:rPr>
              <w:t xml:space="preserve"> </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гистогенетические группы лейкозов.</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Группа миелоидных лейкозов (ос</w:t>
            </w:r>
            <w:r w:rsidRPr="00745B0C">
              <w:rPr>
                <w:rFonts w:ascii="Times New Roman" w:hAnsi="Times New Roman"/>
                <w:color w:val="000000"/>
                <w:sz w:val="28"/>
                <w:szCs w:val="28"/>
              </w:rPr>
              <w:t>т</w:t>
            </w:r>
            <w:r w:rsidRPr="00745B0C">
              <w:rPr>
                <w:rFonts w:ascii="Times New Roman" w:hAnsi="Times New Roman"/>
                <w:color w:val="000000"/>
                <w:sz w:val="28"/>
                <w:szCs w:val="28"/>
              </w:rPr>
              <w:t>рых и хронических).</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 Группа лимфоидных лейкозов (ос</w:t>
            </w:r>
            <w:r w:rsidRPr="00745B0C">
              <w:rPr>
                <w:rFonts w:ascii="Times New Roman" w:hAnsi="Times New Roman"/>
                <w:color w:val="000000"/>
                <w:sz w:val="28"/>
                <w:szCs w:val="28"/>
              </w:rPr>
              <w:t>т</w:t>
            </w:r>
            <w:r w:rsidRPr="00745B0C">
              <w:rPr>
                <w:rFonts w:ascii="Times New Roman" w:hAnsi="Times New Roman"/>
                <w:color w:val="000000"/>
                <w:sz w:val="28"/>
                <w:szCs w:val="28"/>
              </w:rPr>
              <w:t>рых и хронических).</w:t>
            </w:r>
          </w:p>
        </w:tc>
      </w:tr>
      <w:tr w:rsidR="00041906" w:rsidRPr="00857EE3" w:rsidTr="007B6F46">
        <w:trPr>
          <w:trHeight w:val="1049"/>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9</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Назовите типы лейкозов, в</w:t>
            </w:r>
            <w:r w:rsidRPr="00745B0C">
              <w:rPr>
                <w:rFonts w:ascii="Times New Roman" w:hAnsi="Times New Roman"/>
                <w:color w:val="000000"/>
                <w:sz w:val="28"/>
                <w:szCs w:val="28"/>
              </w:rPr>
              <w:t>ы</w:t>
            </w:r>
            <w:r w:rsidRPr="00745B0C">
              <w:rPr>
                <w:rFonts w:ascii="Times New Roman" w:hAnsi="Times New Roman"/>
                <w:color w:val="000000"/>
                <w:sz w:val="28"/>
                <w:szCs w:val="28"/>
              </w:rPr>
              <w:t>деляемых по степени дифф</w:t>
            </w:r>
            <w:r w:rsidRPr="00745B0C">
              <w:rPr>
                <w:rFonts w:ascii="Times New Roman" w:hAnsi="Times New Roman"/>
                <w:color w:val="000000"/>
                <w:sz w:val="28"/>
                <w:szCs w:val="28"/>
              </w:rPr>
              <w:t>е</w:t>
            </w:r>
            <w:r w:rsidRPr="00745B0C">
              <w:rPr>
                <w:rFonts w:ascii="Times New Roman" w:hAnsi="Times New Roman"/>
                <w:color w:val="000000"/>
                <w:sz w:val="28"/>
                <w:szCs w:val="28"/>
              </w:rPr>
              <w:t>ренцировки лейкозных кл</w:t>
            </w:r>
            <w:r w:rsidRPr="00745B0C">
              <w:rPr>
                <w:rFonts w:ascii="Times New Roman" w:hAnsi="Times New Roman"/>
                <w:color w:val="000000"/>
                <w:sz w:val="28"/>
                <w:szCs w:val="28"/>
              </w:rPr>
              <w:t>е</w:t>
            </w:r>
            <w:r w:rsidRPr="00745B0C">
              <w:rPr>
                <w:rFonts w:ascii="Times New Roman" w:hAnsi="Times New Roman"/>
                <w:color w:val="000000"/>
                <w:sz w:val="28"/>
                <w:szCs w:val="28"/>
              </w:rPr>
              <w:t>ток и характеру течения.</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Острые лейкозы.</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 Хронические лейкозы.</w:t>
            </w:r>
          </w:p>
        </w:tc>
      </w:tr>
      <w:tr w:rsidR="00041906" w:rsidRPr="00857EE3" w:rsidTr="007B6F46">
        <w:trPr>
          <w:trHeight w:val="416"/>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10</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Как можно классифицировать лейкозы по общему числу клеток белой крови в пер</w:t>
            </w:r>
            <w:r w:rsidRPr="00745B0C">
              <w:rPr>
                <w:rFonts w:ascii="Times New Roman" w:hAnsi="Times New Roman"/>
                <w:color w:val="000000"/>
                <w:sz w:val="28"/>
                <w:szCs w:val="28"/>
              </w:rPr>
              <w:t>и</w:t>
            </w:r>
            <w:r w:rsidRPr="00745B0C">
              <w:rPr>
                <w:rFonts w:ascii="Times New Roman" w:hAnsi="Times New Roman"/>
                <w:color w:val="000000"/>
                <w:sz w:val="28"/>
                <w:szCs w:val="28"/>
              </w:rPr>
              <w:t>ферической крови</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4</w:t>
            </w:r>
          </w:p>
        </w:tc>
        <w:tc>
          <w:tcPr>
            <w:tcW w:w="4853" w:type="dxa"/>
          </w:tcPr>
          <w:p w:rsidR="00041906" w:rsidRPr="009E2309" w:rsidRDefault="00041906" w:rsidP="007B6F46">
            <w:pPr>
              <w:spacing w:after="0" w:line="240" w:lineRule="auto"/>
              <w:rPr>
                <w:rFonts w:ascii="Times New Roman" w:hAnsi="Times New Roman"/>
                <w:sz w:val="28"/>
                <w:szCs w:val="28"/>
              </w:rPr>
            </w:pPr>
            <w:r w:rsidRPr="00745B0C">
              <w:rPr>
                <w:rFonts w:ascii="Times New Roman" w:hAnsi="Times New Roman"/>
                <w:color w:val="000000"/>
                <w:sz w:val="28"/>
                <w:szCs w:val="28"/>
              </w:rPr>
              <w:t>1</w:t>
            </w:r>
            <w:r w:rsidRPr="009E2309">
              <w:rPr>
                <w:rFonts w:ascii="Times New Roman" w:hAnsi="Times New Roman"/>
                <w:color w:val="000000"/>
                <w:sz w:val="28"/>
                <w:szCs w:val="28"/>
              </w:rPr>
              <w:t>. Лейкемические лейкозы (80х10</w:t>
            </w:r>
            <w:r w:rsidRPr="009E2309">
              <w:rPr>
                <w:rFonts w:ascii="Cambria Math" w:hAnsi="Cambria Math" w:cs="Cambria Math"/>
                <w:sz w:val="28"/>
                <w:szCs w:val="28"/>
              </w:rPr>
              <w:t>⁹</w:t>
            </w:r>
            <w:r w:rsidRPr="009E2309">
              <w:rPr>
                <w:rFonts w:ascii="Times New Roman" w:hAnsi="Times New Roman"/>
                <w:sz w:val="28"/>
                <w:szCs w:val="28"/>
              </w:rPr>
              <w:t>/л</w:t>
            </w:r>
            <w:r>
              <w:rPr>
                <w:rFonts w:ascii="Times New Roman" w:hAnsi="Times New Roman"/>
                <w:sz w:val="28"/>
                <w:szCs w:val="28"/>
              </w:rPr>
              <w:t xml:space="preserve"> </w:t>
            </w:r>
            <w:r w:rsidRPr="009E2309">
              <w:rPr>
                <w:rFonts w:ascii="Times New Roman" w:hAnsi="Times New Roman"/>
                <w:color w:val="000000"/>
                <w:sz w:val="28"/>
                <w:szCs w:val="28"/>
              </w:rPr>
              <w:t xml:space="preserve"> и более лейкозных клеток и лейкоц</w:t>
            </w:r>
            <w:r w:rsidRPr="009E2309">
              <w:rPr>
                <w:rFonts w:ascii="Times New Roman" w:hAnsi="Times New Roman"/>
                <w:color w:val="000000"/>
                <w:sz w:val="28"/>
                <w:szCs w:val="28"/>
              </w:rPr>
              <w:t>и</w:t>
            </w:r>
            <w:r w:rsidRPr="009E2309">
              <w:rPr>
                <w:rFonts w:ascii="Times New Roman" w:hAnsi="Times New Roman"/>
                <w:color w:val="000000"/>
                <w:sz w:val="28"/>
                <w:szCs w:val="28"/>
              </w:rPr>
              <w:t>тов в крови).</w:t>
            </w:r>
          </w:p>
          <w:p w:rsidR="00041906" w:rsidRPr="009E2309" w:rsidRDefault="00041906" w:rsidP="007B6F46">
            <w:pPr>
              <w:widowControl w:val="0"/>
              <w:snapToGrid w:val="0"/>
              <w:spacing w:after="0" w:line="240" w:lineRule="auto"/>
              <w:rPr>
                <w:rFonts w:ascii="Times New Roman" w:hAnsi="Times New Roman"/>
                <w:color w:val="000000"/>
                <w:sz w:val="28"/>
                <w:szCs w:val="28"/>
              </w:rPr>
            </w:pPr>
            <w:r w:rsidRPr="009E2309">
              <w:rPr>
                <w:rFonts w:ascii="Times New Roman" w:hAnsi="Times New Roman"/>
                <w:color w:val="000000"/>
                <w:sz w:val="28"/>
                <w:szCs w:val="28"/>
              </w:rPr>
              <w:t>2. Сублейкемические лейкозы (50-80х10</w:t>
            </w:r>
            <w:r w:rsidRPr="009E2309">
              <w:rPr>
                <w:rFonts w:ascii="Cambria Math" w:hAnsi="Cambria Math" w:cs="Cambria Math"/>
                <w:sz w:val="28"/>
                <w:szCs w:val="28"/>
              </w:rPr>
              <w:t>⁹</w:t>
            </w:r>
            <w:r w:rsidRPr="009E2309">
              <w:rPr>
                <w:rFonts w:ascii="Times New Roman" w:hAnsi="Times New Roman"/>
                <w:sz w:val="28"/>
                <w:szCs w:val="28"/>
              </w:rPr>
              <w:t>/л</w:t>
            </w:r>
            <w:r w:rsidRPr="009E2309">
              <w:rPr>
                <w:rFonts w:ascii="Times New Roman" w:hAnsi="Times New Roman"/>
                <w:color w:val="000000"/>
                <w:sz w:val="28"/>
                <w:szCs w:val="28"/>
              </w:rPr>
              <w:t xml:space="preserve"> лейкозных клеток и лейк</w:t>
            </w:r>
            <w:r w:rsidRPr="009E2309">
              <w:rPr>
                <w:rFonts w:ascii="Times New Roman" w:hAnsi="Times New Roman"/>
                <w:color w:val="000000"/>
                <w:sz w:val="28"/>
                <w:szCs w:val="28"/>
              </w:rPr>
              <w:t>о</w:t>
            </w:r>
            <w:r w:rsidRPr="009E2309">
              <w:rPr>
                <w:rFonts w:ascii="Times New Roman" w:hAnsi="Times New Roman"/>
                <w:color w:val="000000"/>
                <w:sz w:val="28"/>
                <w:szCs w:val="28"/>
              </w:rPr>
              <w:t>цитов в крови).</w:t>
            </w:r>
          </w:p>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3.</w:t>
            </w:r>
            <w:r>
              <w:rPr>
                <w:rFonts w:ascii="Times New Roman" w:hAnsi="Times New Roman"/>
                <w:color w:val="000000"/>
                <w:sz w:val="28"/>
                <w:szCs w:val="28"/>
              </w:rPr>
              <w:t xml:space="preserve"> </w:t>
            </w:r>
            <w:r w:rsidRPr="00745B0C">
              <w:rPr>
                <w:rFonts w:ascii="Times New Roman" w:hAnsi="Times New Roman"/>
                <w:color w:val="000000"/>
                <w:sz w:val="28"/>
                <w:szCs w:val="28"/>
              </w:rPr>
              <w:t>Лейкопенические лейкозы (соде</w:t>
            </w:r>
            <w:r w:rsidRPr="00745B0C">
              <w:rPr>
                <w:rFonts w:ascii="Times New Roman" w:hAnsi="Times New Roman"/>
                <w:color w:val="000000"/>
                <w:sz w:val="28"/>
                <w:szCs w:val="28"/>
              </w:rPr>
              <w:t>р</w:t>
            </w:r>
            <w:r w:rsidRPr="00745B0C">
              <w:rPr>
                <w:rFonts w:ascii="Times New Roman" w:hAnsi="Times New Roman"/>
                <w:color w:val="000000"/>
                <w:sz w:val="28"/>
                <w:szCs w:val="28"/>
              </w:rPr>
              <w:t>жание клеток в крови ниже нормы, присутствие лейкозных клеток)</w:t>
            </w:r>
            <w:r>
              <w:rPr>
                <w:rFonts w:ascii="Times New Roman" w:hAnsi="Times New Roman"/>
                <w:color w:val="000000"/>
                <w:sz w:val="28"/>
                <w:szCs w:val="28"/>
              </w:rPr>
              <w:t>.</w:t>
            </w:r>
          </w:p>
          <w:p w:rsidR="00041906" w:rsidRPr="00745B0C" w:rsidRDefault="00041906" w:rsidP="007B6F46">
            <w:pPr>
              <w:widowControl w:val="0"/>
              <w:snapToGrid w:val="0"/>
              <w:spacing w:line="240" w:lineRule="auto"/>
              <w:rPr>
                <w:rFonts w:ascii="Times New Roman" w:hAnsi="Times New Roman"/>
                <w:color w:val="000000"/>
                <w:sz w:val="28"/>
                <w:szCs w:val="28"/>
              </w:rPr>
            </w:pPr>
            <w:r w:rsidRPr="00745B0C">
              <w:rPr>
                <w:rFonts w:ascii="Times New Roman" w:hAnsi="Times New Roman"/>
                <w:color w:val="000000"/>
                <w:sz w:val="28"/>
                <w:szCs w:val="28"/>
              </w:rPr>
              <w:t>4.</w:t>
            </w:r>
            <w:r>
              <w:rPr>
                <w:rFonts w:ascii="Times New Roman" w:hAnsi="Times New Roman"/>
                <w:color w:val="000000"/>
                <w:sz w:val="28"/>
                <w:szCs w:val="28"/>
              </w:rPr>
              <w:t xml:space="preserve"> </w:t>
            </w:r>
            <w:r w:rsidRPr="00745B0C">
              <w:rPr>
                <w:rFonts w:ascii="Times New Roman" w:hAnsi="Times New Roman"/>
                <w:color w:val="000000"/>
                <w:sz w:val="28"/>
                <w:szCs w:val="28"/>
              </w:rPr>
              <w:t>Алекемические лейкозы (содерж</w:t>
            </w:r>
            <w:r w:rsidRPr="00745B0C">
              <w:rPr>
                <w:rFonts w:ascii="Times New Roman" w:hAnsi="Times New Roman"/>
                <w:color w:val="000000"/>
                <w:sz w:val="28"/>
                <w:szCs w:val="28"/>
              </w:rPr>
              <w:t>а</w:t>
            </w:r>
            <w:r w:rsidRPr="00745B0C">
              <w:rPr>
                <w:rFonts w:ascii="Times New Roman" w:hAnsi="Times New Roman"/>
                <w:color w:val="000000"/>
                <w:sz w:val="28"/>
                <w:szCs w:val="28"/>
              </w:rPr>
              <w:t>ние клеток в крови ниже нормы, о</w:t>
            </w:r>
            <w:r w:rsidRPr="00745B0C">
              <w:rPr>
                <w:rFonts w:ascii="Times New Roman" w:hAnsi="Times New Roman"/>
                <w:color w:val="000000"/>
                <w:sz w:val="28"/>
                <w:szCs w:val="28"/>
              </w:rPr>
              <w:t>т</w:t>
            </w:r>
            <w:r w:rsidRPr="00745B0C">
              <w:rPr>
                <w:rFonts w:ascii="Times New Roman" w:hAnsi="Times New Roman"/>
                <w:color w:val="000000"/>
                <w:sz w:val="28"/>
                <w:szCs w:val="28"/>
              </w:rPr>
              <w:t>сутствие лейкозных клеток)</w:t>
            </w:r>
            <w:r>
              <w:rPr>
                <w:rFonts w:ascii="Times New Roman" w:hAnsi="Times New Roman"/>
                <w:color w:val="000000"/>
                <w:sz w:val="28"/>
                <w:szCs w:val="28"/>
              </w:rPr>
              <w:t>.</w:t>
            </w:r>
          </w:p>
        </w:tc>
      </w:tr>
      <w:tr w:rsidR="00041906" w:rsidRPr="00857EE3" w:rsidTr="007B6F46">
        <w:trPr>
          <w:trHeight w:val="1469"/>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11</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Дайте определение острых лейкозов</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w:t>
            </w:r>
          </w:p>
        </w:tc>
        <w:tc>
          <w:tcPr>
            <w:tcW w:w="4853" w:type="dxa"/>
          </w:tcPr>
          <w:p w:rsidR="00041906" w:rsidRPr="00745B0C" w:rsidRDefault="00041906" w:rsidP="007B6F46">
            <w:pPr>
              <w:widowControl w:val="0"/>
              <w:snapToGrid w:val="0"/>
              <w:spacing w:line="240" w:lineRule="auto"/>
              <w:rPr>
                <w:rFonts w:ascii="Times New Roman" w:hAnsi="Times New Roman"/>
                <w:color w:val="000000"/>
                <w:sz w:val="28"/>
                <w:szCs w:val="28"/>
              </w:rPr>
            </w:pPr>
            <w:r w:rsidRPr="00745B0C">
              <w:rPr>
                <w:rFonts w:ascii="Times New Roman" w:hAnsi="Times New Roman"/>
                <w:color w:val="000000"/>
                <w:sz w:val="28"/>
                <w:szCs w:val="28"/>
              </w:rPr>
              <w:t>Лейкозы, морфологическим субстр</w:t>
            </w:r>
            <w:r w:rsidRPr="00745B0C">
              <w:rPr>
                <w:rFonts w:ascii="Times New Roman" w:hAnsi="Times New Roman"/>
                <w:color w:val="000000"/>
                <w:sz w:val="28"/>
                <w:szCs w:val="28"/>
              </w:rPr>
              <w:t>а</w:t>
            </w:r>
            <w:r w:rsidRPr="00745B0C">
              <w:rPr>
                <w:rFonts w:ascii="Times New Roman" w:hAnsi="Times New Roman"/>
                <w:color w:val="000000"/>
                <w:sz w:val="28"/>
                <w:szCs w:val="28"/>
              </w:rPr>
              <w:t>том которых являются недиффере</w:t>
            </w:r>
            <w:r w:rsidRPr="00745B0C">
              <w:rPr>
                <w:rFonts w:ascii="Times New Roman" w:hAnsi="Times New Roman"/>
                <w:color w:val="000000"/>
                <w:sz w:val="28"/>
                <w:szCs w:val="28"/>
              </w:rPr>
              <w:t>н</w:t>
            </w:r>
            <w:r w:rsidRPr="00745B0C">
              <w:rPr>
                <w:rFonts w:ascii="Times New Roman" w:hAnsi="Times New Roman"/>
                <w:color w:val="000000"/>
                <w:sz w:val="28"/>
                <w:szCs w:val="28"/>
              </w:rPr>
              <w:t>цированные или малодифференцир</w:t>
            </w:r>
            <w:r w:rsidRPr="00745B0C">
              <w:rPr>
                <w:rFonts w:ascii="Times New Roman" w:hAnsi="Times New Roman"/>
                <w:color w:val="000000"/>
                <w:sz w:val="28"/>
                <w:szCs w:val="28"/>
              </w:rPr>
              <w:t>о</w:t>
            </w:r>
            <w:r w:rsidRPr="00745B0C">
              <w:rPr>
                <w:rFonts w:ascii="Times New Roman" w:hAnsi="Times New Roman"/>
                <w:color w:val="000000"/>
                <w:sz w:val="28"/>
                <w:szCs w:val="28"/>
              </w:rPr>
              <w:t>ванн</w:t>
            </w:r>
            <w:r>
              <w:rPr>
                <w:rFonts w:ascii="Times New Roman" w:hAnsi="Times New Roman"/>
                <w:color w:val="000000"/>
                <w:sz w:val="28"/>
                <w:szCs w:val="28"/>
              </w:rPr>
              <w:t>ые (бластные)  лейкозные клетки и</w:t>
            </w:r>
            <w:r w:rsidRPr="00745B0C">
              <w:rPr>
                <w:rFonts w:ascii="Times New Roman" w:hAnsi="Times New Roman"/>
                <w:color w:val="000000"/>
                <w:sz w:val="28"/>
                <w:szCs w:val="28"/>
              </w:rPr>
              <w:t xml:space="preserve"> характеризующиеся быстрым зл</w:t>
            </w:r>
            <w:r w:rsidRPr="00745B0C">
              <w:rPr>
                <w:rFonts w:ascii="Times New Roman" w:hAnsi="Times New Roman"/>
                <w:color w:val="000000"/>
                <w:sz w:val="28"/>
                <w:szCs w:val="28"/>
              </w:rPr>
              <w:t>о</w:t>
            </w:r>
            <w:r w:rsidRPr="00745B0C">
              <w:rPr>
                <w:rFonts w:ascii="Times New Roman" w:hAnsi="Times New Roman"/>
                <w:color w:val="000000"/>
                <w:sz w:val="28"/>
                <w:szCs w:val="28"/>
              </w:rPr>
              <w:t>качественным течением.</w:t>
            </w:r>
          </w:p>
        </w:tc>
      </w:tr>
      <w:tr w:rsidR="00041906" w:rsidRPr="00857EE3" w:rsidTr="007B6F46">
        <w:trPr>
          <w:trHeight w:val="1469"/>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12</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Дайте определение хронич</w:t>
            </w:r>
            <w:r w:rsidRPr="00745B0C">
              <w:rPr>
                <w:rFonts w:ascii="Times New Roman" w:hAnsi="Times New Roman"/>
                <w:color w:val="000000"/>
                <w:sz w:val="28"/>
                <w:szCs w:val="28"/>
              </w:rPr>
              <w:t>е</w:t>
            </w:r>
            <w:r w:rsidRPr="00745B0C">
              <w:rPr>
                <w:rFonts w:ascii="Times New Roman" w:hAnsi="Times New Roman"/>
                <w:color w:val="000000"/>
                <w:sz w:val="28"/>
                <w:szCs w:val="28"/>
              </w:rPr>
              <w:t>ских лейкозов.</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w:t>
            </w:r>
          </w:p>
        </w:tc>
        <w:tc>
          <w:tcPr>
            <w:tcW w:w="4853" w:type="dxa"/>
          </w:tcPr>
          <w:p w:rsidR="00041906" w:rsidRPr="00745B0C" w:rsidRDefault="00041906" w:rsidP="007B6F46">
            <w:pPr>
              <w:widowControl w:val="0"/>
              <w:snapToGrid w:val="0"/>
              <w:spacing w:line="240" w:lineRule="auto"/>
              <w:rPr>
                <w:rFonts w:ascii="Times New Roman" w:hAnsi="Times New Roman"/>
                <w:color w:val="000000"/>
                <w:sz w:val="28"/>
                <w:szCs w:val="28"/>
              </w:rPr>
            </w:pPr>
            <w:r w:rsidRPr="00745B0C">
              <w:rPr>
                <w:rFonts w:ascii="Times New Roman" w:hAnsi="Times New Roman"/>
                <w:color w:val="000000"/>
                <w:sz w:val="28"/>
                <w:szCs w:val="28"/>
              </w:rPr>
              <w:t>Лейкозы, морфологическим субстр</w:t>
            </w:r>
            <w:r w:rsidRPr="00745B0C">
              <w:rPr>
                <w:rFonts w:ascii="Times New Roman" w:hAnsi="Times New Roman"/>
                <w:color w:val="000000"/>
                <w:sz w:val="28"/>
                <w:szCs w:val="28"/>
              </w:rPr>
              <w:t>а</w:t>
            </w:r>
            <w:r w:rsidRPr="00745B0C">
              <w:rPr>
                <w:rFonts w:ascii="Times New Roman" w:hAnsi="Times New Roman"/>
                <w:color w:val="000000"/>
                <w:sz w:val="28"/>
                <w:szCs w:val="28"/>
              </w:rPr>
              <w:t>том которых является дифференц</w:t>
            </w:r>
            <w:r w:rsidRPr="00745B0C">
              <w:rPr>
                <w:rFonts w:ascii="Times New Roman" w:hAnsi="Times New Roman"/>
                <w:color w:val="000000"/>
                <w:sz w:val="28"/>
                <w:szCs w:val="28"/>
              </w:rPr>
              <w:t>и</w:t>
            </w:r>
            <w:r w:rsidRPr="00745B0C">
              <w:rPr>
                <w:rFonts w:ascii="Times New Roman" w:hAnsi="Times New Roman"/>
                <w:color w:val="000000"/>
                <w:sz w:val="28"/>
                <w:szCs w:val="28"/>
              </w:rPr>
              <w:t>рующи</w:t>
            </w:r>
            <w:r>
              <w:rPr>
                <w:rFonts w:ascii="Times New Roman" w:hAnsi="Times New Roman"/>
                <w:color w:val="000000"/>
                <w:sz w:val="28"/>
                <w:szCs w:val="28"/>
              </w:rPr>
              <w:t xml:space="preserve">еся (цитарные) лейкозные клетки и </w:t>
            </w:r>
            <w:r w:rsidRPr="00745B0C">
              <w:rPr>
                <w:rFonts w:ascii="Times New Roman" w:hAnsi="Times New Roman"/>
                <w:color w:val="000000"/>
                <w:sz w:val="28"/>
                <w:szCs w:val="28"/>
              </w:rPr>
              <w:t>характеризующиеся дл</w:t>
            </w:r>
            <w:r w:rsidRPr="00745B0C">
              <w:rPr>
                <w:rFonts w:ascii="Times New Roman" w:hAnsi="Times New Roman"/>
                <w:color w:val="000000"/>
                <w:sz w:val="28"/>
                <w:szCs w:val="28"/>
              </w:rPr>
              <w:t>и</w:t>
            </w:r>
            <w:r w:rsidRPr="00745B0C">
              <w:rPr>
                <w:rFonts w:ascii="Times New Roman" w:hAnsi="Times New Roman"/>
                <w:color w:val="000000"/>
                <w:sz w:val="28"/>
                <w:szCs w:val="28"/>
              </w:rPr>
              <w:t>тельным стадийным течением.</w:t>
            </w:r>
          </w:p>
        </w:tc>
      </w:tr>
      <w:tr w:rsidR="00041906" w:rsidRPr="00857EE3" w:rsidTr="007B6F46">
        <w:trPr>
          <w:trHeight w:val="840"/>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13</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Какие параметры учитываю</w:t>
            </w:r>
            <w:r w:rsidRPr="00745B0C">
              <w:rPr>
                <w:rFonts w:ascii="Times New Roman" w:hAnsi="Times New Roman"/>
                <w:color w:val="000000"/>
                <w:sz w:val="28"/>
                <w:szCs w:val="28"/>
              </w:rPr>
              <w:t>т</w:t>
            </w:r>
            <w:r w:rsidRPr="00745B0C">
              <w:rPr>
                <w:rFonts w:ascii="Times New Roman" w:hAnsi="Times New Roman"/>
                <w:color w:val="000000"/>
                <w:sz w:val="28"/>
                <w:szCs w:val="28"/>
              </w:rPr>
              <w:t>ся при постановке диагноза лей</w:t>
            </w:r>
            <w:r>
              <w:rPr>
                <w:rFonts w:ascii="Times New Roman" w:hAnsi="Times New Roman"/>
                <w:color w:val="000000"/>
                <w:sz w:val="28"/>
                <w:szCs w:val="28"/>
              </w:rPr>
              <w:t>коза</w:t>
            </w:r>
            <w:r w:rsidRPr="00745B0C">
              <w:rPr>
                <w:rFonts w:ascii="Times New Roman" w:hAnsi="Times New Roman"/>
                <w:color w:val="000000"/>
                <w:sz w:val="28"/>
                <w:szCs w:val="28"/>
              </w:rPr>
              <w:t>?</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5</w:t>
            </w:r>
          </w:p>
        </w:tc>
        <w:tc>
          <w:tcPr>
            <w:tcW w:w="4853" w:type="dxa"/>
          </w:tcPr>
          <w:p w:rsidR="00041906" w:rsidRPr="00745B0C" w:rsidRDefault="00041906" w:rsidP="007B6F46">
            <w:pPr>
              <w:widowControl w:val="0"/>
              <w:tabs>
                <w:tab w:val="left" w:pos="360"/>
              </w:tabs>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Гистоцитогенез лейкозных клеток.</w:t>
            </w:r>
          </w:p>
          <w:p w:rsidR="00041906" w:rsidRPr="00745B0C" w:rsidRDefault="00041906" w:rsidP="007B6F46">
            <w:pPr>
              <w:widowControl w:val="0"/>
              <w:tabs>
                <w:tab w:val="left" w:pos="360"/>
              </w:tabs>
              <w:spacing w:after="0" w:line="240" w:lineRule="auto"/>
              <w:rPr>
                <w:rFonts w:ascii="Times New Roman" w:hAnsi="Times New Roman"/>
                <w:color w:val="000000"/>
                <w:sz w:val="28"/>
                <w:szCs w:val="28"/>
              </w:rPr>
            </w:pPr>
            <w:r w:rsidRPr="00745B0C">
              <w:rPr>
                <w:rFonts w:ascii="Times New Roman" w:hAnsi="Times New Roman"/>
                <w:color w:val="000000"/>
                <w:sz w:val="28"/>
                <w:szCs w:val="28"/>
              </w:rPr>
              <w:t>2. Степень дифференцировки лейко</w:t>
            </w:r>
            <w:r w:rsidRPr="00745B0C">
              <w:rPr>
                <w:rFonts w:ascii="Times New Roman" w:hAnsi="Times New Roman"/>
                <w:color w:val="000000"/>
                <w:sz w:val="28"/>
                <w:szCs w:val="28"/>
              </w:rPr>
              <w:t>з</w:t>
            </w:r>
            <w:r w:rsidRPr="00745B0C">
              <w:rPr>
                <w:rFonts w:ascii="Times New Roman" w:hAnsi="Times New Roman"/>
                <w:color w:val="000000"/>
                <w:sz w:val="28"/>
                <w:szCs w:val="28"/>
              </w:rPr>
              <w:t>ных клеток.</w:t>
            </w:r>
          </w:p>
          <w:p w:rsidR="00041906" w:rsidRPr="00745B0C" w:rsidRDefault="00041906" w:rsidP="007B6F46">
            <w:pPr>
              <w:widowControl w:val="0"/>
              <w:tabs>
                <w:tab w:val="left" w:pos="360"/>
              </w:tabs>
              <w:spacing w:after="0" w:line="240" w:lineRule="auto"/>
              <w:rPr>
                <w:rFonts w:ascii="Times New Roman" w:hAnsi="Times New Roman"/>
                <w:color w:val="000000"/>
                <w:sz w:val="28"/>
                <w:szCs w:val="28"/>
              </w:rPr>
            </w:pPr>
            <w:r w:rsidRPr="00745B0C">
              <w:rPr>
                <w:rFonts w:ascii="Times New Roman" w:hAnsi="Times New Roman"/>
                <w:color w:val="000000"/>
                <w:sz w:val="28"/>
                <w:szCs w:val="28"/>
              </w:rPr>
              <w:lastRenderedPageBreak/>
              <w:t>3. Цитохимические маркеры.</w:t>
            </w:r>
          </w:p>
          <w:p w:rsidR="00041906" w:rsidRPr="00745B0C" w:rsidRDefault="00041906" w:rsidP="007B6F46">
            <w:pPr>
              <w:widowControl w:val="0"/>
              <w:tabs>
                <w:tab w:val="left" w:pos="360"/>
              </w:tabs>
              <w:spacing w:after="0" w:line="240" w:lineRule="auto"/>
              <w:rPr>
                <w:rFonts w:ascii="Times New Roman" w:hAnsi="Times New Roman"/>
                <w:color w:val="000000"/>
                <w:sz w:val="28"/>
                <w:szCs w:val="28"/>
              </w:rPr>
            </w:pPr>
            <w:r w:rsidRPr="00745B0C">
              <w:rPr>
                <w:rFonts w:ascii="Times New Roman" w:hAnsi="Times New Roman"/>
                <w:color w:val="000000"/>
                <w:sz w:val="28"/>
                <w:szCs w:val="28"/>
              </w:rPr>
              <w:t>4. Иммуногистохимические маркеры.</w:t>
            </w:r>
          </w:p>
          <w:p w:rsidR="00041906" w:rsidRPr="00745B0C" w:rsidRDefault="00041906" w:rsidP="007B6F46">
            <w:pPr>
              <w:widowControl w:val="0"/>
              <w:tabs>
                <w:tab w:val="left" w:pos="360"/>
              </w:tabs>
              <w:spacing w:after="0" w:line="240" w:lineRule="auto"/>
              <w:rPr>
                <w:rFonts w:ascii="Times New Roman" w:hAnsi="Times New Roman"/>
                <w:color w:val="000000"/>
                <w:sz w:val="28"/>
                <w:szCs w:val="28"/>
              </w:rPr>
            </w:pPr>
            <w:r w:rsidRPr="00745B0C">
              <w:rPr>
                <w:rFonts w:ascii="Times New Roman" w:hAnsi="Times New Roman"/>
                <w:color w:val="000000"/>
                <w:sz w:val="28"/>
                <w:szCs w:val="28"/>
              </w:rPr>
              <w:t>5. Молекулярно-генетические изм</w:t>
            </w:r>
            <w:r w:rsidRPr="00745B0C">
              <w:rPr>
                <w:rFonts w:ascii="Times New Roman" w:hAnsi="Times New Roman"/>
                <w:color w:val="000000"/>
                <w:sz w:val="28"/>
                <w:szCs w:val="28"/>
              </w:rPr>
              <w:t>е</w:t>
            </w:r>
            <w:r w:rsidRPr="00745B0C">
              <w:rPr>
                <w:rFonts w:ascii="Times New Roman" w:hAnsi="Times New Roman"/>
                <w:color w:val="000000"/>
                <w:sz w:val="28"/>
                <w:szCs w:val="28"/>
              </w:rPr>
              <w:t>нения.</w:t>
            </w:r>
          </w:p>
        </w:tc>
      </w:tr>
      <w:tr w:rsidR="00041906" w:rsidRPr="00857EE3" w:rsidTr="007B6F46">
        <w:trPr>
          <w:trHeight w:val="1469"/>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lastRenderedPageBreak/>
              <w:t>14</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Перечислите наиболее хара</w:t>
            </w:r>
            <w:r w:rsidRPr="00745B0C">
              <w:rPr>
                <w:rFonts w:ascii="Times New Roman" w:hAnsi="Times New Roman"/>
                <w:color w:val="000000"/>
                <w:sz w:val="28"/>
                <w:szCs w:val="28"/>
              </w:rPr>
              <w:t>к</w:t>
            </w:r>
            <w:r w:rsidRPr="00745B0C">
              <w:rPr>
                <w:rFonts w:ascii="Times New Roman" w:hAnsi="Times New Roman"/>
                <w:color w:val="000000"/>
                <w:sz w:val="28"/>
                <w:szCs w:val="28"/>
              </w:rPr>
              <w:t>терные клинико-морфологические черты ос</w:t>
            </w:r>
            <w:r w:rsidRPr="00745B0C">
              <w:rPr>
                <w:rFonts w:ascii="Times New Roman" w:hAnsi="Times New Roman"/>
                <w:color w:val="000000"/>
                <w:sz w:val="28"/>
                <w:szCs w:val="28"/>
              </w:rPr>
              <w:t>т</w:t>
            </w:r>
            <w:r w:rsidRPr="00745B0C">
              <w:rPr>
                <w:rFonts w:ascii="Times New Roman" w:hAnsi="Times New Roman"/>
                <w:color w:val="000000"/>
                <w:sz w:val="28"/>
                <w:szCs w:val="28"/>
              </w:rPr>
              <w:t>рых лейкозов.</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8</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Размножение  низкодифференцир</w:t>
            </w:r>
            <w:r w:rsidRPr="00745B0C">
              <w:rPr>
                <w:rFonts w:ascii="Times New Roman" w:hAnsi="Times New Roman"/>
                <w:color w:val="000000"/>
                <w:sz w:val="28"/>
                <w:szCs w:val="28"/>
              </w:rPr>
              <w:t>о</w:t>
            </w:r>
            <w:r w:rsidRPr="00745B0C">
              <w:rPr>
                <w:rFonts w:ascii="Times New Roman" w:hAnsi="Times New Roman"/>
                <w:color w:val="000000"/>
                <w:sz w:val="28"/>
                <w:szCs w:val="28"/>
              </w:rPr>
              <w:t>ванных (бластных) опухолевых кл</w:t>
            </w:r>
            <w:r w:rsidRPr="00745B0C">
              <w:rPr>
                <w:rFonts w:ascii="Times New Roman" w:hAnsi="Times New Roman"/>
                <w:color w:val="000000"/>
                <w:sz w:val="28"/>
                <w:szCs w:val="28"/>
              </w:rPr>
              <w:t>е</w:t>
            </w:r>
            <w:r w:rsidRPr="00745B0C">
              <w:rPr>
                <w:rFonts w:ascii="Times New Roman" w:hAnsi="Times New Roman"/>
                <w:color w:val="000000"/>
                <w:sz w:val="28"/>
                <w:szCs w:val="28"/>
              </w:rPr>
              <w:t>ток в костном мозге.</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 Появление бластных клеток в крови с наличием “лейкемического пров</w:t>
            </w:r>
            <w:r w:rsidRPr="00745B0C">
              <w:rPr>
                <w:rFonts w:ascii="Times New Roman" w:hAnsi="Times New Roman"/>
                <w:color w:val="000000"/>
                <w:sz w:val="28"/>
                <w:szCs w:val="28"/>
              </w:rPr>
              <w:t>а</w:t>
            </w:r>
            <w:r w:rsidRPr="00745B0C">
              <w:rPr>
                <w:rFonts w:ascii="Times New Roman" w:hAnsi="Times New Roman"/>
                <w:color w:val="000000"/>
                <w:sz w:val="28"/>
                <w:szCs w:val="28"/>
              </w:rPr>
              <w:t>ла”.</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3. Развитие лейкозных инфильтратов в разных органах с их умеренным увеличением.</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4. Резкая анемия, тромбоцитопения и другие изменения состава крови.</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5. Резко выраженный геморрагич</w:t>
            </w:r>
            <w:r w:rsidRPr="00745B0C">
              <w:rPr>
                <w:rFonts w:ascii="Times New Roman" w:hAnsi="Times New Roman"/>
                <w:color w:val="000000"/>
                <w:sz w:val="28"/>
                <w:szCs w:val="28"/>
              </w:rPr>
              <w:t>е</w:t>
            </w:r>
            <w:r w:rsidRPr="00745B0C">
              <w:rPr>
                <w:rFonts w:ascii="Times New Roman" w:hAnsi="Times New Roman"/>
                <w:color w:val="000000"/>
                <w:sz w:val="28"/>
                <w:szCs w:val="28"/>
              </w:rPr>
              <w:t>ский синдром.</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6. Выраженная наклонность к разв</w:t>
            </w:r>
            <w:r w:rsidRPr="00745B0C">
              <w:rPr>
                <w:rFonts w:ascii="Times New Roman" w:hAnsi="Times New Roman"/>
                <w:color w:val="000000"/>
                <w:sz w:val="28"/>
                <w:szCs w:val="28"/>
              </w:rPr>
              <w:t>и</w:t>
            </w:r>
            <w:r w:rsidRPr="00745B0C">
              <w:rPr>
                <w:rFonts w:ascii="Times New Roman" w:hAnsi="Times New Roman"/>
                <w:color w:val="000000"/>
                <w:sz w:val="28"/>
                <w:szCs w:val="28"/>
              </w:rPr>
              <w:t>тию язвенно-некротических измен</w:t>
            </w:r>
            <w:r w:rsidRPr="00745B0C">
              <w:rPr>
                <w:rFonts w:ascii="Times New Roman" w:hAnsi="Times New Roman"/>
                <w:color w:val="000000"/>
                <w:sz w:val="28"/>
                <w:szCs w:val="28"/>
              </w:rPr>
              <w:t>е</w:t>
            </w:r>
            <w:r w:rsidRPr="00745B0C">
              <w:rPr>
                <w:rFonts w:ascii="Times New Roman" w:hAnsi="Times New Roman"/>
                <w:color w:val="000000"/>
                <w:sz w:val="28"/>
                <w:szCs w:val="28"/>
              </w:rPr>
              <w:t>ний слизистых оболочек ротовой п</w:t>
            </w:r>
            <w:r w:rsidRPr="00745B0C">
              <w:rPr>
                <w:rFonts w:ascii="Times New Roman" w:hAnsi="Times New Roman"/>
                <w:color w:val="000000"/>
                <w:sz w:val="28"/>
                <w:szCs w:val="28"/>
              </w:rPr>
              <w:t>о</w:t>
            </w:r>
            <w:r w:rsidRPr="00745B0C">
              <w:rPr>
                <w:rFonts w:ascii="Times New Roman" w:hAnsi="Times New Roman"/>
                <w:color w:val="000000"/>
                <w:sz w:val="28"/>
                <w:szCs w:val="28"/>
              </w:rPr>
              <w:t>лости, нёбных миндалин, желудочно-кишечного тракта и других.</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7. Выраженные дистрофические (некротические) изменения паренх</w:t>
            </w:r>
            <w:r w:rsidRPr="00745B0C">
              <w:rPr>
                <w:rFonts w:ascii="Times New Roman" w:hAnsi="Times New Roman"/>
                <w:color w:val="000000"/>
                <w:sz w:val="28"/>
                <w:szCs w:val="28"/>
              </w:rPr>
              <w:t>и</w:t>
            </w:r>
            <w:r w:rsidRPr="00745B0C">
              <w:rPr>
                <w:rFonts w:ascii="Times New Roman" w:hAnsi="Times New Roman"/>
                <w:color w:val="000000"/>
                <w:sz w:val="28"/>
                <w:szCs w:val="28"/>
              </w:rPr>
              <w:t>матозных органов.</w:t>
            </w:r>
          </w:p>
          <w:p w:rsidR="00041906" w:rsidRPr="00745B0C" w:rsidRDefault="00041906" w:rsidP="007B6F46">
            <w:pPr>
              <w:widowControl w:val="0"/>
              <w:spacing w:after="20" w:line="240" w:lineRule="auto"/>
              <w:rPr>
                <w:rFonts w:ascii="Times New Roman" w:hAnsi="Times New Roman"/>
                <w:color w:val="000000"/>
                <w:sz w:val="28"/>
                <w:szCs w:val="28"/>
              </w:rPr>
            </w:pPr>
            <w:r w:rsidRPr="00745B0C">
              <w:rPr>
                <w:rFonts w:ascii="Times New Roman" w:hAnsi="Times New Roman"/>
                <w:color w:val="000000"/>
                <w:sz w:val="28"/>
                <w:szCs w:val="28"/>
              </w:rPr>
              <w:t>8. Быстрое присоединение инфекц</w:t>
            </w:r>
            <w:r w:rsidRPr="00745B0C">
              <w:rPr>
                <w:rFonts w:ascii="Times New Roman" w:hAnsi="Times New Roman"/>
                <w:color w:val="000000"/>
                <w:sz w:val="28"/>
                <w:szCs w:val="28"/>
              </w:rPr>
              <w:t>и</w:t>
            </w:r>
            <w:r w:rsidRPr="00745B0C">
              <w:rPr>
                <w:rFonts w:ascii="Times New Roman" w:hAnsi="Times New Roman"/>
                <w:color w:val="000000"/>
                <w:sz w:val="28"/>
                <w:szCs w:val="28"/>
              </w:rPr>
              <w:t>онных осложнений.</w:t>
            </w:r>
          </w:p>
        </w:tc>
      </w:tr>
      <w:tr w:rsidR="00041906" w:rsidRPr="00857EE3" w:rsidTr="007B6F46">
        <w:trPr>
          <w:trHeight w:val="1325"/>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15</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Объясните,  с какими патол</w:t>
            </w:r>
            <w:r w:rsidRPr="00745B0C">
              <w:rPr>
                <w:rFonts w:ascii="Times New Roman" w:hAnsi="Times New Roman"/>
                <w:color w:val="000000"/>
                <w:sz w:val="28"/>
                <w:szCs w:val="28"/>
              </w:rPr>
              <w:t>о</w:t>
            </w:r>
            <w:r w:rsidRPr="00745B0C">
              <w:rPr>
                <w:rFonts w:ascii="Times New Roman" w:hAnsi="Times New Roman"/>
                <w:color w:val="000000"/>
                <w:sz w:val="28"/>
                <w:szCs w:val="28"/>
              </w:rPr>
              <w:t>гическими изменениями чаще связано развитие геморраг</w:t>
            </w:r>
            <w:r w:rsidRPr="00745B0C">
              <w:rPr>
                <w:rFonts w:ascii="Times New Roman" w:hAnsi="Times New Roman"/>
                <w:color w:val="000000"/>
                <w:sz w:val="28"/>
                <w:szCs w:val="28"/>
              </w:rPr>
              <w:t>и</w:t>
            </w:r>
            <w:r w:rsidRPr="00745B0C">
              <w:rPr>
                <w:rFonts w:ascii="Times New Roman" w:hAnsi="Times New Roman"/>
                <w:color w:val="000000"/>
                <w:sz w:val="28"/>
                <w:szCs w:val="28"/>
              </w:rPr>
              <w:t>ческого синдрома при лейк</w:t>
            </w:r>
            <w:r w:rsidRPr="00745B0C">
              <w:rPr>
                <w:rFonts w:ascii="Times New Roman" w:hAnsi="Times New Roman"/>
                <w:color w:val="000000"/>
                <w:sz w:val="28"/>
                <w:szCs w:val="28"/>
              </w:rPr>
              <w:t>о</w:t>
            </w:r>
            <w:r w:rsidRPr="00745B0C">
              <w:rPr>
                <w:rFonts w:ascii="Times New Roman" w:hAnsi="Times New Roman"/>
                <w:color w:val="000000"/>
                <w:sz w:val="28"/>
                <w:szCs w:val="28"/>
              </w:rPr>
              <w:t>зе.</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3</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С тромбоцитопенией.</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 С анемией.</w:t>
            </w:r>
          </w:p>
          <w:p w:rsidR="00041906" w:rsidRPr="00745B0C" w:rsidRDefault="00041906" w:rsidP="007B6F46">
            <w:pPr>
              <w:widowControl w:val="0"/>
              <w:spacing w:after="20" w:line="240" w:lineRule="auto"/>
              <w:rPr>
                <w:rFonts w:ascii="Times New Roman" w:hAnsi="Times New Roman"/>
                <w:color w:val="000000"/>
                <w:sz w:val="28"/>
                <w:szCs w:val="28"/>
              </w:rPr>
            </w:pPr>
            <w:r w:rsidRPr="00745B0C">
              <w:rPr>
                <w:rFonts w:ascii="Times New Roman" w:hAnsi="Times New Roman"/>
                <w:color w:val="000000"/>
                <w:sz w:val="28"/>
                <w:szCs w:val="28"/>
              </w:rPr>
              <w:t>3. С разрушением лейкозными и</w:t>
            </w:r>
            <w:r w:rsidRPr="00745B0C">
              <w:rPr>
                <w:rFonts w:ascii="Times New Roman" w:hAnsi="Times New Roman"/>
                <w:color w:val="000000"/>
                <w:sz w:val="28"/>
                <w:szCs w:val="28"/>
              </w:rPr>
              <w:t>н</w:t>
            </w:r>
            <w:r w:rsidRPr="00745B0C">
              <w:rPr>
                <w:rFonts w:ascii="Times New Roman" w:hAnsi="Times New Roman"/>
                <w:color w:val="000000"/>
                <w:sz w:val="28"/>
                <w:szCs w:val="28"/>
              </w:rPr>
              <w:t>фильтратами стенки кровеносных с</w:t>
            </w:r>
            <w:r w:rsidRPr="00745B0C">
              <w:rPr>
                <w:rFonts w:ascii="Times New Roman" w:hAnsi="Times New Roman"/>
                <w:color w:val="000000"/>
                <w:sz w:val="28"/>
                <w:szCs w:val="28"/>
              </w:rPr>
              <w:t>о</w:t>
            </w:r>
            <w:r w:rsidRPr="00745B0C">
              <w:rPr>
                <w:rFonts w:ascii="Times New Roman" w:hAnsi="Times New Roman"/>
                <w:color w:val="000000"/>
                <w:sz w:val="28"/>
                <w:szCs w:val="28"/>
              </w:rPr>
              <w:t>судов.</w:t>
            </w:r>
          </w:p>
        </w:tc>
      </w:tr>
      <w:tr w:rsidR="00041906" w:rsidRPr="00857EE3" w:rsidTr="007B6F46">
        <w:trPr>
          <w:trHeight w:val="1469"/>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16</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Какие стадии выделяют в т</w:t>
            </w:r>
            <w:r w:rsidRPr="00745B0C">
              <w:rPr>
                <w:rFonts w:ascii="Times New Roman" w:hAnsi="Times New Roman"/>
                <w:color w:val="000000"/>
                <w:sz w:val="28"/>
                <w:szCs w:val="28"/>
              </w:rPr>
              <w:t>е</w:t>
            </w:r>
            <w:r w:rsidRPr="00745B0C">
              <w:rPr>
                <w:rFonts w:ascii="Times New Roman" w:hAnsi="Times New Roman"/>
                <w:color w:val="000000"/>
                <w:sz w:val="28"/>
                <w:szCs w:val="28"/>
              </w:rPr>
              <w:t>чение хронических лейкозов?</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w:t>
            </w:r>
          </w:p>
        </w:tc>
        <w:tc>
          <w:tcPr>
            <w:tcW w:w="4853" w:type="dxa"/>
          </w:tcPr>
          <w:p w:rsidR="00041906" w:rsidRPr="00745B0C" w:rsidRDefault="00041906" w:rsidP="007B6F46">
            <w:pPr>
              <w:widowControl w:val="0"/>
              <w:tabs>
                <w:tab w:val="left" w:pos="360"/>
              </w:tabs>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1-я стадия (моноклоновая, доброк</w:t>
            </w:r>
            <w:r w:rsidRPr="00745B0C">
              <w:rPr>
                <w:rFonts w:ascii="Times New Roman" w:hAnsi="Times New Roman"/>
                <w:color w:val="000000"/>
                <w:sz w:val="28"/>
                <w:szCs w:val="28"/>
              </w:rPr>
              <w:t>а</w:t>
            </w:r>
            <w:r w:rsidRPr="00745B0C">
              <w:rPr>
                <w:rFonts w:ascii="Times New Roman" w:hAnsi="Times New Roman"/>
                <w:color w:val="000000"/>
                <w:sz w:val="28"/>
                <w:szCs w:val="28"/>
              </w:rPr>
              <w:t>чественная) – течет много лет</w:t>
            </w:r>
          </w:p>
          <w:p w:rsidR="00041906" w:rsidRPr="00745B0C" w:rsidRDefault="00041906" w:rsidP="007B6F46">
            <w:pPr>
              <w:widowControl w:val="0"/>
              <w:tabs>
                <w:tab w:val="left" w:pos="360"/>
              </w:tabs>
              <w:spacing w:after="20" w:line="240" w:lineRule="auto"/>
              <w:rPr>
                <w:rFonts w:ascii="Times New Roman" w:hAnsi="Times New Roman"/>
                <w:color w:val="000000"/>
                <w:sz w:val="28"/>
                <w:szCs w:val="28"/>
              </w:rPr>
            </w:pPr>
            <w:r w:rsidRPr="00745B0C">
              <w:rPr>
                <w:rFonts w:ascii="Times New Roman" w:hAnsi="Times New Roman"/>
                <w:color w:val="000000"/>
                <w:sz w:val="28"/>
                <w:szCs w:val="28"/>
              </w:rPr>
              <w:t>2. 2-я стадия (поликлоновая, злокач</w:t>
            </w:r>
            <w:r w:rsidRPr="00745B0C">
              <w:rPr>
                <w:rFonts w:ascii="Times New Roman" w:hAnsi="Times New Roman"/>
                <w:color w:val="000000"/>
                <w:sz w:val="28"/>
                <w:szCs w:val="28"/>
              </w:rPr>
              <w:t>е</w:t>
            </w:r>
            <w:r w:rsidRPr="00745B0C">
              <w:rPr>
                <w:rFonts w:ascii="Times New Roman" w:hAnsi="Times New Roman"/>
                <w:color w:val="000000"/>
                <w:sz w:val="28"/>
                <w:szCs w:val="28"/>
              </w:rPr>
              <w:t>ственная, бластный криз) – быстро приводит к смерти.</w:t>
            </w:r>
          </w:p>
        </w:tc>
      </w:tr>
      <w:tr w:rsidR="00041906" w:rsidRPr="00857EE3" w:rsidTr="007B6F46">
        <w:trPr>
          <w:trHeight w:val="698"/>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17</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Перечислите типовые клин</w:t>
            </w:r>
            <w:r w:rsidRPr="00745B0C">
              <w:rPr>
                <w:rFonts w:ascii="Times New Roman" w:hAnsi="Times New Roman"/>
                <w:color w:val="000000"/>
                <w:sz w:val="28"/>
                <w:szCs w:val="28"/>
              </w:rPr>
              <w:t>и</w:t>
            </w:r>
            <w:r w:rsidRPr="00745B0C">
              <w:rPr>
                <w:rFonts w:ascii="Times New Roman" w:hAnsi="Times New Roman"/>
                <w:color w:val="000000"/>
                <w:sz w:val="28"/>
                <w:szCs w:val="28"/>
              </w:rPr>
              <w:t>ко-морфологические черты моноклоновой (доброкач</w:t>
            </w:r>
            <w:r w:rsidRPr="00745B0C">
              <w:rPr>
                <w:rFonts w:ascii="Times New Roman" w:hAnsi="Times New Roman"/>
                <w:color w:val="000000"/>
                <w:sz w:val="28"/>
                <w:szCs w:val="28"/>
              </w:rPr>
              <w:t>е</w:t>
            </w:r>
            <w:r w:rsidRPr="00745B0C">
              <w:rPr>
                <w:rFonts w:ascii="Times New Roman" w:hAnsi="Times New Roman"/>
                <w:color w:val="000000"/>
                <w:sz w:val="28"/>
                <w:szCs w:val="28"/>
              </w:rPr>
              <w:t>ственной) стадии хронич</w:t>
            </w:r>
            <w:r w:rsidRPr="00745B0C">
              <w:rPr>
                <w:rFonts w:ascii="Times New Roman" w:hAnsi="Times New Roman"/>
                <w:color w:val="000000"/>
                <w:sz w:val="28"/>
                <w:szCs w:val="28"/>
              </w:rPr>
              <w:t>е</w:t>
            </w:r>
            <w:r w:rsidRPr="00745B0C">
              <w:rPr>
                <w:rFonts w:ascii="Times New Roman" w:hAnsi="Times New Roman"/>
                <w:color w:val="000000"/>
                <w:sz w:val="28"/>
                <w:szCs w:val="28"/>
              </w:rPr>
              <w:t>ского лейкоза.</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4</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Размножение дифференцирующи</w:t>
            </w:r>
            <w:r w:rsidRPr="00745B0C">
              <w:rPr>
                <w:rFonts w:ascii="Times New Roman" w:hAnsi="Times New Roman"/>
                <w:color w:val="000000"/>
                <w:sz w:val="28"/>
                <w:szCs w:val="28"/>
              </w:rPr>
              <w:t>х</w:t>
            </w:r>
            <w:r w:rsidRPr="00745B0C">
              <w:rPr>
                <w:rFonts w:ascii="Times New Roman" w:hAnsi="Times New Roman"/>
                <w:color w:val="000000"/>
                <w:sz w:val="28"/>
                <w:szCs w:val="28"/>
              </w:rPr>
              <w:t xml:space="preserve">ся опухолевых (лейкозных) клеток в костном мозге. </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 Появление дифференцирующихся опухолевых клеток в крови.</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lastRenderedPageBreak/>
              <w:t>3. Развитие лейкозных инфильтратов в разных органах со значительным увеличением их размеров.</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4. Умеренная анемия, тромбоцитоп</w:t>
            </w:r>
            <w:r w:rsidRPr="00745B0C">
              <w:rPr>
                <w:rFonts w:ascii="Times New Roman" w:hAnsi="Times New Roman"/>
                <w:color w:val="000000"/>
                <w:sz w:val="28"/>
                <w:szCs w:val="28"/>
              </w:rPr>
              <w:t>е</w:t>
            </w:r>
            <w:r w:rsidRPr="00745B0C">
              <w:rPr>
                <w:rFonts w:ascii="Times New Roman" w:hAnsi="Times New Roman"/>
                <w:color w:val="000000"/>
                <w:sz w:val="28"/>
                <w:szCs w:val="28"/>
              </w:rPr>
              <w:t>ния и другие изменения состава крови (или их отсутствие).</w:t>
            </w:r>
          </w:p>
        </w:tc>
      </w:tr>
      <w:tr w:rsidR="00041906" w:rsidRPr="00857EE3" w:rsidTr="007B6F46">
        <w:trPr>
          <w:trHeight w:val="1196"/>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lastRenderedPageBreak/>
              <w:t>18</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Что такое бластный криз (терминальная или поликл</w:t>
            </w:r>
            <w:r w:rsidRPr="00745B0C">
              <w:rPr>
                <w:rFonts w:ascii="Times New Roman" w:hAnsi="Times New Roman"/>
                <w:color w:val="000000"/>
                <w:sz w:val="28"/>
                <w:szCs w:val="28"/>
              </w:rPr>
              <w:t>о</w:t>
            </w:r>
            <w:r w:rsidRPr="00745B0C">
              <w:rPr>
                <w:rFonts w:ascii="Times New Roman" w:hAnsi="Times New Roman"/>
                <w:color w:val="000000"/>
                <w:sz w:val="28"/>
                <w:szCs w:val="28"/>
              </w:rPr>
              <w:t>новая стадия) при лейкозе?</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w:t>
            </w:r>
          </w:p>
          <w:p w:rsidR="00041906" w:rsidRPr="00745B0C" w:rsidRDefault="00041906" w:rsidP="007B6F46">
            <w:pPr>
              <w:widowControl w:val="0"/>
              <w:spacing w:after="0" w:line="240" w:lineRule="auto"/>
              <w:rPr>
                <w:rFonts w:ascii="Times New Roman" w:hAnsi="Times New Roman"/>
                <w:sz w:val="28"/>
                <w:szCs w:val="28"/>
              </w:rPr>
            </w:pP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Стадия резкого озлокачествления с появлением большого количества бластных клеток в костном мозге, с</w:t>
            </w:r>
            <w:r w:rsidRPr="00745B0C">
              <w:rPr>
                <w:rFonts w:ascii="Times New Roman" w:hAnsi="Times New Roman"/>
                <w:color w:val="000000"/>
                <w:sz w:val="28"/>
                <w:szCs w:val="28"/>
              </w:rPr>
              <w:t>е</w:t>
            </w:r>
            <w:r w:rsidRPr="00745B0C">
              <w:rPr>
                <w:rFonts w:ascii="Times New Roman" w:hAnsi="Times New Roman"/>
                <w:color w:val="000000"/>
                <w:sz w:val="28"/>
                <w:szCs w:val="28"/>
              </w:rPr>
              <w:t>лезёнке, лимфоузлах и других орг</w:t>
            </w:r>
            <w:r w:rsidRPr="00745B0C">
              <w:rPr>
                <w:rFonts w:ascii="Times New Roman" w:hAnsi="Times New Roman"/>
                <w:color w:val="000000"/>
                <w:sz w:val="28"/>
                <w:szCs w:val="28"/>
              </w:rPr>
              <w:t>а</w:t>
            </w:r>
            <w:r w:rsidRPr="00745B0C">
              <w:rPr>
                <w:rFonts w:ascii="Times New Roman" w:hAnsi="Times New Roman"/>
                <w:color w:val="000000"/>
                <w:sz w:val="28"/>
                <w:szCs w:val="28"/>
              </w:rPr>
              <w:t>нах.</w:t>
            </w:r>
          </w:p>
        </w:tc>
      </w:tr>
      <w:tr w:rsidR="00041906" w:rsidRPr="00857EE3" w:rsidTr="007B6F46">
        <w:trPr>
          <w:trHeight w:val="415"/>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19</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Какие клинико-морфологические особенн</w:t>
            </w:r>
            <w:r w:rsidRPr="00745B0C">
              <w:rPr>
                <w:rFonts w:ascii="Times New Roman" w:hAnsi="Times New Roman"/>
                <w:color w:val="000000"/>
                <w:sz w:val="28"/>
                <w:szCs w:val="28"/>
              </w:rPr>
              <w:t>о</w:t>
            </w:r>
            <w:r w:rsidRPr="00745B0C">
              <w:rPr>
                <w:rFonts w:ascii="Times New Roman" w:hAnsi="Times New Roman"/>
                <w:color w:val="000000"/>
                <w:sz w:val="28"/>
                <w:szCs w:val="28"/>
              </w:rPr>
              <w:t>сти характерны для поликл</w:t>
            </w:r>
            <w:r w:rsidRPr="00745B0C">
              <w:rPr>
                <w:rFonts w:ascii="Times New Roman" w:hAnsi="Times New Roman"/>
                <w:color w:val="000000"/>
                <w:sz w:val="28"/>
                <w:szCs w:val="28"/>
              </w:rPr>
              <w:t>о</w:t>
            </w:r>
            <w:r w:rsidRPr="00745B0C">
              <w:rPr>
                <w:rFonts w:ascii="Times New Roman" w:hAnsi="Times New Roman"/>
                <w:color w:val="000000"/>
                <w:sz w:val="28"/>
                <w:szCs w:val="28"/>
              </w:rPr>
              <w:t xml:space="preserve">новой  стадии хронического лейкоза (бластного криза)? </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7</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Быстрое увеличение количества бластных клеток в костном мозге и периферической крови .</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 Увеличение степени лейкозной и</w:t>
            </w:r>
            <w:r w:rsidRPr="00745B0C">
              <w:rPr>
                <w:rFonts w:ascii="Times New Roman" w:hAnsi="Times New Roman"/>
                <w:color w:val="000000"/>
                <w:sz w:val="28"/>
                <w:szCs w:val="28"/>
              </w:rPr>
              <w:t>н</w:t>
            </w:r>
            <w:r w:rsidRPr="00745B0C">
              <w:rPr>
                <w:rFonts w:ascii="Times New Roman" w:hAnsi="Times New Roman"/>
                <w:color w:val="000000"/>
                <w:sz w:val="28"/>
                <w:szCs w:val="28"/>
              </w:rPr>
              <w:t>фильтрации в разных органах за счет бластных форм.</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3. Нарастание анемии, тромбоцитоп</w:t>
            </w:r>
            <w:r w:rsidRPr="00745B0C">
              <w:rPr>
                <w:rFonts w:ascii="Times New Roman" w:hAnsi="Times New Roman"/>
                <w:color w:val="000000"/>
                <w:sz w:val="28"/>
                <w:szCs w:val="28"/>
              </w:rPr>
              <w:t>е</w:t>
            </w:r>
            <w:r w:rsidRPr="00745B0C">
              <w:rPr>
                <w:rFonts w:ascii="Times New Roman" w:hAnsi="Times New Roman"/>
                <w:color w:val="000000"/>
                <w:sz w:val="28"/>
                <w:szCs w:val="28"/>
              </w:rPr>
              <w:t>нии и других изменений периферич</w:t>
            </w:r>
            <w:r w:rsidRPr="00745B0C">
              <w:rPr>
                <w:rFonts w:ascii="Times New Roman" w:hAnsi="Times New Roman"/>
                <w:color w:val="000000"/>
                <w:sz w:val="28"/>
                <w:szCs w:val="28"/>
              </w:rPr>
              <w:t>е</w:t>
            </w:r>
            <w:r w:rsidRPr="00745B0C">
              <w:rPr>
                <w:rFonts w:ascii="Times New Roman" w:hAnsi="Times New Roman"/>
                <w:color w:val="000000"/>
                <w:sz w:val="28"/>
                <w:szCs w:val="28"/>
              </w:rPr>
              <w:t>ской крови.</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4. Появление и нарастание выраже</w:t>
            </w:r>
            <w:r w:rsidRPr="00745B0C">
              <w:rPr>
                <w:rFonts w:ascii="Times New Roman" w:hAnsi="Times New Roman"/>
                <w:color w:val="000000"/>
                <w:sz w:val="28"/>
                <w:szCs w:val="28"/>
              </w:rPr>
              <w:t>н</w:t>
            </w:r>
            <w:r w:rsidRPr="00745B0C">
              <w:rPr>
                <w:rFonts w:ascii="Times New Roman" w:hAnsi="Times New Roman"/>
                <w:color w:val="000000"/>
                <w:sz w:val="28"/>
                <w:szCs w:val="28"/>
              </w:rPr>
              <w:t>ного геморрагического синдрома.</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5. Появление язвенно-некротических изменений слизистых оболочек и нё</w:t>
            </w:r>
            <w:r w:rsidRPr="00745B0C">
              <w:rPr>
                <w:rFonts w:ascii="Times New Roman" w:hAnsi="Times New Roman"/>
                <w:color w:val="000000"/>
                <w:sz w:val="28"/>
                <w:szCs w:val="28"/>
              </w:rPr>
              <w:t>б</w:t>
            </w:r>
            <w:r w:rsidRPr="00745B0C">
              <w:rPr>
                <w:rFonts w:ascii="Times New Roman" w:hAnsi="Times New Roman"/>
                <w:color w:val="000000"/>
                <w:sz w:val="28"/>
                <w:szCs w:val="28"/>
              </w:rPr>
              <w:t>ных миндалин.</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6. Развитие дистрофических (</w:t>
            </w:r>
            <w:proofErr w:type="gramStart"/>
            <w:r w:rsidRPr="00745B0C">
              <w:rPr>
                <w:rFonts w:ascii="Times New Roman" w:hAnsi="Times New Roman"/>
                <w:color w:val="000000"/>
                <w:sz w:val="28"/>
                <w:szCs w:val="28"/>
              </w:rPr>
              <w:t>некроти-ческих</w:t>
            </w:r>
            <w:proofErr w:type="gramEnd"/>
            <w:r w:rsidRPr="00745B0C">
              <w:rPr>
                <w:rFonts w:ascii="Times New Roman" w:hAnsi="Times New Roman"/>
                <w:color w:val="000000"/>
                <w:sz w:val="28"/>
                <w:szCs w:val="28"/>
              </w:rPr>
              <w:t>) изменений паренхиматозных органов.</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7. Присоединение вторичных инфе</w:t>
            </w:r>
            <w:r w:rsidRPr="00745B0C">
              <w:rPr>
                <w:rFonts w:ascii="Times New Roman" w:hAnsi="Times New Roman"/>
                <w:color w:val="000000"/>
                <w:sz w:val="28"/>
                <w:szCs w:val="28"/>
              </w:rPr>
              <w:t>к</w:t>
            </w:r>
            <w:r w:rsidRPr="00745B0C">
              <w:rPr>
                <w:rFonts w:ascii="Times New Roman" w:hAnsi="Times New Roman"/>
                <w:color w:val="000000"/>
                <w:sz w:val="28"/>
                <w:szCs w:val="28"/>
              </w:rPr>
              <w:t>ционных осложнений.</w:t>
            </w:r>
          </w:p>
        </w:tc>
      </w:tr>
      <w:tr w:rsidR="00041906" w:rsidRPr="00857EE3" w:rsidTr="007B6F46">
        <w:trPr>
          <w:trHeight w:val="906"/>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20</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Какие клинические стадии лейкоза выделяют при пров</w:t>
            </w:r>
            <w:r w:rsidRPr="00745B0C">
              <w:rPr>
                <w:rFonts w:ascii="Times New Roman" w:hAnsi="Times New Roman"/>
                <w:color w:val="000000"/>
                <w:sz w:val="28"/>
                <w:szCs w:val="28"/>
              </w:rPr>
              <w:t>е</w:t>
            </w:r>
            <w:r w:rsidRPr="00745B0C">
              <w:rPr>
                <w:rFonts w:ascii="Times New Roman" w:hAnsi="Times New Roman"/>
                <w:color w:val="000000"/>
                <w:sz w:val="28"/>
                <w:szCs w:val="28"/>
              </w:rPr>
              <w:t>дении лечения?</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3</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w:t>
            </w:r>
            <w:r>
              <w:rPr>
                <w:rFonts w:ascii="Times New Roman" w:hAnsi="Times New Roman"/>
                <w:color w:val="000000"/>
                <w:sz w:val="28"/>
                <w:szCs w:val="28"/>
              </w:rPr>
              <w:t xml:space="preserve"> </w:t>
            </w:r>
            <w:r w:rsidRPr="00745B0C">
              <w:rPr>
                <w:rFonts w:ascii="Times New Roman" w:hAnsi="Times New Roman"/>
                <w:color w:val="000000"/>
                <w:sz w:val="28"/>
                <w:szCs w:val="28"/>
              </w:rPr>
              <w:t>Первая атака</w:t>
            </w:r>
          </w:p>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w:t>
            </w:r>
            <w:r>
              <w:rPr>
                <w:rFonts w:ascii="Times New Roman" w:hAnsi="Times New Roman"/>
                <w:color w:val="000000"/>
                <w:sz w:val="28"/>
                <w:szCs w:val="28"/>
              </w:rPr>
              <w:t xml:space="preserve"> </w:t>
            </w:r>
            <w:r w:rsidRPr="00745B0C">
              <w:rPr>
                <w:rFonts w:ascii="Times New Roman" w:hAnsi="Times New Roman"/>
                <w:color w:val="000000"/>
                <w:sz w:val="28"/>
                <w:szCs w:val="28"/>
              </w:rPr>
              <w:t>Ремиссия (полная, неполная)</w:t>
            </w:r>
          </w:p>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3.</w:t>
            </w:r>
            <w:r>
              <w:rPr>
                <w:rFonts w:ascii="Times New Roman" w:hAnsi="Times New Roman"/>
                <w:color w:val="000000"/>
                <w:sz w:val="28"/>
                <w:szCs w:val="28"/>
              </w:rPr>
              <w:t xml:space="preserve"> </w:t>
            </w:r>
            <w:r w:rsidRPr="00745B0C">
              <w:rPr>
                <w:rFonts w:ascii="Times New Roman" w:hAnsi="Times New Roman"/>
                <w:color w:val="000000"/>
                <w:sz w:val="28"/>
                <w:szCs w:val="28"/>
              </w:rPr>
              <w:t>Рецидив (первый, повторный)</w:t>
            </w:r>
          </w:p>
        </w:tc>
      </w:tr>
      <w:tr w:rsidR="00041906" w:rsidRPr="00857EE3" w:rsidTr="007B6F46">
        <w:trPr>
          <w:trHeight w:val="416"/>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21</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 xml:space="preserve">Каковы наиболее частые причины смерти больных лейкозами? </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5</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Инфекционные осложнения.</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 Геморрагический синдром (чаще кровоизлияние в головной мозг, к</w:t>
            </w:r>
            <w:r w:rsidRPr="00745B0C">
              <w:rPr>
                <w:rFonts w:ascii="Times New Roman" w:hAnsi="Times New Roman"/>
                <w:color w:val="000000"/>
                <w:sz w:val="28"/>
                <w:szCs w:val="28"/>
              </w:rPr>
              <w:t>и</w:t>
            </w:r>
            <w:r w:rsidRPr="00745B0C">
              <w:rPr>
                <w:rFonts w:ascii="Times New Roman" w:hAnsi="Times New Roman"/>
                <w:color w:val="000000"/>
                <w:sz w:val="28"/>
                <w:szCs w:val="28"/>
              </w:rPr>
              <w:t>шечное профузное кровотечение).</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3. Прогрессирование заболевания с развитием бластного криза.</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4. Язвенно-некротические изменения с их осложнениями.</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5. Осложнения от лечения цитостат</w:t>
            </w:r>
            <w:r w:rsidRPr="00745B0C">
              <w:rPr>
                <w:rFonts w:ascii="Times New Roman" w:hAnsi="Times New Roman"/>
                <w:color w:val="000000"/>
                <w:sz w:val="28"/>
                <w:szCs w:val="28"/>
              </w:rPr>
              <w:t>и</w:t>
            </w:r>
            <w:r w:rsidRPr="00745B0C">
              <w:rPr>
                <w:rFonts w:ascii="Times New Roman" w:hAnsi="Times New Roman"/>
                <w:color w:val="000000"/>
                <w:sz w:val="28"/>
                <w:szCs w:val="28"/>
              </w:rPr>
              <w:t>ками (миелосклероз и др.).</w:t>
            </w:r>
          </w:p>
        </w:tc>
      </w:tr>
      <w:tr w:rsidR="00041906" w:rsidRPr="00857EE3" w:rsidTr="007B6F46">
        <w:trPr>
          <w:trHeight w:val="416"/>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lastRenderedPageBreak/>
              <w:t>22</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Перечислите основные пр</w:t>
            </w:r>
            <w:r w:rsidRPr="00745B0C">
              <w:rPr>
                <w:rFonts w:ascii="Times New Roman" w:hAnsi="Times New Roman"/>
                <w:color w:val="000000"/>
                <w:sz w:val="28"/>
                <w:szCs w:val="28"/>
              </w:rPr>
              <w:t>о</w:t>
            </w:r>
            <w:r w:rsidRPr="00745B0C">
              <w:rPr>
                <w:rFonts w:ascii="Times New Roman" w:hAnsi="Times New Roman"/>
                <w:color w:val="000000"/>
                <w:sz w:val="28"/>
                <w:szCs w:val="28"/>
              </w:rPr>
              <w:t>явления патоморфоза лейк</w:t>
            </w:r>
            <w:r w:rsidRPr="00745B0C">
              <w:rPr>
                <w:rFonts w:ascii="Times New Roman" w:hAnsi="Times New Roman"/>
                <w:color w:val="000000"/>
                <w:sz w:val="28"/>
                <w:szCs w:val="28"/>
              </w:rPr>
              <w:t>о</w:t>
            </w:r>
            <w:r w:rsidRPr="00745B0C">
              <w:rPr>
                <w:rFonts w:ascii="Times New Roman" w:hAnsi="Times New Roman"/>
                <w:color w:val="000000"/>
                <w:sz w:val="28"/>
                <w:szCs w:val="28"/>
              </w:rPr>
              <w:t>зов.</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5</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Значительное продление жизни больных благодаря лечению при н</w:t>
            </w:r>
            <w:r w:rsidRPr="00745B0C">
              <w:rPr>
                <w:rFonts w:ascii="Times New Roman" w:hAnsi="Times New Roman"/>
                <w:color w:val="000000"/>
                <w:sz w:val="28"/>
                <w:szCs w:val="28"/>
              </w:rPr>
              <w:t>е</w:t>
            </w:r>
            <w:r w:rsidRPr="00745B0C">
              <w:rPr>
                <w:rFonts w:ascii="Times New Roman" w:hAnsi="Times New Roman"/>
                <w:color w:val="000000"/>
                <w:sz w:val="28"/>
                <w:szCs w:val="28"/>
              </w:rPr>
              <w:t>которых лейкозах.</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 xml:space="preserve">2. Уменьшение инфекционных осложнений. </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3. Уменьшение объема лейкозных инфильтратов.</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4. Изменение топографии лейкозных инфильтратов (появление поражений центральной нервной системы).</w:t>
            </w:r>
          </w:p>
          <w:p w:rsidR="00041906" w:rsidRPr="00745B0C" w:rsidRDefault="00041906" w:rsidP="007B6F46">
            <w:pPr>
              <w:widowControl w:val="0"/>
              <w:spacing w:after="120" w:line="240" w:lineRule="auto"/>
              <w:rPr>
                <w:rFonts w:ascii="Times New Roman" w:hAnsi="Times New Roman"/>
                <w:color w:val="000000"/>
                <w:sz w:val="28"/>
                <w:szCs w:val="28"/>
              </w:rPr>
            </w:pPr>
            <w:r w:rsidRPr="00745B0C">
              <w:rPr>
                <w:rFonts w:ascii="Times New Roman" w:hAnsi="Times New Roman"/>
                <w:color w:val="000000"/>
                <w:sz w:val="28"/>
                <w:szCs w:val="28"/>
              </w:rPr>
              <w:t>5. Возможность развития цитостат</w:t>
            </w:r>
            <w:r w:rsidRPr="00745B0C">
              <w:rPr>
                <w:rFonts w:ascii="Times New Roman" w:hAnsi="Times New Roman"/>
                <w:color w:val="000000"/>
                <w:sz w:val="28"/>
                <w:szCs w:val="28"/>
              </w:rPr>
              <w:t>и</w:t>
            </w:r>
            <w:r w:rsidRPr="00745B0C">
              <w:rPr>
                <w:rFonts w:ascii="Times New Roman" w:hAnsi="Times New Roman"/>
                <w:color w:val="000000"/>
                <w:sz w:val="28"/>
                <w:szCs w:val="28"/>
              </w:rPr>
              <w:t>ческой болезни.</w:t>
            </w:r>
          </w:p>
        </w:tc>
      </w:tr>
      <w:tr w:rsidR="00041906" w:rsidRPr="00857EE3" w:rsidTr="007B6F46">
        <w:trPr>
          <w:trHeight w:val="1469"/>
        </w:trPr>
        <w:tc>
          <w:tcPr>
            <w:tcW w:w="534" w:type="dxa"/>
          </w:tcPr>
          <w:p w:rsidR="00041906" w:rsidRPr="00745B0C" w:rsidRDefault="00041906" w:rsidP="007B6F46">
            <w:pPr>
              <w:widowControl w:val="0"/>
              <w:snapToGrid w:val="0"/>
              <w:spacing w:after="0" w:line="240" w:lineRule="auto"/>
              <w:jc w:val="center"/>
              <w:rPr>
                <w:rFonts w:ascii="Times New Roman" w:hAnsi="Times New Roman"/>
                <w:sz w:val="28"/>
                <w:szCs w:val="28"/>
              </w:rPr>
            </w:pPr>
            <w:r w:rsidRPr="00745B0C">
              <w:rPr>
                <w:rFonts w:ascii="Times New Roman" w:hAnsi="Times New Roman"/>
                <w:sz w:val="28"/>
                <w:szCs w:val="28"/>
              </w:rPr>
              <w:t>23</w:t>
            </w:r>
          </w:p>
        </w:tc>
        <w:tc>
          <w:tcPr>
            <w:tcW w:w="3827" w:type="dxa"/>
          </w:tcPr>
          <w:p w:rsidR="00041906" w:rsidRPr="00745B0C" w:rsidRDefault="00041906" w:rsidP="007B6F46">
            <w:pPr>
              <w:widowControl w:val="0"/>
              <w:snapToGrid w:val="0"/>
              <w:spacing w:after="0" w:line="240" w:lineRule="auto"/>
              <w:rPr>
                <w:rFonts w:ascii="Times New Roman" w:hAnsi="Times New Roman"/>
                <w:sz w:val="28"/>
                <w:szCs w:val="28"/>
              </w:rPr>
            </w:pPr>
            <w:r w:rsidRPr="00745B0C">
              <w:rPr>
                <w:rFonts w:ascii="Times New Roman" w:hAnsi="Times New Roman"/>
                <w:sz w:val="28"/>
                <w:szCs w:val="28"/>
              </w:rPr>
              <w:t>Как можно классифицировать лимфомы?</w:t>
            </w:r>
          </w:p>
        </w:tc>
        <w:tc>
          <w:tcPr>
            <w:tcW w:w="425" w:type="dxa"/>
          </w:tcPr>
          <w:p w:rsidR="00041906" w:rsidRPr="00745B0C" w:rsidRDefault="00041906" w:rsidP="007B6F46">
            <w:pPr>
              <w:widowControl w:val="0"/>
              <w:snapToGrid w:val="0"/>
              <w:spacing w:after="0" w:line="240" w:lineRule="auto"/>
              <w:jc w:val="center"/>
              <w:rPr>
                <w:rFonts w:ascii="Times New Roman" w:hAnsi="Times New Roman"/>
                <w:sz w:val="28"/>
                <w:szCs w:val="28"/>
              </w:rPr>
            </w:pPr>
            <w:r w:rsidRPr="00745B0C">
              <w:rPr>
                <w:rFonts w:ascii="Times New Roman" w:hAnsi="Times New Roman"/>
                <w:sz w:val="28"/>
                <w:szCs w:val="28"/>
              </w:rPr>
              <w:t>3</w:t>
            </w:r>
          </w:p>
        </w:tc>
        <w:tc>
          <w:tcPr>
            <w:tcW w:w="4853" w:type="dxa"/>
          </w:tcPr>
          <w:p w:rsidR="00041906" w:rsidRPr="00745B0C" w:rsidRDefault="00041906" w:rsidP="007B6F46">
            <w:pPr>
              <w:widowControl w:val="0"/>
              <w:snapToGrid w:val="0"/>
              <w:spacing w:after="0" w:line="240" w:lineRule="auto"/>
              <w:rPr>
                <w:rFonts w:ascii="Times New Roman" w:hAnsi="Times New Roman"/>
                <w:sz w:val="28"/>
                <w:szCs w:val="28"/>
              </w:rPr>
            </w:pPr>
            <w:r w:rsidRPr="00745B0C">
              <w:rPr>
                <w:rFonts w:ascii="Times New Roman" w:hAnsi="Times New Roman"/>
                <w:sz w:val="28"/>
                <w:szCs w:val="28"/>
              </w:rPr>
              <w:t>1. По гистологической картине (ход</w:t>
            </w:r>
            <w:r w:rsidRPr="00745B0C">
              <w:rPr>
                <w:rFonts w:ascii="Times New Roman" w:hAnsi="Times New Roman"/>
                <w:sz w:val="28"/>
                <w:szCs w:val="28"/>
              </w:rPr>
              <w:t>ж</w:t>
            </w:r>
            <w:r w:rsidRPr="00745B0C">
              <w:rPr>
                <w:rFonts w:ascii="Times New Roman" w:hAnsi="Times New Roman"/>
                <w:sz w:val="28"/>
                <w:szCs w:val="28"/>
              </w:rPr>
              <w:t>скинские и неходжскинские лимф</w:t>
            </w:r>
            <w:r w:rsidRPr="00745B0C">
              <w:rPr>
                <w:rFonts w:ascii="Times New Roman" w:hAnsi="Times New Roman"/>
                <w:sz w:val="28"/>
                <w:szCs w:val="28"/>
              </w:rPr>
              <w:t>о</w:t>
            </w:r>
            <w:r w:rsidRPr="00745B0C">
              <w:rPr>
                <w:rFonts w:ascii="Times New Roman" w:hAnsi="Times New Roman"/>
                <w:sz w:val="28"/>
                <w:szCs w:val="28"/>
              </w:rPr>
              <w:t>мы)</w:t>
            </w:r>
          </w:p>
          <w:p w:rsidR="00041906" w:rsidRPr="00745B0C" w:rsidRDefault="00041906" w:rsidP="007B6F46">
            <w:pPr>
              <w:widowControl w:val="0"/>
              <w:spacing w:after="0" w:line="240" w:lineRule="auto"/>
              <w:rPr>
                <w:rFonts w:ascii="Times New Roman" w:hAnsi="Times New Roman"/>
                <w:sz w:val="28"/>
                <w:szCs w:val="28"/>
              </w:rPr>
            </w:pPr>
            <w:r w:rsidRPr="00745B0C">
              <w:rPr>
                <w:rFonts w:ascii="Times New Roman" w:hAnsi="Times New Roman"/>
                <w:sz w:val="28"/>
                <w:szCs w:val="28"/>
              </w:rPr>
              <w:t>2. По цитогенезу (В-клеточные</w:t>
            </w:r>
            <w:proofErr w:type="gramStart"/>
            <w:r w:rsidRPr="00745B0C">
              <w:rPr>
                <w:rFonts w:ascii="Times New Roman" w:hAnsi="Times New Roman"/>
                <w:sz w:val="28"/>
                <w:szCs w:val="28"/>
              </w:rPr>
              <w:t>,Т</w:t>
            </w:r>
            <w:proofErr w:type="gramEnd"/>
            <w:r w:rsidRPr="00745B0C">
              <w:rPr>
                <w:rFonts w:ascii="Times New Roman" w:hAnsi="Times New Roman"/>
                <w:sz w:val="28"/>
                <w:szCs w:val="28"/>
              </w:rPr>
              <w:t>- клеточные и неклассифицируемые лимфомы)</w:t>
            </w:r>
          </w:p>
          <w:p w:rsidR="00041906" w:rsidRPr="00745B0C" w:rsidRDefault="00041906" w:rsidP="007B6F46">
            <w:pPr>
              <w:widowControl w:val="0"/>
              <w:spacing w:after="120" w:line="240" w:lineRule="auto"/>
              <w:rPr>
                <w:rFonts w:ascii="Times New Roman" w:hAnsi="Times New Roman"/>
                <w:sz w:val="28"/>
                <w:szCs w:val="28"/>
              </w:rPr>
            </w:pPr>
            <w:r w:rsidRPr="00745B0C">
              <w:rPr>
                <w:rFonts w:ascii="Times New Roman" w:hAnsi="Times New Roman"/>
                <w:sz w:val="28"/>
                <w:szCs w:val="28"/>
              </w:rPr>
              <w:t>3. По степени дифференцировки оп</w:t>
            </w:r>
            <w:r w:rsidRPr="00745B0C">
              <w:rPr>
                <w:rFonts w:ascii="Times New Roman" w:hAnsi="Times New Roman"/>
                <w:sz w:val="28"/>
                <w:szCs w:val="28"/>
              </w:rPr>
              <w:t>у</w:t>
            </w:r>
            <w:r w:rsidRPr="00745B0C">
              <w:rPr>
                <w:rFonts w:ascii="Times New Roman" w:hAnsi="Times New Roman"/>
                <w:sz w:val="28"/>
                <w:szCs w:val="28"/>
              </w:rPr>
              <w:t>холевых клеток (низкой, средней и высокой)</w:t>
            </w:r>
            <w:r>
              <w:rPr>
                <w:rFonts w:ascii="Times New Roman" w:hAnsi="Times New Roman"/>
                <w:sz w:val="28"/>
                <w:szCs w:val="28"/>
              </w:rPr>
              <w:t>.</w:t>
            </w:r>
          </w:p>
        </w:tc>
      </w:tr>
      <w:tr w:rsidR="00041906" w:rsidRPr="00857EE3" w:rsidTr="007B6F46">
        <w:trPr>
          <w:trHeight w:val="1065"/>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24</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Дайте определение лимф</w:t>
            </w:r>
            <w:r w:rsidRPr="00745B0C">
              <w:rPr>
                <w:rFonts w:ascii="Times New Roman" w:hAnsi="Times New Roman"/>
                <w:color w:val="000000"/>
                <w:sz w:val="28"/>
                <w:szCs w:val="28"/>
              </w:rPr>
              <w:t>о</w:t>
            </w:r>
            <w:r w:rsidRPr="00745B0C">
              <w:rPr>
                <w:rFonts w:ascii="Times New Roman" w:hAnsi="Times New Roman"/>
                <w:color w:val="000000"/>
                <w:sz w:val="28"/>
                <w:szCs w:val="28"/>
              </w:rPr>
              <w:t>гранулематоза (болезни Хо</w:t>
            </w:r>
            <w:r w:rsidRPr="00745B0C">
              <w:rPr>
                <w:rFonts w:ascii="Times New Roman" w:hAnsi="Times New Roman"/>
                <w:color w:val="000000"/>
                <w:sz w:val="28"/>
                <w:szCs w:val="28"/>
              </w:rPr>
              <w:t>д</w:t>
            </w:r>
            <w:r w:rsidRPr="00745B0C">
              <w:rPr>
                <w:rFonts w:ascii="Times New Roman" w:hAnsi="Times New Roman"/>
                <w:color w:val="000000"/>
                <w:sz w:val="28"/>
                <w:szCs w:val="28"/>
              </w:rPr>
              <w:t>жкина, лимфомы Ходжкина).</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w:t>
            </w:r>
          </w:p>
        </w:tc>
        <w:tc>
          <w:tcPr>
            <w:tcW w:w="4853" w:type="dxa"/>
          </w:tcPr>
          <w:p w:rsidR="00041906" w:rsidRPr="00745B0C" w:rsidRDefault="00041906" w:rsidP="007B6F46">
            <w:pPr>
              <w:widowControl w:val="0"/>
              <w:snapToGrid w:val="0"/>
              <w:spacing w:after="120" w:line="240" w:lineRule="auto"/>
              <w:rPr>
                <w:rFonts w:ascii="Times New Roman" w:hAnsi="Times New Roman"/>
                <w:color w:val="000000"/>
                <w:sz w:val="28"/>
                <w:szCs w:val="28"/>
              </w:rPr>
            </w:pPr>
            <w:proofErr w:type="gramStart"/>
            <w:r w:rsidRPr="00745B0C">
              <w:rPr>
                <w:rFonts w:ascii="Times New Roman" w:hAnsi="Times New Roman"/>
                <w:color w:val="000000"/>
                <w:sz w:val="28"/>
                <w:szCs w:val="28"/>
              </w:rPr>
              <w:t>Злокачественная</w:t>
            </w:r>
            <w:proofErr w:type="gramEnd"/>
            <w:r w:rsidRPr="00745B0C">
              <w:rPr>
                <w:rFonts w:ascii="Times New Roman" w:hAnsi="Times New Roman"/>
                <w:color w:val="000000"/>
                <w:sz w:val="28"/>
                <w:szCs w:val="28"/>
              </w:rPr>
              <w:t xml:space="preserve"> лимфома с наличием клеток Ходжкина и Березовского-Штернберга.</w:t>
            </w:r>
          </w:p>
        </w:tc>
      </w:tr>
      <w:tr w:rsidR="00041906" w:rsidRPr="00857EE3" w:rsidTr="007B6F46">
        <w:trPr>
          <w:trHeight w:val="1763"/>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25</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Какова первичная локализ</w:t>
            </w:r>
            <w:r w:rsidRPr="00745B0C">
              <w:rPr>
                <w:rFonts w:ascii="Times New Roman" w:hAnsi="Times New Roman"/>
                <w:color w:val="000000"/>
                <w:sz w:val="28"/>
                <w:szCs w:val="28"/>
              </w:rPr>
              <w:t>а</w:t>
            </w:r>
            <w:r w:rsidRPr="00745B0C">
              <w:rPr>
                <w:rFonts w:ascii="Times New Roman" w:hAnsi="Times New Roman"/>
                <w:color w:val="000000"/>
                <w:sz w:val="28"/>
                <w:szCs w:val="28"/>
              </w:rPr>
              <w:t>ция поражения при лимф</w:t>
            </w:r>
            <w:r w:rsidRPr="00745B0C">
              <w:rPr>
                <w:rFonts w:ascii="Times New Roman" w:hAnsi="Times New Roman"/>
                <w:color w:val="000000"/>
                <w:sz w:val="28"/>
                <w:szCs w:val="28"/>
              </w:rPr>
              <w:t>о</w:t>
            </w:r>
            <w:r w:rsidRPr="00745B0C">
              <w:rPr>
                <w:rFonts w:ascii="Times New Roman" w:hAnsi="Times New Roman"/>
                <w:color w:val="000000"/>
                <w:sz w:val="28"/>
                <w:szCs w:val="28"/>
              </w:rPr>
              <w:t xml:space="preserve">гранулематозе:           </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 xml:space="preserve">  а) типичная, </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 xml:space="preserve">  б) редкая?</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w:t>
            </w:r>
          </w:p>
          <w:p w:rsidR="00041906" w:rsidRPr="00745B0C" w:rsidRDefault="00041906" w:rsidP="007B6F46">
            <w:pPr>
              <w:widowControl w:val="0"/>
              <w:spacing w:after="0" w:line="240" w:lineRule="auto"/>
              <w:jc w:val="center"/>
              <w:rPr>
                <w:rFonts w:ascii="Times New Roman" w:hAnsi="Times New Roman"/>
                <w:color w:val="000000"/>
                <w:sz w:val="28"/>
                <w:szCs w:val="28"/>
              </w:rPr>
            </w:pPr>
          </w:p>
          <w:p w:rsidR="00041906" w:rsidRPr="00745B0C" w:rsidRDefault="00041906" w:rsidP="007B6F46">
            <w:pPr>
              <w:widowControl w:val="0"/>
              <w:spacing w:after="0" w:line="240" w:lineRule="auto"/>
              <w:jc w:val="center"/>
              <w:rPr>
                <w:rFonts w:ascii="Times New Roman" w:hAnsi="Times New Roman"/>
                <w:color w:val="000000"/>
                <w:sz w:val="28"/>
                <w:szCs w:val="28"/>
              </w:rPr>
            </w:pPr>
          </w:p>
          <w:p w:rsidR="00041906" w:rsidRPr="00745B0C" w:rsidRDefault="00041906" w:rsidP="007B6F46">
            <w:pPr>
              <w:widowControl w:val="0"/>
              <w:spacing w:after="0" w:line="240" w:lineRule="auto"/>
              <w:jc w:val="center"/>
              <w:rPr>
                <w:rFonts w:ascii="Times New Roman" w:hAnsi="Times New Roman"/>
                <w:color w:val="000000"/>
                <w:sz w:val="28"/>
                <w:szCs w:val="28"/>
              </w:rPr>
            </w:pPr>
          </w:p>
          <w:p w:rsidR="00041906" w:rsidRPr="00745B0C" w:rsidRDefault="00041906" w:rsidP="007B6F46">
            <w:pPr>
              <w:widowControl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а) 1. Лимфоузлы шейные, медиаст</w:t>
            </w:r>
            <w:r w:rsidRPr="00745B0C">
              <w:rPr>
                <w:rFonts w:ascii="Times New Roman" w:hAnsi="Times New Roman"/>
                <w:color w:val="000000"/>
                <w:sz w:val="28"/>
                <w:szCs w:val="28"/>
              </w:rPr>
              <w:t>и</w:t>
            </w:r>
            <w:r w:rsidRPr="00745B0C">
              <w:rPr>
                <w:rFonts w:ascii="Times New Roman" w:hAnsi="Times New Roman"/>
                <w:color w:val="000000"/>
                <w:sz w:val="28"/>
                <w:szCs w:val="28"/>
              </w:rPr>
              <w:t>нальные, забрюшинные.</w:t>
            </w:r>
          </w:p>
          <w:p w:rsidR="00041906" w:rsidRPr="00745B0C" w:rsidRDefault="00041906" w:rsidP="007B6F46">
            <w:pPr>
              <w:widowControl w:val="0"/>
              <w:spacing w:after="20" w:line="240" w:lineRule="auto"/>
              <w:rPr>
                <w:rFonts w:ascii="Times New Roman" w:hAnsi="Times New Roman"/>
                <w:color w:val="000000"/>
                <w:sz w:val="28"/>
                <w:szCs w:val="28"/>
              </w:rPr>
            </w:pPr>
            <w:r w:rsidRPr="00745B0C">
              <w:rPr>
                <w:rFonts w:ascii="Times New Roman" w:hAnsi="Times New Roman"/>
                <w:color w:val="000000"/>
                <w:sz w:val="28"/>
                <w:szCs w:val="28"/>
              </w:rPr>
              <w:t xml:space="preserve">б) 1. </w:t>
            </w:r>
            <w:proofErr w:type="gramStart"/>
            <w:r w:rsidRPr="00745B0C">
              <w:rPr>
                <w:rFonts w:ascii="Times New Roman" w:hAnsi="Times New Roman"/>
                <w:color w:val="000000"/>
                <w:sz w:val="28"/>
                <w:szCs w:val="28"/>
              </w:rPr>
              <w:t>Лимфоузлы подмышечные, п</w:t>
            </w:r>
            <w:r w:rsidRPr="00745B0C">
              <w:rPr>
                <w:rFonts w:ascii="Times New Roman" w:hAnsi="Times New Roman"/>
                <w:color w:val="000000"/>
                <w:sz w:val="28"/>
                <w:szCs w:val="28"/>
              </w:rPr>
              <w:t>а</w:t>
            </w:r>
            <w:r w:rsidRPr="00745B0C">
              <w:rPr>
                <w:rFonts w:ascii="Times New Roman" w:hAnsi="Times New Roman"/>
                <w:color w:val="000000"/>
                <w:sz w:val="28"/>
                <w:szCs w:val="28"/>
              </w:rPr>
              <w:t>ховые, селезёнка</w:t>
            </w:r>
            <w:r>
              <w:rPr>
                <w:rFonts w:ascii="Times New Roman" w:hAnsi="Times New Roman"/>
                <w:color w:val="000000"/>
                <w:sz w:val="28"/>
                <w:szCs w:val="28"/>
              </w:rPr>
              <w:t>, п</w:t>
            </w:r>
            <w:r w:rsidRPr="00745B0C">
              <w:rPr>
                <w:rFonts w:ascii="Times New Roman" w:hAnsi="Times New Roman"/>
                <w:color w:val="000000"/>
                <w:sz w:val="28"/>
                <w:szCs w:val="28"/>
              </w:rPr>
              <w:t>ечень, лёгкие, ж</w:t>
            </w:r>
            <w:r w:rsidRPr="00745B0C">
              <w:rPr>
                <w:rFonts w:ascii="Times New Roman" w:hAnsi="Times New Roman"/>
                <w:color w:val="000000"/>
                <w:sz w:val="28"/>
                <w:szCs w:val="28"/>
              </w:rPr>
              <w:t>е</w:t>
            </w:r>
            <w:r w:rsidRPr="00745B0C">
              <w:rPr>
                <w:rFonts w:ascii="Times New Roman" w:hAnsi="Times New Roman"/>
                <w:color w:val="000000"/>
                <w:sz w:val="28"/>
                <w:szCs w:val="28"/>
              </w:rPr>
              <w:t>лудок, кожа и другие органы.</w:t>
            </w:r>
            <w:proofErr w:type="gramEnd"/>
          </w:p>
        </w:tc>
      </w:tr>
      <w:tr w:rsidR="00041906" w:rsidRPr="00857EE3" w:rsidTr="007B6F46">
        <w:trPr>
          <w:trHeight w:val="1469"/>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26</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Назовите этапы прогрессир</w:t>
            </w:r>
            <w:r w:rsidRPr="00745B0C">
              <w:rPr>
                <w:rFonts w:ascii="Times New Roman" w:hAnsi="Times New Roman"/>
                <w:color w:val="000000"/>
                <w:sz w:val="28"/>
                <w:szCs w:val="28"/>
              </w:rPr>
              <w:t>о</w:t>
            </w:r>
            <w:r w:rsidRPr="00745B0C">
              <w:rPr>
                <w:rFonts w:ascii="Times New Roman" w:hAnsi="Times New Roman"/>
                <w:color w:val="000000"/>
                <w:sz w:val="28"/>
                <w:szCs w:val="28"/>
              </w:rPr>
              <w:t>вания лимфогранулематоза.</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Изолированный лимфогранулем</w:t>
            </w:r>
            <w:r w:rsidRPr="00745B0C">
              <w:rPr>
                <w:rFonts w:ascii="Times New Roman" w:hAnsi="Times New Roman"/>
                <w:color w:val="000000"/>
                <w:sz w:val="28"/>
                <w:szCs w:val="28"/>
              </w:rPr>
              <w:t>а</w:t>
            </w:r>
            <w:r w:rsidRPr="00745B0C">
              <w:rPr>
                <w:rFonts w:ascii="Times New Roman" w:hAnsi="Times New Roman"/>
                <w:color w:val="000000"/>
                <w:sz w:val="28"/>
                <w:szCs w:val="28"/>
              </w:rPr>
              <w:t>тоз – поражение одной группы ли</w:t>
            </w:r>
            <w:r w:rsidRPr="00745B0C">
              <w:rPr>
                <w:rFonts w:ascii="Times New Roman" w:hAnsi="Times New Roman"/>
                <w:color w:val="000000"/>
                <w:sz w:val="28"/>
                <w:szCs w:val="28"/>
              </w:rPr>
              <w:t>м</w:t>
            </w:r>
            <w:r w:rsidRPr="00745B0C">
              <w:rPr>
                <w:rFonts w:ascii="Times New Roman" w:hAnsi="Times New Roman"/>
                <w:color w:val="000000"/>
                <w:sz w:val="28"/>
                <w:szCs w:val="28"/>
              </w:rPr>
              <w:t>фоузлов.</w:t>
            </w:r>
          </w:p>
          <w:p w:rsidR="00041906" w:rsidRPr="00745B0C" w:rsidRDefault="00041906" w:rsidP="007B6F46">
            <w:pPr>
              <w:widowControl w:val="0"/>
              <w:spacing w:after="120" w:line="240" w:lineRule="auto"/>
              <w:rPr>
                <w:rFonts w:ascii="Times New Roman" w:hAnsi="Times New Roman"/>
                <w:color w:val="000000"/>
                <w:sz w:val="28"/>
                <w:szCs w:val="28"/>
              </w:rPr>
            </w:pPr>
            <w:r w:rsidRPr="00745B0C">
              <w:rPr>
                <w:rFonts w:ascii="Times New Roman" w:hAnsi="Times New Roman"/>
                <w:color w:val="000000"/>
                <w:sz w:val="28"/>
                <w:szCs w:val="28"/>
              </w:rPr>
              <w:t>2. Генерализованный лимфогранул</w:t>
            </w:r>
            <w:r w:rsidRPr="00745B0C">
              <w:rPr>
                <w:rFonts w:ascii="Times New Roman" w:hAnsi="Times New Roman"/>
                <w:color w:val="000000"/>
                <w:sz w:val="28"/>
                <w:szCs w:val="28"/>
              </w:rPr>
              <w:t>е</w:t>
            </w:r>
            <w:r w:rsidRPr="00745B0C">
              <w:rPr>
                <w:rFonts w:ascii="Times New Roman" w:hAnsi="Times New Roman"/>
                <w:color w:val="000000"/>
                <w:sz w:val="28"/>
                <w:szCs w:val="28"/>
              </w:rPr>
              <w:t>матоз – поражение нескольких групп лимфоузлов, метастазирование оп</w:t>
            </w:r>
            <w:r w:rsidRPr="00745B0C">
              <w:rPr>
                <w:rFonts w:ascii="Times New Roman" w:hAnsi="Times New Roman"/>
                <w:color w:val="000000"/>
                <w:sz w:val="28"/>
                <w:szCs w:val="28"/>
              </w:rPr>
              <w:t>у</w:t>
            </w:r>
            <w:r w:rsidRPr="00745B0C">
              <w:rPr>
                <w:rFonts w:ascii="Times New Roman" w:hAnsi="Times New Roman"/>
                <w:color w:val="000000"/>
                <w:sz w:val="28"/>
                <w:szCs w:val="28"/>
              </w:rPr>
              <w:t>холи в другие органы.</w:t>
            </w:r>
          </w:p>
        </w:tc>
      </w:tr>
      <w:tr w:rsidR="00041906" w:rsidRPr="00857EE3" w:rsidTr="007B6F46">
        <w:trPr>
          <w:trHeight w:val="1306"/>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27</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 xml:space="preserve">Какие клетки опухолевой природы появляются при лимфогранулематозе?             </w:t>
            </w:r>
          </w:p>
          <w:p w:rsidR="00041906" w:rsidRPr="00745B0C" w:rsidRDefault="00041906" w:rsidP="007B6F46">
            <w:pPr>
              <w:widowControl w:val="0"/>
              <w:spacing w:after="0" w:line="240" w:lineRule="auto"/>
              <w:rPr>
                <w:rFonts w:ascii="Times New Roman" w:hAnsi="Times New Roman"/>
                <w:color w:val="000000"/>
                <w:sz w:val="28"/>
                <w:szCs w:val="28"/>
              </w:rPr>
            </w:pP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w:t>
            </w:r>
          </w:p>
        </w:tc>
        <w:tc>
          <w:tcPr>
            <w:tcW w:w="4853" w:type="dxa"/>
          </w:tcPr>
          <w:p w:rsidR="00041906" w:rsidRPr="00745B0C" w:rsidRDefault="00041906" w:rsidP="007B6F46">
            <w:pPr>
              <w:widowControl w:val="0"/>
              <w:tabs>
                <w:tab w:val="left" w:pos="420"/>
              </w:tabs>
              <w:snapToGrid w:val="0"/>
              <w:spacing w:after="0" w:line="240" w:lineRule="auto"/>
              <w:ind w:left="60"/>
              <w:rPr>
                <w:rFonts w:ascii="Times New Roman" w:hAnsi="Times New Roman"/>
                <w:color w:val="000000"/>
                <w:sz w:val="28"/>
                <w:szCs w:val="28"/>
              </w:rPr>
            </w:pPr>
            <w:r w:rsidRPr="00745B0C">
              <w:rPr>
                <w:rFonts w:ascii="Times New Roman" w:hAnsi="Times New Roman"/>
                <w:color w:val="000000"/>
                <w:sz w:val="28"/>
                <w:szCs w:val="28"/>
              </w:rPr>
              <w:t>1. Одноядерные клетки Ходжкина (большие и малые).</w:t>
            </w:r>
          </w:p>
          <w:p w:rsidR="00041906" w:rsidRPr="00745B0C" w:rsidRDefault="00041906" w:rsidP="007B6F46">
            <w:pPr>
              <w:widowControl w:val="0"/>
              <w:tabs>
                <w:tab w:val="left" w:pos="420"/>
              </w:tabs>
              <w:spacing w:after="120" w:line="240" w:lineRule="auto"/>
              <w:ind w:left="62"/>
              <w:rPr>
                <w:rFonts w:ascii="Times New Roman" w:hAnsi="Times New Roman"/>
                <w:color w:val="000000"/>
                <w:sz w:val="28"/>
                <w:szCs w:val="28"/>
              </w:rPr>
            </w:pPr>
            <w:r w:rsidRPr="00745B0C">
              <w:rPr>
                <w:rFonts w:ascii="Times New Roman" w:hAnsi="Times New Roman"/>
                <w:color w:val="000000"/>
                <w:sz w:val="28"/>
                <w:szCs w:val="28"/>
              </w:rPr>
              <w:t xml:space="preserve">2. Многоядерные клетки Рид-Березовского </w:t>
            </w:r>
            <w:proofErr w:type="gramStart"/>
            <w:r w:rsidRPr="00745B0C">
              <w:rPr>
                <w:rFonts w:ascii="Times New Roman" w:hAnsi="Times New Roman"/>
                <w:color w:val="000000"/>
                <w:sz w:val="28"/>
                <w:szCs w:val="28"/>
              </w:rPr>
              <w:t>–Ш</w:t>
            </w:r>
            <w:proofErr w:type="gramEnd"/>
            <w:r w:rsidRPr="00745B0C">
              <w:rPr>
                <w:rFonts w:ascii="Times New Roman" w:hAnsi="Times New Roman"/>
                <w:color w:val="000000"/>
                <w:sz w:val="28"/>
                <w:szCs w:val="28"/>
              </w:rPr>
              <w:t>тернберга.</w:t>
            </w:r>
          </w:p>
        </w:tc>
      </w:tr>
      <w:tr w:rsidR="00041906" w:rsidRPr="00857EE3" w:rsidTr="007B6F46">
        <w:trPr>
          <w:trHeight w:val="415"/>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lastRenderedPageBreak/>
              <w:t>28</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Какие клетки неопухолевой природы накапливаются при лимфогранулематозе?</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5</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 xml:space="preserve"> 1. Лимфоциты</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 xml:space="preserve"> 2. Эозинофильные лейкоциты.</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 xml:space="preserve"> 3. Нейтрофильные лейкоциты.</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 xml:space="preserve"> 4. Плазматические клетки.</w:t>
            </w:r>
          </w:p>
          <w:p w:rsidR="00041906" w:rsidRPr="00745B0C" w:rsidRDefault="00041906" w:rsidP="007B6F46">
            <w:pPr>
              <w:widowControl w:val="0"/>
              <w:spacing w:after="80" w:line="240" w:lineRule="auto"/>
              <w:rPr>
                <w:rFonts w:ascii="Times New Roman" w:hAnsi="Times New Roman"/>
                <w:color w:val="000000"/>
                <w:sz w:val="28"/>
                <w:szCs w:val="28"/>
              </w:rPr>
            </w:pPr>
            <w:r w:rsidRPr="00745B0C">
              <w:rPr>
                <w:rFonts w:ascii="Times New Roman" w:hAnsi="Times New Roman"/>
                <w:color w:val="000000"/>
                <w:sz w:val="28"/>
                <w:szCs w:val="28"/>
              </w:rPr>
              <w:t xml:space="preserve"> 5. Фибробласты и другие.</w:t>
            </w:r>
          </w:p>
        </w:tc>
      </w:tr>
      <w:tr w:rsidR="00041906" w:rsidRPr="00857EE3" w:rsidTr="007B6F46">
        <w:trPr>
          <w:trHeight w:val="1469"/>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29</w:t>
            </w:r>
          </w:p>
        </w:tc>
        <w:tc>
          <w:tcPr>
            <w:tcW w:w="3827" w:type="dxa"/>
          </w:tcPr>
          <w:p w:rsidR="00041906" w:rsidRPr="00745B0C" w:rsidRDefault="00041906" w:rsidP="007B6F46">
            <w:pPr>
              <w:widowControl w:val="0"/>
              <w:snapToGrid w:val="0"/>
              <w:spacing w:after="120" w:line="240" w:lineRule="auto"/>
              <w:rPr>
                <w:rFonts w:ascii="Times New Roman" w:hAnsi="Times New Roman"/>
                <w:color w:val="000000"/>
                <w:sz w:val="28"/>
                <w:szCs w:val="28"/>
              </w:rPr>
            </w:pPr>
            <w:r w:rsidRPr="00745B0C">
              <w:rPr>
                <w:rFonts w:ascii="Times New Roman" w:hAnsi="Times New Roman"/>
                <w:color w:val="000000"/>
                <w:sz w:val="28"/>
                <w:szCs w:val="28"/>
              </w:rPr>
              <w:t>Какие морфологические и</w:t>
            </w:r>
            <w:r w:rsidRPr="00745B0C">
              <w:rPr>
                <w:rFonts w:ascii="Times New Roman" w:hAnsi="Times New Roman"/>
                <w:color w:val="000000"/>
                <w:sz w:val="28"/>
                <w:szCs w:val="28"/>
              </w:rPr>
              <w:t>з</w:t>
            </w:r>
            <w:r w:rsidRPr="00745B0C">
              <w:rPr>
                <w:rFonts w:ascii="Times New Roman" w:hAnsi="Times New Roman"/>
                <w:color w:val="000000"/>
                <w:sz w:val="28"/>
                <w:szCs w:val="28"/>
              </w:rPr>
              <w:t>менения в опухоли, кроме накопления и пролиферации клеток, могут развиваться при лимфогранулематозе?</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Очаги некроза.</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 Склероз.</w:t>
            </w:r>
          </w:p>
        </w:tc>
      </w:tr>
      <w:tr w:rsidR="00041906" w:rsidRPr="00857EE3" w:rsidTr="007B6F46">
        <w:trPr>
          <w:trHeight w:val="1002"/>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30</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Что такое "порфировая" сел</w:t>
            </w:r>
            <w:r w:rsidRPr="00745B0C">
              <w:rPr>
                <w:rFonts w:ascii="Times New Roman" w:hAnsi="Times New Roman"/>
                <w:color w:val="000000"/>
                <w:sz w:val="28"/>
                <w:szCs w:val="28"/>
              </w:rPr>
              <w:t>е</w:t>
            </w:r>
            <w:r w:rsidRPr="00745B0C">
              <w:rPr>
                <w:rFonts w:ascii="Times New Roman" w:hAnsi="Times New Roman"/>
                <w:color w:val="000000"/>
                <w:sz w:val="28"/>
                <w:szCs w:val="28"/>
              </w:rPr>
              <w:t>зенка при лимфогранулем</w:t>
            </w:r>
            <w:r w:rsidRPr="00745B0C">
              <w:rPr>
                <w:rFonts w:ascii="Times New Roman" w:hAnsi="Times New Roman"/>
                <w:color w:val="000000"/>
                <w:sz w:val="28"/>
                <w:szCs w:val="28"/>
              </w:rPr>
              <w:t>а</w:t>
            </w:r>
            <w:r w:rsidRPr="00745B0C">
              <w:rPr>
                <w:rFonts w:ascii="Times New Roman" w:hAnsi="Times New Roman"/>
                <w:color w:val="000000"/>
                <w:sz w:val="28"/>
                <w:szCs w:val="28"/>
              </w:rPr>
              <w:t>тозе?</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1</w:t>
            </w:r>
          </w:p>
        </w:tc>
        <w:tc>
          <w:tcPr>
            <w:tcW w:w="4853" w:type="dxa"/>
          </w:tcPr>
          <w:p w:rsidR="00041906" w:rsidRPr="00745B0C" w:rsidRDefault="00041906" w:rsidP="007B6F46">
            <w:pPr>
              <w:widowControl w:val="0"/>
              <w:snapToGrid w:val="0"/>
              <w:spacing w:after="120" w:line="240" w:lineRule="auto"/>
              <w:rPr>
                <w:rFonts w:ascii="Times New Roman" w:hAnsi="Times New Roman"/>
                <w:color w:val="000000"/>
                <w:sz w:val="28"/>
                <w:szCs w:val="28"/>
              </w:rPr>
            </w:pPr>
            <w:r w:rsidRPr="00745B0C">
              <w:rPr>
                <w:rFonts w:ascii="Times New Roman" w:hAnsi="Times New Roman"/>
                <w:color w:val="000000"/>
                <w:sz w:val="28"/>
                <w:szCs w:val="28"/>
              </w:rPr>
              <w:t>Селезёнка пестрого вида в связи с наличием очагов опухоли, а также некроза и склероза.</w:t>
            </w:r>
          </w:p>
        </w:tc>
      </w:tr>
      <w:tr w:rsidR="00041906" w:rsidRPr="00857EE3" w:rsidTr="007B6F46">
        <w:trPr>
          <w:trHeight w:val="1469"/>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31</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Дайте клинико-морфологическую классиф</w:t>
            </w:r>
            <w:r w:rsidRPr="00745B0C">
              <w:rPr>
                <w:rFonts w:ascii="Times New Roman" w:hAnsi="Times New Roman"/>
                <w:color w:val="000000"/>
                <w:sz w:val="28"/>
                <w:szCs w:val="28"/>
              </w:rPr>
              <w:t>и</w:t>
            </w:r>
            <w:r w:rsidRPr="00745B0C">
              <w:rPr>
                <w:rFonts w:ascii="Times New Roman" w:hAnsi="Times New Roman"/>
                <w:color w:val="000000"/>
                <w:sz w:val="28"/>
                <w:szCs w:val="28"/>
              </w:rPr>
              <w:t>кацию лимфогранулематоза (варианты по Люкису с соа</w:t>
            </w:r>
            <w:r w:rsidRPr="00745B0C">
              <w:rPr>
                <w:rFonts w:ascii="Times New Roman" w:hAnsi="Times New Roman"/>
                <w:color w:val="000000"/>
                <w:sz w:val="28"/>
                <w:szCs w:val="28"/>
              </w:rPr>
              <w:t>в</w:t>
            </w:r>
            <w:r w:rsidRPr="00745B0C">
              <w:rPr>
                <w:rFonts w:ascii="Times New Roman" w:hAnsi="Times New Roman"/>
                <w:color w:val="000000"/>
                <w:sz w:val="28"/>
                <w:szCs w:val="28"/>
              </w:rPr>
              <w:t>торами).</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4</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Лимфогистиоцитарный вариант (вариант с преобладанием лимфои</w:t>
            </w:r>
            <w:r w:rsidRPr="00745B0C">
              <w:rPr>
                <w:rFonts w:ascii="Times New Roman" w:hAnsi="Times New Roman"/>
                <w:color w:val="000000"/>
                <w:sz w:val="28"/>
                <w:szCs w:val="28"/>
              </w:rPr>
              <w:t>д</w:t>
            </w:r>
            <w:r w:rsidRPr="00745B0C">
              <w:rPr>
                <w:rFonts w:ascii="Times New Roman" w:hAnsi="Times New Roman"/>
                <w:color w:val="000000"/>
                <w:sz w:val="28"/>
                <w:szCs w:val="28"/>
              </w:rPr>
              <w:t>ной ткани).</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2. Нодулярный (узловатый) склероз.</w:t>
            </w:r>
          </w:p>
          <w:p w:rsidR="00041906" w:rsidRPr="00745B0C" w:rsidRDefault="00041906" w:rsidP="007B6F46">
            <w:pPr>
              <w:widowControl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3. Смешанно-клеточный вариант.</w:t>
            </w:r>
          </w:p>
          <w:p w:rsidR="00041906" w:rsidRPr="00745B0C" w:rsidRDefault="00041906" w:rsidP="007B6F46">
            <w:pPr>
              <w:widowControl w:val="0"/>
              <w:spacing w:after="120" w:line="240" w:lineRule="auto"/>
              <w:rPr>
                <w:rFonts w:ascii="Times New Roman" w:hAnsi="Times New Roman"/>
                <w:color w:val="000000"/>
                <w:sz w:val="28"/>
                <w:szCs w:val="28"/>
              </w:rPr>
            </w:pPr>
            <w:r w:rsidRPr="00745B0C">
              <w:rPr>
                <w:rFonts w:ascii="Times New Roman" w:hAnsi="Times New Roman"/>
                <w:color w:val="000000"/>
                <w:sz w:val="28"/>
                <w:szCs w:val="28"/>
              </w:rPr>
              <w:t>4. Вариант с подавлением (вытесн</w:t>
            </w:r>
            <w:r w:rsidRPr="00745B0C">
              <w:rPr>
                <w:rFonts w:ascii="Times New Roman" w:hAnsi="Times New Roman"/>
                <w:color w:val="000000"/>
                <w:sz w:val="28"/>
                <w:szCs w:val="28"/>
              </w:rPr>
              <w:t>е</w:t>
            </w:r>
            <w:r w:rsidRPr="00745B0C">
              <w:rPr>
                <w:rFonts w:ascii="Times New Roman" w:hAnsi="Times New Roman"/>
                <w:color w:val="000000"/>
                <w:sz w:val="28"/>
                <w:szCs w:val="28"/>
              </w:rPr>
              <w:t>нием) лимфоидной ткани.</w:t>
            </w:r>
          </w:p>
        </w:tc>
      </w:tr>
      <w:tr w:rsidR="00041906" w:rsidRPr="00857EE3" w:rsidTr="007B6F46">
        <w:trPr>
          <w:trHeight w:val="992"/>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32</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Какие варианты лимфогран</w:t>
            </w:r>
            <w:r w:rsidRPr="00745B0C">
              <w:rPr>
                <w:rFonts w:ascii="Times New Roman" w:hAnsi="Times New Roman"/>
                <w:color w:val="000000"/>
                <w:sz w:val="28"/>
                <w:szCs w:val="28"/>
              </w:rPr>
              <w:t>у</w:t>
            </w:r>
            <w:r w:rsidRPr="00745B0C">
              <w:rPr>
                <w:rFonts w:ascii="Times New Roman" w:hAnsi="Times New Roman"/>
                <w:color w:val="000000"/>
                <w:sz w:val="28"/>
                <w:szCs w:val="28"/>
              </w:rPr>
              <w:t>лематоза имеют более благ</w:t>
            </w:r>
            <w:r w:rsidRPr="00745B0C">
              <w:rPr>
                <w:rFonts w:ascii="Times New Roman" w:hAnsi="Times New Roman"/>
                <w:color w:val="000000"/>
                <w:sz w:val="28"/>
                <w:szCs w:val="28"/>
              </w:rPr>
              <w:t>о</w:t>
            </w:r>
            <w:r w:rsidRPr="00745B0C">
              <w:rPr>
                <w:rFonts w:ascii="Times New Roman" w:hAnsi="Times New Roman"/>
                <w:color w:val="000000"/>
                <w:sz w:val="28"/>
                <w:szCs w:val="28"/>
              </w:rPr>
              <w:t>приятное течение?</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Вариант с преобладанием лимф</w:t>
            </w:r>
            <w:r w:rsidRPr="00745B0C">
              <w:rPr>
                <w:rFonts w:ascii="Times New Roman" w:hAnsi="Times New Roman"/>
                <w:color w:val="000000"/>
                <w:sz w:val="28"/>
                <w:szCs w:val="28"/>
              </w:rPr>
              <w:t>о</w:t>
            </w:r>
            <w:r w:rsidRPr="00745B0C">
              <w:rPr>
                <w:rFonts w:ascii="Times New Roman" w:hAnsi="Times New Roman"/>
                <w:color w:val="000000"/>
                <w:sz w:val="28"/>
                <w:szCs w:val="28"/>
              </w:rPr>
              <w:t>идной ткани (лимфогистиоцитарный).</w:t>
            </w:r>
          </w:p>
          <w:p w:rsidR="00041906" w:rsidRPr="00745B0C" w:rsidRDefault="00041906" w:rsidP="007B6F46">
            <w:pPr>
              <w:widowControl w:val="0"/>
              <w:spacing w:after="120" w:line="240" w:lineRule="auto"/>
              <w:rPr>
                <w:rFonts w:ascii="Times New Roman" w:hAnsi="Times New Roman"/>
                <w:color w:val="000000"/>
                <w:sz w:val="28"/>
                <w:szCs w:val="28"/>
              </w:rPr>
            </w:pPr>
            <w:r w:rsidRPr="00745B0C">
              <w:rPr>
                <w:rFonts w:ascii="Times New Roman" w:hAnsi="Times New Roman"/>
                <w:color w:val="000000"/>
                <w:sz w:val="28"/>
                <w:szCs w:val="28"/>
              </w:rPr>
              <w:t>2. Нодулярный склероз.</w:t>
            </w:r>
          </w:p>
        </w:tc>
      </w:tr>
      <w:tr w:rsidR="00041906" w:rsidRPr="00857EE3" w:rsidTr="007B6F46">
        <w:trPr>
          <w:trHeight w:val="985"/>
        </w:trPr>
        <w:tc>
          <w:tcPr>
            <w:tcW w:w="534"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33</w:t>
            </w:r>
          </w:p>
        </w:tc>
        <w:tc>
          <w:tcPr>
            <w:tcW w:w="3827"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Какие варианты лимфогран</w:t>
            </w:r>
            <w:r w:rsidRPr="00745B0C">
              <w:rPr>
                <w:rFonts w:ascii="Times New Roman" w:hAnsi="Times New Roman"/>
                <w:color w:val="000000"/>
                <w:sz w:val="28"/>
                <w:szCs w:val="28"/>
              </w:rPr>
              <w:t>у</w:t>
            </w:r>
            <w:r w:rsidRPr="00745B0C">
              <w:rPr>
                <w:rFonts w:ascii="Times New Roman" w:hAnsi="Times New Roman"/>
                <w:color w:val="000000"/>
                <w:sz w:val="28"/>
                <w:szCs w:val="28"/>
              </w:rPr>
              <w:t>лематоза имеют злокач</w:t>
            </w:r>
            <w:r w:rsidRPr="00745B0C">
              <w:rPr>
                <w:rFonts w:ascii="Times New Roman" w:hAnsi="Times New Roman"/>
                <w:color w:val="000000"/>
                <w:sz w:val="28"/>
                <w:szCs w:val="28"/>
              </w:rPr>
              <w:t>е</w:t>
            </w:r>
            <w:r w:rsidRPr="00745B0C">
              <w:rPr>
                <w:rFonts w:ascii="Times New Roman" w:hAnsi="Times New Roman"/>
                <w:color w:val="000000"/>
                <w:sz w:val="28"/>
                <w:szCs w:val="28"/>
              </w:rPr>
              <w:t>ственное течение?</w:t>
            </w:r>
          </w:p>
        </w:tc>
        <w:tc>
          <w:tcPr>
            <w:tcW w:w="425" w:type="dxa"/>
          </w:tcPr>
          <w:p w:rsidR="00041906" w:rsidRPr="00745B0C" w:rsidRDefault="00041906" w:rsidP="007B6F46">
            <w:pPr>
              <w:widowControl w:val="0"/>
              <w:snapToGrid w:val="0"/>
              <w:spacing w:after="0" w:line="240" w:lineRule="auto"/>
              <w:jc w:val="center"/>
              <w:rPr>
                <w:rFonts w:ascii="Times New Roman" w:hAnsi="Times New Roman"/>
                <w:color w:val="000000"/>
                <w:sz w:val="28"/>
                <w:szCs w:val="28"/>
              </w:rPr>
            </w:pPr>
            <w:r w:rsidRPr="00745B0C">
              <w:rPr>
                <w:rFonts w:ascii="Times New Roman" w:hAnsi="Times New Roman"/>
                <w:color w:val="000000"/>
                <w:sz w:val="28"/>
                <w:szCs w:val="28"/>
              </w:rPr>
              <w:t>2</w:t>
            </w:r>
          </w:p>
        </w:tc>
        <w:tc>
          <w:tcPr>
            <w:tcW w:w="4853" w:type="dxa"/>
          </w:tcPr>
          <w:p w:rsidR="00041906" w:rsidRPr="00745B0C" w:rsidRDefault="00041906" w:rsidP="007B6F46">
            <w:pPr>
              <w:widowControl w:val="0"/>
              <w:snapToGrid w:val="0"/>
              <w:spacing w:after="0" w:line="240" w:lineRule="auto"/>
              <w:rPr>
                <w:rFonts w:ascii="Times New Roman" w:hAnsi="Times New Roman"/>
                <w:color w:val="000000"/>
                <w:sz w:val="28"/>
                <w:szCs w:val="28"/>
              </w:rPr>
            </w:pPr>
            <w:r w:rsidRPr="00745B0C">
              <w:rPr>
                <w:rFonts w:ascii="Times New Roman" w:hAnsi="Times New Roman"/>
                <w:color w:val="000000"/>
                <w:sz w:val="28"/>
                <w:szCs w:val="28"/>
              </w:rPr>
              <w:t>1. Смешанно-клеточный вариант.</w:t>
            </w:r>
          </w:p>
          <w:p w:rsidR="00041906" w:rsidRPr="00745B0C" w:rsidRDefault="00041906" w:rsidP="007B6F46">
            <w:pPr>
              <w:widowControl w:val="0"/>
              <w:spacing w:after="120" w:line="240" w:lineRule="auto"/>
              <w:rPr>
                <w:rFonts w:ascii="Times New Roman" w:hAnsi="Times New Roman"/>
                <w:color w:val="000000"/>
                <w:sz w:val="28"/>
                <w:szCs w:val="28"/>
              </w:rPr>
            </w:pPr>
            <w:r w:rsidRPr="00745B0C">
              <w:rPr>
                <w:rFonts w:ascii="Times New Roman" w:hAnsi="Times New Roman"/>
                <w:color w:val="000000"/>
                <w:sz w:val="28"/>
                <w:szCs w:val="28"/>
              </w:rPr>
              <w:t>2. Вариант с подавлением лимфои</w:t>
            </w:r>
            <w:r w:rsidRPr="00745B0C">
              <w:rPr>
                <w:rFonts w:ascii="Times New Roman" w:hAnsi="Times New Roman"/>
                <w:color w:val="000000"/>
                <w:sz w:val="28"/>
                <w:szCs w:val="28"/>
              </w:rPr>
              <w:t>д</w:t>
            </w:r>
            <w:r w:rsidRPr="00745B0C">
              <w:rPr>
                <w:rFonts w:ascii="Times New Roman" w:hAnsi="Times New Roman"/>
                <w:color w:val="000000"/>
                <w:sz w:val="28"/>
                <w:szCs w:val="28"/>
              </w:rPr>
              <w:t>ной ткани.</w:t>
            </w:r>
          </w:p>
        </w:tc>
      </w:tr>
    </w:tbl>
    <w:p w:rsidR="00041906" w:rsidRPr="00663D0B" w:rsidRDefault="00041906" w:rsidP="00041906">
      <w:pPr>
        <w:widowControl w:val="0"/>
        <w:spacing w:line="240" w:lineRule="auto"/>
        <w:rPr>
          <w:rFonts w:ascii="Times New Roman" w:hAnsi="Times New Roman"/>
          <w:sz w:val="40"/>
          <w:szCs w:val="40"/>
        </w:rPr>
      </w:pPr>
    </w:p>
    <w:p w:rsidR="00041906" w:rsidRPr="009A0EA9" w:rsidRDefault="00041906" w:rsidP="00041906">
      <w:pPr>
        <w:widowControl w:val="0"/>
        <w:spacing w:after="0" w:line="240" w:lineRule="auto"/>
        <w:ind w:firstLine="708"/>
        <w:jc w:val="center"/>
        <w:rPr>
          <w:rFonts w:ascii="Times New Roman" w:hAnsi="Times New Roman"/>
          <w:b/>
          <w:sz w:val="28"/>
          <w:szCs w:val="28"/>
        </w:rPr>
      </w:pPr>
      <w:r w:rsidRPr="009A0EA9">
        <w:rPr>
          <w:rFonts w:ascii="Times New Roman" w:hAnsi="Times New Roman"/>
          <w:b/>
          <w:sz w:val="28"/>
          <w:szCs w:val="28"/>
        </w:rPr>
        <w:t>Вопросы, р</w:t>
      </w:r>
      <w:r>
        <w:rPr>
          <w:rFonts w:ascii="Times New Roman" w:hAnsi="Times New Roman"/>
          <w:b/>
          <w:sz w:val="28"/>
          <w:szCs w:val="28"/>
        </w:rPr>
        <w:t>екомендуемые для самоподготовки</w:t>
      </w:r>
    </w:p>
    <w:p w:rsidR="00041906" w:rsidRPr="00B66DC6" w:rsidRDefault="00041906" w:rsidP="00041906">
      <w:pPr>
        <w:widowControl w:val="0"/>
        <w:numPr>
          <w:ilvl w:val="0"/>
          <w:numId w:val="22"/>
        </w:numPr>
        <w:suppressAutoHyphens/>
        <w:spacing w:after="0" w:line="240" w:lineRule="auto"/>
        <w:ind w:left="723"/>
        <w:jc w:val="both"/>
        <w:rPr>
          <w:rFonts w:ascii="Times New Roman" w:hAnsi="Times New Roman"/>
          <w:sz w:val="28"/>
          <w:szCs w:val="28"/>
        </w:rPr>
      </w:pPr>
      <w:r w:rsidRPr="00D1572F">
        <w:rPr>
          <w:rFonts w:ascii="Times New Roman" w:hAnsi="Times New Roman"/>
          <w:sz w:val="28"/>
          <w:szCs w:val="28"/>
        </w:rPr>
        <w:t>Определение</w:t>
      </w:r>
      <w:r w:rsidRPr="00B66DC6">
        <w:rPr>
          <w:rFonts w:ascii="Times New Roman" w:hAnsi="Times New Roman"/>
          <w:sz w:val="28"/>
          <w:szCs w:val="28"/>
        </w:rPr>
        <w:t xml:space="preserve"> гемобластозов.</w:t>
      </w:r>
      <w:r>
        <w:rPr>
          <w:rFonts w:ascii="Times New Roman" w:hAnsi="Times New Roman"/>
          <w:sz w:val="28"/>
          <w:szCs w:val="28"/>
        </w:rPr>
        <w:t xml:space="preserve"> Определение лейкозов.</w:t>
      </w:r>
    </w:p>
    <w:p w:rsidR="00041906" w:rsidRPr="00B66DC6" w:rsidRDefault="00041906" w:rsidP="00041906">
      <w:pPr>
        <w:widowControl w:val="0"/>
        <w:numPr>
          <w:ilvl w:val="0"/>
          <w:numId w:val="22"/>
        </w:numPr>
        <w:suppressAutoHyphens/>
        <w:spacing w:after="0" w:line="240" w:lineRule="auto"/>
        <w:jc w:val="both"/>
        <w:rPr>
          <w:rFonts w:ascii="Times New Roman" w:hAnsi="Times New Roman"/>
          <w:sz w:val="28"/>
          <w:szCs w:val="28"/>
        </w:rPr>
      </w:pPr>
      <w:r>
        <w:rPr>
          <w:rFonts w:ascii="Times New Roman" w:hAnsi="Times New Roman"/>
          <w:sz w:val="28"/>
          <w:szCs w:val="28"/>
        </w:rPr>
        <w:t>П</w:t>
      </w:r>
      <w:r w:rsidRPr="00B66DC6">
        <w:rPr>
          <w:rFonts w:ascii="Times New Roman" w:hAnsi="Times New Roman"/>
          <w:sz w:val="28"/>
          <w:szCs w:val="28"/>
        </w:rPr>
        <w:t>атогенез лейкозов.</w:t>
      </w:r>
    </w:p>
    <w:p w:rsidR="00041906" w:rsidRPr="00B66DC6" w:rsidRDefault="00041906" w:rsidP="00041906">
      <w:pPr>
        <w:widowControl w:val="0"/>
        <w:numPr>
          <w:ilvl w:val="0"/>
          <w:numId w:val="22"/>
        </w:numPr>
        <w:suppressAutoHyphens/>
        <w:spacing w:after="0" w:line="240" w:lineRule="auto"/>
        <w:jc w:val="both"/>
        <w:rPr>
          <w:rFonts w:ascii="Times New Roman" w:hAnsi="Times New Roman"/>
          <w:sz w:val="28"/>
          <w:szCs w:val="28"/>
        </w:rPr>
      </w:pPr>
      <w:r w:rsidRPr="00B66DC6">
        <w:rPr>
          <w:rFonts w:ascii="Times New Roman" w:hAnsi="Times New Roman"/>
          <w:sz w:val="28"/>
          <w:szCs w:val="28"/>
        </w:rPr>
        <w:t>Определение регионарных опухолевых заболеваний кроветворной ткани.</w:t>
      </w:r>
    </w:p>
    <w:p w:rsidR="00041906" w:rsidRPr="00B66DC6" w:rsidRDefault="00041906" w:rsidP="00041906">
      <w:pPr>
        <w:widowControl w:val="0"/>
        <w:numPr>
          <w:ilvl w:val="0"/>
          <w:numId w:val="22"/>
        </w:numPr>
        <w:suppressAutoHyphens/>
        <w:spacing w:after="0" w:line="240" w:lineRule="auto"/>
        <w:jc w:val="both"/>
        <w:rPr>
          <w:rFonts w:ascii="Times New Roman" w:hAnsi="Times New Roman"/>
          <w:sz w:val="28"/>
          <w:szCs w:val="28"/>
        </w:rPr>
      </w:pPr>
      <w:r w:rsidRPr="00B66DC6">
        <w:rPr>
          <w:rFonts w:ascii="Times New Roman" w:hAnsi="Times New Roman"/>
          <w:sz w:val="28"/>
          <w:szCs w:val="28"/>
        </w:rPr>
        <w:t>Патогенез регионарных опухолевых заболеваний кроветворной ткани.</w:t>
      </w:r>
    </w:p>
    <w:p w:rsidR="00041906" w:rsidRPr="00B66DC6" w:rsidRDefault="00041906" w:rsidP="00041906">
      <w:pPr>
        <w:widowControl w:val="0"/>
        <w:numPr>
          <w:ilvl w:val="0"/>
          <w:numId w:val="22"/>
        </w:numPr>
        <w:suppressAutoHyphens/>
        <w:spacing w:after="0" w:line="240" w:lineRule="auto"/>
        <w:jc w:val="both"/>
        <w:rPr>
          <w:rFonts w:ascii="Times New Roman" w:hAnsi="Times New Roman"/>
          <w:sz w:val="28"/>
          <w:szCs w:val="28"/>
        </w:rPr>
      </w:pPr>
      <w:r w:rsidRPr="00B66DC6">
        <w:rPr>
          <w:rFonts w:ascii="Times New Roman" w:hAnsi="Times New Roman"/>
          <w:sz w:val="28"/>
          <w:szCs w:val="28"/>
        </w:rPr>
        <w:t>Дифференциальная диагностика различных видов лейкозов на основании их макро</w:t>
      </w:r>
      <w:r>
        <w:rPr>
          <w:rFonts w:ascii="Times New Roman" w:hAnsi="Times New Roman"/>
          <w:sz w:val="28"/>
          <w:szCs w:val="28"/>
        </w:rPr>
        <w:t>скопической</w:t>
      </w:r>
      <w:r w:rsidRPr="00B66DC6">
        <w:rPr>
          <w:rFonts w:ascii="Times New Roman" w:hAnsi="Times New Roman"/>
          <w:sz w:val="28"/>
          <w:szCs w:val="28"/>
        </w:rPr>
        <w:t xml:space="preserve"> и микроскопической картины.</w:t>
      </w:r>
    </w:p>
    <w:p w:rsidR="00041906" w:rsidRDefault="00041906" w:rsidP="00041906">
      <w:pPr>
        <w:widowControl w:val="0"/>
        <w:numPr>
          <w:ilvl w:val="0"/>
          <w:numId w:val="22"/>
        </w:numPr>
        <w:suppressAutoHyphens/>
        <w:spacing w:after="0" w:line="240" w:lineRule="auto"/>
        <w:jc w:val="both"/>
        <w:rPr>
          <w:rFonts w:ascii="Times New Roman" w:hAnsi="Times New Roman"/>
          <w:sz w:val="28"/>
          <w:szCs w:val="28"/>
        </w:rPr>
      </w:pPr>
      <w:r w:rsidRPr="00B66DC6">
        <w:rPr>
          <w:rFonts w:ascii="Times New Roman" w:hAnsi="Times New Roman"/>
          <w:sz w:val="28"/>
          <w:szCs w:val="28"/>
        </w:rPr>
        <w:t>Осложнения и причины смерти больных с опухолевыми заболеваниями кроветворной и лимфатической ткани.</w:t>
      </w:r>
    </w:p>
    <w:p w:rsidR="00041906" w:rsidRPr="00B66DC6" w:rsidRDefault="00041906" w:rsidP="00041906">
      <w:pPr>
        <w:widowControl w:val="0"/>
        <w:numPr>
          <w:ilvl w:val="0"/>
          <w:numId w:val="22"/>
        </w:numPr>
        <w:suppressAutoHyphens/>
        <w:spacing w:after="0" w:line="240" w:lineRule="auto"/>
        <w:jc w:val="both"/>
        <w:rPr>
          <w:rFonts w:ascii="Times New Roman" w:hAnsi="Times New Roman"/>
          <w:sz w:val="28"/>
          <w:szCs w:val="28"/>
        </w:rPr>
      </w:pPr>
      <w:r>
        <w:rPr>
          <w:rFonts w:ascii="Times New Roman" w:hAnsi="Times New Roman"/>
          <w:sz w:val="28"/>
          <w:szCs w:val="28"/>
        </w:rPr>
        <w:t>Патоморфоз опухолей кроветворной и лимфатической ткани.</w:t>
      </w:r>
    </w:p>
    <w:p w:rsidR="00041906" w:rsidRDefault="00041906" w:rsidP="00041906">
      <w:pPr>
        <w:widowControl w:val="0"/>
        <w:spacing w:after="0" w:line="240" w:lineRule="auto"/>
        <w:ind w:left="360"/>
        <w:rPr>
          <w:rFonts w:ascii="Times New Roman" w:hAnsi="Times New Roman"/>
          <w:sz w:val="28"/>
          <w:szCs w:val="28"/>
        </w:rPr>
      </w:pPr>
    </w:p>
    <w:p w:rsidR="00041906" w:rsidRDefault="00041906" w:rsidP="005B32F3">
      <w:pPr>
        <w:widowControl w:val="0"/>
        <w:spacing w:after="0" w:line="240" w:lineRule="auto"/>
        <w:rPr>
          <w:rFonts w:ascii="Times New Roman" w:hAnsi="Times New Roman"/>
          <w:sz w:val="28"/>
          <w:szCs w:val="28"/>
        </w:rPr>
      </w:pPr>
    </w:p>
    <w:p w:rsidR="00041906" w:rsidRPr="00296ED4" w:rsidRDefault="00041906" w:rsidP="00041906">
      <w:pPr>
        <w:pStyle w:val="ab"/>
        <w:widowControl w:val="0"/>
        <w:spacing w:after="0" w:line="240" w:lineRule="auto"/>
        <w:ind w:left="11"/>
        <w:rPr>
          <w:rFonts w:ascii="Times New Roman" w:hAnsi="Times New Roman"/>
          <w:color w:val="000000"/>
          <w:sz w:val="28"/>
          <w:szCs w:val="28"/>
        </w:rPr>
      </w:pPr>
      <w:r>
        <w:rPr>
          <w:rFonts w:ascii="Times New Roman" w:hAnsi="Times New Roman"/>
          <w:color w:val="000000"/>
          <w:sz w:val="28"/>
          <w:szCs w:val="28"/>
        </w:rPr>
        <w:lastRenderedPageBreak/>
        <w:t>Выполните д</w:t>
      </w:r>
      <w:r w:rsidRPr="001300E8">
        <w:rPr>
          <w:rFonts w:ascii="Times New Roman" w:hAnsi="Times New Roman"/>
          <w:color w:val="000000"/>
          <w:sz w:val="28"/>
          <w:szCs w:val="28"/>
        </w:rPr>
        <w:t>омашнее задание.</w:t>
      </w:r>
      <w:r w:rsidRPr="009A0EA9">
        <w:rPr>
          <w:rFonts w:ascii="Times New Roman" w:hAnsi="Times New Roman"/>
          <w:b/>
          <w:color w:val="000000"/>
          <w:sz w:val="28"/>
          <w:szCs w:val="28"/>
        </w:rPr>
        <w:t xml:space="preserve"> </w:t>
      </w:r>
      <w:r>
        <w:rPr>
          <w:rFonts w:ascii="Times New Roman" w:hAnsi="Times New Roman"/>
          <w:color w:val="000000"/>
          <w:sz w:val="28"/>
          <w:szCs w:val="28"/>
        </w:rPr>
        <w:t>П</w:t>
      </w:r>
      <w:r w:rsidRPr="00F47F94">
        <w:rPr>
          <w:rFonts w:ascii="Times New Roman" w:hAnsi="Times New Roman"/>
          <w:color w:val="000000"/>
          <w:sz w:val="28"/>
          <w:szCs w:val="28"/>
        </w:rPr>
        <w:t>еренесите таблицу в рабочую тет</w:t>
      </w:r>
      <w:r>
        <w:rPr>
          <w:rFonts w:ascii="Times New Roman" w:hAnsi="Times New Roman"/>
          <w:color w:val="000000"/>
          <w:sz w:val="28"/>
          <w:szCs w:val="28"/>
        </w:rPr>
        <w:t>радь и запо</w:t>
      </w:r>
      <w:r>
        <w:rPr>
          <w:rFonts w:ascii="Times New Roman" w:hAnsi="Times New Roman"/>
          <w:color w:val="000000"/>
          <w:sz w:val="28"/>
          <w:szCs w:val="28"/>
        </w:rPr>
        <w:t>л</w:t>
      </w:r>
      <w:r>
        <w:rPr>
          <w:rFonts w:ascii="Times New Roman" w:hAnsi="Times New Roman"/>
          <w:color w:val="000000"/>
          <w:sz w:val="28"/>
          <w:szCs w:val="28"/>
        </w:rPr>
        <w:t>ните ее</w:t>
      </w:r>
    </w:p>
    <w:p w:rsidR="00041906" w:rsidRDefault="00041906" w:rsidP="00041906">
      <w:pPr>
        <w:pStyle w:val="ab"/>
        <w:widowControl w:val="0"/>
        <w:spacing w:before="80" w:after="120" w:line="240" w:lineRule="auto"/>
        <w:ind w:left="0"/>
        <w:jc w:val="center"/>
        <w:rPr>
          <w:rFonts w:ascii="Times New Roman" w:hAnsi="Times New Roman"/>
          <w:color w:val="000000"/>
          <w:sz w:val="26"/>
          <w:szCs w:val="26"/>
        </w:rPr>
      </w:pPr>
    </w:p>
    <w:p w:rsidR="00041906" w:rsidRPr="0073312E" w:rsidRDefault="00041906" w:rsidP="00041906">
      <w:pPr>
        <w:pStyle w:val="ab"/>
        <w:widowControl w:val="0"/>
        <w:spacing w:before="80" w:after="120" w:line="240" w:lineRule="auto"/>
        <w:ind w:left="0"/>
        <w:jc w:val="center"/>
        <w:rPr>
          <w:rFonts w:ascii="Times New Roman" w:hAnsi="Times New Roman"/>
          <w:color w:val="000000"/>
          <w:sz w:val="26"/>
          <w:szCs w:val="26"/>
        </w:rPr>
      </w:pPr>
      <w:r w:rsidRPr="0073312E">
        <w:rPr>
          <w:rFonts w:ascii="Times New Roman" w:hAnsi="Times New Roman"/>
          <w:color w:val="000000"/>
          <w:sz w:val="26"/>
          <w:szCs w:val="26"/>
        </w:rPr>
        <w:t>СРАВНИТЕЛЬНАЯ ХАРАКТЕРИСТИКА ТИПОВ ЛЕЙКОЗОВ</w:t>
      </w:r>
    </w:p>
    <w:p w:rsidR="00041906" w:rsidRPr="00664C5C" w:rsidRDefault="00041906" w:rsidP="00041906">
      <w:pPr>
        <w:pStyle w:val="ab"/>
        <w:widowControl w:val="0"/>
        <w:tabs>
          <w:tab w:val="left" w:pos="2655"/>
        </w:tabs>
        <w:spacing w:before="80" w:after="120" w:line="240" w:lineRule="auto"/>
        <w:ind w:left="0"/>
        <w:rPr>
          <w:rFonts w:ascii="Times New Roman" w:hAnsi="Times New Roman"/>
          <w:color w:val="000000"/>
          <w:sz w:val="12"/>
          <w:szCs w:val="12"/>
        </w:rPr>
      </w:pPr>
      <w:r>
        <w:rPr>
          <w:rFonts w:ascii="Times New Roman" w:hAnsi="Times New Roman"/>
          <w:color w:val="00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6"/>
        <w:gridCol w:w="1859"/>
        <w:gridCol w:w="2435"/>
        <w:gridCol w:w="1801"/>
        <w:gridCol w:w="1613"/>
      </w:tblGrid>
      <w:tr w:rsidR="00041906" w:rsidRPr="00857EE3" w:rsidTr="007B6F46">
        <w:tc>
          <w:tcPr>
            <w:tcW w:w="2008" w:type="dxa"/>
          </w:tcPr>
          <w:p w:rsidR="00041906" w:rsidRPr="0073312E" w:rsidRDefault="00041906" w:rsidP="007B6F46">
            <w:pPr>
              <w:pStyle w:val="ab"/>
              <w:widowControl w:val="0"/>
              <w:spacing w:after="0" w:line="240" w:lineRule="auto"/>
              <w:ind w:left="0"/>
              <w:rPr>
                <w:rFonts w:ascii="Times New Roman" w:hAnsi="Times New Roman"/>
                <w:color w:val="000000"/>
                <w:sz w:val="28"/>
                <w:szCs w:val="28"/>
              </w:rPr>
            </w:pPr>
            <w:r w:rsidRPr="0073312E">
              <w:rPr>
                <w:rFonts w:ascii="Times New Roman" w:hAnsi="Times New Roman"/>
                <w:color w:val="000000"/>
                <w:sz w:val="28"/>
                <w:szCs w:val="28"/>
              </w:rPr>
              <w:t>Тип лейкоза</w:t>
            </w:r>
          </w:p>
        </w:tc>
        <w:tc>
          <w:tcPr>
            <w:tcW w:w="1899" w:type="dxa"/>
          </w:tcPr>
          <w:p w:rsidR="00041906" w:rsidRPr="0073312E" w:rsidRDefault="00041906" w:rsidP="007B6F46">
            <w:pPr>
              <w:pStyle w:val="ab"/>
              <w:widowControl w:val="0"/>
              <w:spacing w:after="0" w:line="240" w:lineRule="auto"/>
              <w:ind w:left="0"/>
              <w:jc w:val="center"/>
              <w:rPr>
                <w:rFonts w:ascii="Times New Roman" w:hAnsi="Times New Roman"/>
                <w:color w:val="000000"/>
                <w:sz w:val="28"/>
                <w:szCs w:val="28"/>
              </w:rPr>
            </w:pPr>
            <w:r w:rsidRPr="0073312E">
              <w:rPr>
                <w:rFonts w:ascii="Times New Roman" w:hAnsi="Times New Roman"/>
                <w:color w:val="000000"/>
                <w:sz w:val="28"/>
                <w:szCs w:val="28"/>
              </w:rPr>
              <w:t xml:space="preserve">Клеточный </w:t>
            </w:r>
          </w:p>
          <w:p w:rsidR="00041906" w:rsidRPr="0073312E" w:rsidRDefault="00041906" w:rsidP="007B6F46">
            <w:pPr>
              <w:pStyle w:val="ab"/>
              <w:widowControl w:val="0"/>
              <w:spacing w:after="0" w:line="240" w:lineRule="auto"/>
              <w:ind w:left="0"/>
              <w:jc w:val="center"/>
              <w:rPr>
                <w:rFonts w:ascii="Times New Roman" w:hAnsi="Times New Roman"/>
                <w:color w:val="000000"/>
                <w:sz w:val="28"/>
                <w:szCs w:val="28"/>
              </w:rPr>
            </w:pPr>
            <w:r w:rsidRPr="0073312E">
              <w:rPr>
                <w:rFonts w:ascii="Times New Roman" w:hAnsi="Times New Roman"/>
                <w:color w:val="000000"/>
                <w:sz w:val="28"/>
                <w:szCs w:val="28"/>
              </w:rPr>
              <w:t>источник</w:t>
            </w:r>
          </w:p>
        </w:tc>
        <w:tc>
          <w:tcPr>
            <w:tcW w:w="2438" w:type="dxa"/>
          </w:tcPr>
          <w:p w:rsidR="00041906" w:rsidRPr="0073312E" w:rsidRDefault="00041906" w:rsidP="007B6F46">
            <w:pPr>
              <w:pStyle w:val="ab"/>
              <w:widowControl w:val="0"/>
              <w:spacing w:after="0" w:line="240" w:lineRule="auto"/>
              <w:ind w:left="0"/>
              <w:jc w:val="center"/>
              <w:rPr>
                <w:rFonts w:ascii="Times New Roman" w:hAnsi="Times New Roman"/>
                <w:color w:val="000000"/>
                <w:sz w:val="28"/>
                <w:szCs w:val="28"/>
              </w:rPr>
            </w:pPr>
            <w:r w:rsidRPr="0073312E">
              <w:rPr>
                <w:rFonts w:ascii="Times New Roman" w:hAnsi="Times New Roman"/>
                <w:color w:val="000000"/>
                <w:sz w:val="28"/>
                <w:szCs w:val="28"/>
              </w:rPr>
              <w:t xml:space="preserve">Степень </w:t>
            </w:r>
          </w:p>
          <w:p w:rsidR="00041906" w:rsidRPr="0073312E" w:rsidRDefault="00041906" w:rsidP="007B6F46">
            <w:pPr>
              <w:pStyle w:val="ab"/>
              <w:widowControl w:val="0"/>
              <w:spacing w:after="0" w:line="240" w:lineRule="auto"/>
              <w:ind w:left="0"/>
              <w:jc w:val="center"/>
              <w:rPr>
                <w:rFonts w:ascii="Times New Roman" w:hAnsi="Times New Roman"/>
                <w:color w:val="000000"/>
                <w:sz w:val="28"/>
                <w:szCs w:val="28"/>
              </w:rPr>
            </w:pPr>
            <w:r w:rsidRPr="0073312E">
              <w:rPr>
                <w:rFonts w:ascii="Times New Roman" w:hAnsi="Times New Roman"/>
                <w:color w:val="000000"/>
                <w:sz w:val="28"/>
                <w:szCs w:val="28"/>
              </w:rPr>
              <w:t>дифференцировки лейкозных клеток</w:t>
            </w:r>
          </w:p>
        </w:tc>
        <w:tc>
          <w:tcPr>
            <w:tcW w:w="1843" w:type="dxa"/>
          </w:tcPr>
          <w:p w:rsidR="00041906" w:rsidRPr="0073312E" w:rsidRDefault="00041906" w:rsidP="007B6F46">
            <w:pPr>
              <w:pStyle w:val="ab"/>
              <w:widowControl w:val="0"/>
              <w:spacing w:after="0" w:line="240" w:lineRule="auto"/>
              <w:ind w:left="0"/>
              <w:jc w:val="center"/>
              <w:rPr>
                <w:rFonts w:ascii="Times New Roman" w:hAnsi="Times New Roman"/>
                <w:color w:val="000000"/>
                <w:sz w:val="28"/>
                <w:szCs w:val="28"/>
              </w:rPr>
            </w:pPr>
            <w:r w:rsidRPr="0073312E">
              <w:rPr>
                <w:rFonts w:ascii="Times New Roman" w:hAnsi="Times New Roman"/>
                <w:color w:val="000000"/>
                <w:sz w:val="28"/>
                <w:szCs w:val="28"/>
              </w:rPr>
              <w:t xml:space="preserve">Типичные </w:t>
            </w:r>
          </w:p>
          <w:p w:rsidR="00041906" w:rsidRPr="0073312E" w:rsidRDefault="00041906" w:rsidP="007B6F46">
            <w:pPr>
              <w:pStyle w:val="ab"/>
              <w:widowControl w:val="0"/>
              <w:spacing w:after="0" w:line="240" w:lineRule="auto"/>
              <w:ind w:left="0"/>
              <w:jc w:val="center"/>
              <w:rPr>
                <w:rFonts w:ascii="Times New Roman" w:hAnsi="Times New Roman"/>
                <w:color w:val="000000"/>
                <w:sz w:val="28"/>
                <w:szCs w:val="28"/>
              </w:rPr>
            </w:pPr>
            <w:r w:rsidRPr="0073312E">
              <w:rPr>
                <w:rFonts w:ascii="Times New Roman" w:hAnsi="Times New Roman"/>
                <w:color w:val="000000"/>
                <w:sz w:val="28"/>
                <w:szCs w:val="28"/>
              </w:rPr>
              <w:t xml:space="preserve">изменения </w:t>
            </w:r>
          </w:p>
          <w:p w:rsidR="00041906" w:rsidRPr="0073312E" w:rsidRDefault="00041906" w:rsidP="007B6F46">
            <w:pPr>
              <w:pStyle w:val="ab"/>
              <w:widowControl w:val="0"/>
              <w:spacing w:after="0" w:line="240" w:lineRule="auto"/>
              <w:ind w:left="0"/>
              <w:jc w:val="center"/>
              <w:rPr>
                <w:rFonts w:ascii="Times New Roman" w:hAnsi="Times New Roman"/>
                <w:color w:val="000000"/>
                <w:sz w:val="28"/>
                <w:szCs w:val="28"/>
              </w:rPr>
            </w:pPr>
            <w:r w:rsidRPr="0073312E">
              <w:rPr>
                <w:rFonts w:ascii="Times New Roman" w:hAnsi="Times New Roman"/>
                <w:color w:val="000000"/>
                <w:sz w:val="28"/>
                <w:szCs w:val="28"/>
              </w:rPr>
              <w:t>органов</w:t>
            </w:r>
          </w:p>
        </w:tc>
        <w:tc>
          <w:tcPr>
            <w:tcW w:w="1666" w:type="dxa"/>
          </w:tcPr>
          <w:p w:rsidR="00041906" w:rsidRPr="0073312E" w:rsidRDefault="00041906" w:rsidP="007B6F46">
            <w:pPr>
              <w:pStyle w:val="ab"/>
              <w:widowControl w:val="0"/>
              <w:spacing w:after="0" w:line="240" w:lineRule="auto"/>
              <w:ind w:left="0"/>
              <w:jc w:val="center"/>
              <w:rPr>
                <w:rFonts w:ascii="Times New Roman" w:hAnsi="Times New Roman"/>
                <w:color w:val="000000"/>
                <w:sz w:val="28"/>
                <w:szCs w:val="28"/>
              </w:rPr>
            </w:pPr>
            <w:r w:rsidRPr="0073312E">
              <w:rPr>
                <w:rFonts w:ascii="Times New Roman" w:hAnsi="Times New Roman"/>
                <w:color w:val="000000"/>
                <w:sz w:val="28"/>
                <w:szCs w:val="28"/>
              </w:rPr>
              <w:t>Прогноз</w:t>
            </w:r>
          </w:p>
        </w:tc>
      </w:tr>
      <w:tr w:rsidR="00041906" w:rsidRPr="00857EE3" w:rsidTr="007B6F46">
        <w:tc>
          <w:tcPr>
            <w:tcW w:w="2008" w:type="dxa"/>
          </w:tcPr>
          <w:p w:rsidR="00041906" w:rsidRPr="0073312E" w:rsidRDefault="00041906" w:rsidP="007B6F46">
            <w:pPr>
              <w:pStyle w:val="ab"/>
              <w:widowControl w:val="0"/>
              <w:spacing w:after="0" w:line="240" w:lineRule="auto"/>
              <w:ind w:left="0"/>
              <w:rPr>
                <w:rFonts w:ascii="Times New Roman" w:hAnsi="Times New Roman"/>
                <w:color w:val="000000"/>
                <w:sz w:val="28"/>
                <w:szCs w:val="28"/>
              </w:rPr>
            </w:pPr>
            <w:r w:rsidRPr="0073312E">
              <w:rPr>
                <w:rFonts w:ascii="Times New Roman" w:hAnsi="Times New Roman"/>
                <w:color w:val="000000"/>
                <w:sz w:val="28"/>
                <w:szCs w:val="28"/>
              </w:rPr>
              <w:t xml:space="preserve">Острый </w:t>
            </w:r>
          </w:p>
          <w:p w:rsidR="00041906" w:rsidRPr="0073312E" w:rsidRDefault="00041906" w:rsidP="007B6F46">
            <w:pPr>
              <w:pStyle w:val="ab"/>
              <w:widowControl w:val="0"/>
              <w:spacing w:after="0" w:line="240" w:lineRule="auto"/>
              <w:ind w:left="0"/>
              <w:rPr>
                <w:rFonts w:ascii="Times New Roman" w:hAnsi="Times New Roman"/>
                <w:color w:val="000000"/>
                <w:sz w:val="28"/>
                <w:szCs w:val="28"/>
              </w:rPr>
            </w:pPr>
            <w:r w:rsidRPr="0073312E">
              <w:rPr>
                <w:rFonts w:ascii="Times New Roman" w:hAnsi="Times New Roman"/>
                <w:color w:val="000000"/>
                <w:sz w:val="28"/>
                <w:szCs w:val="28"/>
              </w:rPr>
              <w:t>лимфобластный</w:t>
            </w:r>
          </w:p>
        </w:tc>
        <w:tc>
          <w:tcPr>
            <w:tcW w:w="1899" w:type="dxa"/>
          </w:tcPr>
          <w:p w:rsidR="00041906" w:rsidRPr="0073312E" w:rsidRDefault="00041906" w:rsidP="007B6F46">
            <w:pPr>
              <w:pStyle w:val="ab"/>
              <w:widowControl w:val="0"/>
              <w:spacing w:after="0" w:line="240" w:lineRule="auto"/>
              <w:ind w:left="0"/>
              <w:rPr>
                <w:rFonts w:ascii="Times New Roman" w:hAnsi="Times New Roman"/>
                <w:color w:val="000000"/>
                <w:sz w:val="28"/>
                <w:szCs w:val="28"/>
              </w:rPr>
            </w:pPr>
          </w:p>
        </w:tc>
        <w:tc>
          <w:tcPr>
            <w:tcW w:w="2438" w:type="dxa"/>
          </w:tcPr>
          <w:p w:rsidR="00041906" w:rsidRPr="0073312E" w:rsidRDefault="00041906" w:rsidP="007B6F46">
            <w:pPr>
              <w:pStyle w:val="ab"/>
              <w:widowControl w:val="0"/>
              <w:spacing w:after="0" w:line="240" w:lineRule="auto"/>
              <w:ind w:left="0"/>
              <w:rPr>
                <w:rFonts w:ascii="Times New Roman" w:hAnsi="Times New Roman"/>
                <w:color w:val="000000"/>
                <w:sz w:val="28"/>
                <w:szCs w:val="28"/>
              </w:rPr>
            </w:pPr>
          </w:p>
        </w:tc>
        <w:tc>
          <w:tcPr>
            <w:tcW w:w="1843" w:type="dxa"/>
          </w:tcPr>
          <w:p w:rsidR="00041906" w:rsidRPr="0073312E" w:rsidRDefault="00041906" w:rsidP="007B6F46">
            <w:pPr>
              <w:pStyle w:val="ab"/>
              <w:widowControl w:val="0"/>
              <w:spacing w:after="0" w:line="240" w:lineRule="auto"/>
              <w:ind w:left="0"/>
              <w:rPr>
                <w:rFonts w:ascii="Times New Roman" w:hAnsi="Times New Roman"/>
                <w:color w:val="000000"/>
                <w:sz w:val="28"/>
                <w:szCs w:val="28"/>
              </w:rPr>
            </w:pPr>
          </w:p>
        </w:tc>
        <w:tc>
          <w:tcPr>
            <w:tcW w:w="1666" w:type="dxa"/>
          </w:tcPr>
          <w:p w:rsidR="00041906" w:rsidRPr="0073312E" w:rsidRDefault="00041906" w:rsidP="007B6F46">
            <w:pPr>
              <w:pStyle w:val="ab"/>
              <w:widowControl w:val="0"/>
              <w:spacing w:after="0" w:line="240" w:lineRule="auto"/>
              <w:ind w:left="0"/>
              <w:rPr>
                <w:rFonts w:ascii="Times New Roman" w:hAnsi="Times New Roman"/>
                <w:color w:val="000000"/>
                <w:sz w:val="28"/>
                <w:szCs w:val="28"/>
              </w:rPr>
            </w:pPr>
          </w:p>
        </w:tc>
      </w:tr>
      <w:tr w:rsidR="00041906" w:rsidRPr="00857EE3" w:rsidTr="007B6F46">
        <w:tc>
          <w:tcPr>
            <w:tcW w:w="2008" w:type="dxa"/>
          </w:tcPr>
          <w:p w:rsidR="00041906" w:rsidRPr="0073312E" w:rsidRDefault="00041906" w:rsidP="007B6F46">
            <w:pPr>
              <w:pStyle w:val="ab"/>
              <w:widowControl w:val="0"/>
              <w:spacing w:after="0" w:line="240" w:lineRule="auto"/>
              <w:ind w:left="0"/>
              <w:rPr>
                <w:rFonts w:ascii="Times New Roman" w:hAnsi="Times New Roman"/>
                <w:color w:val="000000"/>
                <w:sz w:val="28"/>
                <w:szCs w:val="28"/>
              </w:rPr>
            </w:pPr>
            <w:r w:rsidRPr="0073312E">
              <w:rPr>
                <w:rFonts w:ascii="Times New Roman" w:hAnsi="Times New Roman"/>
                <w:color w:val="000000"/>
                <w:sz w:val="28"/>
                <w:szCs w:val="28"/>
              </w:rPr>
              <w:t>Хронический лимфобластный</w:t>
            </w:r>
          </w:p>
        </w:tc>
        <w:tc>
          <w:tcPr>
            <w:tcW w:w="1899" w:type="dxa"/>
          </w:tcPr>
          <w:p w:rsidR="00041906" w:rsidRPr="0073312E" w:rsidRDefault="00041906" w:rsidP="007B6F46">
            <w:pPr>
              <w:pStyle w:val="ab"/>
              <w:widowControl w:val="0"/>
              <w:spacing w:before="80" w:after="120" w:line="240" w:lineRule="auto"/>
              <w:ind w:left="0"/>
              <w:rPr>
                <w:rFonts w:ascii="Times New Roman" w:hAnsi="Times New Roman"/>
                <w:color w:val="000000"/>
                <w:sz w:val="28"/>
                <w:szCs w:val="28"/>
              </w:rPr>
            </w:pPr>
          </w:p>
        </w:tc>
        <w:tc>
          <w:tcPr>
            <w:tcW w:w="2438" w:type="dxa"/>
          </w:tcPr>
          <w:p w:rsidR="00041906" w:rsidRPr="0073312E" w:rsidRDefault="00041906" w:rsidP="007B6F46">
            <w:pPr>
              <w:pStyle w:val="ab"/>
              <w:widowControl w:val="0"/>
              <w:spacing w:before="80" w:after="120" w:line="240" w:lineRule="auto"/>
              <w:ind w:left="0"/>
              <w:rPr>
                <w:rFonts w:ascii="Times New Roman" w:hAnsi="Times New Roman"/>
                <w:color w:val="000000"/>
                <w:sz w:val="28"/>
                <w:szCs w:val="28"/>
              </w:rPr>
            </w:pPr>
          </w:p>
        </w:tc>
        <w:tc>
          <w:tcPr>
            <w:tcW w:w="1843" w:type="dxa"/>
          </w:tcPr>
          <w:p w:rsidR="00041906" w:rsidRPr="0073312E" w:rsidRDefault="00041906" w:rsidP="007B6F46">
            <w:pPr>
              <w:pStyle w:val="ab"/>
              <w:widowControl w:val="0"/>
              <w:spacing w:before="80" w:after="120" w:line="240" w:lineRule="auto"/>
              <w:ind w:left="0"/>
              <w:rPr>
                <w:rFonts w:ascii="Times New Roman" w:hAnsi="Times New Roman"/>
                <w:color w:val="000000"/>
                <w:sz w:val="28"/>
                <w:szCs w:val="28"/>
              </w:rPr>
            </w:pPr>
          </w:p>
        </w:tc>
        <w:tc>
          <w:tcPr>
            <w:tcW w:w="1666" w:type="dxa"/>
          </w:tcPr>
          <w:p w:rsidR="00041906" w:rsidRPr="0073312E" w:rsidRDefault="00041906" w:rsidP="007B6F46">
            <w:pPr>
              <w:pStyle w:val="ab"/>
              <w:widowControl w:val="0"/>
              <w:spacing w:before="80" w:after="120" w:line="240" w:lineRule="auto"/>
              <w:ind w:left="0"/>
              <w:rPr>
                <w:rFonts w:ascii="Times New Roman" w:hAnsi="Times New Roman"/>
                <w:color w:val="000000"/>
                <w:sz w:val="28"/>
                <w:szCs w:val="28"/>
              </w:rPr>
            </w:pPr>
          </w:p>
        </w:tc>
      </w:tr>
      <w:tr w:rsidR="00041906" w:rsidRPr="00857EE3" w:rsidTr="007B6F46">
        <w:tc>
          <w:tcPr>
            <w:tcW w:w="2008" w:type="dxa"/>
          </w:tcPr>
          <w:p w:rsidR="00041906" w:rsidRPr="0073312E" w:rsidRDefault="00041906" w:rsidP="007B6F46">
            <w:pPr>
              <w:pStyle w:val="ab"/>
              <w:widowControl w:val="0"/>
              <w:spacing w:after="0" w:line="240" w:lineRule="auto"/>
              <w:ind w:left="0"/>
              <w:rPr>
                <w:rFonts w:ascii="Times New Roman" w:hAnsi="Times New Roman"/>
                <w:color w:val="000000"/>
                <w:sz w:val="28"/>
                <w:szCs w:val="28"/>
              </w:rPr>
            </w:pPr>
            <w:r w:rsidRPr="0073312E">
              <w:rPr>
                <w:rFonts w:ascii="Times New Roman" w:hAnsi="Times New Roman"/>
                <w:color w:val="000000"/>
                <w:sz w:val="28"/>
                <w:szCs w:val="28"/>
              </w:rPr>
              <w:t xml:space="preserve">Острый </w:t>
            </w:r>
          </w:p>
          <w:p w:rsidR="00041906" w:rsidRPr="0073312E" w:rsidRDefault="00041906" w:rsidP="007B6F46">
            <w:pPr>
              <w:pStyle w:val="ab"/>
              <w:widowControl w:val="0"/>
              <w:spacing w:after="0" w:line="240" w:lineRule="auto"/>
              <w:ind w:left="0"/>
              <w:rPr>
                <w:rFonts w:ascii="Times New Roman" w:hAnsi="Times New Roman"/>
                <w:color w:val="000000"/>
                <w:sz w:val="28"/>
                <w:szCs w:val="28"/>
              </w:rPr>
            </w:pPr>
            <w:r w:rsidRPr="0073312E">
              <w:rPr>
                <w:rFonts w:ascii="Times New Roman" w:hAnsi="Times New Roman"/>
                <w:color w:val="000000"/>
                <w:sz w:val="28"/>
                <w:szCs w:val="28"/>
              </w:rPr>
              <w:t>миелобластный</w:t>
            </w:r>
          </w:p>
        </w:tc>
        <w:tc>
          <w:tcPr>
            <w:tcW w:w="1899" w:type="dxa"/>
          </w:tcPr>
          <w:p w:rsidR="00041906" w:rsidRPr="0073312E" w:rsidRDefault="00041906" w:rsidP="007B6F46">
            <w:pPr>
              <w:pStyle w:val="ab"/>
              <w:widowControl w:val="0"/>
              <w:spacing w:before="80" w:after="120" w:line="240" w:lineRule="auto"/>
              <w:ind w:left="0"/>
              <w:rPr>
                <w:rFonts w:ascii="Times New Roman" w:hAnsi="Times New Roman"/>
                <w:color w:val="000000"/>
                <w:sz w:val="28"/>
                <w:szCs w:val="28"/>
              </w:rPr>
            </w:pPr>
          </w:p>
        </w:tc>
        <w:tc>
          <w:tcPr>
            <w:tcW w:w="2438" w:type="dxa"/>
          </w:tcPr>
          <w:p w:rsidR="00041906" w:rsidRPr="0073312E" w:rsidRDefault="00041906" w:rsidP="007B6F46">
            <w:pPr>
              <w:pStyle w:val="ab"/>
              <w:widowControl w:val="0"/>
              <w:spacing w:before="80" w:after="120" w:line="240" w:lineRule="auto"/>
              <w:ind w:left="0"/>
              <w:rPr>
                <w:rFonts w:ascii="Times New Roman" w:hAnsi="Times New Roman"/>
                <w:color w:val="000000"/>
                <w:sz w:val="28"/>
                <w:szCs w:val="28"/>
              </w:rPr>
            </w:pPr>
          </w:p>
        </w:tc>
        <w:tc>
          <w:tcPr>
            <w:tcW w:w="1843" w:type="dxa"/>
          </w:tcPr>
          <w:p w:rsidR="00041906" w:rsidRPr="0073312E" w:rsidRDefault="00041906" w:rsidP="007B6F46">
            <w:pPr>
              <w:pStyle w:val="ab"/>
              <w:widowControl w:val="0"/>
              <w:spacing w:before="80" w:after="120" w:line="240" w:lineRule="auto"/>
              <w:ind w:left="0"/>
              <w:rPr>
                <w:rFonts w:ascii="Times New Roman" w:hAnsi="Times New Roman"/>
                <w:color w:val="000000"/>
                <w:sz w:val="28"/>
                <w:szCs w:val="28"/>
              </w:rPr>
            </w:pPr>
          </w:p>
        </w:tc>
        <w:tc>
          <w:tcPr>
            <w:tcW w:w="1666" w:type="dxa"/>
          </w:tcPr>
          <w:p w:rsidR="00041906" w:rsidRPr="0073312E" w:rsidRDefault="00041906" w:rsidP="007B6F46">
            <w:pPr>
              <w:pStyle w:val="ab"/>
              <w:widowControl w:val="0"/>
              <w:spacing w:before="80" w:after="120" w:line="240" w:lineRule="auto"/>
              <w:ind w:left="0"/>
              <w:rPr>
                <w:rFonts w:ascii="Times New Roman" w:hAnsi="Times New Roman"/>
                <w:color w:val="000000"/>
                <w:sz w:val="28"/>
                <w:szCs w:val="28"/>
              </w:rPr>
            </w:pPr>
          </w:p>
        </w:tc>
      </w:tr>
      <w:tr w:rsidR="00041906" w:rsidRPr="00857EE3" w:rsidTr="007B6F46">
        <w:tc>
          <w:tcPr>
            <w:tcW w:w="2008" w:type="dxa"/>
          </w:tcPr>
          <w:p w:rsidR="00041906" w:rsidRPr="0073312E" w:rsidRDefault="00041906" w:rsidP="007B6F46">
            <w:pPr>
              <w:pStyle w:val="ab"/>
              <w:widowControl w:val="0"/>
              <w:spacing w:after="0" w:line="240" w:lineRule="auto"/>
              <w:ind w:left="0"/>
              <w:rPr>
                <w:rFonts w:ascii="Times New Roman" w:hAnsi="Times New Roman"/>
                <w:color w:val="000000"/>
                <w:sz w:val="28"/>
                <w:szCs w:val="28"/>
              </w:rPr>
            </w:pPr>
            <w:r w:rsidRPr="0073312E">
              <w:rPr>
                <w:rFonts w:ascii="Times New Roman" w:hAnsi="Times New Roman"/>
                <w:color w:val="000000"/>
                <w:sz w:val="28"/>
                <w:szCs w:val="28"/>
              </w:rPr>
              <w:t>Хронический миелобластный</w:t>
            </w:r>
          </w:p>
        </w:tc>
        <w:tc>
          <w:tcPr>
            <w:tcW w:w="1899" w:type="dxa"/>
          </w:tcPr>
          <w:p w:rsidR="00041906" w:rsidRPr="0073312E" w:rsidRDefault="00041906" w:rsidP="007B6F46">
            <w:pPr>
              <w:pStyle w:val="ab"/>
              <w:widowControl w:val="0"/>
              <w:spacing w:before="80" w:after="120" w:line="240" w:lineRule="auto"/>
              <w:ind w:left="0"/>
              <w:rPr>
                <w:rFonts w:ascii="Times New Roman" w:hAnsi="Times New Roman"/>
                <w:color w:val="000000"/>
                <w:sz w:val="28"/>
                <w:szCs w:val="28"/>
              </w:rPr>
            </w:pPr>
          </w:p>
        </w:tc>
        <w:tc>
          <w:tcPr>
            <w:tcW w:w="2438" w:type="dxa"/>
          </w:tcPr>
          <w:p w:rsidR="00041906" w:rsidRPr="0073312E" w:rsidRDefault="00041906" w:rsidP="007B6F46">
            <w:pPr>
              <w:pStyle w:val="ab"/>
              <w:widowControl w:val="0"/>
              <w:spacing w:before="80" w:after="120" w:line="240" w:lineRule="auto"/>
              <w:ind w:left="0"/>
              <w:rPr>
                <w:rFonts w:ascii="Times New Roman" w:hAnsi="Times New Roman"/>
                <w:color w:val="000000"/>
                <w:sz w:val="28"/>
                <w:szCs w:val="28"/>
              </w:rPr>
            </w:pPr>
          </w:p>
        </w:tc>
        <w:tc>
          <w:tcPr>
            <w:tcW w:w="1843" w:type="dxa"/>
          </w:tcPr>
          <w:p w:rsidR="00041906" w:rsidRPr="0073312E" w:rsidRDefault="00041906" w:rsidP="007B6F46">
            <w:pPr>
              <w:pStyle w:val="ab"/>
              <w:widowControl w:val="0"/>
              <w:spacing w:before="80" w:after="120" w:line="240" w:lineRule="auto"/>
              <w:ind w:left="0"/>
              <w:rPr>
                <w:rFonts w:ascii="Times New Roman" w:hAnsi="Times New Roman"/>
                <w:color w:val="000000"/>
                <w:sz w:val="28"/>
                <w:szCs w:val="28"/>
              </w:rPr>
            </w:pPr>
          </w:p>
        </w:tc>
        <w:tc>
          <w:tcPr>
            <w:tcW w:w="1666" w:type="dxa"/>
          </w:tcPr>
          <w:p w:rsidR="00041906" w:rsidRPr="0073312E" w:rsidRDefault="00041906" w:rsidP="007B6F46">
            <w:pPr>
              <w:pStyle w:val="ab"/>
              <w:widowControl w:val="0"/>
              <w:spacing w:before="80" w:after="120" w:line="240" w:lineRule="auto"/>
              <w:ind w:left="0"/>
              <w:rPr>
                <w:rFonts w:ascii="Times New Roman" w:hAnsi="Times New Roman"/>
                <w:color w:val="000000"/>
                <w:sz w:val="28"/>
                <w:szCs w:val="28"/>
              </w:rPr>
            </w:pPr>
          </w:p>
        </w:tc>
      </w:tr>
    </w:tbl>
    <w:p w:rsidR="00041906" w:rsidRPr="0073312E" w:rsidRDefault="00041906" w:rsidP="00041906">
      <w:pPr>
        <w:widowControl w:val="0"/>
        <w:spacing w:after="0" w:line="240" w:lineRule="auto"/>
        <w:ind w:left="360"/>
        <w:rPr>
          <w:rFonts w:ascii="Times New Roman" w:hAnsi="Times New Roman"/>
          <w:sz w:val="32"/>
          <w:szCs w:val="32"/>
        </w:rPr>
      </w:pPr>
    </w:p>
    <w:p w:rsidR="00041906" w:rsidRPr="00B75D11" w:rsidRDefault="00041906" w:rsidP="00041906">
      <w:pPr>
        <w:widowControl w:val="0"/>
        <w:spacing w:after="0" w:line="240" w:lineRule="auto"/>
        <w:ind w:left="360"/>
        <w:rPr>
          <w:rFonts w:ascii="Times New Roman" w:hAnsi="Times New Roman"/>
          <w:sz w:val="28"/>
          <w:szCs w:val="28"/>
        </w:rPr>
      </w:pPr>
      <w:r w:rsidRPr="00B75D11">
        <w:rPr>
          <w:rFonts w:ascii="Times New Roman" w:hAnsi="Times New Roman"/>
          <w:sz w:val="28"/>
          <w:szCs w:val="28"/>
        </w:rPr>
        <w:t>Проверьте свои знания, используя задания в тестовой форме.</w:t>
      </w:r>
    </w:p>
    <w:p w:rsidR="00041906" w:rsidRPr="0073312E" w:rsidRDefault="00041906" w:rsidP="00041906">
      <w:pPr>
        <w:widowControl w:val="0"/>
        <w:tabs>
          <w:tab w:val="left" w:pos="1200"/>
          <w:tab w:val="left" w:pos="1530"/>
          <w:tab w:val="left" w:pos="7215"/>
        </w:tabs>
        <w:spacing w:after="0" w:line="240" w:lineRule="auto"/>
        <w:jc w:val="both"/>
        <w:rPr>
          <w:rFonts w:ascii="Times New Roman" w:hAnsi="Times New Roman"/>
        </w:rPr>
      </w:pPr>
    </w:p>
    <w:p w:rsidR="00041906" w:rsidRPr="0020565F" w:rsidRDefault="00041906" w:rsidP="00041906">
      <w:pPr>
        <w:widowControl w:val="0"/>
        <w:tabs>
          <w:tab w:val="left" w:pos="993"/>
          <w:tab w:val="left" w:pos="1276"/>
        </w:tabs>
        <w:spacing w:after="0" w:line="240" w:lineRule="auto"/>
        <w:ind w:left="708" w:firstLine="567"/>
        <w:jc w:val="center"/>
        <w:rPr>
          <w:rFonts w:ascii="Times New Roman" w:hAnsi="Times New Roman"/>
          <w:b/>
          <w:sz w:val="28"/>
          <w:szCs w:val="28"/>
        </w:rPr>
      </w:pPr>
      <w:r>
        <w:rPr>
          <w:rFonts w:ascii="Times New Roman" w:hAnsi="Times New Roman"/>
          <w:b/>
          <w:sz w:val="28"/>
          <w:szCs w:val="28"/>
        </w:rPr>
        <w:t>ЗАДАНИЯ В ТЕСТОВОЙ ФОРМЕ</w:t>
      </w:r>
    </w:p>
    <w:p w:rsidR="00041906" w:rsidRPr="00664C5C" w:rsidRDefault="00041906" w:rsidP="00041906">
      <w:pPr>
        <w:widowControl w:val="0"/>
        <w:tabs>
          <w:tab w:val="center" w:pos="5102"/>
          <w:tab w:val="left" w:pos="8700"/>
        </w:tabs>
        <w:spacing w:before="100" w:after="140" w:line="240" w:lineRule="auto"/>
        <w:ind w:firstLine="567"/>
        <w:rPr>
          <w:rFonts w:ascii="Times New Roman" w:hAnsi="Times New Roman"/>
          <w:i/>
          <w:sz w:val="16"/>
          <w:szCs w:val="16"/>
        </w:rPr>
      </w:pPr>
      <w:r>
        <w:rPr>
          <w:rFonts w:ascii="Times New Roman" w:hAnsi="Times New Roman"/>
          <w:i/>
          <w:sz w:val="28"/>
          <w:szCs w:val="28"/>
        </w:rPr>
        <w:tab/>
        <w:t>Выберите</w:t>
      </w:r>
      <w:r w:rsidRPr="003F25A7">
        <w:rPr>
          <w:rFonts w:ascii="Times New Roman" w:hAnsi="Times New Roman"/>
          <w:i/>
          <w:sz w:val="28"/>
          <w:szCs w:val="28"/>
        </w:rPr>
        <w:t xml:space="preserve"> один прав</w:t>
      </w:r>
      <w:r>
        <w:rPr>
          <w:rFonts w:ascii="Times New Roman" w:hAnsi="Times New Roman"/>
          <w:i/>
          <w:sz w:val="28"/>
          <w:szCs w:val="28"/>
        </w:rPr>
        <w:t>ильный  ответ</w:t>
      </w:r>
      <w:r>
        <w:rPr>
          <w:rFonts w:ascii="Times New Roman" w:hAnsi="Times New Roman"/>
          <w:i/>
          <w:sz w:val="28"/>
          <w:szCs w:val="28"/>
        </w:rPr>
        <w:tab/>
      </w:r>
    </w:p>
    <w:p w:rsidR="00041906" w:rsidRPr="00357D07" w:rsidRDefault="00041906" w:rsidP="00041906">
      <w:pPr>
        <w:pStyle w:val="ab"/>
        <w:widowControl w:val="0"/>
        <w:spacing w:after="0" w:line="240" w:lineRule="auto"/>
        <w:ind w:left="397"/>
        <w:rPr>
          <w:rFonts w:ascii="Times New Roman" w:hAnsi="Times New Roman"/>
          <w:sz w:val="26"/>
          <w:szCs w:val="26"/>
        </w:rPr>
      </w:pPr>
      <w:r>
        <w:rPr>
          <w:rFonts w:ascii="Times New Roman" w:hAnsi="Times New Roman"/>
          <w:sz w:val="26"/>
          <w:szCs w:val="26"/>
        </w:rPr>
        <w:t xml:space="preserve">1.    </w:t>
      </w:r>
      <w:r w:rsidRPr="00357D07">
        <w:rPr>
          <w:rFonts w:ascii="Times New Roman" w:hAnsi="Times New Roman"/>
          <w:sz w:val="26"/>
          <w:szCs w:val="26"/>
        </w:rPr>
        <w:t xml:space="preserve">ДЕЛЕНИЕ ЛЕЙКОЗОВ НА </w:t>
      </w:r>
      <w:proofErr w:type="gramStart"/>
      <w:r w:rsidRPr="00357D07">
        <w:rPr>
          <w:rFonts w:ascii="Times New Roman" w:hAnsi="Times New Roman"/>
          <w:sz w:val="26"/>
          <w:szCs w:val="26"/>
        </w:rPr>
        <w:t>ОСТРЫЕ</w:t>
      </w:r>
      <w:proofErr w:type="gramEnd"/>
      <w:r w:rsidRPr="00357D07">
        <w:rPr>
          <w:rFonts w:ascii="Times New Roman" w:hAnsi="Times New Roman"/>
          <w:sz w:val="26"/>
          <w:szCs w:val="26"/>
        </w:rPr>
        <w:t xml:space="preserve"> И ХРОНИЧЕСКИЕ ОСНОВАНО НА </w:t>
      </w:r>
    </w:p>
    <w:p w:rsidR="00041906" w:rsidRPr="00357D07" w:rsidRDefault="00041906" w:rsidP="00041906">
      <w:pPr>
        <w:pStyle w:val="ab"/>
        <w:widowControl w:val="0"/>
        <w:numPr>
          <w:ilvl w:val="0"/>
          <w:numId w:val="23"/>
        </w:numPr>
        <w:suppressAutoHyphens/>
        <w:spacing w:after="0" w:line="240" w:lineRule="auto"/>
        <w:ind w:left="2061"/>
        <w:contextualSpacing w:val="0"/>
        <w:rPr>
          <w:rFonts w:ascii="Times New Roman" w:hAnsi="Times New Roman"/>
          <w:color w:val="000000"/>
          <w:sz w:val="28"/>
          <w:szCs w:val="28"/>
        </w:rPr>
      </w:pPr>
      <w:proofErr w:type="gramStart"/>
      <w:r w:rsidRPr="00357D07">
        <w:rPr>
          <w:rFonts w:ascii="Times New Roman" w:hAnsi="Times New Roman"/>
          <w:color w:val="000000"/>
          <w:sz w:val="28"/>
          <w:szCs w:val="28"/>
        </w:rPr>
        <w:t>гистогенезе</w:t>
      </w:r>
      <w:proofErr w:type="gramEnd"/>
      <w:r w:rsidRPr="00357D07">
        <w:rPr>
          <w:rFonts w:ascii="Times New Roman" w:hAnsi="Times New Roman"/>
          <w:color w:val="000000"/>
          <w:sz w:val="28"/>
          <w:szCs w:val="28"/>
        </w:rPr>
        <w:t xml:space="preserve"> лейкозных клеток</w:t>
      </w:r>
    </w:p>
    <w:p w:rsidR="00041906" w:rsidRPr="00357D07" w:rsidRDefault="00041906" w:rsidP="00041906">
      <w:pPr>
        <w:pStyle w:val="ab"/>
        <w:widowControl w:val="0"/>
        <w:numPr>
          <w:ilvl w:val="0"/>
          <w:numId w:val="23"/>
        </w:numPr>
        <w:suppressAutoHyphens/>
        <w:spacing w:after="0" w:line="240" w:lineRule="auto"/>
        <w:ind w:left="2061"/>
        <w:contextualSpacing w:val="0"/>
        <w:rPr>
          <w:rFonts w:ascii="Times New Roman" w:hAnsi="Times New Roman"/>
          <w:color w:val="000000"/>
          <w:sz w:val="28"/>
          <w:szCs w:val="28"/>
        </w:rPr>
      </w:pPr>
      <w:r w:rsidRPr="00357D07">
        <w:rPr>
          <w:rFonts w:ascii="Times New Roman" w:hAnsi="Times New Roman"/>
          <w:color w:val="000000"/>
          <w:sz w:val="28"/>
          <w:szCs w:val="28"/>
        </w:rPr>
        <w:t>степени дифференцировки лейкозных клеток</w:t>
      </w:r>
    </w:p>
    <w:p w:rsidR="00041906" w:rsidRPr="00357D07" w:rsidRDefault="00041906" w:rsidP="00041906">
      <w:pPr>
        <w:pStyle w:val="ab"/>
        <w:widowControl w:val="0"/>
        <w:numPr>
          <w:ilvl w:val="0"/>
          <w:numId w:val="23"/>
        </w:numPr>
        <w:suppressAutoHyphens/>
        <w:spacing w:after="0" w:line="240" w:lineRule="auto"/>
        <w:ind w:left="2061"/>
        <w:contextualSpacing w:val="0"/>
        <w:rPr>
          <w:rFonts w:ascii="Times New Roman" w:hAnsi="Times New Roman"/>
          <w:color w:val="000000"/>
          <w:sz w:val="28"/>
          <w:szCs w:val="28"/>
        </w:rPr>
      </w:pPr>
      <w:r w:rsidRPr="00357D07">
        <w:rPr>
          <w:rFonts w:ascii="Times New Roman" w:hAnsi="Times New Roman"/>
          <w:color w:val="000000"/>
          <w:sz w:val="28"/>
          <w:szCs w:val="28"/>
        </w:rPr>
        <w:t>возможности развития бластного криза</w:t>
      </w:r>
    </w:p>
    <w:p w:rsidR="00041906" w:rsidRPr="00357D07" w:rsidRDefault="00041906" w:rsidP="00041906">
      <w:pPr>
        <w:pStyle w:val="ab"/>
        <w:widowControl w:val="0"/>
        <w:numPr>
          <w:ilvl w:val="0"/>
          <w:numId w:val="23"/>
        </w:numPr>
        <w:suppressAutoHyphens/>
        <w:spacing w:after="0" w:line="240" w:lineRule="auto"/>
        <w:ind w:left="2061"/>
        <w:contextualSpacing w:val="0"/>
        <w:rPr>
          <w:rFonts w:ascii="Times New Roman" w:hAnsi="Times New Roman"/>
          <w:color w:val="000000"/>
          <w:sz w:val="28"/>
          <w:szCs w:val="28"/>
        </w:rPr>
      </w:pPr>
      <w:r w:rsidRPr="00357D07">
        <w:rPr>
          <w:rFonts w:ascii="Times New Roman" w:hAnsi="Times New Roman"/>
          <w:color w:val="000000"/>
          <w:sz w:val="28"/>
          <w:szCs w:val="28"/>
        </w:rPr>
        <w:t>причине вызвавшей развитие лейкоза</w:t>
      </w:r>
    </w:p>
    <w:p w:rsidR="00041906" w:rsidRDefault="00041906" w:rsidP="00041906">
      <w:pPr>
        <w:pStyle w:val="ab"/>
        <w:widowControl w:val="0"/>
        <w:numPr>
          <w:ilvl w:val="0"/>
          <w:numId w:val="23"/>
        </w:numPr>
        <w:suppressAutoHyphens/>
        <w:spacing w:after="0" w:line="240" w:lineRule="auto"/>
        <w:ind w:left="2061"/>
        <w:contextualSpacing w:val="0"/>
        <w:rPr>
          <w:rFonts w:ascii="Times New Roman" w:hAnsi="Times New Roman"/>
          <w:color w:val="000000"/>
          <w:sz w:val="28"/>
          <w:szCs w:val="28"/>
        </w:rPr>
      </w:pPr>
      <w:proofErr w:type="gramStart"/>
      <w:r w:rsidRPr="00357D07">
        <w:rPr>
          <w:rFonts w:ascii="Times New Roman" w:hAnsi="Times New Roman"/>
          <w:color w:val="000000"/>
          <w:sz w:val="28"/>
          <w:szCs w:val="28"/>
        </w:rPr>
        <w:t>результатах</w:t>
      </w:r>
      <w:proofErr w:type="gramEnd"/>
      <w:r w:rsidRPr="00357D07">
        <w:rPr>
          <w:rFonts w:ascii="Times New Roman" w:hAnsi="Times New Roman"/>
          <w:color w:val="000000"/>
          <w:sz w:val="28"/>
          <w:szCs w:val="28"/>
        </w:rPr>
        <w:t xml:space="preserve"> лечения цитостатиками</w:t>
      </w:r>
    </w:p>
    <w:p w:rsidR="00041906" w:rsidRPr="00871886" w:rsidRDefault="00041906" w:rsidP="00041906">
      <w:pPr>
        <w:pStyle w:val="ab"/>
        <w:widowControl w:val="0"/>
        <w:suppressAutoHyphens/>
        <w:spacing w:after="0" w:line="240" w:lineRule="auto"/>
        <w:ind w:left="2061"/>
        <w:contextualSpacing w:val="0"/>
        <w:rPr>
          <w:rFonts w:ascii="Times New Roman" w:hAnsi="Times New Roman"/>
          <w:color w:val="000000"/>
          <w:sz w:val="18"/>
          <w:szCs w:val="18"/>
        </w:rPr>
      </w:pPr>
    </w:p>
    <w:p w:rsidR="00041906" w:rsidRDefault="00041906" w:rsidP="00041906">
      <w:pPr>
        <w:pStyle w:val="ab"/>
        <w:widowControl w:val="0"/>
        <w:numPr>
          <w:ilvl w:val="1"/>
          <w:numId w:val="21"/>
        </w:numPr>
        <w:tabs>
          <w:tab w:val="left" w:pos="426"/>
          <w:tab w:val="left" w:pos="851"/>
        </w:tabs>
        <w:suppressAutoHyphens/>
        <w:spacing w:after="0" w:line="240" w:lineRule="auto"/>
        <w:ind w:left="757"/>
        <w:rPr>
          <w:rFonts w:ascii="Times New Roman" w:hAnsi="Times New Roman"/>
          <w:color w:val="000000"/>
          <w:sz w:val="26"/>
          <w:szCs w:val="26"/>
        </w:rPr>
      </w:pPr>
      <w:r w:rsidRPr="006B34A3">
        <w:rPr>
          <w:rFonts w:ascii="Times New Roman" w:hAnsi="Times New Roman"/>
          <w:color w:val="000000"/>
          <w:sz w:val="26"/>
          <w:szCs w:val="26"/>
        </w:rPr>
        <w:t xml:space="preserve">НАИБОЛЕЕ ЧАСТАЯ ГИСТОГЕНЕТИЧЕСКАЯ ФОРМА </w:t>
      </w:r>
      <w:proofErr w:type="gramStart"/>
      <w:r w:rsidRPr="006B34A3">
        <w:rPr>
          <w:rFonts w:ascii="Times New Roman" w:hAnsi="Times New Roman"/>
          <w:color w:val="000000"/>
          <w:sz w:val="26"/>
          <w:szCs w:val="26"/>
        </w:rPr>
        <w:t>ОСТРОГО</w:t>
      </w:r>
      <w:proofErr w:type="gramEnd"/>
      <w:r w:rsidRPr="006B34A3">
        <w:rPr>
          <w:rFonts w:ascii="Times New Roman" w:hAnsi="Times New Roman"/>
          <w:color w:val="000000"/>
          <w:sz w:val="26"/>
          <w:szCs w:val="26"/>
        </w:rPr>
        <w:t xml:space="preserve">  </w:t>
      </w:r>
      <w:r>
        <w:rPr>
          <w:rFonts w:ascii="Times New Roman" w:hAnsi="Times New Roman"/>
          <w:color w:val="000000"/>
          <w:sz w:val="26"/>
          <w:szCs w:val="26"/>
        </w:rPr>
        <w:t xml:space="preserve">  </w:t>
      </w:r>
    </w:p>
    <w:p w:rsidR="00041906" w:rsidRPr="006B34A3" w:rsidRDefault="00041906" w:rsidP="00041906">
      <w:pPr>
        <w:pStyle w:val="ab"/>
        <w:widowControl w:val="0"/>
        <w:tabs>
          <w:tab w:val="left" w:pos="426"/>
          <w:tab w:val="left" w:pos="851"/>
        </w:tabs>
        <w:suppressAutoHyphens/>
        <w:spacing w:after="0" w:line="240" w:lineRule="auto"/>
        <w:ind w:left="754"/>
        <w:rPr>
          <w:rFonts w:ascii="Times New Roman" w:hAnsi="Times New Roman"/>
          <w:color w:val="000000"/>
          <w:sz w:val="26"/>
          <w:szCs w:val="26"/>
        </w:rPr>
      </w:pPr>
      <w:r>
        <w:rPr>
          <w:rFonts w:ascii="Times New Roman" w:hAnsi="Times New Roman"/>
          <w:color w:val="000000"/>
          <w:sz w:val="26"/>
          <w:szCs w:val="26"/>
        </w:rPr>
        <w:t xml:space="preserve">  Л</w:t>
      </w:r>
      <w:r w:rsidRPr="006B34A3">
        <w:rPr>
          <w:rFonts w:ascii="Times New Roman" w:hAnsi="Times New Roman"/>
          <w:color w:val="000000"/>
          <w:sz w:val="26"/>
          <w:szCs w:val="26"/>
        </w:rPr>
        <w:t>ЕЙКОЗА У ДЕТЕЙ</w:t>
      </w:r>
    </w:p>
    <w:p w:rsidR="00041906" w:rsidRPr="00757AB4" w:rsidRDefault="00041906" w:rsidP="00041906">
      <w:pPr>
        <w:pStyle w:val="ab"/>
        <w:widowControl w:val="0"/>
        <w:numPr>
          <w:ilvl w:val="0"/>
          <w:numId w:val="24"/>
        </w:numPr>
        <w:suppressAutoHyphens/>
        <w:spacing w:after="0" w:line="240" w:lineRule="auto"/>
        <w:ind w:left="2058" w:hanging="357"/>
        <w:contextualSpacing w:val="0"/>
        <w:rPr>
          <w:rFonts w:ascii="Times New Roman" w:hAnsi="Times New Roman"/>
          <w:color w:val="000000"/>
          <w:sz w:val="28"/>
          <w:szCs w:val="28"/>
        </w:rPr>
      </w:pPr>
      <w:r>
        <w:rPr>
          <w:rFonts w:ascii="Times New Roman" w:hAnsi="Times New Roman"/>
          <w:color w:val="000000"/>
          <w:sz w:val="28"/>
          <w:szCs w:val="28"/>
        </w:rPr>
        <w:t>лимфоцитарный</w:t>
      </w:r>
    </w:p>
    <w:p w:rsidR="00041906" w:rsidRDefault="00041906" w:rsidP="00041906">
      <w:pPr>
        <w:pStyle w:val="ab"/>
        <w:widowControl w:val="0"/>
        <w:numPr>
          <w:ilvl w:val="0"/>
          <w:numId w:val="24"/>
        </w:numPr>
        <w:suppressAutoHyphens/>
        <w:spacing w:after="0" w:line="240" w:lineRule="auto"/>
        <w:ind w:left="2061" w:hanging="357"/>
        <w:contextualSpacing w:val="0"/>
        <w:rPr>
          <w:rFonts w:ascii="Times New Roman" w:hAnsi="Times New Roman"/>
          <w:color w:val="000000"/>
          <w:sz w:val="28"/>
          <w:szCs w:val="28"/>
        </w:rPr>
      </w:pPr>
      <w:r>
        <w:rPr>
          <w:rFonts w:ascii="Times New Roman" w:hAnsi="Times New Roman"/>
          <w:color w:val="000000"/>
          <w:sz w:val="28"/>
          <w:szCs w:val="28"/>
        </w:rPr>
        <w:t>лимфобластный</w:t>
      </w:r>
    </w:p>
    <w:p w:rsidR="00041906" w:rsidRDefault="00041906" w:rsidP="00041906">
      <w:pPr>
        <w:pStyle w:val="ab"/>
        <w:widowControl w:val="0"/>
        <w:numPr>
          <w:ilvl w:val="0"/>
          <w:numId w:val="24"/>
        </w:numPr>
        <w:suppressAutoHyphens/>
        <w:spacing w:after="0" w:line="240" w:lineRule="auto"/>
        <w:ind w:left="2061" w:hanging="357"/>
        <w:contextualSpacing w:val="0"/>
        <w:rPr>
          <w:rFonts w:ascii="Times New Roman" w:hAnsi="Times New Roman"/>
          <w:color w:val="000000"/>
          <w:sz w:val="28"/>
          <w:szCs w:val="28"/>
        </w:rPr>
      </w:pPr>
      <w:r>
        <w:rPr>
          <w:rFonts w:ascii="Times New Roman" w:hAnsi="Times New Roman"/>
          <w:color w:val="000000"/>
          <w:sz w:val="28"/>
          <w:szCs w:val="28"/>
        </w:rPr>
        <w:t>миелобластный</w:t>
      </w:r>
    </w:p>
    <w:p w:rsidR="00041906" w:rsidRPr="00757AB4" w:rsidRDefault="00041906" w:rsidP="00041906">
      <w:pPr>
        <w:pStyle w:val="ab"/>
        <w:widowControl w:val="0"/>
        <w:numPr>
          <w:ilvl w:val="0"/>
          <w:numId w:val="24"/>
        </w:numPr>
        <w:suppressAutoHyphens/>
        <w:spacing w:after="0" w:line="240" w:lineRule="auto"/>
        <w:ind w:left="2061" w:hanging="357"/>
        <w:contextualSpacing w:val="0"/>
        <w:rPr>
          <w:rFonts w:ascii="Times New Roman" w:hAnsi="Times New Roman"/>
          <w:color w:val="000000"/>
          <w:sz w:val="28"/>
          <w:szCs w:val="28"/>
        </w:rPr>
      </w:pPr>
      <w:r w:rsidRPr="00757AB4">
        <w:rPr>
          <w:rFonts w:ascii="Times New Roman" w:hAnsi="Times New Roman"/>
          <w:color w:val="000000"/>
          <w:sz w:val="28"/>
          <w:szCs w:val="28"/>
        </w:rPr>
        <w:t>плазмобластный</w:t>
      </w:r>
    </w:p>
    <w:p w:rsidR="00041906" w:rsidRDefault="00041906" w:rsidP="00041906">
      <w:pPr>
        <w:pStyle w:val="ab"/>
        <w:widowControl w:val="0"/>
        <w:numPr>
          <w:ilvl w:val="0"/>
          <w:numId w:val="24"/>
        </w:numPr>
        <w:suppressAutoHyphens/>
        <w:spacing w:after="0" w:line="240" w:lineRule="auto"/>
        <w:ind w:left="2061" w:hanging="357"/>
        <w:contextualSpacing w:val="0"/>
        <w:rPr>
          <w:rFonts w:ascii="Times New Roman" w:hAnsi="Times New Roman"/>
          <w:color w:val="000000"/>
          <w:sz w:val="28"/>
          <w:szCs w:val="28"/>
        </w:rPr>
      </w:pPr>
      <w:r w:rsidRPr="00757AB4">
        <w:rPr>
          <w:rFonts w:ascii="Times New Roman" w:hAnsi="Times New Roman"/>
          <w:color w:val="000000"/>
          <w:sz w:val="28"/>
          <w:szCs w:val="28"/>
        </w:rPr>
        <w:t>монобластный</w:t>
      </w:r>
    </w:p>
    <w:p w:rsidR="00041906" w:rsidRPr="00871886" w:rsidRDefault="00041906" w:rsidP="00041906">
      <w:pPr>
        <w:pStyle w:val="ab"/>
        <w:widowControl w:val="0"/>
        <w:suppressAutoHyphens/>
        <w:spacing w:after="0" w:line="240" w:lineRule="auto"/>
        <w:ind w:left="2061"/>
        <w:contextualSpacing w:val="0"/>
        <w:rPr>
          <w:rFonts w:ascii="Times New Roman" w:hAnsi="Times New Roman"/>
          <w:color w:val="000000"/>
          <w:sz w:val="18"/>
          <w:szCs w:val="18"/>
        </w:rPr>
      </w:pPr>
    </w:p>
    <w:p w:rsidR="00041906" w:rsidRPr="000B3A76" w:rsidRDefault="00041906" w:rsidP="00041906">
      <w:pPr>
        <w:pStyle w:val="ab"/>
        <w:widowControl w:val="0"/>
        <w:tabs>
          <w:tab w:val="left" w:pos="851"/>
          <w:tab w:val="left" w:pos="993"/>
        </w:tabs>
        <w:suppressAutoHyphens/>
        <w:spacing w:after="0" w:line="240" w:lineRule="auto"/>
        <w:ind w:left="357"/>
        <w:rPr>
          <w:rFonts w:ascii="Times New Roman" w:hAnsi="Times New Roman"/>
          <w:color w:val="000000"/>
          <w:sz w:val="26"/>
          <w:szCs w:val="26"/>
        </w:rPr>
      </w:pPr>
      <w:r>
        <w:rPr>
          <w:rFonts w:ascii="Times New Roman" w:hAnsi="Times New Roman"/>
          <w:color w:val="000000"/>
          <w:sz w:val="26"/>
          <w:szCs w:val="26"/>
        </w:rPr>
        <w:t xml:space="preserve">3.    </w:t>
      </w:r>
      <w:r w:rsidRPr="000B3A76">
        <w:rPr>
          <w:rFonts w:ascii="Times New Roman" w:hAnsi="Times New Roman"/>
          <w:color w:val="000000"/>
          <w:sz w:val="26"/>
          <w:szCs w:val="26"/>
        </w:rPr>
        <w:t>«ЛЕЙКЕМ</w:t>
      </w:r>
      <w:r>
        <w:rPr>
          <w:rFonts w:ascii="Times New Roman" w:hAnsi="Times New Roman"/>
          <w:color w:val="000000"/>
          <w:sz w:val="26"/>
          <w:szCs w:val="26"/>
        </w:rPr>
        <w:t>ИЧЕСКИЙ ПРОВАЛ» - ЭТО НЕБОЛЬШОЕ СОДЕРЖАНИЕ</w:t>
      </w:r>
      <w:r w:rsidRPr="000B3A76">
        <w:rPr>
          <w:rFonts w:ascii="Times New Roman" w:hAnsi="Times New Roman"/>
          <w:color w:val="000000"/>
          <w:sz w:val="26"/>
          <w:szCs w:val="26"/>
        </w:rPr>
        <w:t xml:space="preserve"> </w:t>
      </w:r>
      <w:proofErr w:type="gramStart"/>
      <w:r w:rsidRPr="000B3A76">
        <w:rPr>
          <w:rFonts w:ascii="Times New Roman" w:hAnsi="Times New Roman"/>
          <w:color w:val="000000"/>
          <w:sz w:val="26"/>
          <w:szCs w:val="26"/>
        </w:rPr>
        <w:t>В</w:t>
      </w:r>
      <w:proofErr w:type="gramEnd"/>
      <w:r w:rsidRPr="000B3A76">
        <w:rPr>
          <w:rFonts w:ascii="Times New Roman" w:hAnsi="Times New Roman"/>
          <w:color w:val="000000"/>
          <w:sz w:val="26"/>
          <w:szCs w:val="26"/>
        </w:rPr>
        <w:t xml:space="preserve"> </w:t>
      </w:r>
    </w:p>
    <w:p w:rsidR="00041906" w:rsidRPr="000B3A76" w:rsidRDefault="00041906" w:rsidP="00041906">
      <w:pPr>
        <w:pStyle w:val="ab"/>
        <w:widowControl w:val="0"/>
        <w:tabs>
          <w:tab w:val="left" w:pos="993"/>
        </w:tabs>
        <w:suppressAutoHyphens/>
        <w:spacing w:after="0" w:line="240" w:lineRule="auto"/>
        <w:ind w:left="851" w:hanging="131"/>
        <w:rPr>
          <w:rFonts w:ascii="Times New Roman" w:hAnsi="Times New Roman"/>
          <w:color w:val="000000"/>
          <w:sz w:val="26"/>
          <w:szCs w:val="26"/>
        </w:rPr>
      </w:pPr>
      <w:r>
        <w:rPr>
          <w:rFonts w:ascii="Times New Roman" w:hAnsi="Times New Roman"/>
          <w:color w:val="000000"/>
          <w:sz w:val="26"/>
          <w:szCs w:val="26"/>
        </w:rPr>
        <w:t xml:space="preserve">  </w:t>
      </w:r>
      <w:r w:rsidRPr="000B3A76">
        <w:rPr>
          <w:rFonts w:ascii="Times New Roman" w:hAnsi="Times New Roman"/>
          <w:color w:val="000000"/>
          <w:sz w:val="26"/>
          <w:szCs w:val="26"/>
        </w:rPr>
        <w:t xml:space="preserve">КОСТНОМ </w:t>
      </w:r>
      <w:proofErr w:type="gramStart"/>
      <w:r w:rsidRPr="000B3A76">
        <w:rPr>
          <w:rFonts w:ascii="Times New Roman" w:hAnsi="Times New Roman"/>
          <w:color w:val="000000"/>
          <w:sz w:val="26"/>
          <w:szCs w:val="26"/>
        </w:rPr>
        <w:t>МОЗГЕ</w:t>
      </w:r>
      <w:proofErr w:type="gramEnd"/>
      <w:r w:rsidRPr="000B3A76">
        <w:rPr>
          <w:rFonts w:ascii="Times New Roman" w:hAnsi="Times New Roman"/>
          <w:color w:val="000000"/>
          <w:sz w:val="26"/>
          <w:szCs w:val="26"/>
        </w:rPr>
        <w:t>, В КРОВИ ПРИ ЛЕЙКОЗЕ</w:t>
      </w:r>
    </w:p>
    <w:p w:rsidR="00041906" w:rsidRDefault="00041906" w:rsidP="00041906">
      <w:pPr>
        <w:pStyle w:val="ab"/>
        <w:widowControl w:val="0"/>
        <w:numPr>
          <w:ilvl w:val="0"/>
          <w:numId w:val="25"/>
        </w:numPr>
        <w:tabs>
          <w:tab w:val="left" w:pos="993"/>
          <w:tab w:val="left" w:pos="1701"/>
        </w:tabs>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зрелых клеточных форм</w:t>
      </w:r>
    </w:p>
    <w:p w:rsidR="00041906" w:rsidRDefault="00041906" w:rsidP="00041906">
      <w:pPr>
        <w:pStyle w:val="ab"/>
        <w:widowControl w:val="0"/>
        <w:numPr>
          <w:ilvl w:val="0"/>
          <w:numId w:val="25"/>
        </w:numPr>
        <w:tabs>
          <w:tab w:val="left" w:pos="1701"/>
        </w:tabs>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промежуточных клеточных форм</w:t>
      </w:r>
    </w:p>
    <w:p w:rsidR="00041906" w:rsidRDefault="00041906" w:rsidP="00041906">
      <w:pPr>
        <w:pStyle w:val="ab"/>
        <w:widowControl w:val="0"/>
        <w:numPr>
          <w:ilvl w:val="0"/>
          <w:numId w:val="25"/>
        </w:numPr>
        <w:tabs>
          <w:tab w:val="left" w:pos="1701"/>
        </w:tabs>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бластных форм</w:t>
      </w:r>
    </w:p>
    <w:p w:rsidR="00041906" w:rsidRDefault="00041906" w:rsidP="00041906">
      <w:pPr>
        <w:pStyle w:val="ab"/>
        <w:widowControl w:val="0"/>
        <w:numPr>
          <w:ilvl w:val="0"/>
          <w:numId w:val="25"/>
        </w:numPr>
        <w:tabs>
          <w:tab w:val="left" w:pos="1701"/>
        </w:tabs>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недифференцированных лейкозных клеток</w:t>
      </w:r>
    </w:p>
    <w:p w:rsidR="00041906" w:rsidRPr="00636627" w:rsidRDefault="00041906" w:rsidP="00041906">
      <w:pPr>
        <w:pStyle w:val="ab"/>
        <w:widowControl w:val="0"/>
        <w:numPr>
          <w:ilvl w:val="0"/>
          <w:numId w:val="25"/>
        </w:numPr>
        <w:tabs>
          <w:tab w:val="left" w:pos="1701"/>
        </w:tabs>
        <w:suppressAutoHyphens/>
        <w:spacing w:after="160" w:line="240" w:lineRule="auto"/>
        <w:ind w:left="2058" w:hanging="357"/>
        <w:rPr>
          <w:rFonts w:ascii="Times New Roman" w:hAnsi="Times New Roman"/>
          <w:color w:val="000000"/>
          <w:sz w:val="28"/>
          <w:szCs w:val="28"/>
        </w:rPr>
      </w:pPr>
      <w:r>
        <w:rPr>
          <w:rFonts w:ascii="Times New Roman" w:hAnsi="Times New Roman"/>
          <w:color w:val="000000"/>
          <w:sz w:val="28"/>
          <w:szCs w:val="28"/>
        </w:rPr>
        <w:t>дифференцирующих лейкозных клеток</w:t>
      </w:r>
    </w:p>
    <w:p w:rsidR="00041906" w:rsidRPr="00655919" w:rsidRDefault="00041906" w:rsidP="00041906">
      <w:pPr>
        <w:widowControl w:val="0"/>
        <w:tabs>
          <w:tab w:val="left" w:pos="851"/>
          <w:tab w:val="left" w:pos="993"/>
        </w:tabs>
        <w:spacing w:after="0" w:line="240" w:lineRule="auto"/>
        <w:ind w:left="397"/>
        <w:rPr>
          <w:rFonts w:ascii="Times New Roman" w:hAnsi="Times New Roman"/>
          <w:color w:val="000000"/>
          <w:sz w:val="26"/>
          <w:szCs w:val="26"/>
        </w:rPr>
      </w:pPr>
      <w:r>
        <w:rPr>
          <w:rFonts w:ascii="Times New Roman" w:hAnsi="Times New Roman"/>
          <w:color w:val="000000"/>
          <w:sz w:val="26"/>
          <w:szCs w:val="26"/>
        </w:rPr>
        <w:lastRenderedPageBreak/>
        <w:t>4</w:t>
      </w:r>
      <w:r w:rsidRPr="008238F7">
        <w:rPr>
          <w:rFonts w:ascii="Times New Roman" w:hAnsi="Times New Roman"/>
          <w:color w:val="000000"/>
          <w:sz w:val="26"/>
          <w:szCs w:val="26"/>
        </w:rPr>
        <w:t>.</w:t>
      </w:r>
      <w:r>
        <w:rPr>
          <w:rFonts w:ascii="Times New Roman" w:hAnsi="Times New Roman"/>
          <w:color w:val="000000"/>
          <w:sz w:val="26"/>
          <w:szCs w:val="26"/>
        </w:rPr>
        <w:t xml:space="preserve">    </w:t>
      </w:r>
      <w:r w:rsidRPr="00655919">
        <w:rPr>
          <w:rFonts w:ascii="Times New Roman" w:hAnsi="Times New Roman"/>
          <w:color w:val="000000"/>
          <w:sz w:val="26"/>
          <w:szCs w:val="26"/>
        </w:rPr>
        <w:t>УВЕЛИЧЕНИЕ ЛИМФОУЗЛОВ ПРИ ЛИМФОЛЕЙКОЗЕ ОБЪЯСНЯЕТСЯ</w:t>
      </w:r>
    </w:p>
    <w:p w:rsidR="00041906" w:rsidRDefault="00041906" w:rsidP="00041906">
      <w:pPr>
        <w:pStyle w:val="ab"/>
        <w:widowControl w:val="0"/>
        <w:numPr>
          <w:ilvl w:val="0"/>
          <w:numId w:val="26"/>
        </w:numPr>
        <w:tabs>
          <w:tab w:val="left" w:pos="993"/>
        </w:tabs>
        <w:spacing w:after="0" w:line="240" w:lineRule="auto"/>
        <w:ind w:left="2061"/>
        <w:rPr>
          <w:rFonts w:ascii="Times New Roman" w:hAnsi="Times New Roman"/>
          <w:color w:val="000000"/>
          <w:sz w:val="28"/>
          <w:szCs w:val="28"/>
        </w:rPr>
      </w:pPr>
      <w:r>
        <w:rPr>
          <w:rFonts w:ascii="Times New Roman" w:hAnsi="Times New Roman"/>
          <w:color w:val="000000"/>
          <w:sz w:val="28"/>
          <w:szCs w:val="28"/>
        </w:rPr>
        <w:t>очагами некроза</w:t>
      </w:r>
    </w:p>
    <w:p w:rsidR="00041906" w:rsidRDefault="00041906" w:rsidP="00041906">
      <w:pPr>
        <w:pStyle w:val="ab"/>
        <w:widowControl w:val="0"/>
        <w:numPr>
          <w:ilvl w:val="0"/>
          <w:numId w:val="26"/>
        </w:numPr>
        <w:tabs>
          <w:tab w:val="left" w:pos="993"/>
        </w:tabs>
        <w:spacing w:after="0" w:line="240" w:lineRule="auto"/>
        <w:ind w:left="2061"/>
        <w:rPr>
          <w:rFonts w:ascii="Times New Roman" w:hAnsi="Times New Roman"/>
          <w:color w:val="000000"/>
          <w:sz w:val="28"/>
          <w:szCs w:val="28"/>
        </w:rPr>
      </w:pPr>
      <w:r>
        <w:rPr>
          <w:rFonts w:ascii="Times New Roman" w:hAnsi="Times New Roman"/>
          <w:color w:val="000000"/>
          <w:sz w:val="28"/>
          <w:szCs w:val="28"/>
        </w:rPr>
        <w:t>множественными кровоизлияниями</w:t>
      </w:r>
    </w:p>
    <w:p w:rsidR="00041906" w:rsidRDefault="00041906" w:rsidP="00041906">
      <w:pPr>
        <w:pStyle w:val="ab"/>
        <w:widowControl w:val="0"/>
        <w:numPr>
          <w:ilvl w:val="0"/>
          <w:numId w:val="26"/>
        </w:numPr>
        <w:tabs>
          <w:tab w:val="left" w:pos="993"/>
        </w:tabs>
        <w:spacing w:after="0" w:line="240" w:lineRule="auto"/>
        <w:ind w:left="2061"/>
        <w:rPr>
          <w:rFonts w:ascii="Times New Roman" w:hAnsi="Times New Roman"/>
          <w:color w:val="000000"/>
          <w:sz w:val="28"/>
          <w:szCs w:val="28"/>
        </w:rPr>
      </w:pPr>
      <w:r>
        <w:rPr>
          <w:rFonts w:ascii="Times New Roman" w:hAnsi="Times New Roman"/>
          <w:color w:val="000000"/>
          <w:sz w:val="28"/>
          <w:szCs w:val="28"/>
        </w:rPr>
        <w:t>развитием воспаления</w:t>
      </w:r>
    </w:p>
    <w:p w:rsidR="00041906" w:rsidRDefault="00041906" w:rsidP="00041906">
      <w:pPr>
        <w:pStyle w:val="ab"/>
        <w:widowControl w:val="0"/>
        <w:numPr>
          <w:ilvl w:val="0"/>
          <w:numId w:val="26"/>
        </w:numPr>
        <w:tabs>
          <w:tab w:val="left" w:pos="993"/>
        </w:tabs>
        <w:spacing w:after="0" w:line="240" w:lineRule="auto"/>
        <w:ind w:left="2061"/>
        <w:rPr>
          <w:rFonts w:ascii="Times New Roman" w:hAnsi="Times New Roman"/>
          <w:color w:val="000000"/>
          <w:sz w:val="28"/>
          <w:szCs w:val="28"/>
        </w:rPr>
      </w:pPr>
      <w:r>
        <w:rPr>
          <w:rFonts w:ascii="Times New Roman" w:hAnsi="Times New Roman"/>
          <w:color w:val="000000"/>
          <w:sz w:val="28"/>
          <w:szCs w:val="28"/>
        </w:rPr>
        <w:t>накоплением нейтрофильных лейкоцитов</w:t>
      </w:r>
    </w:p>
    <w:p w:rsidR="00041906" w:rsidRDefault="00041906" w:rsidP="00041906">
      <w:pPr>
        <w:pStyle w:val="ab"/>
        <w:widowControl w:val="0"/>
        <w:numPr>
          <w:ilvl w:val="0"/>
          <w:numId w:val="26"/>
        </w:numPr>
        <w:tabs>
          <w:tab w:val="left" w:pos="567"/>
          <w:tab w:val="left" w:pos="993"/>
        </w:tabs>
        <w:spacing w:after="0" w:line="240" w:lineRule="auto"/>
        <w:ind w:left="2061"/>
        <w:rPr>
          <w:rFonts w:ascii="Times New Roman" w:hAnsi="Times New Roman"/>
          <w:color w:val="000000"/>
          <w:sz w:val="28"/>
          <w:szCs w:val="28"/>
        </w:rPr>
      </w:pPr>
      <w:r>
        <w:rPr>
          <w:rFonts w:ascii="Times New Roman" w:hAnsi="Times New Roman"/>
          <w:color w:val="000000"/>
          <w:sz w:val="28"/>
          <w:szCs w:val="28"/>
        </w:rPr>
        <w:t>размножением лейкозных клеток</w:t>
      </w:r>
    </w:p>
    <w:p w:rsidR="00041906" w:rsidRPr="00636627" w:rsidRDefault="00041906" w:rsidP="00041906">
      <w:pPr>
        <w:pStyle w:val="ab"/>
        <w:keepNext/>
        <w:widowControl w:val="0"/>
        <w:tabs>
          <w:tab w:val="left" w:pos="993"/>
        </w:tabs>
        <w:suppressAutoHyphens/>
        <w:spacing w:after="0" w:line="240" w:lineRule="auto"/>
        <w:ind w:left="2061"/>
        <w:rPr>
          <w:rFonts w:ascii="Times New Roman" w:hAnsi="Times New Roman"/>
          <w:color w:val="000000"/>
          <w:sz w:val="16"/>
          <w:szCs w:val="16"/>
        </w:rPr>
      </w:pPr>
    </w:p>
    <w:p w:rsidR="00041906" w:rsidRDefault="00041906" w:rsidP="00041906">
      <w:pPr>
        <w:widowControl w:val="0"/>
        <w:tabs>
          <w:tab w:val="left" w:pos="993"/>
        </w:tabs>
        <w:spacing w:after="0" w:line="240" w:lineRule="auto"/>
        <w:ind w:left="397"/>
        <w:rPr>
          <w:rFonts w:ascii="Times New Roman" w:hAnsi="Times New Roman"/>
          <w:color w:val="000000"/>
          <w:sz w:val="26"/>
          <w:szCs w:val="26"/>
        </w:rPr>
      </w:pPr>
      <w:r>
        <w:rPr>
          <w:rFonts w:ascii="Times New Roman" w:hAnsi="Times New Roman"/>
          <w:color w:val="000000"/>
          <w:sz w:val="26"/>
          <w:szCs w:val="26"/>
        </w:rPr>
        <w:t xml:space="preserve">5.    </w:t>
      </w:r>
      <w:r w:rsidRPr="008238F7">
        <w:rPr>
          <w:rFonts w:ascii="Times New Roman" w:hAnsi="Times New Roman"/>
          <w:color w:val="000000"/>
          <w:sz w:val="26"/>
          <w:szCs w:val="26"/>
        </w:rPr>
        <w:t>НАИБОЛЕЕ ЧАСТЫЙ КЛ</w:t>
      </w:r>
      <w:r>
        <w:rPr>
          <w:rFonts w:ascii="Times New Roman" w:hAnsi="Times New Roman"/>
          <w:color w:val="000000"/>
          <w:sz w:val="26"/>
          <w:szCs w:val="26"/>
        </w:rPr>
        <w:t xml:space="preserve">ЕТОЧНЫЙ ИСТОЧНИК </w:t>
      </w:r>
      <w:proofErr w:type="gramStart"/>
      <w:r>
        <w:rPr>
          <w:rFonts w:ascii="Times New Roman" w:hAnsi="Times New Roman"/>
          <w:color w:val="000000"/>
          <w:sz w:val="26"/>
          <w:szCs w:val="26"/>
        </w:rPr>
        <w:t>ХРОНИЧЕСКОГО</w:t>
      </w:r>
      <w:proofErr w:type="gramEnd"/>
      <w:r>
        <w:rPr>
          <w:rFonts w:ascii="Times New Roman" w:hAnsi="Times New Roman"/>
          <w:color w:val="000000"/>
          <w:sz w:val="26"/>
          <w:szCs w:val="26"/>
        </w:rPr>
        <w:t xml:space="preserve">  </w:t>
      </w:r>
    </w:p>
    <w:p w:rsidR="00041906" w:rsidRPr="00655919" w:rsidRDefault="00041906" w:rsidP="00041906">
      <w:pPr>
        <w:widowControl w:val="0"/>
        <w:tabs>
          <w:tab w:val="left" w:pos="709"/>
          <w:tab w:val="left" w:pos="851"/>
          <w:tab w:val="left" w:pos="993"/>
        </w:tabs>
        <w:spacing w:after="0" w:line="240" w:lineRule="auto"/>
        <w:ind w:left="397"/>
        <w:rPr>
          <w:rFonts w:ascii="Times New Roman" w:hAnsi="Times New Roman"/>
          <w:color w:val="000000"/>
          <w:sz w:val="26"/>
          <w:szCs w:val="26"/>
        </w:rPr>
      </w:pPr>
      <w:r>
        <w:rPr>
          <w:rFonts w:ascii="Times New Roman" w:hAnsi="Times New Roman"/>
          <w:color w:val="000000"/>
          <w:sz w:val="26"/>
          <w:szCs w:val="26"/>
        </w:rPr>
        <w:t xml:space="preserve">       </w:t>
      </w:r>
      <w:r w:rsidRPr="00655919">
        <w:rPr>
          <w:rFonts w:ascii="Times New Roman" w:hAnsi="Times New Roman"/>
          <w:color w:val="000000"/>
          <w:sz w:val="26"/>
          <w:szCs w:val="26"/>
        </w:rPr>
        <w:t>ЛИМФОЛЕЙКОЗА</w:t>
      </w:r>
    </w:p>
    <w:p w:rsidR="00041906" w:rsidRDefault="00041906" w:rsidP="00041906">
      <w:pPr>
        <w:pStyle w:val="ab"/>
        <w:widowControl w:val="0"/>
        <w:numPr>
          <w:ilvl w:val="0"/>
          <w:numId w:val="27"/>
        </w:numPr>
        <w:tabs>
          <w:tab w:val="left" w:pos="993"/>
        </w:tabs>
        <w:spacing w:after="0" w:line="240" w:lineRule="auto"/>
        <w:ind w:left="2061"/>
        <w:rPr>
          <w:rFonts w:ascii="Times New Roman" w:hAnsi="Times New Roman"/>
          <w:color w:val="000000"/>
          <w:sz w:val="28"/>
          <w:szCs w:val="28"/>
        </w:rPr>
      </w:pPr>
      <w:r>
        <w:rPr>
          <w:rFonts w:ascii="Times New Roman" w:hAnsi="Times New Roman"/>
          <w:color w:val="000000"/>
          <w:sz w:val="28"/>
          <w:szCs w:val="28"/>
        </w:rPr>
        <w:t>β – лимфоциты</w:t>
      </w:r>
    </w:p>
    <w:p w:rsidR="00041906" w:rsidRDefault="00041906" w:rsidP="00041906">
      <w:pPr>
        <w:pStyle w:val="ab"/>
        <w:widowControl w:val="0"/>
        <w:numPr>
          <w:ilvl w:val="0"/>
          <w:numId w:val="27"/>
        </w:numPr>
        <w:tabs>
          <w:tab w:val="left" w:pos="993"/>
        </w:tabs>
        <w:spacing w:after="0" w:line="240" w:lineRule="auto"/>
        <w:ind w:left="2061"/>
        <w:rPr>
          <w:rFonts w:ascii="Times New Roman" w:hAnsi="Times New Roman"/>
          <w:color w:val="000000"/>
          <w:sz w:val="28"/>
          <w:szCs w:val="28"/>
        </w:rPr>
      </w:pPr>
      <w:r>
        <w:rPr>
          <w:rFonts w:ascii="Times New Roman" w:hAnsi="Times New Roman"/>
          <w:color w:val="000000"/>
          <w:sz w:val="28"/>
          <w:szCs w:val="28"/>
        </w:rPr>
        <w:t>Т – лимфоциты</w:t>
      </w:r>
    </w:p>
    <w:p w:rsidR="00041906" w:rsidRDefault="00041906" w:rsidP="00041906">
      <w:pPr>
        <w:pStyle w:val="ab"/>
        <w:widowControl w:val="0"/>
        <w:numPr>
          <w:ilvl w:val="0"/>
          <w:numId w:val="27"/>
        </w:numPr>
        <w:tabs>
          <w:tab w:val="left" w:pos="993"/>
        </w:tabs>
        <w:spacing w:after="0" w:line="240" w:lineRule="auto"/>
        <w:ind w:left="2061"/>
        <w:rPr>
          <w:rFonts w:ascii="Times New Roman" w:hAnsi="Times New Roman"/>
          <w:color w:val="000000"/>
          <w:sz w:val="28"/>
          <w:szCs w:val="28"/>
        </w:rPr>
      </w:pPr>
      <w:r>
        <w:rPr>
          <w:rFonts w:ascii="Times New Roman" w:hAnsi="Times New Roman"/>
          <w:color w:val="000000"/>
          <w:sz w:val="28"/>
          <w:szCs w:val="28"/>
        </w:rPr>
        <w:t>плазматические клетки</w:t>
      </w:r>
    </w:p>
    <w:p w:rsidR="00041906" w:rsidRDefault="00041906" w:rsidP="00041906">
      <w:pPr>
        <w:pStyle w:val="ab"/>
        <w:widowControl w:val="0"/>
        <w:numPr>
          <w:ilvl w:val="0"/>
          <w:numId w:val="27"/>
        </w:numPr>
        <w:tabs>
          <w:tab w:val="left" w:pos="993"/>
        </w:tabs>
        <w:spacing w:after="0" w:line="240" w:lineRule="auto"/>
        <w:ind w:left="2061"/>
        <w:rPr>
          <w:rFonts w:ascii="Times New Roman" w:hAnsi="Times New Roman"/>
          <w:color w:val="000000"/>
          <w:sz w:val="28"/>
          <w:szCs w:val="28"/>
        </w:rPr>
      </w:pPr>
      <w:r>
        <w:rPr>
          <w:rFonts w:ascii="Times New Roman" w:hAnsi="Times New Roman"/>
          <w:color w:val="000000"/>
          <w:sz w:val="28"/>
          <w:szCs w:val="28"/>
        </w:rPr>
        <w:t>клетки миелоидного ряда</w:t>
      </w:r>
    </w:p>
    <w:p w:rsidR="00041906" w:rsidRDefault="00041906" w:rsidP="00041906">
      <w:pPr>
        <w:pStyle w:val="ab"/>
        <w:widowControl w:val="0"/>
        <w:numPr>
          <w:ilvl w:val="0"/>
          <w:numId w:val="27"/>
        </w:numPr>
        <w:tabs>
          <w:tab w:val="left" w:pos="567"/>
          <w:tab w:val="left" w:pos="851"/>
          <w:tab w:val="left" w:pos="993"/>
        </w:tabs>
        <w:spacing w:after="0" w:line="240" w:lineRule="auto"/>
        <w:ind w:left="2061"/>
        <w:rPr>
          <w:rFonts w:ascii="Times New Roman" w:hAnsi="Times New Roman"/>
          <w:color w:val="000000"/>
          <w:sz w:val="28"/>
          <w:szCs w:val="28"/>
        </w:rPr>
      </w:pPr>
      <w:r>
        <w:rPr>
          <w:rFonts w:ascii="Times New Roman" w:hAnsi="Times New Roman"/>
          <w:color w:val="000000"/>
          <w:sz w:val="28"/>
          <w:szCs w:val="28"/>
        </w:rPr>
        <w:t>гистиоциты</w:t>
      </w:r>
    </w:p>
    <w:p w:rsidR="00041906" w:rsidRPr="00636627" w:rsidRDefault="00041906" w:rsidP="00041906">
      <w:pPr>
        <w:pStyle w:val="ab"/>
        <w:keepNext/>
        <w:widowControl w:val="0"/>
        <w:tabs>
          <w:tab w:val="left" w:pos="993"/>
        </w:tabs>
        <w:suppressAutoHyphens/>
        <w:spacing w:after="0" w:line="240" w:lineRule="auto"/>
        <w:ind w:left="2061"/>
        <w:rPr>
          <w:rFonts w:ascii="Times New Roman" w:hAnsi="Times New Roman"/>
          <w:strike/>
          <w:color w:val="000000"/>
          <w:sz w:val="16"/>
          <w:szCs w:val="16"/>
        </w:rPr>
      </w:pPr>
    </w:p>
    <w:p w:rsidR="00041906" w:rsidRPr="008238F7" w:rsidRDefault="00041906" w:rsidP="00041906">
      <w:pPr>
        <w:keepNext/>
        <w:widowControl w:val="0"/>
        <w:tabs>
          <w:tab w:val="left" w:pos="567"/>
          <w:tab w:val="left" w:pos="851"/>
          <w:tab w:val="left" w:pos="993"/>
        </w:tabs>
        <w:suppressAutoHyphens/>
        <w:spacing w:after="0" w:line="240" w:lineRule="auto"/>
        <w:ind w:left="397"/>
        <w:rPr>
          <w:rFonts w:ascii="Times New Roman" w:hAnsi="Times New Roman"/>
          <w:caps/>
          <w:sz w:val="26"/>
          <w:szCs w:val="26"/>
        </w:rPr>
      </w:pPr>
      <w:r>
        <w:rPr>
          <w:rFonts w:ascii="Times New Roman" w:hAnsi="Times New Roman"/>
          <w:color w:val="000000"/>
          <w:sz w:val="26"/>
          <w:szCs w:val="26"/>
        </w:rPr>
        <w:t>6</w:t>
      </w:r>
      <w:r w:rsidRPr="008238F7">
        <w:rPr>
          <w:rFonts w:ascii="Times New Roman" w:hAnsi="Times New Roman"/>
          <w:color w:val="000000"/>
          <w:sz w:val="26"/>
          <w:szCs w:val="26"/>
        </w:rPr>
        <w:t>.</w:t>
      </w:r>
      <w:r>
        <w:rPr>
          <w:rFonts w:ascii="Times New Roman" w:hAnsi="Times New Roman"/>
          <w:color w:val="000000"/>
          <w:sz w:val="26"/>
          <w:szCs w:val="26"/>
        </w:rPr>
        <w:t xml:space="preserve">    </w:t>
      </w:r>
      <w:r w:rsidRPr="008238F7">
        <w:rPr>
          <w:rFonts w:ascii="Times New Roman" w:hAnsi="Times New Roman"/>
          <w:caps/>
          <w:sz w:val="26"/>
          <w:szCs w:val="26"/>
        </w:rPr>
        <w:t>Синоним моноклоновой стадии хронического лейкоза</w:t>
      </w:r>
    </w:p>
    <w:p w:rsidR="00041906" w:rsidRPr="00084FAC" w:rsidRDefault="00041906" w:rsidP="00041906">
      <w:pPr>
        <w:pStyle w:val="ab"/>
        <w:keepNext/>
        <w:widowControl w:val="0"/>
        <w:numPr>
          <w:ilvl w:val="0"/>
          <w:numId w:val="28"/>
        </w:numPr>
        <w:tabs>
          <w:tab w:val="left" w:pos="1843"/>
        </w:tabs>
        <w:suppressAutoHyphens/>
        <w:spacing w:after="0" w:line="240" w:lineRule="auto"/>
        <w:ind w:left="2061"/>
        <w:contextualSpacing w:val="0"/>
        <w:rPr>
          <w:rFonts w:ascii="Times New Roman" w:hAnsi="Times New Roman"/>
          <w:color w:val="000000"/>
          <w:sz w:val="28"/>
          <w:szCs w:val="28"/>
        </w:rPr>
      </w:pPr>
      <w:r w:rsidRPr="00084FAC">
        <w:rPr>
          <w:rFonts w:ascii="Times New Roman" w:hAnsi="Times New Roman"/>
          <w:color w:val="000000"/>
          <w:sz w:val="28"/>
          <w:szCs w:val="28"/>
        </w:rPr>
        <w:t>бластный криз</w:t>
      </w:r>
    </w:p>
    <w:p w:rsidR="00041906" w:rsidRPr="00084FAC" w:rsidRDefault="00041906" w:rsidP="00041906">
      <w:pPr>
        <w:pStyle w:val="ab"/>
        <w:keepNext/>
        <w:widowControl w:val="0"/>
        <w:numPr>
          <w:ilvl w:val="0"/>
          <w:numId w:val="28"/>
        </w:numPr>
        <w:tabs>
          <w:tab w:val="left" w:pos="1843"/>
        </w:tabs>
        <w:suppressAutoHyphens/>
        <w:spacing w:after="0" w:line="240" w:lineRule="auto"/>
        <w:ind w:left="2061"/>
        <w:contextualSpacing w:val="0"/>
        <w:rPr>
          <w:rFonts w:ascii="Times New Roman" w:hAnsi="Times New Roman"/>
          <w:color w:val="000000"/>
          <w:sz w:val="28"/>
          <w:szCs w:val="28"/>
        </w:rPr>
      </w:pPr>
      <w:r w:rsidRPr="00084FAC">
        <w:rPr>
          <w:rFonts w:ascii="Times New Roman" w:hAnsi="Times New Roman"/>
          <w:color w:val="000000"/>
          <w:sz w:val="28"/>
          <w:szCs w:val="28"/>
        </w:rPr>
        <w:t>терминальная стадия</w:t>
      </w:r>
    </w:p>
    <w:p w:rsidR="00041906" w:rsidRPr="00084FAC" w:rsidRDefault="00041906" w:rsidP="00041906">
      <w:pPr>
        <w:pStyle w:val="ab"/>
        <w:keepNext/>
        <w:widowControl w:val="0"/>
        <w:numPr>
          <w:ilvl w:val="0"/>
          <w:numId w:val="28"/>
        </w:numPr>
        <w:tabs>
          <w:tab w:val="left" w:pos="1843"/>
        </w:tabs>
        <w:suppressAutoHyphens/>
        <w:spacing w:after="0" w:line="240" w:lineRule="auto"/>
        <w:ind w:left="2061"/>
        <w:contextualSpacing w:val="0"/>
        <w:rPr>
          <w:rFonts w:ascii="Times New Roman" w:hAnsi="Times New Roman"/>
          <w:color w:val="000000"/>
          <w:sz w:val="28"/>
          <w:szCs w:val="28"/>
        </w:rPr>
      </w:pPr>
      <w:r w:rsidRPr="00084FAC">
        <w:rPr>
          <w:rFonts w:ascii="Times New Roman" w:hAnsi="Times New Roman"/>
          <w:color w:val="000000"/>
          <w:sz w:val="28"/>
          <w:szCs w:val="28"/>
        </w:rPr>
        <w:t>злокачественная стадия</w:t>
      </w:r>
    </w:p>
    <w:p w:rsidR="00041906" w:rsidRDefault="00041906" w:rsidP="00041906">
      <w:pPr>
        <w:pStyle w:val="ab"/>
        <w:keepNext/>
        <w:widowControl w:val="0"/>
        <w:numPr>
          <w:ilvl w:val="0"/>
          <w:numId w:val="28"/>
        </w:numPr>
        <w:tabs>
          <w:tab w:val="left" w:pos="1134"/>
          <w:tab w:val="left" w:pos="1843"/>
        </w:tabs>
        <w:suppressAutoHyphens/>
        <w:spacing w:after="0" w:line="240" w:lineRule="auto"/>
        <w:ind w:left="2061"/>
        <w:contextualSpacing w:val="0"/>
        <w:rPr>
          <w:rFonts w:ascii="Times New Roman" w:hAnsi="Times New Roman"/>
          <w:color w:val="000000"/>
          <w:sz w:val="28"/>
          <w:szCs w:val="28"/>
        </w:rPr>
      </w:pPr>
      <w:r w:rsidRPr="00084FAC">
        <w:rPr>
          <w:rFonts w:ascii="Times New Roman" w:hAnsi="Times New Roman"/>
          <w:color w:val="000000"/>
          <w:sz w:val="28"/>
          <w:szCs w:val="28"/>
        </w:rPr>
        <w:t>доброкачественная стадия</w:t>
      </w:r>
    </w:p>
    <w:p w:rsidR="00041906" w:rsidRDefault="00041906" w:rsidP="00041906">
      <w:pPr>
        <w:pStyle w:val="ab"/>
        <w:keepNext/>
        <w:widowControl w:val="0"/>
        <w:numPr>
          <w:ilvl w:val="0"/>
          <w:numId w:val="28"/>
        </w:numPr>
        <w:tabs>
          <w:tab w:val="left" w:pos="1843"/>
        </w:tabs>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стадия генерализации</w:t>
      </w:r>
    </w:p>
    <w:p w:rsidR="00041906" w:rsidRPr="00636627" w:rsidRDefault="00041906" w:rsidP="00041906">
      <w:pPr>
        <w:pStyle w:val="ab"/>
        <w:keepNext/>
        <w:widowControl w:val="0"/>
        <w:tabs>
          <w:tab w:val="left" w:pos="1843"/>
        </w:tabs>
        <w:suppressAutoHyphens/>
        <w:spacing w:after="0" w:line="240" w:lineRule="auto"/>
        <w:ind w:left="2061"/>
        <w:contextualSpacing w:val="0"/>
        <w:rPr>
          <w:rFonts w:ascii="Times New Roman" w:hAnsi="Times New Roman"/>
          <w:color w:val="000000"/>
          <w:sz w:val="16"/>
          <w:szCs w:val="16"/>
        </w:rPr>
      </w:pPr>
    </w:p>
    <w:p w:rsidR="00041906" w:rsidRDefault="00041906" w:rsidP="00041906">
      <w:pPr>
        <w:pStyle w:val="ab"/>
        <w:keepNext/>
        <w:widowControl w:val="0"/>
        <w:tabs>
          <w:tab w:val="left" w:pos="1843"/>
        </w:tabs>
        <w:suppressAutoHyphens/>
        <w:spacing w:after="0" w:line="240" w:lineRule="auto"/>
        <w:ind w:left="0"/>
        <w:contextualSpacing w:val="0"/>
        <w:rPr>
          <w:rFonts w:ascii="Times New Roman" w:hAnsi="Times New Roman"/>
          <w:color w:val="000000"/>
          <w:sz w:val="28"/>
          <w:szCs w:val="28"/>
        </w:rPr>
      </w:pPr>
      <w:r>
        <w:rPr>
          <w:rFonts w:ascii="Times New Roman" w:hAnsi="Times New Roman"/>
          <w:color w:val="000000"/>
          <w:sz w:val="28"/>
          <w:szCs w:val="28"/>
        </w:rPr>
        <w:t xml:space="preserve">      7.  СИНОНИМ ПОЛИКЛОНОВОЙ СТАДИИ ХРОНИЧЕСКОГО ЛЕЙКОЗА</w:t>
      </w:r>
    </w:p>
    <w:p w:rsidR="00041906" w:rsidRDefault="00041906" w:rsidP="00041906">
      <w:pPr>
        <w:pStyle w:val="ab"/>
        <w:keepNext/>
        <w:widowControl w:val="0"/>
        <w:tabs>
          <w:tab w:val="left" w:pos="1843"/>
        </w:tabs>
        <w:suppressAutoHyphens/>
        <w:spacing w:after="0" w:line="240" w:lineRule="auto"/>
        <w:ind w:left="0"/>
        <w:contextualSpacing w:val="0"/>
        <w:rPr>
          <w:rFonts w:ascii="Times New Roman" w:hAnsi="Times New Roman"/>
          <w:color w:val="000000"/>
          <w:sz w:val="28"/>
          <w:szCs w:val="28"/>
        </w:rPr>
      </w:pPr>
      <w:r>
        <w:rPr>
          <w:rFonts w:ascii="Times New Roman" w:hAnsi="Times New Roman"/>
          <w:color w:val="000000"/>
          <w:sz w:val="28"/>
          <w:szCs w:val="28"/>
        </w:rPr>
        <w:t xml:space="preserve">                         1) терминальная стадия</w:t>
      </w:r>
    </w:p>
    <w:p w:rsidR="00041906" w:rsidRDefault="00041906" w:rsidP="00041906">
      <w:pPr>
        <w:pStyle w:val="ab"/>
        <w:keepNext/>
        <w:widowControl w:val="0"/>
        <w:tabs>
          <w:tab w:val="left" w:pos="1843"/>
        </w:tabs>
        <w:suppressAutoHyphens/>
        <w:spacing w:after="0" w:line="240" w:lineRule="auto"/>
        <w:ind w:left="0"/>
        <w:contextualSpacing w:val="0"/>
        <w:rPr>
          <w:rFonts w:ascii="Times New Roman" w:hAnsi="Times New Roman"/>
          <w:color w:val="000000"/>
          <w:sz w:val="28"/>
          <w:szCs w:val="28"/>
        </w:rPr>
      </w:pPr>
      <w:r>
        <w:rPr>
          <w:rFonts w:ascii="Times New Roman" w:hAnsi="Times New Roman"/>
          <w:color w:val="000000"/>
          <w:sz w:val="28"/>
          <w:szCs w:val="28"/>
        </w:rPr>
        <w:t xml:space="preserve">                         2) стадия ремиссии</w:t>
      </w:r>
    </w:p>
    <w:p w:rsidR="00041906" w:rsidRDefault="00041906" w:rsidP="00041906">
      <w:pPr>
        <w:pStyle w:val="ab"/>
        <w:keepNext/>
        <w:widowControl w:val="0"/>
        <w:tabs>
          <w:tab w:val="left" w:pos="1843"/>
        </w:tabs>
        <w:suppressAutoHyphens/>
        <w:spacing w:after="0" w:line="240" w:lineRule="auto"/>
        <w:ind w:left="0"/>
        <w:contextualSpacing w:val="0"/>
        <w:rPr>
          <w:rFonts w:ascii="Times New Roman" w:hAnsi="Times New Roman"/>
          <w:color w:val="000000"/>
          <w:sz w:val="28"/>
          <w:szCs w:val="28"/>
        </w:rPr>
      </w:pPr>
      <w:r>
        <w:rPr>
          <w:rFonts w:ascii="Times New Roman" w:hAnsi="Times New Roman"/>
          <w:color w:val="000000"/>
          <w:sz w:val="28"/>
          <w:szCs w:val="28"/>
        </w:rPr>
        <w:t xml:space="preserve">                         3) доброкачественная стадия </w:t>
      </w:r>
    </w:p>
    <w:p w:rsidR="00041906" w:rsidRDefault="00041906" w:rsidP="00041906">
      <w:pPr>
        <w:pStyle w:val="ab"/>
        <w:keepNext/>
        <w:widowControl w:val="0"/>
        <w:tabs>
          <w:tab w:val="left" w:pos="1843"/>
        </w:tabs>
        <w:suppressAutoHyphens/>
        <w:spacing w:after="0" w:line="240" w:lineRule="auto"/>
        <w:ind w:left="0"/>
        <w:contextualSpacing w:val="0"/>
        <w:rPr>
          <w:rFonts w:ascii="Times New Roman" w:hAnsi="Times New Roman"/>
          <w:color w:val="000000"/>
          <w:sz w:val="28"/>
          <w:szCs w:val="28"/>
        </w:rPr>
      </w:pPr>
      <w:r>
        <w:rPr>
          <w:rFonts w:ascii="Times New Roman" w:hAnsi="Times New Roman"/>
          <w:color w:val="000000"/>
          <w:sz w:val="28"/>
          <w:szCs w:val="28"/>
        </w:rPr>
        <w:t xml:space="preserve">                         4) стадия развития осложнений  </w:t>
      </w:r>
    </w:p>
    <w:p w:rsidR="00041906" w:rsidRPr="00CA1055" w:rsidRDefault="00041906" w:rsidP="00041906">
      <w:pPr>
        <w:pStyle w:val="ab"/>
        <w:keepNext/>
        <w:widowControl w:val="0"/>
        <w:tabs>
          <w:tab w:val="left" w:pos="1843"/>
        </w:tabs>
        <w:suppressAutoHyphens/>
        <w:spacing w:after="0" w:line="240" w:lineRule="auto"/>
        <w:ind w:left="0"/>
        <w:contextualSpacing w:val="0"/>
        <w:rPr>
          <w:rFonts w:ascii="Times New Roman" w:hAnsi="Times New Roman"/>
          <w:color w:val="000000"/>
          <w:sz w:val="28"/>
          <w:szCs w:val="28"/>
        </w:rPr>
      </w:pPr>
      <w:r>
        <w:rPr>
          <w:rFonts w:ascii="Times New Roman" w:hAnsi="Times New Roman"/>
          <w:color w:val="000000"/>
          <w:sz w:val="28"/>
          <w:szCs w:val="28"/>
        </w:rPr>
        <w:t xml:space="preserve">                         5) стадия миелосклероза</w:t>
      </w:r>
    </w:p>
    <w:p w:rsidR="00041906" w:rsidRPr="00636627" w:rsidRDefault="00041906" w:rsidP="00041906">
      <w:pPr>
        <w:pStyle w:val="ab"/>
        <w:keepNext/>
        <w:widowControl w:val="0"/>
        <w:tabs>
          <w:tab w:val="left" w:pos="993"/>
        </w:tabs>
        <w:suppressAutoHyphens/>
        <w:spacing w:after="0" w:line="240" w:lineRule="auto"/>
        <w:ind w:left="0"/>
        <w:rPr>
          <w:rFonts w:ascii="Times New Roman" w:hAnsi="Times New Roman"/>
          <w:strike/>
          <w:color w:val="000000"/>
          <w:sz w:val="16"/>
          <w:szCs w:val="16"/>
        </w:rPr>
      </w:pPr>
    </w:p>
    <w:p w:rsidR="00041906" w:rsidRPr="007E32B2" w:rsidRDefault="00041906" w:rsidP="00041906">
      <w:pPr>
        <w:keepNext/>
        <w:widowControl w:val="0"/>
        <w:numPr>
          <w:ilvl w:val="0"/>
          <w:numId w:val="22"/>
        </w:numPr>
        <w:tabs>
          <w:tab w:val="left" w:pos="851"/>
          <w:tab w:val="left" w:pos="993"/>
        </w:tabs>
        <w:suppressAutoHyphens/>
        <w:spacing w:after="0" w:line="240" w:lineRule="auto"/>
        <w:rPr>
          <w:rFonts w:ascii="Times New Roman" w:hAnsi="Times New Roman"/>
          <w:color w:val="000000"/>
          <w:sz w:val="26"/>
          <w:szCs w:val="26"/>
        </w:rPr>
      </w:pPr>
      <w:r w:rsidRPr="007E32B2">
        <w:rPr>
          <w:rFonts w:ascii="Times New Roman" w:hAnsi="Times New Roman"/>
          <w:color w:val="000000"/>
          <w:sz w:val="26"/>
          <w:szCs w:val="26"/>
        </w:rPr>
        <w:t>БЛАС</w:t>
      </w:r>
      <w:r w:rsidR="005B32F3">
        <w:rPr>
          <w:rFonts w:ascii="Times New Roman" w:hAnsi="Times New Roman"/>
          <w:color w:val="000000"/>
          <w:sz w:val="26"/>
          <w:szCs w:val="26"/>
        </w:rPr>
        <w:t>Т</w:t>
      </w:r>
      <w:r w:rsidRPr="007E32B2">
        <w:rPr>
          <w:rFonts w:ascii="Times New Roman" w:hAnsi="Times New Roman"/>
          <w:color w:val="000000"/>
          <w:sz w:val="26"/>
          <w:szCs w:val="26"/>
        </w:rPr>
        <w:t xml:space="preserve">НЫЙ КРИЗ – ЭТО </w:t>
      </w:r>
    </w:p>
    <w:p w:rsidR="00041906" w:rsidRPr="00ED4BE6" w:rsidRDefault="00041906" w:rsidP="00041906">
      <w:pPr>
        <w:pStyle w:val="ab"/>
        <w:widowControl w:val="0"/>
        <w:numPr>
          <w:ilvl w:val="0"/>
          <w:numId w:val="20"/>
        </w:numPr>
        <w:suppressAutoHyphens/>
        <w:spacing w:after="0" w:line="240" w:lineRule="auto"/>
        <w:ind w:left="2061"/>
        <w:contextualSpacing w:val="0"/>
        <w:rPr>
          <w:rFonts w:ascii="Times New Roman" w:hAnsi="Times New Roman"/>
          <w:color w:val="000000"/>
          <w:sz w:val="28"/>
          <w:szCs w:val="28"/>
        </w:rPr>
      </w:pPr>
      <w:r w:rsidRPr="00ED4BE6">
        <w:rPr>
          <w:rFonts w:ascii="Times New Roman" w:hAnsi="Times New Roman"/>
          <w:color w:val="000000"/>
          <w:sz w:val="28"/>
          <w:szCs w:val="28"/>
        </w:rPr>
        <w:t>этап резкого озлокачествления лейкоза</w:t>
      </w:r>
    </w:p>
    <w:p w:rsidR="00041906" w:rsidRPr="00ED4BE6" w:rsidRDefault="00041906" w:rsidP="00041906">
      <w:pPr>
        <w:pStyle w:val="ab"/>
        <w:widowControl w:val="0"/>
        <w:numPr>
          <w:ilvl w:val="0"/>
          <w:numId w:val="20"/>
        </w:numPr>
        <w:suppressAutoHyphens/>
        <w:spacing w:after="0" w:line="240" w:lineRule="auto"/>
        <w:ind w:left="2061"/>
        <w:contextualSpacing w:val="0"/>
        <w:rPr>
          <w:rFonts w:ascii="Times New Roman" w:hAnsi="Times New Roman"/>
          <w:color w:val="000000"/>
          <w:sz w:val="28"/>
          <w:szCs w:val="28"/>
        </w:rPr>
      </w:pPr>
      <w:r w:rsidRPr="00ED4BE6">
        <w:rPr>
          <w:rFonts w:ascii="Times New Roman" w:hAnsi="Times New Roman"/>
          <w:color w:val="000000"/>
          <w:sz w:val="28"/>
          <w:szCs w:val="28"/>
        </w:rPr>
        <w:t>этап ремиссии при лейкозе</w:t>
      </w:r>
    </w:p>
    <w:p w:rsidR="00041906" w:rsidRPr="00ED4BE6" w:rsidRDefault="00041906" w:rsidP="00041906">
      <w:pPr>
        <w:pStyle w:val="ab"/>
        <w:widowControl w:val="0"/>
        <w:numPr>
          <w:ilvl w:val="0"/>
          <w:numId w:val="20"/>
        </w:numPr>
        <w:suppressAutoHyphens/>
        <w:spacing w:after="0" w:line="240" w:lineRule="auto"/>
        <w:ind w:left="2061"/>
        <w:contextualSpacing w:val="0"/>
        <w:rPr>
          <w:rFonts w:ascii="Times New Roman" w:hAnsi="Times New Roman"/>
          <w:color w:val="000000"/>
          <w:sz w:val="28"/>
          <w:szCs w:val="28"/>
        </w:rPr>
      </w:pPr>
      <w:r w:rsidRPr="00ED4BE6">
        <w:rPr>
          <w:rFonts w:ascii="Times New Roman" w:hAnsi="Times New Roman"/>
          <w:color w:val="000000"/>
          <w:sz w:val="28"/>
          <w:szCs w:val="28"/>
        </w:rPr>
        <w:t>уменьшение объема лейкозных инфильтратов в органах</w:t>
      </w:r>
    </w:p>
    <w:p w:rsidR="00041906" w:rsidRPr="00ED4BE6" w:rsidRDefault="00041906" w:rsidP="00041906">
      <w:pPr>
        <w:pStyle w:val="ab"/>
        <w:widowControl w:val="0"/>
        <w:numPr>
          <w:ilvl w:val="0"/>
          <w:numId w:val="20"/>
        </w:numPr>
        <w:suppressAutoHyphens/>
        <w:spacing w:after="0" w:line="240" w:lineRule="auto"/>
        <w:ind w:left="2061"/>
        <w:contextualSpacing w:val="0"/>
        <w:rPr>
          <w:rFonts w:ascii="Times New Roman" w:hAnsi="Times New Roman"/>
          <w:color w:val="000000"/>
          <w:sz w:val="28"/>
          <w:szCs w:val="28"/>
        </w:rPr>
      </w:pPr>
      <w:r w:rsidRPr="00ED4BE6">
        <w:rPr>
          <w:rFonts w:ascii="Times New Roman" w:hAnsi="Times New Roman"/>
          <w:color w:val="000000"/>
          <w:sz w:val="28"/>
          <w:szCs w:val="28"/>
        </w:rPr>
        <w:t>синоним геморрагического синдрома</w:t>
      </w:r>
    </w:p>
    <w:p w:rsidR="00041906" w:rsidRDefault="00041906" w:rsidP="00041906">
      <w:pPr>
        <w:pStyle w:val="ab"/>
        <w:widowControl w:val="0"/>
        <w:numPr>
          <w:ilvl w:val="0"/>
          <w:numId w:val="20"/>
        </w:numPr>
        <w:tabs>
          <w:tab w:val="left" w:pos="426"/>
          <w:tab w:val="left" w:pos="851"/>
        </w:tabs>
        <w:suppressAutoHyphens/>
        <w:spacing w:after="0" w:line="240" w:lineRule="auto"/>
        <w:ind w:left="2061"/>
        <w:contextualSpacing w:val="0"/>
        <w:rPr>
          <w:rFonts w:ascii="Times New Roman" w:hAnsi="Times New Roman"/>
          <w:color w:val="000000"/>
          <w:sz w:val="28"/>
          <w:szCs w:val="28"/>
        </w:rPr>
      </w:pPr>
      <w:r w:rsidRPr="00ED4BE6">
        <w:rPr>
          <w:rFonts w:ascii="Times New Roman" w:hAnsi="Times New Roman"/>
          <w:color w:val="000000"/>
          <w:sz w:val="28"/>
          <w:szCs w:val="28"/>
        </w:rPr>
        <w:t>миелосклероз в результате лечения цитостатиками</w:t>
      </w:r>
    </w:p>
    <w:p w:rsidR="00041906" w:rsidRPr="00636627" w:rsidRDefault="00041906" w:rsidP="00041906">
      <w:pPr>
        <w:pStyle w:val="ab"/>
        <w:widowControl w:val="0"/>
        <w:suppressAutoHyphens/>
        <w:spacing w:after="0" w:line="240" w:lineRule="auto"/>
        <w:ind w:left="2061"/>
        <w:contextualSpacing w:val="0"/>
        <w:rPr>
          <w:rFonts w:ascii="Times New Roman" w:hAnsi="Times New Roman"/>
          <w:color w:val="000000"/>
          <w:sz w:val="16"/>
          <w:szCs w:val="16"/>
        </w:rPr>
      </w:pPr>
    </w:p>
    <w:p w:rsidR="00041906" w:rsidRPr="007E32B2" w:rsidRDefault="00041906" w:rsidP="00041906">
      <w:pPr>
        <w:widowControl w:val="0"/>
        <w:tabs>
          <w:tab w:val="left" w:pos="851"/>
          <w:tab w:val="left" w:pos="993"/>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9</w:t>
      </w:r>
      <w:r w:rsidRPr="008238F7">
        <w:rPr>
          <w:rFonts w:ascii="Times New Roman" w:hAnsi="Times New Roman"/>
          <w:color w:val="000000"/>
          <w:sz w:val="26"/>
          <w:szCs w:val="26"/>
        </w:rPr>
        <w:t>.</w:t>
      </w:r>
      <w:r>
        <w:rPr>
          <w:rFonts w:ascii="Times New Roman" w:hAnsi="Times New Roman"/>
          <w:color w:val="000000"/>
          <w:sz w:val="28"/>
          <w:szCs w:val="28"/>
        </w:rPr>
        <w:t xml:space="preserve">   </w:t>
      </w:r>
      <w:r w:rsidRPr="007E32B2">
        <w:rPr>
          <w:rFonts w:ascii="Times New Roman" w:hAnsi="Times New Roman"/>
          <w:color w:val="000000"/>
          <w:sz w:val="26"/>
          <w:szCs w:val="26"/>
        </w:rPr>
        <w:t>ПИОИДНЫЙ ВИД КОСТНОГО МОЗГА  ПРИ ЛЕЙКОЗЕ ОБЪЯСНЯЕТСЯ</w:t>
      </w:r>
    </w:p>
    <w:p w:rsidR="00041906" w:rsidRDefault="00041906" w:rsidP="00041906">
      <w:pPr>
        <w:pStyle w:val="ab"/>
        <w:widowControl w:val="0"/>
        <w:numPr>
          <w:ilvl w:val="0"/>
          <w:numId w:val="29"/>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развитием гнойного воспаления</w:t>
      </w:r>
    </w:p>
    <w:p w:rsidR="00041906" w:rsidRDefault="00041906" w:rsidP="00041906">
      <w:pPr>
        <w:pStyle w:val="ab"/>
        <w:widowControl w:val="0"/>
        <w:numPr>
          <w:ilvl w:val="0"/>
          <w:numId w:val="29"/>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большим количеством опухолевых клеток миелоидного ряда</w:t>
      </w:r>
    </w:p>
    <w:p w:rsidR="00041906" w:rsidRDefault="00041906" w:rsidP="00041906">
      <w:pPr>
        <w:pStyle w:val="ab"/>
        <w:widowControl w:val="0"/>
        <w:numPr>
          <w:ilvl w:val="0"/>
          <w:numId w:val="29"/>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большим количеством нейтрофильных лейкоцитов</w:t>
      </w:r>
    </w:p>
    <w:p w:rsidR="00041906" w:rsidRDefault="00041906" w:rsidP="00041906">
      <w:pPr>
        <w:pStyle w:val="ab"/>
        <w:widowControl w:val="0"/>
        <w:numPr>
          <w:ilvl w:val="0"/>
          <w:numId w:val="29"/>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развитием миелосклероза</w:t>
      </w:r>
    </w:p>
    <w:p w:rsidR="00041906" w:rsidRDefault="00041906" w:rsidP="00041906">
      <w:pPr>
        <w:pStyle w:val="ab"/>
        <w:widowControl w:val="0"/>
        <w:numPr>
          <w:ilvl w:val="0"/>
          <w:numId w:val="29"/>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множественными кровоизлияниями</w:t>
      </w:r>
    </w:p>
    <w:p w:rsidR="00041906" w:rsidRPr="00636627" w:rsidRDefault="00041906" w:rsidP="00041906">
      <w:pPr>
        <w:pStyle w:val="ab"/>
        <w:widowControl w:val="0"/>
        <w:tabs>
          <w:tab w:val="left" w:pos="851"/>
        </w:tabs>
        <w:suppressAutoHyphens/>
        <w:spacing w:after="0" w:line="240" w:lineRule="auto"/>
        <w:ind w:left="2061"/>
        <w:rPr>
          <w:rFonts w:ascii="Times New Roman" w:hAnsi="Times New Roman"/>
          <w:color w:val="000000"/>
          <w:sz w:val="16"/>
          <w:szCs w:val="16"/>
        </w:rPr>
      </w:pPr>
    </w:p>
    <w:p w:rsidR="00041906" w:rsidRPr="007E32B2" w:rsidRDefault="00041906" w:rsidP="00041906">
      <w:pPr>
        <w:widowControl w:val="0"/>
        <w:tabs>
          <w:tab w:val="left" w:pos="1134"/>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10</w:t>
      </w:r>
      <w:r w:rsidRPr="008238F7">
        <w:rPr>
          <w:rFonts w:ascii="Times New Roman" w:hAnsi="Times New Roman"/>
          <w:color w:val="000000"/>
          <w:sz w:val="26"/>
          <w:szCs w:val="26"/>
        </w:rPr>
        <w:t>.</w:t>
      </w:r>
      <w:r>
        <w:rPr>
          <w:rFonts w:ascii="Times New Roman" w:hAnsi="Times New Roman"/>
          <w:color w:val="000000"/>
          <w:sz w:val="26"/>
          <w:szCs w:val="26"/>
        </w:rPr>
        <w:t xml:space="preserve">  </w:t>
      </w:r>
      <w:r w:rsidRPr="007E32B2">
        <w:rPr>
          <w:rFonts w:ascii="Times New Roman" w:hAnsi="Times New Roman"/>
          <w:color w:val="000000"/>
          <w:sz w:val="26"/>
          <w:szCs w:val="26"/>
        </w:rPr>
        <w:t>ПИОИДНЫЙ КОСТ</w:t>
      </w:r>
      <w:r>
        <w:rPr>
          <w:rFonts w:ascii="Times New Roman" w:hAnsi="Times New Roman"/>
          <w:color w:val="000000"/>
          <w:sz w:val="26"/>
          <w:szCs w:val="26"/>
        </w:rPr>
        <w:t xml:space="preserve">НЫЙ МОЗГ ХАРАКТЕРЕН </w:t>
      </w:r>
      <w:proofErr w:type="gramStart"/>
      <w:r>
        <w:rPr>
          <w:rFonts w:ascii="Times New Roman" w:hAnsi="Times New Roman"/>
          <w:color w:val="000000"/>
          <w:sz w:val="26"/>
          <w:szCs w:val="26"/>
        </w:rPr>
        <w:t>ДЛЯ</w:t>
      </w:r>
      <w:proofErr w:type="gramEnd"/>
      <w:r>
        <w:rPr>
          <w:rFonts w:ascii="Times New Roman" w:hAnsi="Times New Roman"/>
          <w:color w:val="000000"/>
          <w:sz w:val="26"/>
          <w:szCs w:val="26"/>
        </w:rPr>
        <w:t xml:space="preserve"> </w:t>
      </w:r>
    </w:p>
    <w:p w:rsidR="00041906" w:rsidRPr="00ED4BE6" w:rsidRDefault="00041906" w:rsidP="00041906">
      <w:pPr>
        <w:pStyle w:val="ab"/>
        <w:widowControl w:val="0"/>
        <w:numPr>
          <w:ilvl w:val="0"/>
          <w:numId w:val="30"/>
        </w:numPr>
        <w:suppressAutoHyphens/>
        <w:spacing w:after="0" w:line="240" w:lineRule="auto"/>
        <w:ind w:left="2058" w:hanging="357"/>
        <w:contextualSpacing w:val="0"/>
        <w:rPr>
          <w:rFonts w:ascii="Times New Roman" w:hAnsi="Times New Roman"/>
          <w:color w:val="000000"/>
          <w:sz w:val="28"/>
          <w:szCs w:val="28"/>
        </w:rPr>
      </w:pPr>
      <w:r>
        <w:rPr>
          <w:rFonts w:ascii="Times New Roman" w:hAnsi="Times New Roman"/>
          <w:color w:val="000000"/>
          <w:sz w:val="28"/>
          <w:szCs w:val="28"/>
        </w:rPr>
        <w:t>лимфомы Ходжкина</w:t>
      </w:r>
    </w:p>
    <w:p w:rsidR="00041906" w:rsidRPr="00ED4BE6" w:rsidRDefault="00041906" w:rsidP="00041906">
      <w:pPr>
        <w:pStyle w:val="ab"/>
        <w:widowControl w:val="0"/>
        <w:numPr>
          <w:ilvl w:val="0"/>
          <w:numId w:val="30"/>
        </w:numPr>
        <w:suppressAutoHyphens/>
        <w:spacing w:after="0" w:line="240" w:lineRule="auto"/>
        <w:ind w:left="2058" w:hanging="357"/>
        <w:contextualSpacing w:val="0"/>
        <w:rPr>
          <w:rFonts w:ascii="Times New Roman" w:hAnsi="Times New Roman"/>
          <w:color w:val="000000"/>
          <w:sz w:val="28"/>
          <w:szCs w:val="28"/>
        </w:rPr>
      </w:pPr>
      <w:r w:rsidRPr="00ED4BE6">
        <w:rPr>
          <w:rFonts w:ascii="Times New Roman" w:hAnsi="Times New Roman"/>
          <w:color w:val="000000"/>
          <w:sz w:val="28"/>
          <w:szCs w:val="28"/>
        </w:rPr>
        <w:t xml:space="preserve">хронического </w:t>
      </w:r>
      <w:r>
        <w:rPr>
          <w:rFonts w:ascii="Times New Roman" w:hAnsi="Times New Roman"/>
          <w:color w:val="000000"/>
          <w:sz w:val="28"/>
          <w:szCs w:val="28"/>
        </w:rPr>
        <w:t>лимфоцитарного</w:t>
      </w:r>
      <w:r w:rsidRPr="00ED4BE6">
        <w:rPr>
          <w:rFonts w:ascii="Times New Roman" w:hAnsi="Times New Roman"/>
          <w:color w:val="000000"/>
          <w:sz w:val="28"/>
          <w:szCs w:val="28"/>
        </w:rPr>
        <w:t xml:space="preserve"> лейкоза</w:t>
      </w:r>
    </w:p>
    <w:p w:rsidR="00041906" w:rsidRPr="00ED4BE6" w:rsidRDefault="00041906" w:rsidP="00041906">
      <w:pPr>
        <w:pStyle w:val="ab"/>
        <w:keepNext/>
        <w:widowControl w:val="0"/>
        <w:numPr>
          <w:ilvl w:val="0"/>
          <w:numId w:val="30"/>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lastRenderedPageBreak/>
        <w:t>злокачественных лимфом</w:t>
      </w:r>
    </w:p>
    <w:p w:rsidR="00041906" w:rsidRPr="00ED4BE6" w:rsidRDefault="00041906" w:rsidP="00041906">
      <w:pPr>
        <w:pStyle w:val="ab"/>
        <w:keepNext/>
        <w:widowControl w:val="0"/>
        <w:numPr>
          <w:ilvl w:val="0"/>
          <w:numId w:val="30"/>
        </w:numPr>
        <w:suppressAutoHyphens/>
        <w:spacing w:after="0" w:line="240" w:lineRule="auto"/>
        <w:ind w:left="2061"/>
        <w:contextualSpacing w:val="0"/>
        <w:rPr>
          <w:rFonts w:ascii="Times New Roman" w:hAnsi="Times New Roman"/>
          <w:color w:val="000000"/>
          <w:sz w:val="28"/>
          <w:szCs w:val="28"/>
        </w:rPr>
      </w:pPr>
      <w:r w:rsidRPr="00ED4BE6">
        <w:rPr>
          <w:rFonts w:ascii="Times New Roman" w:hAnsi="Times New Roman"/>
          <w:color w:val="000000"/>
          <w:sz w:val="28"/>
          <w:szCs w:val="28"/>
        </w:rPr>
        <w:t xml:space="preserve">хронического </w:t>
      </w:r>
      <w:r>
        <w:rPr>
          <w:rFonts w:ascii="Times New Roman" w:hAnsi="Times New Roman"/>
          <w:color w:val="000000"/>
          <w:sz w:val="28"/>
          <w:szCs w:val="28"/>
        </w:rPr>
        <w:t xml:space="preserve">миелоцитарного </w:t>
      </w:r>
      <w:r w:rsidRPr="00ED4BE6">
        <w:rPr>
          <w:rFonts w:ascii="Times New Roman" w:hAnsi="Times New Roman"/>
          <w:color w:val="000000"/>
          <w:sz w:val="28"/>
          <w:szCs w:val="28"/>
        </w:rPr>
        <w:t xml:space="preserve"> лейкоза</w:t>
      </w:r>
    </w:p>
    <w:p w:rsidR="00041906" w:rsidRDefault="00041906" w:rsidP="00041906">
      <w:pPr>
        <w:pStyle w:val="ab"/>
        <w:widowControl w:val="0"/>
        <w:numPr>
          <w:ilvl w:val="0"/>
          <w:numId w:val="30"/>
        </w:numPr>
        <w:suppressAutoHyphens/>
        <w:spacing w:after="0" w:line="240" w:lineRule="auto"/>
        <w:ind w:left="2061"/>
        <w:rPr>
          <w:rFonts w:ascii="Times New Roman" w:hAnsi="Times New Roman"/>
          <w:color w:val="000000"/>
          <w:sz w:val="28"/>
          <w:szCs w:val="28"/>
        </w:rPr>
      </w:pPr>
      <w:r w:rsidRPr="00ED4BE6">
        <w:rPr>
          <w:rFonts w:ascii="Times New Roman" w:hAnsi="Times New Roman"/>
          <w:color w:val="000000"/>
          <w:sz w:val="28"/>
          <w:szCs w:val="28"/>
        </w:rPr>
        <w:t>острого лимфобластного лейкоза</w:t>
      </w:r>
    </w:p>
    <w:p w:rsidR="00041906" w:rsidRPr="00871886" w:rsidRDefault="00041906" w:rsidP="00041906">
      <w:pPr>
        <w:pStyle w:val="ab"/>
        <w:widowControl w:val="0"/>
        <w:suppressAutoHyphens/>
        <w:spacing w:after="0" w:line="240" w:lineRule="auto"/>
        <w:ind w:left="2061"/>
        <w:rPr>
          <w:rFonts w:ascii="Times New Roman" w:hAnsi="Times New Roman"/>
          <w:color w:val="000000"/>
          <w:sz w:val="18"/>
          <w:szCs w:val="18"/>
        </w:rPr>
      </w:pPr>
    </w:p>
    <w:p w:rsidR="00041906" w:rsidRDefault="00041906" w:rsidP="00041906">
      <w:pPr>
        <w:widowControl w:val="0"/>
        <w:tabs>
          <w:tab w:val="left" w:pos="851"/>
          <w:tab w:val="left" w:pos="993"/>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11</w:t>
      </w:r>
      <w:r w:rsidRPr="008238F7">
        <w:rPr>
          <w:rFonts w:ascii="Times New Roman" w:hAnsi="Times New Roman"/>
          <w:color w:val="000000"/>
          <w:sz w:val="26"/>
          <w:szCs w:val="26"/>
        </w:rPr>
        <w:t>.</w:t>
      </w:r>
      <w:r>
        <w:rPr>
          <w:rFonts w:ascii="Times New Roman" w:hAnsi="Times New Roman"/>
          <w:color w:val="000000"/>
          <w:sz w:val="28"/>
          <w:szCs w:val="28"/>
        </w:rPr>
        <w:t xml:space="preserve">  </w:t>
      </w:r>
      <w:r w:rsidRPr="007E32B2">
        <w:rPr>
          <w:rFonts w:ascii="Times New Roman" w:hAnsi="Times New Roman"/>
          <w:color w:val="000000"/>
          <w:sz w:val="26"/>
          <w:szCs w:val="26"/>
        </w:rPr>
        <w:t>ИММУНОГИСТОХИМИЧЕСКОЕ И МОЛЕКУЛЯРНО</w:t>
      </w:r>
      <w:r>
        <w:rPr>
          <w:rFonts w:ascii="Times New Roman" w:hAnsi="Times New Roman"/>
          <w:color w:val="000000"/>
          <w:sz w:val="26"/>
          <w:szCs w:val="26"/>
        </w:rPr>
        <w:t>-</w:t>
      </w:r>
      <w:r w:rsidRPr="007E32B2">
        <w:rPr>
          <w:rFonts w:ascii="Times New Roman" w:hAnsi="Times New Roman"/>
          <w:color w:val="000000"/>
          <w:sz w:val="26"/>
          <w:szCs w:val="26"/>
        </w:rPr>
        <w:t xml:space="preserve">ГЕНЕТИЧЕСКОЕ </w:t>
      </w:r>
    </w:p>
    <w:p w:rsidR="00041906" w:rsidRDefault="00041906" w:rsidP="00041906">
      <w:pPr>
        <w:widowControl w:val="0"/>
        <w:tabs>
          <w:tab w:val="left" w:pos="851"/>
          <w:tab w:val="left" w:pos="993"/>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 xml:space="preserve">       </w:t>
      </w:r>
      <w:r w:rsidRPr="007E32B2">
        <w:rPr>
          <w:rFonts w:ascii="Times New Roman" w:hAnsi="Times New Roman"/>
          <w:color w:val="000000"/>
          <w:sz w:val="26"/>
          <w:szCs w:val="26"/>
        </w:rPr>
        <w:t xml:space="preserve">ТИПИРОВАНИЕ ЛЕЙКОЗОВ НЕОБХОДИМО </w:t>
      </w:r>
      <w:proofErr w:type="gramStart"/>
      <w:r w:rsidRPr="007E32B2">
        <w:rPr>
          <w:rFonts w:ascii="Times New Roman" w:hAnsi="Times New Roman"/>
          <w:color w:val="000000"/>
          <w:sz w:val="26"/>
          <w:szCs w:val="26"/>
        </w:rPr>
        <w:t>ДЛЯ</w:t>
      </w:r>
      <w:proofErr w:type="gramEnd"/>
    </w:p>
    <w:p w:rsidR="00041906" w:rsidRDefault="00041906" w:rsidP="00041906">
      <w:pPr>
        <w:pStyle w:val="ab"/>
        <w:widowControl w:val="0"/>
        <w:numPr>
          <w:ilvl w:val="0"/>
          <w:numId w:val="31"/>
        </w:numPr>
        <w:suppressAutoHyphens/>
        <w:spacing w:after="0" w:line="240" w:lineRule="auto"/>
        <w:ind w:left="2058" w:hanging="357"/>
        <w:rPr>
          <w:rFonts w:ascii="Times New Roman" w:hAnsi="Times New Roman"/>
          <w:color w:val="000000"/>
          <w:sz w:val="28"/>
          <w:szCs w:val="28"/>
        </w:rPr>
      </w:pPr>
      <w:r>
        <w:rPr>
          <w:rFonts w:ascii="Times New Roman" w:hAnsi="Times New Roman"/>
          <w:color w:val="000000"/>
          <w:sz w:val="28"/>
          <w:szCs w:val="28"/>
        </w:rPr>
        <w:t>уточнения стадии заболевания</w:t>
      </w:r>
    </w:p>
    <w:p w:rsidR="00041906" w:rsidRDefault="00041906" w:rsidP="00041906">
      <w:pPr>
        <w:pStyle w:val="ab"/>
        <w:widowControl w:val="0"/>
        <w:numPr>
          <w:ilvl w:val="0"/>
          <w:numId w:val="31"/>
        </w:numPr>
        <w:suppressAutoHyphens/>
        <w:spacing w:after="0" w:line="240" w:lineRule="auto"/>
        <w:ind w:left="2058" w:hanging="357"/>
        <w:rPr>
          <w:rFonts w:ascii="Times New Roman" w:hAnsi="Times New Roman"/>
          <w:color w:val="000000"/>
          <w:sz w:val="28"/>
          <w:szCs w:val="28"/>
        </w:rPr>
      </w:pPr>
      <w:r>
        <w:rPr>
          <w:rFonts w:ascii="Times New Roman" w:hAnsi="Times New Roman"/>
          <w:color w:val="000000"/>
          <w:sz w:val="28"/>
          <w:szCs w:val="28"/>
        </w:rPr>
        <w:t>статистического анализа</w:t>
      </w:r>
    </w:p>
    <w:p w:rsidR="00041906" w:rsidRDefault="00041906" w:rsidP="00041906">
      <w:pPr>
        <w:pStyle w:val="ab"/>
        <w:widowControl w:val="0"/>
        <w:numPr>
          <w:ilvl w:val="0"/>
          <w:numId w:val="31"/>
        </w:numPr>
        <w:suppressAutoHyphens/>
        <w:spacing w:after="0" w:line="240" w:lineRule="auto"/>
        <w:ind w:left="2058" w:hanging="357"/>
        <w:rPr>
          <w:rFonts w:ascii="Times New Roman" w:hAnsi="Times New Roman"/>
          <w:color w:val="000000"/>
          <w:sz w:val="28"/>
          <w:szCs w:val="28"/>
        </w:rPr>
      </w:pPr>
      <w:r>
        <w:rPr>
          <w:rFonts w:ascii="Times New Roman" w:hAnsi="Times New Roman"/>
          <w:color w:val="000000"/>
          <w:sz w:val="28"/>
          <w:szCs w:val="28"/>
        </w:rPr>
        <w:t>выбора адекватного метода лечения</w:t>
      </w:r>
    </w:p>
    <w:p w:rsidR="00041906" w:rsidRDefault="00041906" w:rsidP="00041906">
      <w:pPr>
        <w:pStyle w:val="ab"/>
        <w:keepNext/>
        <w:widowControl w:val="0"/>
        <w:numPr>
          <w:ilvl w:val="0"/>
          <w:numId w:val="31"/>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предотвращения рецидива</w:t>
      </w:r>
    </w:p>
    <w:p w:rsidR="00041906" w:rsidRPr="00754B42" w:rsidRDefault="00041906" w:rsidP="00041906">
      <w:pPr>
        <w:pStyle w:val="ab"/>
        <w:widowControl w:val="0"/>
        <w:numPr>
          <w:ilvl w:val="0"/>
          <w:numId w:val="31"/>
        </w:numPr>
        <w:spacing w:line="240" w:lineRule="auto"/>
        <w:ind w:left="2058" w:hanging="357"/>
        <w:rPr>
          <w:rFonts w:ascii="Times New Roman" w:hAnsi="Times New Roman"/>
          <w:color w:val="000000"/>
          <w:sz w:val="28"/>
          <w:szCs w:val="28"/>
        </w:rPr>
      </w:pPr>
      <w:r>
        <w:rPr>
          <w:rFonts w:ascii="Times New Roman" w:hAnsi="Times New Roman"/>
          <w:color w:val="000000"/>
          <w:sz w:val="28"/>
          <w:szCs w:val="28"/>
        </w:rPr>
        <w:t>предотвращения осложнений</w:t>
      </w:r>
    </w:p>
    <w:p w:rsidR="00041906" w:rsidRDefault="00041906" w:rsidP="00041906">
      <w:pPr>
        <w:widowControl w:val="0"/>
        <w:tabs>
          <w:tab w:val="left" w:pos="851"/>
        </w:tabs>
        <w:suppressAutoHyphens/>
        <w:spacing w:after="0" w:line="240" w:lineRule="auto"/>
        <w:ind w:left="397"/>
        <w:rPr>
          <w:rFonts w:ascii="Times New Roman" w:hAnsi="Times New Roman"/>
          <w:color w:val="000000"/>
          <w:sz w:val="28"/>
          <w:szCs w:val="28"/>
        </w:rPr>
      </w:pPr>
      <w:r>
        <w:rPr>
          <w:rFonts w:ascii="Times New Roman" w:hAnsi="Times New Roman"/>
          <w:color w:val="000000"/>
          <w:sz w:val="26"/>
          <w:szCs w:val="26"/>
        </w:rPr>
        <w:t>12</w:t>
      </w:r>
      <w:r w:rsidRPr="008238F7">
        <w:rPr>
          <w:rFonts w:ascii="Times New Roman" w:hAnsi="Times New Roman"/>
          <w:color w:val="000000"/>
          <w:sz w:val="26"/>
          <w:szCs w:val="26"/>
        </w:rPr>
        <w:t>.</w:t>
      </w:r>
      <w:r>
        <w:rPr>
          <w:rFonts w:ascii="Times New Roman" w:hAnsi="Times New Roman"/>
          <w:color w:val="000000"/>
          <w:sz w:val="28"/>
          <w:szCs w:val="28"/>
        </w:rPr>
        <w:t xml:space="preserve">  </w:t>
      </w:r>
      <w:r w:rsidRPr="007E32B2">
        <w:rPr>
          <w:rFonts w:ascii="Times New Roman" w:hAnsi="Times New Roman"/>
          <w:color w:val="000000"/>
          <w:sz w:val="26"/>
          <w:szCs w:val="26"/>
        </w:rPr>
        <w:t xml:space="preserve">НАИЛУЧШИЕ РЕЗУЛЬТАТЫ ЛЕЧЕНИЯ НАБЛЮДАЮТСЯ </w:t>
      </w:r>
      <w:proofErr w:type="gramStart"/>
      <w:r w:rsidRPr="007E32B2">
        <w:rPr>
          <w:rFonts w:ascii="Times New Roman" w:hAnsi="Times New Roman"/>
          <w:color w:val="000000"/>
          <w:sz w:val="26"/>
          <w:szCs w:val="26"/>
        </w:rPr>
        <w:t>ПРИ</w:t>
      </w:r>
      <w:proofErr w:type="gramEnd"/>
    </w:p>
    <w:p w:rsidR="00041906" w:rsidRDefault="00041906" w:rsidP="00041906">
      <w:pPr>
        <w:pStyle w:val="ab"/>
        <w:widowControl w:val="0"/>
        <w:numPr>
          <w:ilvl w:val="0"/>
          <w:numId w:val="32"/>
        </w:numPr>
        <w:suppressAutoHyphens/>
        <w:spacing w:after="0" w:line="240" w:lineRule="auto"/>
        <w:ind w:left="2058" w:hanging="357"/>
        <w:rPr>
          <w:rFonts w:ascii="Times New Roman" w:hAnsi="Times New Roman"/>
          <w:color w:val="000000"/>
          <w:sz w:val="28"/>
          <w:szCs w:val="28"/>
        </w:rPr>
      </w:pPr>
      <w:r>
        <w:rPr>
          <w:rFonts w:ascii="Times New Roman" w:hAnsi="Times New Roman"/>
          <w:color w:val="000000"/>
          <w:sz w:val="28"/>
          <w:szCs w:val="28"/>
        </w:rPr>
        <w:t xml:space="preserve">остром миелобластном </w:t>
      </w:r>
      <w:proofErr w:type="gramStart"/>
      <w:r>
        <w:rPr>
          <w:rFonts w:ascii="Times New Roman" w:hAnsi="Times New Roman"/>
          <w:color w:val="000000"/>
          <w:sz w:val="28"/>
          <w:szCs w:val="28"/>
        </w:rPr>
        <w:t>лейкозе</w:t>
      </w:r>
      <w:proofErr w:type="gramEnd"/>
    </w:p>
    <w:p w:rsidR="00041906" w:rsidRDefault="00041906" w:rsidP="00041906">
      <w:pPr>
        <w:pStyle w:val="ab"/>
        <w:widowControl w:val="0"/>
        <w:numPr>
          <w:ilvl w:val="0"/>
          <w:numId w:val="32"/>
        </w:numPr>
        <w:suppressAutoHyphens/>
        <w:spacing w:after="0" w:line="240" w:lineRule="auto"/>
        <w:ind w:left="2058" w:hanging="357"/>
        <w:rPr>
          <w:rFonts w:ascii="Times New Roman" w:hAnsi="Times New Roman"/>
          <w:color w:val="000000"/>
          <w:sz w:val="28"/>
          <w:szCs w:val="28"/>
        </w:rPr>
      </w:pPr>
      <w:r>
        <w:rPr>
          <w:rFonts w:ascii="Times New Roman" w:hAnsi="Times New Roman"/>
          <w:color w:val="000000"/>
          <w:sz w:val="28"/>
          <w:szCs w:val="28"/>
        </w:rPr>
        <w:t xml:space="preserve">хроническом миелоцитарном </w:t>
      </w:r>
      <w:proofErr w:type="gramStart"/>
      <w:r>
        <w:rPr>
          <w:rFonts w:ascii="Times New Roman" w:hAnsi="Times New Roman"/>
          <w:color w:val="000000"/>
          <w:sz w:val="28"/>
          <w:szCs w:val="28"/>
        </w:rPr>
        <w:t>лейкозе</w:t>
      </w:r>
      <w:proofErr w:type="gramEnd"/>
    </w:p>
    <w:p w:rsidR="00041906" w:rsidRDefault="00041906" w:rsidP="00041906">
      <w:pPr>
        <w:pStyle w:val="ab"/>
        <w:keepNext/>
        <w:widowControl w:val="0"/>
        <w:numPr>
          <w:ilvl w:val="0"/>
          <w:numId w:val="32"/>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 xml:space="preserve">остром лимфобластном </w:t>
      </w:r>
      <w:proofErr w:type="gramStart"/>
      <w:r>
        <w:rPr>
          <w:rFonts w:ascii="Times New Roman" w:hAnsi="Times New Roman"/>
          <w:color w:val="000000"/>
          <w:sz w:val="28"/>
          <w:szCs w:val="28"/>
        </w:rPr>
        <w:t>лейкозе</w:t>
      </w:r>
      <w:proofErr w:type="gramEnd"/>
    </w:p>
    <w:p w:rsidR="00041906" w:rsidRDefault="00041906" w:rsidP="00041906">
      <w:pPr>
        <w:pStyle w:val="ab"/>
        <w:widowControl w:val="0"/>
        <w:numPr>
          <w:ilvl w:val="0"/>
          <w:numId w:val="32"/>
        </w:numPr>
        <w:suppressAutoHyphens/>
        <w:spacing w:after="0" w:line="240" w:lineRule="auto"/>
        <w:ind w:left="2058" w:hanging="357"/>
        <w:rPr>
          <w:rFonts w:ascii="Times New Roman" w:hAnsi="Times New Roman"/>
          <w:color w:val="000000"/>
          <w:sz w:val="28"/>
          <w:szCs w:val="28"/>
        </w:rPr>
      </w:pPr>
      <w:r>
        <w:rPr>
          <w:rFonts w:ascii="Times New Roman" w:hAnsi="Times New Roman"/>
          <w:color w:val="000000"/>
          <w:sz w:val="28"/>
          <w:szCs w:val="28"/>
        </w:rPr>
        <w:t xml:space="preserve">хроническом лимфоцитарном </w:t>
      </w:r>
      <w:proofErr w:type="gramStart"/>
      <w:r>
        <w:rPr>
          <w:rFonts w:ascii="Times New Roman" w:hAnsi="Times New Roman"/>
          <w:color w:val="000000"/>
          <w:sz w:val="28"/>
          <w:szCs w:val="28"/>
        </w:rPr>
        <w:t>лейкозе</w:t>
      </w:r>
      <w:proofErr w:type="gramEnd"/>
    </w:p>
    <w:p w:rsidR="00041906" w:rsidRDefault="00041906" w:rsidP="00041906">
      <w:pPr>
        <w:pStyle w:val="ab"/>
        <w:keepNext/>
        <w:widowControl w:val="0"/>
        <w:numPr>
          <w:ilvl w:val="0"/>
          <w:numId w:val="32"/>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всех острых лейкозах</w:t>
      </w:r>
    </w:p>
    <w:p w:rsidR="00041906" w:rsidRPr="00636627" w:rsidRDefault="00041906" w:rsidP="00041906">
      <w:pPr>
        <w:widowControl w:val="0"/>
        <w:suppressAutoHyphens/>
        <w:spacing w:after="0" w:line="240" w:lineRule="auto"/>
        <w:rPr>
          <w:rFonts w:ascii="Times New Roman" w:hAnsi="Times New Roman"/>
          <w:color w:val="000000"/>
          <w:sz w:val="16"/>
          <w:szCs w:val="16"/>
        </w:rPr>
      </w:pPr>
    </w:p>
    <w:p w:rsidR="00041906" w:rsidRPr="002E0E80" w:rsidRDefault="00041906" w:rsidP="00041906">
      <w:pPr>
        <w:widowControl w:val="0"/>
        <w:tabs>
          <w:tab w:val="left" w:pos="851"/>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13</w:t>
      </w:r>
      <w:r w:rsidRPr="002E0E80">
        <w:rPr>
          <w:rFonts w:ascii="Times New Roman" w:hAnsi="Times New Roman"/>
          <w:color w:val="000000"/>
          <w:sz w:val="26"/>
          <w:szCs w:val="26"/>
        </w:rPr>
        <w:t xml:space="preserve">. </w:t>
      </w:r>
      <w:r>
        <w:rPr>
          <w:rFonts w:ascii="Times New Roman" w:hAnsi="Times New Roman"/>
          <w:color w:val="000000"/>
          <w:sz w:val="26"/>
          <w:szCs w:val="26"/>
        </w:rPr>
        <w:t xml:space="preserve"> </w:t>
      </w:r>
      <w:r w:rsidRPr="002E0E80">
        <w:rPr>
          <w:rFonts w:ascii="Times New Roman" w:hAnsi="Times New Roman"/>
          <w:color w:val="000000"/>
          <w:sz w:val="26"/>
          <w:szCs w:val="26"/>
        </w:rPr>
        <w:t>ЛИМФОГРАНУЛОМАТОЗ БОЛЕЕ ПРАВИЛЬНО НАЗЫВАТЬ</w:t>
      </w:r>
    </w:p>
    <w:p w:rsidR="00041906" w:rsidRPr="00FB68CF" w:rsidRDefault="00041906" w:rsidP="00041906">
      <w:pPr>
        <w:pStyle w:val="ab"/>
        <w:widowControl w:val="0"/>
        <w:suppressAutoHyphen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1)</w:t>
      </w:r>
      <w:r w:rsidRPr="00FB68CF">
        <w:rPr>
          <w:rFonts w:ascii="Times New Roman" w:hAnsi="Times New Roman"/>
          <w:color w:val="000000"/>
          <w:sz w:val="28"/>
          <w:szCs w:val="28"/>
        </w:rPr>
        <w:t xml:space="preserve"> лимфомой</w:t>
      </w:r>
      <w:r>
        <w:rPr>
          <w:rFonts w:ascii="Times New Roman" w:hAnsi="Times New Roman"/>
          <w:color w:val="000000"/>
          <w:sz w:val="28"/>
          <w:szCs w:val="28"/>
        </w:rPr>
        <w:t xml:space="preserve"> Беркитта</w:t>
      </w:r>
    </w:p>
    <w:p w:rsidR="00041906" w:rsidRPr="00CC5CA8" w:rsidRDefault="00041906" w:rsidP="00041906">
      <w:pPr>
        <w:pStyle w:val="ab"/>
        <w:widowControl w:val="0"/>
        <w:suppressAutoHyphens/>
        <w:spacing w:after="0" w:line="240" w:lineRule="auto"/>
        <w:ind w:left="1701"/>
        <w:rPr>
          <w:rFonts w:ascii="Times New Roman" w:hAnsi="Times New Roman"/>
          <w:color w:val="000000"/>
          <w:sz w:val="28"/>
          <w:szCs w:val="28"/>
        </w:rPr>
      </w:pPr>
      <w:r>
        <w:rPr>
          <w:rFonts w:ascii="Times New Roman" w:hAnsi="Times New Roman"/>
          <w:color w:val="000000"/>
          <w:sz w:val="28"/>
          <w:szCs w:val="28"/>
        </w:rPr>
        <w:t>2) лимфомой Ходжкина</w:t>
      </w:r>
    </w:p>
    <w:p w:rsidR="00041906" w:rsidRPr="001C3C27" w:rsidRDefault="00041906" w:rsidP="00041906">
      <w:pPr>
        <w:pStyle w:val="ab"/>
        <w:widowControl w:val="0"/>
        <w:suppressAutoHyphens/>
        <w:spacing w:after="0" w:line="240" w:lineRule="auto"/>
        <w:ind w:left="360"/>
        <w:rPr>
          <w:rFonts w:ascii="Times New Roman" w:hAnsi="Times New Roman"/>
          <w:color w:val="000000"/>
          <w:sz w:val="28"/>
          <w:szCs w:val="28"/>
        </w:rPr>
      </w:pPr>
      <w:r>
        <w:rPr>
          <w:rFonts w:ascii="Times New Roman" w:hAnsi="Times New Roman"/>
          <w:color w:val="000000"/>
          <w:sz w:val="28"/>
          <w:szCs w:val="28"/>
        </w:rPr>
        <w:t xml:space="preserve">                   3) лимфосаркомой</w:t>
      </w:r>
    </w:p>
    <w:p w:rsidR="00041906" w:rsidRDefault="00041906" w:rsidP="00041906">
      <w:pPr>
        <w:pStyle w:val="ab"/>
        <w:widowControl w:val="0"/>
        <w:suppressAutoHyphens/>
        <w:spacing w:after="0" w:line="240" w:lineRule="auto"/>
        <w:ind w:left="360"/>
        <w:rPr>
          <w:rFonts w:ascii="Times New Roman" w:hAnsi="Times New Roman"/>
          <w:color w:val="000000"/>
          <w:sz w:val="28"/>
          <w:szCs w:val="28"/>
        </w:rPr>
      </w:pPr>
      <w:r>
        <w:rPr>
          <w:rFonts w:ascii="Times New Roman" w:hAnsi="Times New Roman"/>
          <w:color w:val="000000"/>
          <w:sz w:val="28"/>
          <w:szCs w:val="28"/>
        </w:rPr>
        <w:t xml:space="preserve">                   4) лимфолейкозом</w:t>
      </w:r>
    </w:p>
    <w:p w:rsidR="00041906" w:rsidRDefault="00041906" w:rsidP="00041906">
      <w:pPr>
        <w:pStyle w:val="ab"/>
        <w:widowControl w:val="0"/>
        <w:suppressAutoHyphen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5) лимфопролиферативным заболеванием</w:t>
      </w:r>
    </w:p>
    <w:p w:rsidR="00041906" w:rsidRPr="00636627" w:rsidRDefault="00041906" w:rsidP="00041906">
      <w:pPr>
        <w:pStyle w:val="ab"/>
        <w:keepNext/>
        <w:widowControl w:val="0"/>
        <w:suppressAutoHyphens/>
        <w:spacing w:after="0" w:line="240" w:lineRule="auto"/>
        <w:ind w:left="2061"/>
        <w:rPr>
          <w:rFonts w:ascii="Times New Roman" w:hAnsi="Times New Roman"/>
          <w:color w:val="000000"/>
          <w:sz w:val="16"/>
          <w:szCs w:val="16"/>
        </w:rPr>
      </w:pPr>
    </w:p>
    <w:p w:rsidR="00041906" w:rsidRPr="00CC5CA8" w:rsidRDefault="00041906" w:rsidP="00041906">
      <w:pPr>
        <w:widowControl w:val="0"/>
        <w:tabs>
          <w:tab w:val="left" w:pos="993"/>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14</w:t>
      </w:r>
      <w:r w:rsidRPr="00CC5CA8">
        <w:rPr>
          <w:rFonts w:ascii="Times New Roman" w:hAnsi="Times New Roman"/>
          <w:color w:val="000000"/>
          <w:sz w:val="26"/>
          <w:szCs w:val="26"/>
        </w:rPr>
        <w:t xml:space="preserve">. </w:t>
      </w:r>
      <w:r>
        <w:rPr>
          <w:rFonts w:ascii="Times New Roman" w:hAnsi="Times New Roman"/>
          <w:color w:val="000000"/>
          <w:sz w:val="26"/>
          <w:szCs w:val="26"/>
        </w:rPr>
        <w:t xml:space="preserve"> </w:t>
      </w:r>
      <w:r w:rsidRPr="00CC5CA8">
        <w:rPr>
          <w:rFonts w:ascii="Times New Roman" w:hAnsi="Times New Roman"/>
          <w:color w:val="000000"/>
          <w:sz w:val="26"/>
          <w:szCs w:val="26"/>
        </w:rPr>
        <w:t>ЛИМФОГРАНУЛОМАТОЗ ОТНОСИТСЯ К</w:t>
      </w:r>
    </w:p>
    <w:p w:rsidR="00041906" w:rsidRDefault="00041906" w:rsidP="00041906">
      <w:pPr>
        <w:pStyle w:val="ab"/>
        <w:widowControl w:val="0"/>
        <w:numPr>
          <w:ilvl w:val="0"/>
          <w:numId w:val="33"/>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неходжкинским лимфомам</w:t>
      </w:r>
    </w:p>
    <w:p w:rsidR="00041906" w:rsidRDefault="00041906" w:rsidP="00041906">
      <w:pPr>
        <w:pStyle w:val="ab"/>
        <w:widowControl w:val="0"/>
        <w:numPr>
          <w:ilvl w:val="0"/>
          <w:numId w:val="33"/>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ходжкинским лимфомам</w:t>
      </w:r>
    </w:p>
    <w:p w:rsidR="00041906" w:rsidRDefault="00041906" w:rsidP="00041906">
      <w:pPr>
        <w:pStyle w:val="ab"/>
        <w:widowControl w:val="0"/>
        <w:numPr>
          <w:ilvl w:val="0"/>
          <w:numId w:val="33"/>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 xml:space="preserve">лимфосаркомам  </w:t>
      </w:r>
    </w:p>
    <w:p w:rsidR="00041906" w:rsidRDefault="00041906" w:rsidP="00041906">
      <w:pPr>
        <w:pStyle w:val="ab"/>
        <w:widowControl w:val="0"/>
        <w:numPr>
          <w:ilvl w:val="0"/>
          <w:numId w:val="33"/>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острому лимфобластному лейкозу</w:t>
      </w:r>
    </w:p>
    <w:p w:rsidR="00041906" w:rsidRDefault="00041906" w:rsidP="00041906">
      <w:pPr>
        <w:pStyle w:val="ab"/>
        <w:widowControl w:val="0"/>
        <w:numPr>
          <w:ilvl w:val="0"/>
          <w:numId w:val="33"/>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хроническому лимфоцитарному лейкозу</w:t>
      </w:r>
    </w:p>
    <w:p w:rsidR="00041906" w:rsidRPr="00636627" w:rsidRDefault="00041906" w:rsidP="00041906">
      <w:pPr>
        <w:widowControl w:val="0"/>
        <w:spacing w:after="0" w:line="240" w:lineRule="auto"/>
        <w:jc w:val="center"/>
        <w:rPr>
          <w:rFonts w:ascii="Times New Roman" w:hAnsi="Times New Roman"/>
          <w:sz w:val="16"/>
          <w:szCs w:val="16"/>
        </w:rPr>
      </w:pPr>
    </w:p>
    <w:p w:rsidR="00041906" w:rsidRDefault="00041906" w:rsidP="00041906">
      <w:pPr>
        <w:widowControl w:val="0"/>
        <w:tabs>
          <w:tab w:val="left" w:pos="851"/>
          <w:tab w:val="left" w:pos="993"/>
        </w:tabs>
        <w:spacing w:after="0" w:line="240" w:lineRule="auto"/>
        <w:ind w:left="397"/>
        <w:rPr>
          <w:rFonts w:ascii="Times New Roman" w:hAnsi="Times New Roman"/>
          <w:caps/>
          <w:sz w:val="26"/>
          <w:szCs w:val="26"/>
        </w:rPr>
      </w:pPr>
      <w:r>
        <w:rPr>
          <w:rFonts w:ascii="Times New Roman" w:hAnsi="Times New Roman"/>
          <w:sz w:val="26"/>
          <w:szCs w:val="26"/>
        </w:rPr>
        <w:t>15</w:t>
      </w:r>
      <w:r w:rsidRPr="00CC5CA8">
        <w:rPr>
          <w:rFonts w:ascii="Times New Roman" w:hAnsi="Times New Roman"/>
          <w:sz w:val="26"/>
          <w:szCs w:val="26"/>
        </w:rPr>
        <w:t xml:space="preserve">. </w:t>
      </w:r>
      <w:r>
        <w:rPr>
          <w:rFonts w:ascii="Times New Roman" w:hAnsi="Times New Roman"/>
          <w:sz w:val="26"/>
          <w:szCs w:val="26"/>
        </w:rPr>
        <w:t xml:space="preserve"> НАЗВАНИЕ СЕЛЕЗЕНКИ </w:t>
      </w:r>
      <w:r w:rsidRPr="00CC5CA8">
        <w:rPr>
          <w:rFonts w:ascii="Times New Roman" w:hAnsi="Times New Roman"/>
          <w:caps/>
          <w:sz w:val="26"/>
          <w:szCs w:val="26"/>
        </w:rPr>
        <w:t>При генерализации лимфогранулема</w:t>
      </w:r>
    </w:p>
    <w:p w:rsidR="00041906" w:rsidRPr="00CC5CA8" w:rsidRDefault="00041906" w:rsidP="00041906">
      <w:pPr>
        <w:widowControl w:val="0"/>
        <w:tabs>
          <w:tab w:val="left" w:pos="851"/>
          <w:tab w:val="left" w:pos="993"/>
        </w:tabs>
        <w:spacing w:after="0" w:line="240" w:lineRule="auto"/>
        <w:ind w:left="397"/>
        <w:rPr>
          <w:rFonts w:ascii="Times New Roman" w:hAnsi="Times New Roman"/>
          <w:caps/>
          <w:sz w:val="26"/>
          <w:szCs w:val="26"/>
        </w:rPr>
      </w:pPr>
      <w:r>
        <w:rPr>
          <w:rFonts w:ascii="Times New Roman" w:hAnsi="Times New Roman"/>
          <w:caps/>
          <w:sz w:val="26"/>
          <w:szCs w:val="26"/>
        </w:rPr>
        <w:t xml:space="preserve">       </w:t>
      </w:r>
      <w:r w:rsidRPr="00CC5CA8">
        <w:rPr>
          <w:rFonts w:ascii="Times New Roman" w:hAnsi="Times New Roman"/>
          <w:caps/>
          <w:sz w:val="26"/>
          <w:szCs w:val="26"/>
        </w:rPr>
        <w:t xml:space="preserve">тоза </w:t>
      </w:r>
    </w:p>
    <w:p w:rsidR="00041906" w:rsidRPr="00CC5CA8" w:rsidRDefault="00041906" w:rsidP="00041906">
      <w:pPr>
        <w:pStyle w:val="ab"/>
        <w:widowControl w:val="0"/>
        <w:numPr>
          <w:ilvl w:val="0"/>
          <w:numId w:val="34"/>
        </w:numPr>
        <w:suppressAutoHyphens/>
        <w:spacing w:after="0" w:line="240" w:lineRule="auto"/>
        <w:ind w:left="2061"/>
        <w:contextualSpacing w:val="0"/>
        <w:rPr>
          <w:rFonts w:ascii="Times New Roman" w:hAnsi="Times New Roman"/>
          <w:color w:val="000000"/>
          <w:sz w:val="28"/>
          <w:szCs w:val="28"/>
        </w:rPr>
      </w:pPr>
      <w:r w:rsidRPr="00CC5CA8">
        <w:rPr>
          <w:rFonts w:ascii="Times New Roman" w:hAnsi="Times New Roman"/>
          <w:color w:val="000000"/>
          <w:sz w:val="28"/>
          <w:szCs w:val="28"/>
        </w:rPr>
        <w:t>сальная</w:t>
      </w:r>
    </w:p>
    <w:p w:rsidR="00041906" w:rsidRPr="00CC5CA8" w:rsidRDefault="00041906" w:rsidP="00041906">
      <w:pPr>
        <w:pStyle w:val="ab"/>
        <w:widowControl w:val="0"/>
        <w:numPr>
          <w:ilvl w:val="0"/>
          <w:numId w:val="34"/>
        </w:numPr>
        <w:suppressAutoHyphens/>
        <w:spacing w:after="0" w:line="240" w:lineRule="auto"/>
        <w:ind w:left="2061"/>
        <w:contextualSpacing w:val="0"/>
        <w:rPr>
          <w:rFonts w:ascii="Times New Roman" w:hAnsi="Times New Roman"/>
          <w:color w:val="000000"/>
          <w:sz w:val="28"/>
          <w:szCs w:val="28"/>
        </w:rPr>
      </w:pPr>
      <w:r w:rsidRPr="00CC5CA8">
        <w:rPr>
          <w:rFonts w:ascii="Times New Roman" w:hAnsi="Times New Roman"/>
          <w:color w:val="000000"/>
          <w:sz w:val="28"/>
          <w:szCs w:val="28"/>
        </w:rPr>
        <w:t>саговая</w:t>
      </w:r>
    </w:p>
    <w:p w:rsidR="00041906" w:rsidRPr="00CC5CA8" w:rsidRDefault="00041906" w:rsidP="00041906">
      <w:pPr>
        <w:pStyle w:val="ab"/>
        <w:widowControl w:val="0"/>
        <w:numPr>
          <w:ilvl w:val="0"/>
          <w:numId w:val="34"/>
        </w:numPr>
        <w:suppressAutoHyphens/>
        <w:spacing w:after="0" w:line="240" w:lineRule="auto"/>
        <w:ind w:left="2061"/>
        <w:contextualSpacing w:val="0"/>
        <w:rPr>
          <w:rFonts w:ascii="Times New Roman" w:hAnsi="Times New Roman"/>
          <w:color w:val="000000"/>
          <w:sz w:val="28"/>
          <w:szCs w:val="28"/>
        </w:rPr>
      </w:pPr>
      <w:r w:rsidRPr="00CC5CA8">
        <w:rPr>
          <w:rFonts w:ascii="Times New Roman" w:hAnsi="Times New Roman"/>
          <w:color w:val="000000"/>
          <w:sz w:val="28"/>
          <w:szCs w:val="28"/>
        </w:rPr>
        <w:t>мускатная</w:t>
      </w:r>
    </w:p>
    <w:p w:rsidR="00041906" w:rsidRPr="00CC5CA8" w:rsidRDefault="00041906" w:rsidP="00041906">
      <w:pPr>
        <w:pStyle w:val="ab"/>
        <w:widowControl w:val="0"/>
        <w:numPr>
          <w:ilvl w:val="0"/>
          <w:numId w:val="34"/>
        </w:numPr>
        <w:suppressAutoHyphens/>
        <w:spacing w:after="0" w:line="240" w:lineRule="auto"/>
        <w:ind w:left="2061"/>
        <w:contextualSpacing w:val="0"/>
        <w:rPr>
          <w:rFonts w:ascii="Times New Roman" w:hAnsi="Times New Roman"/>
          <w:color w:val="000000"/>
          <w:sz w:val="28"/>
          <w:szCs w:val="28"/>
        </w:rPr>
      </w:pPr>
      <w:r w:rsidRPr="00CC5CA8">
        <w:rPr>
          <w:rFonts w:ascii="Times New Roman" w:hAnsi="Times New Roman"/>
          <w:color w:val="000000"/>
          <w:sz w:val="28"/>
          <w:szCs w:val="28"/>
        </w:rPr>
        <w:t>порфировая</w:t>
      </w:r>
    </w:p>
    <w:p w:rsidR="00041906" w:rsidRDefault="00041906" w:rsidP="00041906">
      <w:pPr>
        <w:pStyle w:val="ab"/>
        <w:widowControl w:val="0"/>
        <w:numPr>
          <w:ilvl w:val="0"/>
          <w:numId w:val="34"/>
        </w:numPr>
        <w:suppressAutoHyphens/>
        <w:spacing w:after="0" w:line="240" w:lineRule="auto"/>
        <w:ind w:left="2058" w:hanging="357"/>
        <w:contextualSpacing w:val="0"/>
        <w:rPr>
          <w:rFonts w:ascii="Times New Roman" w:hAnsi="Times New Roman"/>
          <w:color w:val="000000"/>
          <w:sz w:val="28"/>
          <w:szCs w:val="28"/>
        </w:rPr>
      </w:pPr>
      <w:r w:rsidRPr="00CC5CA8">
        <w:rPr>
          <w:rFonts w:ascii="Times New Roman" w:hAnsi="Times New Roman"/>
          <w:color w:val="000000"/>
          <w:sz w:val="28"/>
          <w:szCs w:val="28"/>
        </w:rPr>
        <w:t>глазурная</w:t>
      </w:r>
    </w:p>
    <w:p w:rsidR="00041906" w:rsidRPr="00636627" w:rsidRDefault="00041906" w:rsidP="00041906">
      <w:pPr>
        <w:pStyle w:val="ab"/>
        <w:widowControl w:val="0"/>
        <w:suppressAutoHyphens/>
        <w:spacing w:after="0" w:line="240" w:lineRule="auto"/>
        <w:ind w:left="2058"/>
        <w:contextualSpacing w:val="0"/>
        <w:rPr>
          <w:rFonts w:ascii="Times New Roman" w:hAnsi="Times New Roman"/>
          <w:color w:val="000000"/>
          <w:sz w:val="16"/>
          <w:szCs w:val="16"/>
        </w:rPr>
      </w:pPr>
    </w:p>
    <w:p w:rsidR="00041906" w:rsidRDefault="00041906" w:rsidP="00041906">
      <w:pPr>
        <w:widowControl w:val="0"/>
        <w:tabs>
          <w:tab w:val="left" w:pos="851"/>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16</w:t>
      </w:r>
      <w:r w:rsidRPr="00B03D6F">
        <w:rPr>
          <w:rFonts w:ascii="Times New Roman" w:hAnsi="Times New Roman"/>
          <w:color w:val="000000"/>
          <w:sz w:val="26"/>
          <w:szCs w:val="26"/>
        </w:rPr>
        <w:t xml:space="preserve">. </w:t>
      </w:r>
      <w:r>
        <w:rPr>
          <w:rFonts w:ascii="Times New Roman" w:hAnsi="Times New Roman"/>
          <w:color w:val="000000"/>
          <w:sz w:val="26"/>
          <w:szCs w:val="26"/>
        </w:rPr>
        <w:t xml:space="preserve"> </w:t>
      </w:r>
      <w:r w:rsidRPr="00B03D6F">
        <w:rPr>
          <w:rFonts w:ascii="Times New Roman" w:hAnsi="Times New Roman"/>
          <w:color w:val="000000"/>
          <w:sz w:val="26"/>
          <w:szCs w:val="26"/>
        </w:rPr>
        <w:t xml:space="preserve">ИММУНОМОРФОЛОГИЧЕСКОЕ И МОЛЕКУЛЯРНО-ГЕНЕТИЧЕСКОЕ </w:t>
      </w:r>
    </w:p>
    <w:p w:rsidR="00041906" w:rsidRPr="00B03D6F" w:rsidRDefault="00041906" w:rsidP="00041906">
      <w:pPr>
        <w:widowControl w:val="0"/>
        <w:tabs>
          <w:tab w:val="left" w:pos="851"/>
          <w:tab w:val="left" w:pos="993"/>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 xml:space="preserve">       </w:t>
      </w:r>
      <w:r w:rsidRPr="00B03D6F">
        <w:rPr>
          <w:rFonts w:ascii="Times New Roman" w:hAnsi="Times New Roman"/>
          <w:color w:val="000000"/>
          <w:sz w:val="26"/>
          <w:szCs w:val="26"/>
        </w:rPr>
        <w:t xml:space="preserve">ИССЛЕДОВАНИЕ ПРИ ЛИМФОМЕ ХОДЖКИНА НЕОБХОДИМО </w:t>
      </w:r>
      <w:proofErr w:type="gramStart"/>
      <w:r w:rsidRPr="00B03D6F">
        <w:rPr>
          <w:rFonts w:ascii="Times New Roman" w:hAnsi="Times New Roman"/>
          <w:color w:val="000000"/>
          <w:sz w:val="26"/>
          <w:szCs w:val="26"/>
        </w:rPr>
        <w:t>ДЛЯ</w:t>
      </w:r>
      <w:proofErr w:type="gramEnd"/>
    </w:p>
    <w:p w:rsidR="00041906" w:rsidRDefault="00041906" w:rsidP="00041906">
      <w:pPr>
        <w:pStyle w:val="ab"/>
        <w:widowControl w:val="0"/>
        <w:numPr>
          <w:ilvl w:val="0"/>
          <w:numId w:val="36"/>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статистического анализа</w:t>
      </w:r>
    </w:p>
    <w:p w:rsidR="00041906" w:rsidRDefault="00041906" w:rsidP="00041906">
      <w:pPr>
        <w:pStyle w:val="ab"/>
        <w:widowControl w:val="0"/>
        <w:numPr>
          <w:ilvl w:val="0"/>
          <w:numId w:val="36"/>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уточнения стадии болезни</w:t>
      </w:r>
    </w:p>
    <w:p w:rsidR="00041906" w:rsidRDefault="00041906" w:rsidP="00041906">
      <w:pPr>
        <w:pStyle w:val="ab"/>
        <w:widowControl w:val="0"/>
        <w:numPr>
          <w:ilvl w:val="0"/>
          <w:numId w:val="36"/>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выбора адекватной терапии</w:t>
      </w:r>
    </w:p>
    <w:p w:rsidR="00041906" w:rsidRDefault="00041906" w:rsidP="00041906">
      <w:pPr>
        <w:pStyle w:val="ab"/>
        <w:widowControl w:val="0"/>
        <w:numPr>
          <w:ilvl w:val="0"/>
          <w:numId w:val="36"/>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lastRenderedPageBreak/>
        <w:t>выбора объема оперативного лечения</w:t>
      </w:r>
    </w:p>
    <w:p w:rsidR="00041906" w:rsidRDefault="00041906" w:rsidP="00041906">
      <w:pPr>
        <w:pStyle w:val="ab"/>
        <w:widowControl w:val="0"/>
        <w:numPr>
          <w:ilvl w:val="0"/>
          <w:numId w:val="36"/>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оформления клинического диагноза</w:t>
      </w:r>
    </w:p>
    <w:p w:rsidR="00041906" w:rsidRPr="005058B4" w:rsidRDefault="00041906" w:rsidP="00041906">
      <w:pPr>
        <w:pStyle w:val="ab"/>
        <w:widowControl w:val="0"/>
        <w:suppressAutoHyphens/>
        <w:spacing w:after="0" w:line="240" w:lineRule="auto"/>
        <w:ind w:left="2061"/>
        <w:rPr>
          <w:rFonts w:ascii="Times New Roman" w:hAnsi="Times New Roman"/>
          <w:color w:val="000000"/>
          <w:sz w:val="20"/>
          <w:szCs w:val="20"/>
        </w:rPr>
      </w:pPr>
    </w:p>
    <w:p w:rsidR="00041906" w:rsidRPr="00F01E8A" w:rsidRDefault="00041906" w:rsidP="00041906">
      <w:pPr>
        <w:widowControl w:val="0"/>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17</w:t>
      </w:r>
      <w:r w:rsidRPr="00F01E8A">
        <w:rPr>
          <w:rFonts w:ascii="Times New Roman" w:hAnsi="Times New Roman"/>
          <w:color w:val="000000"/>
          <w:sz w:val="26"/>
          <w:szCs w:val="26"/>
        </w:rPr>
        <w:t xml:space="preserve">. </w:t>
      </w:r>
      <w:r>
        <w:rPr>
          <w:rFonts w:ascii="Times New Roman" w:hAnsi="Times New Roman"/>
          <w:color w:val="000000"/>
          <w:sz w:val="26"/>
          <w:szCs w:val="26"/>
        </w:rPr>
        <w:t xml:space="preserve"> </w:t>
      </w:r>
      <w:r w:rsidRPr="00F01E8A">
        <w:rPr>
          <w:rFonts w:ascii="Times New Roman" w:hAnsi="Times New Roman"/>
          <w:color w:val="000000"/>
          <w:sz w:val="26"/>
          <w:szCs w:val="26"/>
        </w:rPr>
        <w:t xml:space="preserve">ПОРФИРОВЫЙ (ПЕСТРЫЙ) ВИД СЕЛЕЗЕНКИ </w:t>
      </w:r>
      <w:proofErr w:type="gramStart"/>
      <w:r w:rsidRPr="00F01E8A">
        <w:rPr>
          <w:rFonts w:ascii="Times New Roman" w:hAnsi="Times New Roman"/>
          <w:color w:val="000000"/>
          <w:sz w:val="26"/>
          <w:szCs w:val="26"/>
        </w:rPr>
        <w:t>ПРИ</w:t>
      </w:r>
      <w:proofErr w:type="gramEnd"/>
      <w:r w:rsidRPr="00F01E8A">
        <w:rPr>
          <w:rFonts w:ascii="Times New Roman" w:hAnsi="Times New Roman"/>
          <w:color w:val="000000"/>
          <w:sz w:val="26"/>
          <w:szCs w:val="26"/>
        </w:rPr>
        <w:t xml:space="preserve">  </w:t>
      </w:r>
    </w:p>
    <w:p w:rsidR="00041906" w:rsidRPr="00F01E8A" w:rsidRDefault="00041906" w:rsidP="00041906">
      <w:pPr>
        <w:pStyle w:val="ab"/>
        <w:widowControl w:val="0"/>
        <w:suppressAutoHyphens/>
        <w:spacing w:after="0" w:line="240" w:lineRule="auto"/>
        <w:ind w:left="795"/>
        <w:rPr>
          <w:rFonts w:ascii="Times New Roman" w:hAnsi="Times New Roman"/>
          <w:color w:val="000000"/>
          <w:sz w:val="26"/>
          <w:szCs w:val="26"/>
        </w:rPr>
      </w:pPr>
      <w:r>
        <w:rPr>
          <w:rFonts w:ascii="Times New Roman" w:hAnsi="Times New Roman"/>
          <w:color w:val="000000"/>
          <w:sz w:val="26"/>
          <w:szCs w:val="26"/>
        </w:rPr>
        <w:t xml:space="preserve"> </w:t>
      </w:r>
      <w:r w:rsidRPr="00F01E8A">
        <w:rPr>
          <w:rFonts w:ascii="Times New Roman" w:hAnsi="Times New Roman"/>
          <w:color w:val="000000"/>
          <w:sz w:val="26"/>
          <w:szCs w:val="26"/>
        </w:rPr>
        <w:t xml:space="preserve">ЛИМФОГРАНУЛЕМАТОЗЕ </w:t>
      </w:r>
      <w:proofErr w:type="gramStart"/>
      <w:r w:rsidRPr="00F01E8A">
        <w:rPr>
          <w:rFonts w:ascii="Times New Roman" w:hAnsi="Times New Roman"/>
          <w:color w:val="000000"/>
          <w:sz w:val="26"/>
          <w:szCs w:val="26"/>
        </w:rPr>
        <w:t>СВЯЗАН</w:t>
      </w:r>
      <w:proofErr w:type="gramEnd"/>
      <w:r w:rsidRPr="00F01E8A">
        <w:rPr>
          <w:rFonts w:ascii="Times New Roman" w:hAnsi="Times New Roman"/>
          <w:color w:val="000000"/>
          <w:sz w:val="26"/>
          <w:szCs w:val="26"/>
        </w:rPr>
        <w:t xml:space="preserve"> С</w:t>
      </w:r>
    </w:p>
    <w:p w:rsidR="00041906" w:rsidRDefault="00041906" w:rsidP="00041906">
      <w:pPr>
        <w:pStyle w:val="ab"/>
        <w:widowControl w:val="0"/>
        <w:numPr>
          <w:ilvl w:val="0"/>
          <w:numId w:val="37"/>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очагами обызвествления</w:t>
      </w:r>
    </w:p>
    <w:p w:rsidR="00041906" w:rsidRDefault="00041906" w:rsidP="00041906">
      <w:pPr>
        <w:pStyle w:val="ab"/>
        <w:widowControl w:val="0"/>
        <w:numPr>
          <w:ilvl w:val="0"/>
          <w:numId w:val="37"/>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очагами гиалиноза</w:t>
      </w:r>
    </w:p>
    <w:p w:rsidR="00041906" w:rsidRDefault="00041906" w:rsidP="00041906">
      <w:pPr>
        <w:pStyle w:val="ab"/>
        <w:widowControl w:val="0"/>
        <w:numPr>
          <w:ilvl w:val="0"/>
          <w:numId w:val="37"/>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очагами роста опухоли</w:t>
      </w:r>
    </w:p>
    <w:p w:rsidR="00041906" w:rsidRDefault="00041906" w:rsidP="00041906">
      <w:pPr>
        <w:pStyle w:val="ab"/>
        <w:widowControl w:val="0"/>
        <w:numPr>
          <w:ilvl w:val="0"/>
          <w:numId w:val="37"/>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множественными кровоизлияниями</w:t>
      </w:r>
    </w:p>
    <w:p w:rsidR="00041906" w:rsidRDefault="00041906" w:rsidP="00041906">
      <w:pPr>
        <w:pStyle w:val="ab"/>
        <w:widowControl w:val="0"/>
        <w:numPr>
          <w:ilvl w:val="0"/>
          <w:numId w:val="37"/>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очагами гнойного воспаления</w:t>
      </w:r>
    </w:p>
    <w:p w:rsidR="00041906" w:rsidRPr="00FB68CF" w:rsidRDefault="00041906" w:rsidP="00041906">
      <w:pPr>
        <w:pStyle w:val="ab"/>
        <w:keepNext/>
        <w:widowControl w:val="0"/>
        <w:suppressAutoHyphens/>
        <w:spacing w:after="0" w:line="240" w:lineRule="auto"/>
        <w:ind w:left="2061"/>
        <w:rPr>
          <w:rFonts w:ascii="Times New Roman" w:hAnsi="Times New Roman"/>
          <w:color w:val="000000"/>
          <w:sz w:val="14"/>
          <w:szCs w:val="14"/>
        </w:rPr>
      </w:pPr>
    </w:p>
    <w:p w:rsidR="00041906" w:rsidRDefault="00041906" w:rsidP="00041906">
      <w:pPr>
        <w:widowControl w:val="0"/>
        <w:tabs>
          <w:tab w:val="left" w:pos="709"/>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18</w:t>
      </w:r>
      <w:r w:rsidRPr="00F01E8A">
        <w:rPr>
          <w:rFonts w:ascii="Times New Roman" w:hAnsi="Times New Roman"/>
          <w:color w:val="000000"/>
          <w:sz w:val="26"/>
          <w:szCs w:val="26"/>
        </w:rPr>
        <w:t xml:space="preserve">. </w:t>
      </w:r>
      <w:r>
        <w:rPr>
          <w:rFonts w:ascii="Times New Roman" w:hAnsi="Times New Roman"/>
          <w:color w:val="000000"/>
          <w:sz w:val="26"/>
          <w:szCs w:val="26"/>
        </w:rPr>
        <w:t xml:space="preserve"> </w:t>
      </w:r>
      <w:r w:rsidRPr="00F01E8A">
        <w:rPr>
          <w:rFonts w:ascii="Times New Roman" w:hAnsi="Times New Roman"/>
          <w:color w:val="000000"/>
          <w:sz w:val="26"/>
          <w:szCs w:val="26"/>
        </w:rPr>
        <w:t xml:space="preserve">НАИБОЛЕЕ ВЕРОЯТНЫЙ КЛЕТОЧНЫЙ ИСТОЧНИК </w:t>
      </w:r>
    </w:p>
    <w:p w:rsidR="00041906" w:rsidRPr="00F01E8A" w:rsidRDefault="00041906" w:rsidP="00041906">
      <w:pPr>
        <w:widowControl w:val="0"/>
        <w:tabs>
          <w:tab w:val="left" w:pos="709"/>
        </w:tabs>
        <w:suppressAutoHyphens/>
        <w:spacing w:after="0" w:line="240" w:lineRule="auto"/>
        <w:ind w:left="397"/>
        <w:rPr>
          <w:rFonts w:ascii="Times New Roman" w:hAnsi="Times New Roman"/>
          <w:color w:val="000000"/>
          <w:sz w:val="26"/>
          <w:szCs w:val="26"/>
        </w:rPr>
      </w:pPr>
      <w:r>
        <w:rPr>
          <w:rFonts w:ascii="Times New Roman" w:hAnsi="Times New Roman"/>
          <w:color w:val="000000"/>
          <w:sz w:val="26"/>
          <w:szCs w:val="26"/>
        </w:rPr>
        <w:t xml:space="preserve">       </w:t>
      </w:r>
      <w:r w:rsidRPr="00F01E8A">
        <w:rPr>
          <w:rFonts w:ascii="Times New Roman" w:hAnsi="Times New Roman"/>
          <w:color w:val="000000"/>
          <w:sz w:val="26"/>
          <w:szCs w:val="26"/>
        </w:rPr>
        <w:t>ЛИМФОГРАНУЛЕМАТОЗА</w:t>
      </w:r>
    </w:p>
    <w:p w:rsidR="00041906" w:rsidRDefault="00041906" w:rsidP="00041906">
      <w:pPr>
        <w:pStyle w:val="ab"/>
        <w:widowControl w:val="0"/>
        <w:numPr>
          <w:ilvl w:val="0"/>
          <w:numId w:val="35"/>
        </w:numPr>
        <w:tabs>
          <w:tab w:val="left" w:pos="993"/>
        </w:tabs>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β – лимфоциты</w:t>
      </w:r>
    </w:p>
    <w:p w:rsidR="00041906" w:rsidRDefault="00041906" w:rsidP="00041906">
      <w:pPr>
        <w:pStyle w:val="ab"/>
        <w:widowControl w:val="0"/>
        <w:numPr>
          <w:ilvl w:val="0"/>
          <w:numId w:val="35"/>
        </w:numPr>
        <w:tabs>
          <w:tab w:val="left" w:pos="993"/>
        </w:tabs>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Т – лимфоциты</w:t>
      </w:r>
    </w:p>
    <w:p w:rsidR="00041906" w:rsidRDefault="00041906" w:rsidP="00041906">
      <w:pPr>
        <w:pStyle w:val="ab"/>
        <w:widowControl w:val="0"/>
        <w:numPr>
          <w:ilvl w:val="0"/>
          <w:numId w:val="35"/>
        </w:numPr>
        <w:tabs>
          <w:tab w:val="left" w:pos="993"/>
        </w:tabs>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плазматические клетки</w:t>
      </w:r>
    </w:p>
    <w:p w:rsidR="00041906" w:rsidRDefault="00041906" w:rsidP="00041906">
      <w:pPr>
        <w:pStyle w:val="ab"/>
        <w:widowControl w:val="0"/>
        <w:numPr>
          <w:ilvl w:val="0"/>
          <w:numId w:val="35"/>
        </w:numPr>
        <w:tabs>
          <w:tab w:val="left" w:pos="993"/>
        </w:tabs>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клетки миелоидного ряда</w:t>
      </w:r>
    </w:p>
    <w:p w:rsidR="00041906" w:rsidRDefault="00041906" w:rsidP="00041906">
      <w:pPr>
        <w:pStyle w:val="ab"/>
        <w:widowControl w:val="0"/>
        <w:numPr>
          <w:ilvl w:val="0"/>
          <w:numId w:val="35"/>
        </w:numPr>
        <w:tabs>
          <w:tab w:val="left" w:pos="567"/>
          <w:tab w:val="left" w:pos="851"/>
          <w:tab w:val="left" w:pos="993"/>
        </w:tabs>
        <w:suppressAutoHyphens/>
        <w:spacing w:after="140" w:line="240" w:lineRule="auto"/>
        <w:ind w:left="2058" w:hanging="357"/>
        <w:rPr>
          <w:rFonts w:ascii="Times New Roman" w:hAnsi="Times New Roman"/>
          <w:color w:val="000000"/>
          <w:sz w:val="28"/>
          <w:szCs w:val="28"/>
        </w:rPr>
      </w:pPr>
      <w:r>
        <w:rPr>
          <w:rFonts w:ascii="Times New Roman" w:hAnsi="Times New Roman"/>
          <w:color w:val="000000"/>
          <w:sz w:val="28"/>
          <w:szCs w:val="28"/>
        </w:rPr>
        <w:t>гистиоциты</w:t>
      </w:r>
    </w:p>
    <w:p w:rsidR="00041906" w:rsidRPr="00C6751A" w:rsidRDefault="00041906" w:rsidP="00041906">
      <w:pPr>
        <w:pStyle w:val="ab"/>
        <w:widowControl w:val="0"/>
        <w:tabs>
          <w:tab w:val="left" w:pos="567"/>
          <w:tab w:val="left" w:pos="851"/>
          <w:tab w:val="left" w:pos="993"/>
          <w:tab w:val="left" w:pos="7050"/>
        </w:tabs>
        <w:suppressAutoHyphens/>
        <w:spacing w:after="140" w:line="240" w:lineRule="auto"/>
        <w:ind w:left="0"/>
        <w:jc w:val="center"/>
        <w:rPr>
          <w:rFonts w:ascii="Times New Roman" w:hAnsi="Times New Roman"/>
          <w:i/>
          <w:color w:val="000000"/>
          <w:sz w:val="18"/>
          <w:szCs w:val="18"/>
        </w:rPr>
      </w:pPr>
    </w:p>
    <w:p w:rsidR="00041906" w:rsidRDefault="00041906" w:rsidP="00041906">
      <w:pPr>
        <w:pStyle w:val="ab"/>
        <w:widowControl w:val="0"/>
        <w:tabs>
          <w:tab w:val="left" w:pos="567"/>
          <w:tab w:val="left" w:pos="851"/>
          <w:tab w:val="left" w:pos="993"/>
          <w:tab w:val="left" w:pos="7050"/>
        </w:tabs>
        <w:suppressAutoHyphens/>
        <w:spacing w:after="140" w:line="240" w:lineRule="auto"/>
        <w:ind w:left="0"/>
        <w:jc w:val="center"/>
        <w:rPr>
          <w:rFonts w:ascii="Times New Roman" w:hAnsi="Times New Roman"/>
          <w:i/>
          <w:color w:val="000000"/>
          <w:sz w:val="28"/>
          <w:szCs w:val="28"/>
        </w:rPr>
      </w:pPr>
      <w:r w:rsidRPr="00C6751A">
        <w:rPr>
          <w:rFonts w:ascii="Times New Roman" w:hAnsi="Times New Roman"/>
          <w:i/>
          <w:color w:val="000000"/>
          <w:sz w:val="28"/>
          <w:szCs w:val="28"/>
        </w:rPr>
        <w:t>Выбери</w:t>
      </w:r>
      <w:r>
        <w:rPr>
          <w:rFonts w:ascii="Times New Roman" w:hAnsi="Times New Roman"/>
          <w:i/>
          <w:color w:val="000000"/>
          <w:sz w:val="28"/>
          <w:szCs w:val="28"/>
        </w:rPr>
        <w:t>те несколько правильных ответов</w:t>
      </w:r>
    </w:p>
    <w:p w:rsidR="00041906" w:rsidRPr="00C6751A" w:rsidRDefault="00041906" w:rsidP="00041906">
      <w:pPr>
        <w:pStyle w:val="ab"/>
        <w:widowControl w:val="0"/>
        <w:tabs>
          <w:tab w:val="left" w:pos="567"/>
          <w:tab w:val="left" w:pos="851"/>
          <w:tab w:val="left" w:pos="993"/>
          <w:tab w:val="left" w:pos="7050"/>
        </w:tabs>
        <w:suppressAutoHyphens/>
        <w:spacing w:after="140" w:line="240" w:lineRule="auto"/>
        <w:ind w:left="0"/>
        <w:jc w:val="center"/>
        <w:rPr>
          <w:rFonts w:ascii="Times New Roman" w:hAnsi="Times New Roman"/>
          <w:b/>
          <w:color w:val="000000"/>
          <w:sz w:val="16"/>
          <w:szCs w:val="16"/>
        </w:rPr>
      </w:pPr>
    </w:p>
    <w:p w:rsidR="00041906" w:rsidRDefault="005B32F3" w:rsidP="005B32F3">
      <w:pPr>
        <w:pStyle w:val="ab"/>
        <w:widowControl w:val="0"/>
        <w:numPr>
          <w:ilvl w:val="0"/>
          <w:numId w:val="143"/>
        </w:numPr>
        <w:tabs>
          <w:tab w:val="left" w:pos="567"/>
          <w:tab w:val="left" w:pos="851"/>
          <w:tab w:val="left" w:pos="993"/>
        </w:tabs>
        <w:suppressAutoHyphens/>
        <w:spacing w:after="140" w:line="240" w:lineRule="auto"/>
        <w:rPr>
          <w:rFonts w:ascii="Times New Roman" w:hAnsi="Times New Roman"/>
          <w:color w:val="000000"/>
          <w:sz w:val="26"/>
          <w:szCs w:val="26"/>
        </w:rPr>
      </w:pPr>
      <w:r>
        <w:rPr>
          <w:rFonts w:ascii="Times New Roman" w:hAnsi="Times New Roman"/>
          <w:color w:val="000000"/>
          <w:sz w:val="26"/>
          <w:szCs w:val="26"/>
        </w:rPr>
        <w:t xml:space="preserve">   </w:t>
      </w:r>
      <w:r w:rsidR="00041906" w:rsidRPr="00C6751A">
        <w:rPr>
          <w:rFonts w:ascii="Times New Roman" w:hAnsi="Times New Roman"/>
          <w:color w:val="000000"/>
          <w:sz w:val="26"/>
          <w:szCs w:val="26"/>
        </w:rPr>
        <w:t xml:space="preserve">ПАРАМЕТРЫ, КОТОРЫЕ УЧИТЫВАЮТСЯ ПРИ ПОСТАНОВКЕ </w:t>
      </w:r>
      <w:r w:rsidR="00041906">
        <w:rPr>
          <w:rFonts w:ascii="Times New Roman" w:hAnsi="Times New Roman"/>
          <w:color w:val="000000"/>
          <w:sz w:val="26"/>
          <w:szCs w:val="26"/>
        </w:rPr>
        <w:t xml:space="preserve"> </w:t>
      </w:r>
    </w:p>
    <w:p w:rsidR="00041906" w:rsidRPr="00C6751A" w:rsidRDefault="00041906" w:rsidP="00041906">
      <w:pPr>
        <w:pStyle w:val="ab"/>
        <w:widowControl w:val="0"/>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6"/>
          <w:szCs w:val="26"/>
        </w:rPr>
        <w:t xml:space="preserve">  </w:t>
      </w:r>
      <w:r w:rsidRPr="00C6751A">
        <w:rPr>
          <w:rFonts w:ascii="Times New Roman" w:hAnsi="Times New Roman"/>
          <w:color w:val="000000"/>
          <w:sz w:val="26"/>
          <w:szCs w:val="26"/>
        </w:rPr>
        <w:t>Д</w:t>
      </w:r>
      <w:r w:rsidR="005B32F3">
        <w:rPr>
          <w:rFonts w:ascii="Times New Roman" w:hAnsi="Times New Roman"/>
          <w:color w:val="000000"/>
          <w:sz w:val="26"/>
          <w:szCs w:val="26"/>
        </w:rPr>
        <w:t>И</w:t>
      </w:r>
      <w:r w:rsidRPr="00C6751A">
        <w:rPr>
          <w:rFonts w:ascii="Times New Roman" w:hAnsi="Times New Roman"/>
          <w:color w:val="000000"/>
          <w:sz w:val="26"/>
          <w:szCs w:val="26"/>
        </w:rPr>
        <w:t>АГНОЗА ЛЕ</w:t>
      </w:r>
      <w:r w:rsidR="005B32F3">
        <w:rPr>
          <w:rFonts w:ascii="Times New Roman" w:hAnsi="Times New Roman"/>
          <w:color w:val="000000"/>
          <w:sz w:val="26"/>
          <w:szCs w:val="26"/>
        </w:rPr>
        <w:t>Й</w:t>
      </w:r>
      <w:r w:rsidRPr="00C6751A">
        <w:rPr>
          <w:rFonts w:ascii="Times New Roman" w:hAnsi="Times New Roman"/>
          <w:color w:val="000000"/>
          <w:sz w:val="26"/>
          <w:szCs w:val="26"/>
        </w:rPr>
        <w:t>КОЗ</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гистогенез лейкозных клеток</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степень дифференцировки лейкозных клеток</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иммуногистохимические маркеры</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молекулярно-генетические изменения лейкозных клеток</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выраженность геморрагического синдрома</w:t>
      </w:r>
    </w:p>
    <w:p w:rsidR="00041906" w:rsidRPr="00636226" w:rsidRDefault="00041906" w:rsidP="00041906">
      <w:pPr>
        <w:pStyle w:val="ab"/>
        <w:widowControl w:val="0"/>
        <w:tabs>
          <w:tab w:val="left" w:pos="567"/>
          <w:tab w:val="left" w:pos="851"/>
          <w:tab w:val="left" w:pos="993"/>
        </w:tabs>
        <w:suppressAutoHyphens/>
        <w:spacing w:after="140" w:line="240" w:lineRule="auto"/>
        <w:ind w:left="1937"/>
        <w:rPr>
          <w:rFonts w:ascii="Times New Roman" w:hAnsi="Times New Roman"/>
          <w:color w:val="000000"/>
          <w:sz w:val="16"/>
          <w:szCs w:val="16"/>
        </w:rPr>
      </w:pPr>
    </w:p>
    <w:p w:rsidR="00041906" w:rsidRPr="00636226" w:rsidRDefault="005B32F3" w:rsidP="005B32F3">
      <w:pPr>
        <w:pStyle w:val="ab"/>
        <w:widowControl w:val="0"/>
        <w:numPr>
          <w:ilvl w:val="0"/>
          <w:numId w:val="143"/>
        </w:numPr>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6"/>
          <w:szCs w:val="26"/>
        </w:rPr>
        <w:t xml:space="preserve">  </w:t>
      </w:r>
      <w:r w:rsidR="00041906" w:rsidRPr="00636226">
        <w:rPr>
          <w:rFonts w:ascii="Times New Roman" w:hAnsi="Times New Roman"/>
          <w:color w:val="000000"/>
          <w:sz w:val="26"/>
          <w:szCs w:val="26"/>
        </w:rPr>
        <w:t>К ОСТРЫМ ЛЕЙКОЗАМ ОТНОСЯТСЯ</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миелобластный лейкоз</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лимфома Ходжкина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лимфоцитарный лейкоз</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миелоцитарный лейкоз</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лимфобластный лейкоз</w:t>
      </w:r>
    </w:p>
    <w:p w:rsidR="00041906" w:rsidRPr="00636226" w:rsidRDefault="00041906" w:rsidP="00041906">
      <w:pPr>
        <w:pStyle w:val="ab"/>
        <w:widowControl w:val="0"/>
        <w:tabs>
          <w:tab w:val="left" w:pos="567"/>
          <w:tab w:val="left" w:pos="851"/>
          <w:tab w:val="left" w:pos="993"/>
        </w:tabs>
        <w:suppressAutoHyphens/>
        <w:spacing w:after="140" w:line="240" w:lineRule="auto"/>
        <w:ind w:left="1937"/>
        <w:rPr>
          <w:rFonts w:ascii="Times New Roman" w:hAnsi="Times New Roman"/>
          <w:color w:val="000000"/>
          <w:sz w:val="16"/>
          <w:szCs w:val="16"/>
        </w:rPr>
      </w:pPr>
    </w:p>
    <w:p w:rsidR="00041906" w:rsidRPr="00636226" w:rsidRDefault="005B32F3" w:rsidP="00041906">
      <w:pPr>
        <w:pStyle w:val="ab"/>
        <w:widowControl w:val="0"/>
        <w:numPr>
          <w:ilvl w:val="0"/>
          <w:numId w:val="143"/>
        </w:numPr>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8"/>
          <w:szCs w:val="28"/>
        </w:rPr>
        <w:t xml:space="preserve"> </w:t>
      </w:r>
      <w:r w:rsidR="00041906">
        <w:rPr>
          <w:rFonts w:ascii="Times New Roman" w:hAnsi="Times New Roman"/>
          <w:color w:val="000000"/>
          <w:sz w:val="28"/>
          <w:szCs w:val="28"/>
        </w:rPr>
        <w:t>«</w:t>
      </w:r>
      <w:r w:rsidR="00041906" w:rsidRPr="00636226">
        <w:rPr>
          <w:rFonts w:ascii="Times New Roman" w:hAnsi="Times New Roman"/>
          <w:color w:val="000000"/>
          <w:sz w:val="26"/>
          <w:szCs w:val="26"/>
        </w:rPr>
        <w:t xml:space="preserve">ЛЕЙКЕМИЧЕКИЙ ПРОВАЛ» ХАРАКТЕРЕН </w:t>
      </w:r>
      <w:proofErr w:type="gramStart"/>
      <w:r w:rsidR="00041906" w:rsidRPr="00636226">
        <w:rPr>
          <w:rFonts w:ascii="Times New Roman" w:hAnsi="Times New Roman"/>
          <w:color w:val="000000"/>
          <w:sz w:val="26"/>
          <w:szCs w:val="26"/>
        </w:rPr>
        <w:t>ДЛЯ</w:t>
      </w:r>
      <w:proofErr w:type="gramEnd"/>
    </w:p>
    <w:p w:rsidR="00041906" w:rsidRDefault="00C21F4F"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хронического миело</w:t>
      </w:r>
      <w:r w:rsidR="00041906">
        <w:rPr>
          <w:rFonts w:ascii="Times New Roman" w:hAnsi="Times New Roman"/>
          <w:color w:val="000000"/>
          <w:sz w:val="28"/>
          <w:szCs w:val="28"/>
        </w:rPr>
        <w:t>лейкоза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острого миелолейкоза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хронического лимфолейкоза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острого лимфолейкоза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лимфомы Ходжкина</w:t>
      </w:r>
    </w:p>
    <w:p w:rsidR="00041906" w:rsidRPr="00636226" w:rsidRDefault="00041906" w:rsidP="00041906">
      <w:pPr>
        <w:pStyle w:val="ab"/>
        <w:widowControl w:val="0"/>
        <w:tabs>
          <w:tab w:val="left" w:pos="567"/>
          <w:tab w:val="left" w:pos="851"/>
          <w:tab w:val="left" w:pos="993"/>
        </w:tabs>
        <w:suppressAutoHyphens/>
        <w:spacing w:after="140" w:line="240" w:lineRule="auto"/>
        <w:ind w:left="1937"/>
        <w:rPr>
          <w:rFonts w:ascii="Times New Roman" w:hAnsi="Times New Roman"/>
          <w:color w:val="000000"/>
          <w:sz w:val="16"/>
          <w:szCs w:val="16"/>
        </w:rPr>
      </w:pPr>
    </w:p>
    <w:p w:rsidR="00041906" w:rsidRPr="00DC52DF" w:rsidRDefault="005B32F3" w:rsidP="005B32F3">
      <w:pPr>
        <w:pStyle w:val="ab"/>
        <w:widowControl w:val="0"/>
        <w:numPr>
          <w:ilvl w:val="0"/>
          <w:numId w:val="143"/>
        </w:numPr>
        <w:tabs>
          <w:tab w:val="left" w:pos="567"/>
          <w:tab w:val="left" w:pos="851"/>
          <w:tab w:val="left" w:pos="993"/>
        </w:tabs>
        <w:suppressAutoHyphens/>
        <w:spacing w:after="140" w:line="240" w:lineRule="auto"/>
        <w:ind w:left="757"/>
        <w:rPr>
          <w:rFonts w:ascii="Times New Roman" w:hAnsi="Times New Roman"/>
          <w:color w:val="000000"/>
          <w:sz w:val="25"/>
          <w:szCs w:val="25"/>
        </w:rPr>
      </w:pPr>
      <w:r>
        <w:rPr>
          <w:rFonts w:ascii="Times New Roman" w:hAnsi="Times New Roman"/>
          <w:color w:val="000000"/>
          <w:sz w:val="25"/>
          <w:szCs w:val="25"/>
        </w:rPr>
        <w:t xml:space="preserve">  </w:t>
      </w:r>
      <w:r w:rsidR="00041906" w:rsidRPr="00DC52DF">
        <w:rPr>
          <w:rFonts w:ascii="Times New Roman" w:hAnsi="Times New Roman"/>
          <w:color w:val="000000"/>
          <w:sz w:val="25"/>
          <w:szCs w:val="25"/>
        </w:rPr>
        <w:t xml:space="preserve">РАЗВИТИЕ ГЕМОРРАГИЧЕСКОГО СИНДРОМА ПРИ ЛЕЙКОЗЕ СВЯЗАНО </w:t>
      </w:r>
      <w:proofErr w:type="gramStart"/>
      <w:r w:rsidR="00041906" w:rsidRPr="00DC52DF">
        <w:rPr>
          <w:rFonts w:ascii="Times New Roman" w:hAnsi="Times New Roman"/>
          <w:color w:val="000000"/>
          <w:sz w:val="25"/>
          <w:szCs w:val="25"/>
        </w:rPr>
        <w:t>С</w:t>
      </w:r>
      <w:proofErr w:type="gramEnd"/>
      <w:r w:rsidR="00041906" w:rsidRPr="00DC52DF">
        <w:rPr>
          <w:rFonts w:ascii="Times New Roman" w:hAnsi="Times New Roman"/>
          <w:color w:val="000000"/>
          <w:sz w:val="25"/>
          <w:szCs w:val="25"/>
        </w:rPr>
        <w:t xml:space="preserve"> </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врастанием лейкозных клеток в стенку кровеносных сосудов</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развитием анемии</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lastRenderedPageBreak/>
        <w:t>тромбоцитопенией</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развитием лейкопении</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появлением лейкозных клеток в крови</w:t>
      </w:r>
    </w:p>
    <w:p w:rsidR="00041906" w:rsidRPr="00DC52DF" w:rsidRDefault="00041906" w:rsidP="00041906">
      <w:pPr>
        <w:pStyle w:val="ab"/>
        <w:widowControl w:val="0"/>
        <w:tabs>
          <w:tab w:val="left" w:pos="567"/>
          <w:tab w:val="left" w:pos="851"/>
          <w:tab w:val="left" w:pos="993"/>
        </w:tabs>
        <w:suppressAutoHyphens/>
        <w:spacing w:after="140" w:line="240" w:lineRule="auto"/>
        <w:ind w:left="1937"/>
        <w:rPr>
          <w:rFonts w:ascii="Times New Roman" w:hAnsi="Times New Roman"/>
          <w:color w:val="000000"/>
          <w:sz w:val="16"/>
          <w:szCs w:val="16"/>
        </w:rPr>
      </w:pPr>
    </w:p>
    <w:p w:rsidR="00041906" w:rsidRPr="00DC52DF" w:rsidRDefault="00041906" w:rsidP="00041906">
      <w:pPr>
        <w:pStyle w:val="ab"/>
        <w:widowControl w:val="0"/>
        <w:numPr>
          <w:ilvl w:val="0"/>
          <w:numId w:val="143"/>
        </w:numPr>
        <w:tabs>
          <w:tab w:val="left" w:pos="567"/>
          <w:tab w:val="left" w:pos="851"/>
          <w:tab w:val="left" w:pos="993"/>
        </w:tabs>
        <w:suppressAutoHyphens/>
        <w:spacing w:after="140" w:line="240" w:lineRule="auto"/>
        <w:ind w:left="757"/>
        <w:rPr>
          <w:rFonts w:ascii="Times New Roman" w:hAnsi="Times New Roman"/>
          <w:color w:val="000000"/>
          <w:sz w:val="26"/>
          <w:szCs w:val="26"/>
        </w:rPr>
      </w:pPr>
      <w:r w:rsidRPr="00DC52DF">
        <w:rPr>
          <w:rFonts w:ascii="Times New Roman" w:hAnsi="Times New Roman"/>
          <w:color w:val="000000"/>
          <w:sz w:val="26"/>
          <w:szCs w:val="26"/>
        </w:rPr>
        <w:t>СИНОНИМЫ ПОЛИКЛОНОВОЙ СТАДИИ ХРОНИЧЕСКОГО ЛЕЙКОЗА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бластный криз</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злокачественная стадия</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стадия развития осложнений</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терминальная стадия</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доброкачественная стадия</w:t>
      </w:r>
    </w:p>
    <w:p w:rsidR="00041906" w:rsidRPr="005058B4" w:rsidRDefault="00041906" w:rsidP="00041906">
      <w:pPr>
        <w:pStyle w:val="ab"/>
        <w:widowControl w:val="0"/>
        <w:tabs>
          <w:tab w:val="left" w:pos="567"/>
          <w:tab w:val="left" w:pos="851"/>
          <w:tab w:val="left" w:pos="993"/>
        </w:tabs>
        <w:suppressAutoHyphens/>
        <w:spacing w:after="140" w:line="240" w:lineRule="auto"/>
        <w:ind w:left="1937"/>
        <w:rPr>
          <w:rFonts w:ascii="Times New Roman" w:hAnsi="Times New Roman"/>
          <w:color w:val="000000"/>
          <w:sz w:val="20"/>
          <w:szCs w:val="20"/>
        </w:rPr>
      </w:pPr>
    </w:p>
    <w:p w:rsidR="00041906" w:rsidRPr="00DC52DF" w:rsidRDefault="005B32F3" w:rsidP="00041906">
      <w:pPr>
        <w:pStyle w:val="ab"/>
        <w:widowControl w:val="0"/>
        <w:numPr>
          <w:ilvl w:val="0"/>
          <w:numId w:val="143"/>
        </w:numPr>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6"/>
          <w:szCs w:val="26"/>
        </w:rPr>
        <w:t xml:space="preserve">  </w:t>
      </w:r>
      <w:r w:rsidR="00041906">
        <w:rPr>
          <w:rFonts w:ascii="Times New Roman" w:hAnsi="Times New Roman"/>
          <w:color w:val="000000"/>
          <w:sz w:val="26"/>
          <w:szCs w:val="26"/>
        </w:rPr>
        <w:t xml:space="preserve">НАИБОЛЕЕ </w:t>
      </w:r>
      <w:r w:rsidR="00041906" w:rsidRPr="00DC52DF">
        <w:rPr>
          <w:rFonts w:ascii="Times New Roman" w:hAnsi="Times New Roman"/>
          <w:color w:val="000000"/>
          <w:sz w:val="26"/>
          <w:szCs w:val="26"/>
        </w:rPr>
        <w:t>ТИПИЧНЫЕ  ПРИЧИНЫ СМЕРТИ ПРИ ЛЕЙКОЗАХ</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прогрессирования опухоли</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кровоизлияние в головной мозг</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острая печеночная недостаточность</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профузное кишечное кровотечение</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острая сердечная недостаточность</w:t>
      </w:r>
    </w:p>
    <w:p w:rsidR="00041906" w:rsidRPr="005058B4" w:rsidRDefault="00041906" w:rsidP="00041906">
      <w:pPr>
        <w:pStyle w:val="ab"/>
        <w:widowControl w:val="0"/>
        <w:tabs>
          <w:tab w:val="left" w:pos="567"/>
          <w:tab w:val="left" w:pos="851"/>
          <w:tab w:val="left" w:pos="993"/>
        </w:tabs>
        <w:suppressAutoHyphens/>
        <w:spacing w:after="140" w:line="240" w:lineRule="auto"/>
        <w:ind w:left="2024"/>
        <w:rPr>
          <w:rFonts w:ascii="Times New Roman" w:hAnsi="Times New Roman"/>
          <w:color w:val="000000"/>
          <w:sz w:val="20"/>
          <w:szCs w:val="20"/>
        </w:rPr>
      </w:pPr>
    </w:p>
    <w:p w:rsidR="00041906" w:rsidRPr="00DC52DF" w:rsidRDefault="005B32F3" w:rsidP="00041906">
      <w:pPr>
        <w:pStyle w:val="ab"/>
        <w:widowControl w:val="0"/>
        <w:numPr>
          <w:ilvl w:val="0"/>
          <w:numId w:val="143"/>
        </w:numPr>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6"/>
          <w:szCs w:val="26"/>
        </w:rPr>
        <w:t xml:space="preserve">  </w:t>
      </w:r>
      <w:r w:rsidR="00041906" w:rsidRPr="00DC52DF">
        <w:rPr>
          <w:rFonts w:ascii="Times New Roman" w:hAnsi="Times New Roman"/>
          <w:color w:val="000000"/>
          <w:sz w:val="26"/>
          <w:szCs w:val="26"/>
        </w:rPr>
        <w:t>ТИПИЧНЫЕ ПРИЧИНЫ СМЕРТИ ПРИ ЛЕЙКОЗАХ</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прогрессирование опухоли</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профузное кишечное кровотечение</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инфекционные осложнения</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острая сердечная недостаточность</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острая легочная недостаточность</w:t>
      </w:r>
    </w:p>
    <w:p w:rsidR="00041906" w:rsidRPr="005058B4" w:rsidRDefault="00041906" w:rsidP="00041906">
      <w:pPr>
        <w:pStyle w:val="ab"/>
        <w:widowControl w:val="0"/>
        <w:tabs>
          <w:tab w:val="left" w:pos="567"/>
          <w:tab w:val="left" w:pos="851"/>
          <w:tab w:val="left" w:pos="993"/>
        </w:tabs>
        <w:suppressAutoHyphens/>
        <w:spacing w:after="140" w:line="240" w:lineRule="auto"/>
        <w:ind w:left="1937"/>
        <w:rPr>
          <w:rFonts w:ascii="Times New Roman" w:hAnsi="Times New Roman"/>
          <w:color w:val="000000"/>
          <w:sz w:val="20"/>
          <w:szCs w:val="20"/>
        </w:rPr>
      </w:pPr>
    </w:p>
    <w:p w:rsidR="00041906" w:rsidRDefault="005B32F3" w:rsidP="00041906">
      <w:pPr>
        <w:pStyle w:val="ab"/>
        <w:widowControl w:val="0"/>
        <w:numPr>
          <w:ilvl w:val="0"/>
          <w:numId w:val="143"/>
        </w:numPr>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6"/>
          <w:szCs w:val="26"/>
        </w:rPr>
        <w:t xml:space="preserve">  </w:t>
      </w:r>
      <w:r w:rsidR="00041906" w:rsidRPr="00DC52DF">
        <w:rPr>
          <w:rFonts w:ascii="Times New Roman" w:hAnsi="Times New Roman"/>
          <w:color w:val="000000"/>
          <w:sz w:val="26"/>
          <w:szCs w:val="26"/>
        </w:rPr>
        <w:t xml:space="preserve">ПРИЧИНЫ СМЕРТИ БОЛЬНЫХ ЛЕЙКОЗАМИ ПРИ НАЛИЧИИ </w:t>
      </w:r>
      <w:r w:rsidR="00041906">
        <w:rPr>
          <w:rFonts w:ascii="Times New Roman" w:hAnsi="Times New Roman"/>
          <w:color w:val="000000"/>
          <w:sz w:val="26"/>
          <w:szCs w:val="26"/>
        </w:rPr>
        <w:t xml:space="preserve"> </w:t>
      </w:r>
    </w:p>
    <w:p w:rsidR="00041906" w:rsidRPr="00DC52DF" w:rsidRDefault="00041906" w:rsidP="00041906">
      <w:pPr>
        <w:pStyle w:val="ab"/>
        <w:widowControl w:val="0"/>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6"/>
          <w:szCs w:val="26"/>
        </w:rPr>
        <w:t xml:space="preserve">  </w:t>
      </w:r>
      <w:r w:rsidRPr="00DC52DF">
        <w:rPr>
          <w:rFonts w:ascii="Times New Roman" w:hAnsi="Times New Roman"/>
          <w:color w:val="000000"/>
          <w:sz w:val="26"/>
          <w:szCs w:val="26"/>
        </w:rPr>
        <w:t>ГЕМОРРАГИЧЕСКОГО СИНДРОМА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носовое кровотечение</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маточное кровотечение</w:t>
      </w:r>
    </w:p>
    <w:p w:rsidR="00041906" w:rsidRDefault="00041906" w:rsidP="00041906">
      <w:pPr>
        <w:pStyle w:val="ab"/>
        <w:widowControl w:val="0"/>
        <w:tabs>
          <w:tab w:val="left" w:pos="567"/>
          <w:tab w:val="left" w:pos="851"/>
          <w:tab w:val="left" w:pos="993"/>
        </w:tabs>
        <w:suppressAutoHyphens/>
        <w:spacing w:after="140" w:line="240" w:lineRule="auto"/>
        <w:ind w:left="1757"/>
        <w:rPr>
          <w:rFonts w:ascii="Times New Roman" w:hAnsi="Times New Roman"/>
          <w:color w:val="000000"/>
          <w:sz w:val="28"/>
          <w:szCs w:val="28"/>
        </w:rPr>
      </w:pPr>
      <w:r>
        <w:rPr>
          <w:rFonts w:ascii="Times New Roman" w:hAnsi="Times New Roman"/>
          <w:color w:val="000000"/>
          <w:sz w:val="28"/>
          <w:szCs w:val="28"/>
        </w:rPr>
        <w:t>3) профузное кишечное кровотечение</w:t>
      </w:r>
    </w:p>
    <w:p w:rsidR="00041906" w:rsidRDefault="00041906" w:rsidP="00041906">
      <w:pPr>
        <w:pStyle w:val="ab"/>
        <w:widowControl w:val="0"/>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4) множественные кровоизлияния в коже</w:t>
      </w:r>
    </w:p>
    <w:p w:rsidR="00041906" w:rsidRDefault="00041906" w:rsidP="00041906">
      <w:pPr>
        <w:pStyle w:val="ab"/>
        <w:widowControl w:val="0"/>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5) кровоизлияние в головном мозге</w:t>
      </w:r>
    </w:p>
    <w:p w:rsidR="00041906" w:rsidRPr="005058B4" w:rsidRDefault="00041906" w:rsidP="00041906">
      <w:pPr>
        <w:pStyle w:val="ab"/>
        <w:widowControl w:val="0"/>
        <w:tabs>
          <w:tab w:val="left" w:pos="567"/>
          <w:tab w:val="left" w:pos="851"/>
          <w:tab w:val="left" w:pos="993"/>
        </w:tabs>
        <w:suppressAutoHyphens/>
        <w:spacing w:after="140" w:line="240" w:lineRule="auto"/>
        <w:ind w:left="1937"/>
        <w:rPr>
          <w:rFonts w:ascii="Times New Roman" w:hAnsi="Times New Roman"/>
          <w:color w:val="000000"/>
          <w:sz w:val="20"/>
          <w:szCs w:val="20"/>
        </w:rPr>
      </w:pPr>
    </w:p>
    <w:p w:rsidR="00041906" w:rsidRPr="00DC52DF" w:rsidRDefault="005B32F3" w:rsidP="00041906">
      <w:pPr>
        <w:pStyle w:val="ab"/>
        <w:widowControl w:val="0"/>
        <w:numPr>
          <w:ilvl w:val="0"/>
          <w:numId w:val="143"/>
        </w:numPr>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6"/>
          <w:szCs w:val="26"/>
        </w:rPr>
        <w:t xml:space="preserve">  </w:t>
      </w:r>
      <w:r w:rsidR="00041906" w:rsidRPr="00DC52DF">
        <w:rPr>
          <w:rFonts w:ascii="Times New Roman" w:hAnsi="Times New Roman"/>
          <w:color w:val="000000"/>
          <w:sz w:val="26"/>
          <w:szCs w:val="26"/>
        </w:rPr>
        <w:t>ПАТОМОРФОЗ ЛЕЙКОЗОВ ПРОЯВЛЯЕТСЯ</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продлением жизни больных благодаря лечению</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уменьшением объема лейкозных инфильтратов</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уменьшением числа инфекционных осложнений</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увеличением частоты геморрагического синдрома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развитием цитостатической болезни</w:t>
      </w:r>
    </w:p>
    <w:p w:rsidR="00041906" w:rsidRPr="005058B4" w:rsidRDefault="00041906" w:rsidP="00041906">
      <w:pPr>
        <w:pStyle w:val="ab"/>
        <w:widowControl w:val="0"/>
        <w:tabs>
          <w:tab w:val="left" w:pos="567"/>
          <w:tab w:val="left" w:pos="851"/>
          <w:tab w:val="left" w:pos="993"/>
        </w:tabs>
        <w:suppressAutoHyphens/>
        <w:spacing w:after="140" w:line="240" w:lineRule="auto"/>
        <w:ind w:left="2024"/>
        <w:rPr>
          <w:rFonts w:ascii="Times New Roman" w:hAnsi="Times New Roman"/>
          <w:color w:val="000000"/>
          <w:sz w:val="20"/>
          <w:szCs w:val="20"/>
        </w:rPr>
      </w:pPr>
    </w:p>
    <w:p w:rsidR="00041906" w:rsidRDefault="005B32F3" w:rsidP="00041906">
      <w:pPr>
        <w:pStyle w:val="ab"/>
        <w:widowControl w:val="0"/>
        <w:numPr>
          <w:ilvl w:val="0"/>
          <w:numId w:val="143"/>
        </w:numPr>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6"/>
          <w:szCs w:val="26"/>
        </w:rPr>
        <w:t xml:space="preserve">  </w:t>
      </w:r>
      <w:r w:rsidR="00041906" w:rsidRPr="00DC52DF">
        <w:rPr>
          <w:rFonts w:ascii="Times New Roman" w:hAnsi="Times New Roman"/>
          <w:color w:val="000000"/>
          <w:sz w:val="26"/>
          <w:szCs w:val="26"/>
        </w:rPr>
        <w:t>НАИБОЛЕЕ ЧАСТО ПОРАЖАЕМЫЕ ЛИМФАТИЧ</w:t>
      </w:r>
      <w:r w:rsidR="00041906">
        <w:rPr>
          <w:rFonts w:ascii="Times New Roman" w:hAnsi="Times New Roman"/>
          <w:color w:val="000000"/>
          <w:sz w:val="26"/>
          <w:szCs w:val="26"/>
        </w:rPr>
        <w:t>Е</w:t>
      </w:r>
      <w:r w:rsidR="00041906" w:rsidRPr="00DC52DF">
        <w:rPr>
          <w:rFonts w:ascii="Times New Roman" w:hAnsi="Times New Roman"/>
          <w:color w:val="000000"/>
          <w:sz w:val="26"/>
          <w:szCs w:val="26"/>
        </w:rPr>
        <w:t xml:space="preserve">СКИЕ УЗЛЫ </w:t>
      </w:r>
      <w:proofErr w:type="gramStart"/>
      <w:r w:rsidR="00041906" w:rsidRPr="00DC52DF">
        <w:rPr>
          <w:rFonts w:ascii="Times New Roman" w:hAnsi="Times New Roman"/>
          <w:color w:val="000000"/>
          <w:sz w:val="26"/>
          <w:szCs w:val="26"/>
        </w:rPr>
        <w:t>ПРИ</w:t>
      </w:r>
      <w:proofErr w:type="gramEnd"/>
      <w:r w:rsidR="00041906" w:rsidRPr="00DC52DF">
        <w:rPr>
          <w:rFonts w:ascii="Times New Roman" w:hAnsi="Times New Roman"/>
          <w:color w:val="000000"/>
          <w:sz w:val="26"/>
          <w:szCs w:val="26"/>
        </w:rPr>
        <w:t xml:space="preserve"> </w:t>
      </w:r>
      <w:r w:rsidR="00041906">
        <w:rPr>
          <w:rFonts w:ascii="Times New Roman" w:hAnsi="Times New Roman"/>
          <w:color w:val="000000"/>
          <w:sz w:val="26"/>
          <w:szCs w:val="26"/>
        </w:rPr>
        <w:t xml:space="preserve">  </w:t>
      </w:r>
    </w:p>
    <w:p w:rsidR="00041906" w:rsidRPr="00DC52DF" w:rsidRDefault="00041906" w:rsidP="00041906">
      <w:pPr>
        <w:pStyle w:val="ab"/>
        <w:widowControl w:val="0"/>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6"/>
          <w:szCs w:val="26"/>
        </w:rPr>
        <w:t xml:space="preserve">  </w:t>
      </w:r>
      <w:r w:rsidRPr="00DC52DF">
        <w:rPr>
          <w:rFonts w:ascii="Times New Roman" w:hAnsi="Times New Roman"/>
          <w:color w:val="000000"/>
          <w:sz w:val="26"/>
          <w:szCs w:val="26"/>
        </w:rPr>
        <w:t>ХОДЖСКИНСКОЙ ЛИМФОМЕ</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паховые</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шейные</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медиастинальные</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lastRenderedPageBreak/>
        <w:t>забрюшинные</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подмышечные</w:t>
      </w:r>
    </w:p>
    <w:p w:rsidR="00041906" w:rsidRPr="005058B4" w:rsidRDefault="00041906" w:rsidP="00041906">
      <w:pPr>
        <w:pStyle w:val="ab"/>
        <w:widowControl w:val="0"/>
        <w:tabs>
          <w:tab w:val="left" w:pos="567"/>
          <w:tab w:val="left" w:pos="851"/>
          <w:tab w:val="left" w:pos="993"/>
        </w:tabs>
        <w:suppressAutoHyphens/>
        <w:spacing w:after="140" w:line="240" w:lineRule="auto"/>
        <w:ind w:left="2024"/>
        <w:rPr>
          <w:rFonts w:ascii="Times New Roman" w:hAnsi="Times New Roman"/>
          <w:color w:val="000000"/>
          <w:sz w:val="20"/>
          <w:szCs w:val="20"/>
        </w:rPr>
      </w:pPr>
    </w:p>
    <w:p w:rsidR="00041906" w:rsidRPr="00231FA1" w:rsidRDefault="005B32F3" w:rsidP="00041906">
      <w:pPr>
        <w:pStyle w:val="ab"/>
        <w:widowControl w:val="0"/>
        <w:numPr>
          <w:ilvl w:val="0"/>
          <w:numId w:val="143"/>
        </w:numPr>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6"/>
          <w:szCs w:val="26"/>
        </w:rPr>
        <w:t xml:space="preserve">  </w:t>
      </w:r>
      <w:r w:rsidR="00041906" w:rsidRPr="00231FA1">
        <w:rPr>
          <w:rFonts w:ascii="Times New Roman" w:hAnsi="Times New Roman"/>
          <w:color w:val="000000"/>
          <w:sz w:val="26"/>
          <w:szCs w:val="26"/>
        </w:rPr>
        <w:t xml:space="preserve">УВЕЛИЧЕНИЕ ЛИМФОУЗЛОВ В </w:t>
      </w:r>
      <w:r w:rsidR="00041906">
        <w:rPr>
          <w:rFonts w:ascii="Times New Roman" w:hAnsi="Times New Roman"/>
          <w:color w:val="000000"/>
          <w:sz w:val="26"/>
          <w:szCs w:val="26"/>
        </w:rPr>
        <w:t>В</w:t>
      </w:r>
      <w:r w:rsidR="00041906" w:rsidRPr="00231FA1">
        <w:rPr>
          <w:rFonts w:ascii="Times New Roman" w:hAnsi="Times New Roman"/>
          <w:color w:val="000000"/>
          <w:sz w:val="26"/>
          <w:szCs w:val="26"/>
        </w:rPr>
        <w:t xml:space="preserve">ИДЕ ПАКЕТОВ ХАРАКТЕРНО </w:t>
      </w:r>
      <w:proofErr w:type="gramStart"/>
      <w:r w:rsidR="00041906" w:rsidRPr="00231FA1">
        <w:rPr>
          <w:rFonts w:ascii="Times New Roman" w:hAnsi="Times New Roman"/>
          <w:color w:val="000000"/>
          <w:sz w:val="26"/>
          <w:szCs w:val="26"/>
        </w:rPr>
        <w:t>ДЛЯ</w:t>
      </w:r>
      <w:proofErr w:type="gramEnd"/>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бластного криза миелоцитарного лейкоза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хронического миелоцитарного лейкоза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лимфогранулематоза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острого миелобластного лейкоза</w:t>
      </w:r>
    </w:p>
    <w:p w:rsidR="00041906" w:rsidRDefault="00041906" w:rsidP="00041906">
      <w:pPr>
        <w:pStyle w:val="ab"/>
        <w:widowControl w:val="0"/>
        <w:numPr>
          <w:ilvl w:val="2"/>
          <w:numId w:val="143"/>
        </w:numPr>
        <w:tabs>
          <w:tab w:val="left" w:pos="567"/>
          <w:tab w:val="left" w:pos="851"/>
          <w:tab w:val="left" w:pos="993"/>
        </w:tabs>
        <w:suppressAutoHyphens/>
        <w:spacing w:after="160" w:line="240" w:lineRule="auto"/>
        <w:ind w:left="1939" w:hanging="181"/>
        <w:rPr>
          <w:rFonts w:ascii="Times New Roman" w:hAnsi="Times New Roman"/>
          <w:color w:val="000000"/>
          <w:sz w:val="28"/>
          <w:szCs w:val="28"/>
        </w:rPr>
      </w:pPr>
      <w:r>
        <w:rPr>
          <w:rFonts w:ascii="Times New Roman" w:hAnsi="Times New Roman"/>
          <w:color w:val="000000"/>
          <w:sz w:val="28"/>
          <w:szCs w:val="28"/>
        </w:rPr>
        <w:t>хронического лимфоцитарного лейкоза</w:t>
      </w:r>
    </w:p>
    <w:p w:rsidR="00041906" w:rsidRPr="005058B4" w:rsidRDefault="00041906" w:rsidP="00041906">
      <w:pPr>
        <w:pStyle w:val="ab"/>
        <w:widowControl w:val="0"/>
        <w:tabs>
          <w:tab w:val="left" w:pos="567"/>
          <w:tab w:val="left" w:pos="851"/>
          <w:tab w:val="left" w:pos="993"/>
        </w:tabs>
        <w:suppressAutoHyphens/>
        <w:spacing w:after="140" w:line="240" w:lineRule="auto"/>
        <w:ind w:left="1937"/>
        <w:rPr>
          <w:rFonts w:ascii="Times New Roman" w:hAnsi="Times New Roman"/>
          <w:color w:val="000000"/>
          <w:sz w:val="20"/>
          <w:szCs w:val="20"/>
        </w:rPr>
      </w:pPr>
    </w:p>
    <w:p w:rsidR="00041906" w:rsidRDefault="005B32F3" w:rsidP="00041906">
      <w:pPr>
        <w:pStyle w:val="ab"/>
        <w:widowControl w:val="0"/>
        <w:numPr>
          <w:ilvl w:val="0"/>
          <w:numId w:val="143"/>
        </w:numPr>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6"/>
          <w:szCs w:val="26"/>
        </w:rPr>
        <w:t xml:space="preserve">   </w:t>
      </w:r>
      <w:r w:rsidR="00041906">
        <w:rPr>
          <w:rFonts w:ascii="Times New Roman" w:hAnsi="Times New Roman"/>
          <w:color w:val="000000"/>
          <w:sz w:val="26"/>
          <w:szCs w:val="26"/>
        </w:rPr>
        <w:t>КЛЕТКИ ОПУХОЛЕВОЙ ПРИРОДЫ, ПОЯВ</w:t>
      </w:r>
      <w:r w:rsidR="00041906" w:rsidRPr="00231FA1">
        <w:rPr>
          <w:rFonts w:ascii="Times New Roman" w:hAnsi="Times New Roman"/>
          <w:color w:val="000000"/>
          <w:sz w:val="26"/>
          <w:szCs w:val="26"/>
        </w:rPr>
        <w:t xml:space="preserve">ЛЯЮЩИЕСЯ </w:t>
      </w:r>
    </w:p>
    <w:p w:rsidR="00041906" w:rsidRPr="00231FA1" w:rsidRDefault="00041906" w:rsidP="00041906">
      <w:pPr>
        <w:pStyle w:val="ab"/>
        <w:widowControl w:val="0"/>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6"/>
          <w:szCs w:val="26"/>
        </w:rPr>
        <w:t xml:space="preserve">  </w:t>
      </w:r>
      <w:r w:rsidRPr="00231FA1">
        <w:rPr>
          <w:rFonts w:ascii="Times New Roman" w:hAnsi="Times New Roman"/>
          <w:color w:val="000000"/>
          <w:sz w:val="26"/>
          <w:szCs w:val="26"/>
        </w:rPr>
        <w:t xml:space="preserve"> ПРИ ЛИМФОГРАНУЛЕМАТОЗЕ</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клетки Ходжкина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эозинофильные лейкоциты</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нейтрофильные лейкоциты</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клетки Рид-Березовского-Штернберга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клетки Пирогова-Лангханса</w:t>
      </w:r>
    </w:p>
    <w:p w:rsidR="00041906" w:rsidRPr="005058B4" w:rsidRDefault="00041906" w:rsidP="00041906">
      <w:pPr>
        <w:pStyle w:val="ab"/>
        <w:widowControl w:val="0"/>
        <w:tabs>
          <w:tab w:val="left" w:pos="567"/>
          <w:tab w:val="left" w:pos="851"/>
          <w:tab w:val="left" w:pos="993"/>
        </w:tabs>
        <w:suppressAutoHyphens/>
        <w:spacing w:after="140" w:line="240" w:lineRule="auto"/>
        <w:ind w:left="1937"/>
        <w:rPr>
          <w:rFonts w:ascii="Times New Roman" w:hAnsi="Times New Roman"/>
          <w:color w:val="000000"/>
          <w:sz w:val="20"/>
          <w:szCs w:val="20"/>
        </w:rPr>
      </w:pPr>
    </w:p>
    <w:p w:rsidR="00041906" w:rsidRDefault="00041906" w:rsidP="00041906">
      <w:pPr>
        <w:pStyle w:val="ab"/>
        <w:widowControl w:val="0"/>
        <w:numPr>
          <w:ilvl w:val="0"/>
          <w:numId w:val="143"/>
        </w:numPr>
        <w:tabs>
          <w:tab w:val="left" w:pos="567"/>
          <w:tab w:val="left" w:pos="851"/>
          <w:tab w:val="left" w:pos="993"/>
        </w:tabs>
        <w:suppressAutoHyphens/>
        <w:spacing w:after="140" w:line="240" w:lineRule="auto"/>
        <w:ind w:left="757"/>
        <w:rPr>
          <w:rFonts w:ascii="Times New Roman" w:hAnsi="Times New Roman"/>
          <w:color w:val="000000"/>
          <w:sz w:val="26"/>
          <w:szCs w:val="26"/>
        </w:rPr>
      </w:pPr>
      <w:r w:rsidRPr="00231FA1">
        <w:rPr>
          <w:rFonts w:ascii="Times New Roman" w:hAnsi="Times New Roman"/>
          <w:color w:val="000000"/>
          <w:sz w:val="26"/>
          <w:szCs w:val="26"/>
        </w:rPr>
        <w:t xml:space="preserve">КЛЕТКИ НЕОПУХОЛЕВОЙ ПРИРОДЫ, НАКАПЛИВАЮЩИЕСЯ </w:t>
      </w:r>
      <w:proofErr w:type="gramStart"/>
      <w:r w:rsidRPr="00231FA1">
        <w:rPr>
          <w:rFonts w:ascii="Times New Roman" w:hAnsi="Times New Roman"/>
          <w:color w:val="000000"/>
          <w:sz w:val="26"/>
          <w:szCs w:val="26"/>
        </w:rPr>
        <w:t>ПРИ</w:t>
      </w:r>
      <w:proofErr w:type="gramEnd"/>
      <w:r w:rsidRPr="00231FA1">
        <w:rPr>
          <w:rFonts w:ascii="Times New Roman" w:hAnsi="Times New Roman"/>
          <w:color w:val="000000"/>
          <w:sz w:val="26"/>
          <w:szCs w:val="26"/>
        </w:rPr>
        <w:t xml:space="preserve"> </w:t>
      </w:r>
    </w:p>
    <w:p w:rsidR="00041906" w:rsidRPr="00231FA1" w:rsidRDefault="00041906" w:rsidP="00041906">
      <w:pPr>
        <w:pStyle w:val="ab"/>
        <w:widowControl w:val="0"/>
        <w:tabs>
          <w:tab w:val="left" w:pos="567"/>
          <w:tab w:val="left" w:pos="851"/>
          <w:tab w:val="left" w:pos="993"/>
        </w:tabs>
        <w:suppressAutoHyphens/>
        <w:spacing w:after="140" w:line="240" w:lineRule="auto"/>
        <w:ind w:left="757"/>
        <w:rPr>
          <w:rFonts w:ascii="Times New Roman" w:hAnsi="Times New Roman"/>
          <w:color w:val="000000"/>
          <w:sz w:val="26"/>
          <w:szCs w:val="26"/>
        </w:rPr>
      </w:pPr>
      <w:r>
        <w:rPr>
          <w:rFonts w:ascii="Times New Roman" w:hAnsi="Times New Roman"/>
          <w:color w:val="000000"/>
          <w:sz w:val="26"/>
          <w:szCs w:val="26"/>
        </w:rPr>
        <w:t xml:space="preserve">  </w:t>
      </w:r>
      <w:proofErr w:type="gramStart"/>
      <w:r w:rsidRPr="00231FA1">
        <w:rPr>
          <w:rFonts w:ascii="Times New Roman" w:hAnsi="Times New Roman"/>
          <w:color w:val="000000"/>
          <w:sz w:val="26"/>
          <w:szCs w:val="26"/>
        </w:rPr>
        <w:t>ЛИМФОГРАНУЛЕМАТОЗЕ</w:t>
      </w:r>
      <w:proofErr w:type="gramEnd"/>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эозинофильные лейкоциты</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многоядерные клетки Рид-Березовского-Штернберга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одноядерные клетки Ходжкина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лимфоциты</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ind w:left="1937"/>
        <w:rPr>
          <w:rFonts w:ascii="Times New Roman" w:hAnsi="Times New Roman"/>
          <w:color w:val="000000"/>
          <w:sz w:val="28"/>
          <w:szCs w:val="28"/>
        </w:rPr>
      </w:pPr>
      <w:r>
        <w:rPr>
          <w:rFonts w:ascii="Times New Roman" w:hAnsi="Times New Roman"/>
          <w:color w:val="000000"/>
          <w:sz w:val="28"/>
          <w:szCs w:val="28"/>
        </w:rPr>
        <w:t>гистиоциты</w:t>
      </w:r>
    </w:p>
    <w:p w:rsidR="00041906" w:rsidRPr="005058B4" w:rsidRDefault="00041906" w:rsidP="00041906">
      <w:pPr>
        <w:pStyle w:val="ab"/>
        <w:widowControl w:val="0"/>
        <w:tabs>
          <w:tab w:val="left" w:pos="567"/>
          <w:tab w:val="left" w:pos="851"/>
          <w:tab w:val="left" w:pos="993"/>
        </w:tabs>
        <w:suppressAutoHyphens/>
        <w:spacing w:after="140" w:line="240" w:lineRule="auto"/>
        <w:ind w:left="1937"/>
        <w:rPr>
          <w:rFonts w:ascii="Times New Roman" w:hAnsi="Times New Roman"/>
          <w:color w:val="000000"/>
          <w:sz w:val="20"/>
          <w:szCs w:val="20"/>
        </w:rPr>
      </w:pPr>
    </w:p>
    <w:p w:rsidR="00041906" w:rsidRPr="00231FA1" w:rsidRDefault="00041906" w:rsidP="00041906">
      <w:pPr>
        <w:pStyle w:val="ab"/>
        <w:widowControl w:val="0"/>
        <w:numPr>
          <w:ilvl w:val="0"/>
          <w:numId w:val="143"/>
        </w:numPr>
        <w:tabs>
          <w:tab w:val="left" w:pos="567"/>
          <w:tab w:val="left" w:pos="851"/>
          <w:tab w:val="left" w:pos="993"/>
        </w:tabs>
        <w:suppressAutoHyphens/>
        <w:spacing w:after="140" w:line="240" w:lineRule="auto"/>
        <w:rPr>
          <w:rFonts w:ascii="Times New Roman" w:hAnsi="Times New Roman"/>
          <w:color w:val="000000"/>
          <w:sz w:val="26"/>
          <w:szCs w:val="26"/>
        </w:rPr>
      </w:pPr>
      <w:r w:rsidRPr="00231FA1">
        <w:rPr>
          <w:rFonts w:ascii="Times New Roman" w:hAnsi="Times New Roman"/>
          <w:color w:val="000000"/>
          <w:sz w:val="26"/>
          <w:szCs w:val="26"/>
        </w:rPr>
        <w:t>КЛИНИКО-МОРФОЛОГИЧЕСКИЕ ВАРИАНТЫ ЛИМФОГРАНУЛЕМАТОЗА</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лимфогистиоцитарный вариант</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нодулярный склероз</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смешанно-клеточный вариант</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воспалительный вариант</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вариант с истощением лимфоидной ткани</w:t>
      </w:r>
    </w:p>
    <w:p w:rsidR="00041906" w:rsidRPr="005058B4" w:rsidRDefault="00041906" w:rsidP="00041906">
      <w:pPr>
        <w:pStyle w:val="ab"/>
        <w:widowControl w:val="0"/>
        <w:tabs>
          <w:tab w:val="left" w:pos="567"/>
          <w:tab w:val="left" w:pos="851"/>
          <w:tab w:val="left" w:pos="993"/>
        </w:tabs>
        <w:suppressAutoHyphens/>
        <w:spacing w:after="140" w:line="240" w:lineRule="auto"/>
        <w:ind w:left="2024"/>
        <w:rPr>
          <w:rFonts w:ascii="Times New Roman" w:hAnsi="Times New Roman"/>
          <w:color w:val="000000"/>
          <w:sz w:val="20"/>
          <w:szCs w:val="20"/>
        </w:rPr>
      </w:pPr>
    </w:p>
    <w:p w:rsidR="00041906" w:rsidRPr="00231FA1" w:rsidRDefault="00041906" w:rsidP="00041906">
      <w:pPr>
        <w:pStyle w:val="ab"/>
        <w:widowControl w:val="0"/>
        <w:numPr>
          <w:ilvl w:val="0"/>
          <w:numId w:val="143"/>
        </w:numPr>
        <w:tabs>
          <w:tab w:val="left" w:pos="567"/>
          <w:tab w:val="left" w:pos="851"/>
          <w:tab w:val="left" w:pos="993"/>
        </w:tabs>
        <w:suppressAutoHyphens/>
        <w:spacing w:after="140" w:line="240" w:lineRule="auto"/>
        <w:rPr>
          <w:rFonts w:ascii="Times New Roman" w:hAnsi="Times New Roman"/>
          <w:color w:val="000000"/>
          <w:sz w:val="26"/>
          <w:szCs w:val="26"/>
        </w:rPr>
      </w:pPr>
      <w:r w:rsidRPr="00231FA1">
        <w:rPr>
          <w:rFonts w:ascii="Times New Roman" w:hAnsi="Times New Roman"/>
          <w:color w:val="000000"/>
          <w:sz w:val="26"/>
          <w:szCs w:val="26"/>
        </w:rPr>
        <w:t>ВАРИАНТЫ ЛИМФОГРАНУЛЕМАТОЗА</w:t>
      </w:r>
      <w:r>
        <w:rPr>
          <w:rFonts w:ascii="Times New Roman" w:hAnsi="Times New Roman"/>
          <w:color w:val="000000"/>
          <w:sz w:val="26"/>
          <w:szCs w:val="26"/>
        </w:rPr>
        <w:t>,</w:t>
      </w:r>
      <w:r w:rsidRPr="00231FA1">
        <w:rPr>
          <w:rFonts w:ascii="Times New Roman" w:hAnsi="Times New Roman"/>
          <w:color w:val="000000"/>
          <w:sz w:val="26"/>
          <w:szCs w:val="26"/>
        </w:rPr>
        <w:t xml:space="preserve"> ИМЕЮЩИЕ ПРИ ЛЕЧЕНИИ ХОРОШИЙ ПРОГНОЗ</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лимфогистиоцитарный вариант</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нодулярный склероз</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смешанно-клеточный вариант</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вариант с подавлением лимфоидной ткани</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генерализованный вариант</w:t>
      </w:r>
    </w:p>
    <w:p w:rsidR="00041906" w:rsidRPr="005058B4" w:rsidRDefault="00041906" w:rsidP="00041906">
      <w:pPr>
        <w:pStyle w:val="ab"/>
        <w:widowControl w:val="0"/>
        <w:tabs>
          <w:tab w:val="left" w:pos="567"/>
          <w:tab w:val="left" w:pos="851"/>
          <w:tab w:val="left" w:pos="993"/>
        </w:tabs>
        <w:suppressAutoHyphens/>
        <w:spacing w:after="140" w:line="240" w:lineRule="auto"/>
        <w:ind w:left="2024"/>
        <w:rPr>
          <w:rFonts w:ascii="Times New Roman" w:hAnsi="Times New Roman"/>
          <w:color w:val="000000"/>
          <w:sz w:val="20"/>
          <w:szCs w:val="20"/>
        </w:rPr>
      </w:pPr>
    </w:p>
    <w:p w:rsidR="00041906" w:rsidRPr="00231FA1" w:rsidRDefault="00041906" w:rsidP="00041906">
      <w:pPr>
        <w:pStyle w:val="ab"/>
        <w:widowControl w:val="0"/>
        <w:numPr>
          <w:ilvl w:val="0"/>
          <w:numId w:val="143"/>
        </w:numPr>
        <w:tabs>
          <w:tab w:val="left" w:pos="567"/>
          <w:tab w:val="left" w:pos="851"/>
          <w:tab w:val="left" w:pos="993"/>
        </w:tabs>
        <w:suppressAutoHyphens/>
        <w:spacing w:after="140" w:line="240" w:lineRule="auto"/>
        <w:rPr>
          <w:rFonts w:ascii="Times New Roman" w:hAnsi="Times New Roman"/>
          <w:color w:val="000000"/>
          <w:sz w:val="26"/>
          <w:szCs w:val="26"/>
        </w:rPr>
      </w:pPr>
      <w:r w:rsidRPr="00231FA1">
        <w:rPr>
          <w:rFonts w:ascii="Times New Roman" w:hAnsi="Times New Roman"/>
          <w:color w:val="000000"/>
          <w:sz w:val="26"/>
          <w:szCs w:val="26"/>
        </w:rPr>
        <w:t>ВАРИАНТЫ ЛИМФОГРАНУЛЕМАТОЗА, ИМЕЮЩИЕ НЕБЛАГОПРИЯТНЫЙ ПРОГНОЗ</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лимфогистиоцитарный</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нодулярный склероз</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 смешанно-клеточный вариант</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с подавлением лимфоидной ткани</w:t>
      </w:r>
    </w:p>
    <w:p w:rsidR="00041906" w:rsidRDefault="00041906" w:rsidP="00041906">
      <w:pPr>
        <w:pStyle w:val="ab"/>
        <w:widowControl w:val="0"/>
        <w:numPr>
          <w:ilvl w:val="2"/>
          <w:numId w:val="143"/>
        </w:numPr>
        <w:tabs>
          <w:tab w:val="left" w:pos="567"/>
          <w:tab w:val="left" w:pos="851"/>
          <w:tab w:val="left" w:pos="993"/>
        </w:tabs>
        <w:suppressAutoHyphens/>
        <w:spacing w:after="140" w:line="240" w:lineRule="auto"/>
        <w:rPr>
          <w:rFonts w:ascii="Times New Roman" w:hAnsi="Times New Roman"/>
          <w:color w:val="000000"/>
          <w:sz w:val="28"/>
          <w:szCs w:val="28"/>
        </w:rPr>
      </w:pPr>
      <w:r>
        <w:rPr>
          <w:rFonts w:ascii="Times New Roman" w:hAnsi="Times New Roman"/>
          <w:color w:val="000000"/>
          <w:sz w:val="28"/>
          <w:szCs w:val="28"/>
        </w:rPr>
        <w:t xml:space="preserve"> изолированный</w:t>
      </w:r>
    </w:p>
    <w:p w:rsidR="00041906" w:rsidRDefault="00041906" w:rsidP="00041906">
      <w:pPr>
        <w:pStyle w:val="ab"/>
        <w:widowControl w:val="0"/>
        <w:tabs>
          <w:tab w:val="left" w:pos="567"/>
          <w:tab w:val="left" w:pos="851"/>
          <w:tab w:val="left" w:pos="993"/>
        </w:tabs>
        <w:suppressAutoHyphens/>
        <w:spacing w:after="140" w:line="240" w:lineRule="auto"/>
        <w:ind w:left="0"/>
        <w:rPr>
          <w:rFonts w:ascii="Times New Roman" w:hAnsi="Times New Roman"/>
          <w:color w:val="000000"/>
          <w:sz w:val="28"/>
          <w:szCs w:val="28"/>
        </w:rPr>
      </w:pPr>
    </w:p>
    <w:p w:rsidR="00041906" w:rsidRDefault="00041906" w:rsidP="00041906">
      <w:pPr>
        <w:pStyle w:val="ab"/>
        <w:widowControl w:val="0"/>
        <w:tabs>
          <w:tab w:val="left" w:pos="567"/>
          <w:tab w:val="left" w:pos="851"/>
          <w:tab w:val="left" w:pos="993"/>
        </w:tabs>
        <w:suppressAutoHyphens/>
        <w:spacing w:after="140" w:line="240" w:lineRule="auto"/>
        <w:jc w:val="center"/>
        <w:rPr>
          <w:rFonts w:ascii="Times New Roman" w:hAnsi="Times New Roman"/>
          <w:b/>
          <w:color w:val="000000"/>
          <w:sz w:val="28"/>
          <w:szCs w:val="28"/>
        </w:rPr>
      </w:pPr>
      <w:r w:rsidRPr="000D2F1A">
        <w:rPr>
          <w:rFonts w:ascii="Times New Roman" w:hAnsi="Times New Roman"/>
          <w:b/>
          <w:color w:val="000000"/>
          <w:sz w:val="28"/>
          <w:szCs w:val="28"/>
        </w:rPr>
        <w:t>Правильные ответы</w:t>
      </w:r>
    </w:p>
    <w:p w:rsidR="00041906" w:rsidRPr="000F22E4" w:rsidRDefault="00041906" w:rsidP="00041906">
      <w:pPr>
        <w:pStyle w:val="ab"/>
        <w:widowControl w:val="0"/>
        <w:tabs>
          <w:tab w:val="left" w:pos="567"/>
          <w:tab w:val="left" w:pos="851"/>
          <w:tab w:val="left" w:pos="993"/>
        </w:tabs>
        <w:suppressAutoHyphens/>
        <w:spacing w:after="140" w:line="240" w:lineRule="auto"/>
        <w:jc w:val="center"/>
        <w:rPr>
          <w:rFonts w:ascii="Times New Roman" w:hAnsi="Times New Roman"/>
          <w:b/>
          <w:color w:val="000000"/>
          <w:sz w:val="8"/>
          <w:szCs w:val="8"/>
        </w:rPr>
      </w:pPr>
    </w:p>
    <w:tbl>
      <w:tblPr>
        <w:tblW w:w="0" w:type="auto"/>
        <w:tblLook w:val="00A0" w:firstRow="1" w:lastRow="0" w:firstColumn="1" w:lastColumn="0" w:noHBand="0" w:noVBand="0"/>
      </w:tblPr>
      <w:tblGrid>
        <w:gridCol w:w="2463"/>
        <w:gridCol w:w="2463"/>
        <w:gridCol w:w="2464"/>
        <w:gridCol w:w="2464"/>
      </w:tblGrid>
      <w:tr w:rsidR="00041906" w:rsidRPr="00745B0C" w:rsidTr="007B6F46">
        <w:tc>
          <w:tcPr>
            <w:tcW w:w="2463" w:type="dxa"/>
          </w:tcPr>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1-2)</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2-2)</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3-2)</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4-5)</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5-1)</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6-4)</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7-1)</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8-1)</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9-2)</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10-4)</w:t>
            </w:r>
          </w:p>
        </w:tc>
        <w:tc>
          <w:tcPr>
            <w:tcW w:w="2463" w:type="dxa"/>
          </w:tcPr>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11-3)</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12-3)</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13-2)</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14-2)</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15-4)</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16-3)</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17-3)</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18-1)</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 xml:space="preserve">19-1) </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2) </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3) </w:t>
            </w:r>
            <w:r>
              <w:rPr>
                <w:rFonts w:ascii="Times New Roman" w:hAnsi="Times New Roman"/>
                <w:color w:val="000000"/>
                <w:sz w:val="26"/>
                <w:szCs w:val="26"/>
              </w:rPr>
              <w:t xml:space="preserve"> </w:t>
            </w:r>
            <w:r w:rsidRPr="002F5767">
              <w:rPr>
                <w:rFonts w:ascii="Times New Roman" w:hAnsi="Times New Roman"/>
                <w:color w:val="000000"/>
                <w:sz w:val="26"/>
                <w:szCs w:val="26"/>
              </w:rPr>
              <w:t>4)</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 xml:space="preserve">20-1) </w:t>
            </w:r>
            <w:r>
              <w:rPr>
                <w:rFonts w:ascii="Times New Roman" w:hAnsi="Times New Roman"/>
                <w:color w:val="000000"/>
                <w:sz w:val="26"/>
                <w:szCs w:val="26"/>
              </w:rPr>
              <w:t xml:space="preserve"> </w:t>
            </w:r>
            <w:r w:rsidRPr="002F5767">
              <w:rPr>
                <w:rFonts w:ascii="Times New Roman" w:hAnsi="Times New Roman"/>
                <w:color w:val="000000"/>
                <w:sz w:val="26"/>
                <w:szCs w:val="26"/>
              </w:rPr>
              <w:t>5)</w:t>
            </w:r>
          </w:p>
        </w:tc>
        <w:tc>
          <w:tcPr>
            <w:tcW w:w="2464" w:type="dxa"/>
          </w:tcPr>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 xml:space="preserve">21-2) </w:t>
            </w:r>
            <w:r>
              <w:rPr>
                <w:rFonts w:ascii="Times New Roman" w:hAnsi="Times New Roman"/>
                <w:color w:val="000000"/>
                <w:sz w:val="26"/>
                <w:szCs w:val="26"/>
              </w:rPr>
              <w:t xml:space="preserve"> </w:t>
            </w:r>
            <w:r w:rsidRPr="002F5767">
              <w:rPr>
                <w:rFonts w:ascii="Times New Roman" w:hAnsi="Times New Roman"/>
                <w:color w:val="000000"/>
                <w:sz w:val="26"/>
                <w:szCs w:val="26"/>
              </w:rPr>
              <w:t>4)</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 xml:space="preserve">22-1) </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2) </w:t>
            </w:r>
            <w:r>
              <w:rPr>
                <w:rFonts w:ascii="Times New Roman" w:hAnsi="Times New Roman"/>
                <w:color w:val="000000"/>
                <w:sz w:val="26"/>
                <w:szCs w:val="26"/>
              </w:rPr>
              <w:t xml:space="preserve"> </w:t>
            </w:r>
            <w:r w:rsidRPr="002F5767">
              <w:rPr>
                <w:rFonts w:ascii="Times New Roman" w:hAnsi="Times New Roman"/>
                <w:color w:val="000000"/>
                <w:sz w:val="26"/>
                <w:szCs w:val="26"/>
              </w:rPr>
              <w:t>3)</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 xml:space="preserve">23-1) </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2) </w:t>
            </w:r>
            <w:r>
              <w:rPr>
                <w:rFonts w:ascii="Times New Roman" w:hAnsi="Times New Roman"/>
                <w:color w:val="000000"/>
                <w:sz w:val="26"/>
                <w:szCs w:val="26"/>
              </w:rPr>
              <w:t xml:space="preserve"> </w:t>
            </w:r>
            <w:r w:rsidRPr="002F5767">
              <w:rPr>
                <w:rFonts w:ascii="Times New Roman" w:hAnsi="Times New Roman"/>
                <w:color w:val="000000"/>
                <w:sz w:val="26"/>
                <w:szCs w:val="26"/>
              </w:rPr>
              <w:t>4)</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24-1)</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 2) </w:t>
            </w:r>
            <w:r>
              <w:rPr>
                <w:rFonts w:ascii="Times New Roman" w:hAnsi="Times New Roman"/>
                <w:color w:val="000000"/>
                <w:sz w:val="26"/>
                <w:szCs w:val="26"/>
              </w:rPr>
              <w:t xml:space="preserve"> </w:t>
            </w:r>
            <w:r w:rsidRPr="002F5767">
              <w:rPr>
                <w:rFonts w:ascii="Times New Roman" w:hAnsi="Times New Roman"/>
                <w:color w:val="000000"/>
                <w:sz w:val="26"/>
                <w:szCs w:val="26"/>
              </w:rPr>
              <w:t>4)</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 xml:space="preserve">25-1) </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2) </w:t>
            </w:r>
            <w:r>
              <w:rPr>
                <w:rFonts w:ascii="Times New Roman" w:hAnsi="Times New Roman"/>
                <w:color w:val="000000"/>
                <w:sz w:val="26"/>
                <w:szCs w:val="26"/>
              </w:rPr>
              <w:t xml:space="preserve"> </w:t>
            </w:r>
            <w:r w:rsidRPr="002F5767">
              <w:rPr>
                <w:rFonts w:ascii="Times New Roman" w:hAnsi="Times New Roman"/>
                <w:color w:val="000000"/>
                <w:sz w:val="26"/>
                <w:szCs w:val="26"/>
              </w:rPr>
              <w:t>3)</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26-3)</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 5)</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27-1)</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 2) </w:t>
            </w:r>
            <w:r>
              <w:rPr>
                <w:rFonts w:ascii="Times New Roman" w:hAnsi="Times New Roman"/>
                <w:color w:val="000000"/>
                <w:sz w:val="26"/>
                <w:szCs w:val="26"/>
              </w:rPr>
              <w:t xml:space="preserve"> </w:t>
            </w:r>
            <w:r w:rsidRPr="002F5767">
              <w:rPr>
                <w:rFonts w:ascii="Times New Roman" w:hAnsi="Times New Roman"/>
                <w:color w:val="000000"/>
                <w:sz w:val="26"/>
                <w:szCs w:val="26"/>
              </w:rPr>
              <w:t>3)</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 5)</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 xml:space="preserve">28-2) </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3) </w:t>
            </w:r>
            <w:r>
              <w:rPr>
                <w:rFonts w:ascii="Times New Roman" w:hAnsi="Times New Roman"/>
                <w:color w:val="000000"/>
                <w:sz w:val="26"/>
                <w:szCs w:val="26"/>
              </w:rPr>
              <w:t xml:space="preserve"> </w:t>
            </w:r>
            <w:r w:rsidRPr="002F5767">
              <w:rPr>
                <w:rFonts w:ascii="Times New Roman" w:hAnsi="Times New Roman"/>
                <w:color w:val="000000"/>
                <w:sz w:val="26"/>
                <w:szCs w:val="26"/>
              </w:rPr>
              <w:t>4)</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 xml:space="preserve">29-3) </w:t>
            </w:r>
            <w:r>
              <w:rPr>
                <w:rFonts w:ascii="Times New Roman" w:hAnsi="Times New Roman"/>
                <w:color w:val="000000"/>
                <w:sz w:val="26"/>
                <w:szCs w:val="26"/>
              </w:rPr>
              <w:t xml:space="preserve"> </w:t>
            </w:r>
            <w:r w:rsidRPr="002F5767">
              <w:rPr>
                <w:rFonts w:ascii="Times New Roman" w:hAnsi="Times New Roman"/>
                <w:color w:val="000000"/>
                <w:sz w:val="26"/>
                <w:szCs w:val="26"/>
              </w:rPr>
              <w:t>5)</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 xml:space="preserve">30-1) </w:t>
            </w:r>
            <w:r>
              <w:rPr>
                <w:rFonts w:ascii="Times New Roman" w:hAnsi="Times New Roman"/>
                <w:color w:val="000000"/>
                <w:sz w:val="26"/>
                <w:szCs w:val="26"/>
              </w:rPr>
              <w:t xml:space="preserve"> </w:t>
            </w:r>
            <w:r w:rsidRPr="002F5767">
              <w:rPr>
                <w:rFonts w:ascii="Times New Roman" w:hAnsi="Times New Roman"/>
                <w:color w:val="000000"/>
                <w:sz w:val="26"/>
                <w:szCs w:val="26"/>
              </w:rPr>
              <w:t>4)</w:t>
            </w:r>
          </w:p>
        </w:tc>
        <w:tc>
          <w:tcPr>
            <w:tcW w:w="2464" w:type="dxa"/>
          </w:tcPr>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31-1)</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 4) </w:t>
            </w:r>
            <w:r>
              <w:rPr>
                <w:rFonts w:ascii="Times New Roman" w:hAnsi="Times New Roman"/>
                <w:color w:val="000000"/>
                <w:sz w:val="26"/>
                <w:szCs w:val="26"/>
              </w:rPr>
              <w:t xml:space="preserve"> </w:t>
            </w:r>
            <w:r w:rsidRPr="002F5767">
              <w:rPr>
                <w:rFonts w:ascii="Times New Roman" w:hAnsi="Times New Roman"/>
                <w:color w:val="000000"/>
                <w:sz w:val="26"/>
                <w:szCs w:val="26"/>
              </w:rPr>
              <w:t>5)</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32-1)</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 2)</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 3) </w:t>
            </w:r>
            <w:r>
              <w:rPr>
                <w:rFonts w:ascii="Times New Roman" w:hAnsi="Times New Roman"/>
                <w:color w:val="000000"/>
                <w:sz w:val="26"/>
                <w:szCs w:val="26"/>
              </w:rPr>
              <w:t xml:space="preserve"> </w:t>
            </w:r>
            <w:r w:rsidRPr="002F5767">
              <w:rPr>
                <w:rFonts w:ascii="Times New Roman" w:hAnsi="Times New Roman"/>
                <w:color w:val="000000"/>
                <w:sz w:val="26"/>
                <w:szCs w:val="26"/>
              </w:rPr>
              <w:t>5)</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 xml:space="preserve">33-1) </w:t>
            </w:r>
            <w:r>
              <w:rPr>
                <w:rFonts w:ascii="Times New Roman" w:hAnsi="Times New Roman"/>
                <w:color w:val="000000"/>
                <w:sz w:val="26"/>
                <w:szCs w:val="26"/>
              </w:rPr>
              <w:t xml:space="preserve"> </w:t>
            </w:r>
            <w:r w:rsidRPr="002F5767">
              <w:rPr>
                <w:rFonts w:ascii="Times New Roman" w:hAnsi="Times New Roman"/>
                <w:color w:val="000000"/>
                <w:sz w:val="26"/>
                <w:szCs w:val="26"/>
              </w:rPr>
              <w:t>2)</w:t>
            </w:r>
          </w:p>
          <w:p w:rsidR="00041906" w:rsidRPr="002F5767" w:rsidRDefault="00041906" w:rsidP="007B6F46">
            <w:pPr>
              <w:pStyle w:val="ab"/>
              <w:widowControl w:val="0"/>
              <w:tabs>
                <w:tab w:val="left" w:pos="567"/>
                <w:tab w:val="left" w:pos="851"/>
                <w:tab w:val="left" w:pos="993"/>
              </w:tabs>
              <w:suppressAutoHyphens/>
              <w:spacing w:after="0" w:line="240" w:lineRule="auto"/>
              <w:ind w:left="0"/>
              <w:rPr>
                <w:rFonts w:ascii="Times New Roman" w:hAnsi="Times New Roman"/>
                <w:color w:val="000000"/>
                <w:sz w:val="26"/>
                <w:szCs w:val="26"/>
              </w:rPr>
            </w:pPr>
            <w:r w:rsidRPr="002F5767">
              <w:rPr>
                <w:rFonts w:ascii="Times New Roman" w:hAnsi="Times New Roman"/>
                <w:color w:val="000000"/>
                <w:sz w:val="26"/>
                <w:szCs w:val="26"/>
              </w:rPr>
              <w:t>34-3)</w:t>
            </w:r>
            <w:r>
              <w:rPr>
                <w:rFonts w:ascii="Times New Roman" w:hAnsi="Times New Roman"/>
                <w:color w:val="000000"/>
                <w:sz w:val="26"/>
                <w:szCs w:val="26"/>
              </w:rPr>
              <w:t xml:space="preserve"> </w:t>
            </w:r>
            <w:r w:rsidRPr="002F5767">
              <w:rPr>
                <w:rFonts w:ascii="Times New Roman" w:hAnsi="Times New Roman"/>
                <w:color w:val="000000"/>
                <w:sz w:val="26"/>
                <w:szCs w:val="26"/>
              </w:rPr>
              <w:t xml:space="preserve"> 4)</w:t>
            </w:r>
          </w:p>
        </w:tc>
      </w:tr>
    </w:tbl>
    <w:p w:rsidR="00041906" w:rsidRPr="00A64B03" w:rsidRDefault="00041906" w:rsidP="00041906">
      <w:pPr>
        <w:widowControl w:val="0"/>
        <w:spacing w:before="180" w:after="0" w:line="240" w:lineRule="auto"/>
        <w:rPr>
          <w:rFonts w:ascii="Times New Roman" w:hAnsi="Times New Roman"/>
          <w:b/>
          <w:sz w:val="28"/>
          <w:szCs w:val="28"/>
          <w:shd w:val="clear" w:color="auto" w:fill="FFFFFF"/>
        </w:rPr>
      </w:pPr>
      <w:r>
        <w:rPr>
          <w:rFonts w:ascii="Times New Roman" w:hAnsi="Times New Roman"/>
          <w:sz w:val="14"/>
          <w:szCs w:val="14"/>
        </w:rPr>
        <w:tab/>
      </w:r>
      <w:r w:rsidRPr="00817BA5">
        <w:rPr>
          <w:rFonts w:ascii="Times New Roman" w:hAnsi="Times New Roman"/>
          <w:bCs/>
          <w:color w:val="000000"/>
          <w:sz w:val="28"/>
          <w:szCs w:val="28"/>
        </w:rPr>
        <w:t>Для закрепления</w:t>
      </w:r>
      <w:r>
        <w:rPr>
          <w:rFonts w:ascii="Times New Roman" w:hAnsi="Times New Roman"/>
          <w:bCs/>
          <w:color w:val="000000"/>
          <w:sz w:val="28"/>
          <w:szCs w:val="28"/>
        </w:rPr>
        <w:t xml:space="preserve"> полученных</w:t>
      </w:r>
      <w:r w:rsidRPr="00817BA5">
        <w:rPr>
          <w:rFonts w:ascii="Times New Roman" w:hAnsi="Times New Roman"/>
          <w:bCs/>
          <w:color w:val="000000"/>
          <w:sz w:val="28"/>
          <w:szCs w:val="28"/>
        </w:rPr>
        <w:t xml:space="preserve"> знаний решите типовые задачи.</w:t>
      </w:r>
    </w:p>
    <w:p w:rsidR="00041906" w:rsidRPr="00B31E03" w:rsidRDefault="00041906" w:rsidP="00041906">
      <w:pPr>
        <w:widowControl w:val="0"/>
        <w:spacing w:after="0" w:line="240" w:lineRule="auto"/>
        <w:ind w:firstLine="708"/>
        <w:jc w:val="center"/>
        <w:rPr>
          <w:rFonts w:ascii="Times New Roman" w:hAnsi="Times New Roman"/>
          <w:b/>
          <w:sz w:val="24"/>
          <w:szCs w:val="24"/>
          <w:shd w:val="clear" w:color="auto" w:fill="FFFFFF"/>
        </w:rPr>
      </w:pPr>
    </w:p>
    <w:p w:rsidR="00041906" w:rsidRDefault="00041906" w:rsidP="00041906">
      <w:pPr>
        <w:widowControl w:val="0"/>
        <w:spacing w:after="0" w:line="240" w:lineRule="auto"/>
        <w:ind w:firstLine="708"/>
        <w:jc w:val="center"/>
        <w:rPr>
          <w:rFonts w:ascii="Times New Roman" w:hAnsi="Times New Roman"/>
          <w:b/>
          <w:sz w:val="28"/>
          <w:szCs w:val="28"/>
          <w:shd w:val="clear" w:color="auto" w:fill="FFFFFF"/>
        </w:rPr>
      </w:pPr>
      <w:r w:rsidRPr="00B66DC6">
        <w:rPr>
          <w:rFonts w:ascii="Times New Roman" w:hAnsi="Times New Roman"/>
          <w:b/>
          <w:sz w:val="28"/>
          <w:szCs w:val="28"/>
          <w:shd w:val="clear" w:color="auto" w:fill="FFFFFF"/>
        </w:rPr>
        <w:t>ТИПОВЫЕ ЗАДАЧИ</w:t>
      </w:r>
    </w:p>
    <w:p w:rsidR="00041906" w:rsidRPr="005058B4" w:rsidRDefault="00041906" w:rsidP="00041906">
      <w:pPr>
        <w:widowControl w:val="0"/>
        <w:spacing w:after="0" w:line="240" w:lineRule="auto"/>
        <w:ind w:firstLine="708"/>
        <w:jc w:val="center"/>
        <w:rPr>
          <w:rFonts w:ascii="Times New Roman" w:hAnsi="Times New Roman"/>
          <w:b/>
          <w:bCs/>
          <w:sz w:val="20"/>
          <w:szCs w:val="20"/>
        </w:rPr>
      </w:pPr>
    </w:p>
    <w:p w:rsidR="00041906" w:rsidRPr="00B66DC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b/>
          <w:bCs/>
          <w:sz w:val="28"/>
          <w:szCs w:val="28"/>
        </w:rPr>
        <w:tab/>
      </w:r>
      <w:r>
        <w:rPr>
          <w:rFonts w:ascii="Times New Roman" w:hAnsi="Times New Roman"/>
          <w:b/>
          <w:bCs/>
          <w:sz w:val="28"/>
          <w:szCs w:val="28"/>
        </w:rPr>
        <w:tab/>
      </w:r>
      <w:r w:rsidRPr="00B66DC6">
        <w:rPr>
          <w:rFonts w:ascii="Times New Roman" w:hAnsi="Times New Roman"/>
          <w:b/>
          <w:bCs/>
          <w:sz w:val="28"/>
          <w:szCs w:val="28"/>
        </w:rPr>
        <w:t>1</w:t>
      </w:r>
      <w:r w:rsidRPr="00B66DC6">
        <w:rPr>
          <w:rFonts w:ascii="Times New Roman" w:hAnsi="Times New Roman"/>
          <w:sz w:val="28"/>
          <w:szCs w:val="28"/>
        </w:rPr>
        <w:t>. Больная 62-х лет поступила в клинику с жалобами на резкую слабость, лихорадку, кровоизлияния в коже. В анализе крови и миелограмме обнаружено большое количество бластных форм миелоцитарного ряда (миелобластов). П</w:t>
      </w:r>
      <w:r w:rsidRPr="00B66DC6">
        <w:rPr>
          <w:rFonts w:ascii="Times New Roman" w:hAnsi="Times New Roman"/>
          <w:sz w:val="28"/>
          <w:szCs w:val="28"/>
        </w:rPr>
        <w:t>о</w:t>
      </w:r>
      <w:r w:rsidRPr="00B66DC6">
        <w:rPr>
          <w:rFonts w:ascii="Times New Roman" w:hAnsi="Times New Roman"/>
          <w:sz w:val="28"/>
          <w:szCs w:val="28"/>
        </w:rPr>
        <w:t>ставлен диагноз лейкоз. Несмотря на проводимое лечение, наступила смерть от инфекционных осложнений.</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 </w:t>
      </w:r>
      <w:r w:rsidRPr="00B66DC6">
        <w:rPr>
          <w:rFonts w:ascii="Times New Roman" w:hAnsi="Times New Roman"/>
          <w:sz w:val="28"/>
          <w:szCs w:val="28"/>
        </w:rPr>
        <w:t>Дайте определение лейкоза.</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 </w:t>
      </w:r>
      <w:r w:rsidRPr="00B66DC6">
        <w:rPr>
          <w:rFonts w:ascii="Times New Roman" w:hAnsi="Times New Roman"/>
          <w:sz w:val="28"/>
          <w:szCs w:val="28"/>
        </w:rPr>
        <w:t>Какой лейкоз у больной: а) по степени дифференцировки опухолевых клеток; б) по гистогенезу?</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Назовите параметры, учитывающиеся при постановке диагноза лейкоза</w:t>
      </w:r>
      <w:r w:rsidRPr="00B66DC6">
        <w:rPr>
          <w:rFonts w:ascii="Times New Roman" w:hAnsi="Times New Roman"/>
          <w:sz w:val="28"/>
          <w:szCs w:val="28"/>
        </w:rPr>
        <w:t>? Зачем они необходимы на практике?</w:t>
      </w:r>
    </w:p>
    <w:p w:rsidR="00041906" w:rsidRPr="00B93F10"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Какие</w:t>
      </w:r>
      <w:r w:rsidRPr="00B93F10">
        <w:rPr>
          <w:rFonts w:ascii="Times New Roman" w:hAnsi="Times New Roman"/>
          <w:sz w:val="28"/>
          <w:szCs w:val="28"/>
        </w:rPr>
        <w:t xml:space="preserve"> клинико-морфологические проявления</w:t>
      </w:r>
      <w:r>
        <w:rPr>
          <w:rFonts w:ascii="Times New Roman" w:hAnsi="Times New Roman"/>
          <w:sz w:val="28"/>
          <w:szCs w:val="28"/>
        </w:rPr>
        <w:t xml:space="preserve"> типичны для  лейкоза, описанного</w:t>
      </w:r>
      <w:r w:rsidRPr="00B93F10">
        <w:rPr>
          <w:rFonts w:ascii="Times New Roman" w:hAnsi="Times New Roman"/>
          <w:sz w:val="28"/>
          <w:szCs w:val="28"/>
        </w:rPr>
        <w:t xml:space="preserve"> задачей. </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w:t>
      </w:r>
      <w:r w:rsidRPr="00B66DC6">
        <w:rPr>
          <w:rFonts w:ascii="Times New Roman" w:hAnsi="Times New Roman"/>
          <w:sz w:val="28"/>
          <w:szCs w:val="28"/>
        </w:rPr>
        <w:t xml:space="preserve">Что такое "лейкемический провал" и мог ли он быть у данной больной? </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6. </w:t>
      </w:r>
      <w:r w:rsidRPr="00B66DC6">
        <w:rPr>
          <w:rFonts w:ascii="Times New Roman" w:hAnsi="Times New Roman"/>
          <w:sz w:val="28"/>
          <w:szCs w:val="28"/>
        </w:rPr>
        <w:t xml:space="preserve">Почему при лейкозах развиваются инфекционные осложнения? </w:t>
      </w:r>
    </w:p>
    <w:p w:rsidR="00041906" w:rsidRPr="00811AE3" w:rsidRDefault="00041906" w:rsidP="00041906">
      <w:pPr>
        <w:widowControl w:val="0"/>
        <w:tabs>
          <w:tab w:val="left" w:pos="426"/>
        </w:tabs>
        <w:suppressAutoHyphens/>
        <w:autoSpaceDE w:val="0"/>
        <w:spacing w:after="240" w:line="240" w:lineRule="auto"/>
        <w:ind w:right="-2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7. </w:t>
      </w:r>
      <w:r w:rsidRPr="00B66DC6">
        <w:rPr>
          <w:rFonts w:ascii="Times New Roman" w:hAnsi="Times New Roman"/>
          <w:sz w:val="28"/>
          <w:szCs w:val="28"/>
        </w:rPr>
        <w:t>От каких инфекционных осложнений чаще умирают при лейкозах?</w:t>
      </w:r>
    </w:p>
    <w:p w:rsidR="00041906" w:rsidRPr="00B66DC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b/>
          <w:bCs/>
          <w:sz w:val="28"/>
          <w:szCs w:val="28"/>
        </w:rPr>
        <w:tab/>
      </w:r>
      <w:r>
        <w:rPr>
          <w:rFonts w:ascii="Times New Roman" w:hAnsi="Times New Roman"/>
          <w:b/>
          <w:bCs/>
          <w:sz w:val="28"/>
          <w:szCs w:val="28"/>
        </w:rPr>
        <w:tab/>
      </w:r>
      <w:r w:rsidRPr="00B66DC6">
        <w:rPr>
          <w:rFonts w:ascii="Times New Roman" w:hAnsi="Times New Roman"/>
          <w:b/>
          <w:bCs/>
          <w:sz w:val="28"/>
          <w:szCs w:val="28"/>
        </w:rPr>
        <w:t>2</w:t>
      </w:r>
      <w:r w:rsidRPr="00B66DC6">
        <w:rPr>
          <w:rFonts w:ascii="Times New Roman" w:hAnsi="Times New Roman"/>
          <w:sz w:val="28"/>
          <w:szCs w:val="28"/>
        </w:rPr>
        <w:t>. В гематологическое отделе</w:t>
      </w:r>
      <w:r>
        <w:rPr>
          <w:rFonts w:ascii="Times New Roman" w:hAnsi="Times New Roman"/>
          <w:sz w:val="28"/>
          <w:szCs w:val="28"/>
        </w:rPr>
        <w:t>ние повторно поступил больной 53-х</w:t>
      </w:r>
      <w:r w:rsidRPr="00B66DC6">
        <w:rPr>
          <w:rFonts w:ascii="Times New Roman" w:hAnsi="Times New Roman"/>
          <w:sz w:val="28"/>
          <w:szCs w:val="28"/>
        </w:rPr>
        <w:t xml:space="preserve"> лет с диагнозом острой миелобластный лейкоз. В анамнезе радиоактивное возде</w:t>
      </w:r>
      <w:r w:rsidRPr="00B66DC6">
        <w:rPr>
          <w:rFonts w:ascii="Times New Roman" w:hAnsi="Times New Roman"/>
          <w:sz w:val="28"/>
          <w:szCs w:val="28"/>
        </w:rPr>
        <w:t>й</w:t>
      </w:r>
      <w:r w:rsidRPr="00B66DC6">
        <w:rPr>
          <w:rFonts w:ascii="Times New Roman" w:hAnsi="Times New Roman"/>
          <w:sz w:val="28"/>
          <w:szCs w:val="28"/>
        </w:rPr>
        <w:t>ствие в связи с аварией на производстве. При первой госпитализации удалось достичь ремиссии. В настоящее время состояние тяжелое, несмотря на прин</w:t>
      </w:r>
      <w:r w:rsidRPr="00B66DC6">
        <w:rPr>
          <w:rFonts w:ascii="Times New Roman" w:hAnsi="Times New Roman"/>
          <w:sz w:val="28"/>
          <w:szCs w:val="28"/>
        </w:rPr>
        <w:t>я</w:t>
      </w:r>
      <w:r w:rsidRPr="00B66DC6">
        <w:rPr>
          <w:rFonts w:ascii="Times New Roman" w:hAnsi="Times New Roman"/>
          <w:sz w:val="28"/>
          <w:szCs w:val="28"/>
        </w:rPr>
        <w:t>тые меры, быстро развился геморрагический синдром, смерть наступила от кровоизлияния в головной мозг.</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 </w:t>
      </w:r>
      <w:r w:rsidRPr="00B66DC6">
        <w:rPr>
          <w:rFonts w:ascii="Times New Roman" w:hAnsi="Times New Roman"/>
          <w:sz w:val="28"/>
          <w:szCs w:val="28"/>
        </w:rPr>
        <w:t>Дайте определение острого лейкоза.</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 </w:t>
      </w:r>
      <w:r w:rsidRPr="00B66DC6">
        <w:rPr>
          <w:rFonts w:ascii="Times New Roman" w:hAnsi="Times New Roman"/>
          <w:sz w:val="28"/>
          <w:szCs w:val="28"/>
        </w:rPr>
        <w:t>Какие этиологические факторы играют роль в развитии лейкозов?</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 xml:space="preserve">3. </w:t>
      </w:r>
      <w:r w:rsidRPr="00B66DC6">
        <w:rPr>
          <w:rFonts w:ascii="Times New Roman" w:hAnsi="Times New Roman"/>
          <w:sz w:val="28"/>
          <w:szCs w:val="28"/>
        </w:rPr>
        <w:t xml:space="preserve">Почему воздействие радиации может являться этиологическим </w:t>
      </w:r>
      <w:proofErr w:type="gramStart"/>
      <w:r w:rsidRPr="00B66DC6">
        <w:rPr>
          <w:rFonts w:ascii="Times New Roman" w:hAnsi="Times New Roman"/>
          <w:sz w:val="28"/>
          <w:szCs w:val="28"/>
        </w:rPr>
        <w:t>факто</w:t>
      </w:r>
      <w:r>
        <w:rPr>
          <w:rFonts w:ascii="Times New Roman" w:hAnsi="Times New Roman"/>
          <w:sz w:val="28"/>
          <w:szCs w:val="28"/>
        </w:rPr>
        <w:t>-</w:t>
      </w:r>
      <w:r w:rsidRPr="00B66DC6">
        <w:rPr>
          <w:rFonts w:ascii="Times New Roman" w:hAnsi="Times New Roman"/>
          <w:sz w:val="28"/>
          <w:szCs w:val="28"/>
        </w:rPr>
        <w:t>ром</w:t>
      </w:r>
      <w:proofErr w:type="gramEnd"/>
      <w:r w:rsidRPr="00B66DC6">
        <w:rPr>
          <w:rFonts w:ascii="Times New Roman" w:hAnsi="Times New Roman"/>
          <w:sz w:val="28"/>
          <w:szCs w:val="28"/>
        </w:rPr>
        <w:t xml:space="preserve"> лейкозов?</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4. </w:t>
      </w:r>
      <w:r w:rsidRPr="00B66DC6">
        <w:rPr>
          <w:rFonts w:ascii="Times New Roman" w:hAnsi="Times New Roman"/>
          <w:sz w:val="28"/>
          <w:szCs w:val="28"/>
        </w:rPr>
        <w:t xml:space="preserve">На основании, каких изменений  костного мозга ставится диагноз </w:t>
      </w:r>
      <w:proofErr w:type="gramStart"/>
      <w:r w:rsidRPr="00B66DC6">
        <w:rPr>
          <w:rFonts w:ascii="Times New Roman" w:hAnsi="Times New Roman"/>
          <w:sz w:val="28"/>
          <w:szCs w:val="28"/>
        </w:rPr>
        <w:t>ост</w:t>
      </w:r>
      <w:r>
        <w:rPr>
          <w:rFonts w:ascii="Times New Roman" w:hAnsi="Times New Roman"/>
          <w:sz w:val="28"/>
          <w:szCs w:val="28"/>
        </w:rPr>
        <w:t>-</w:t>
      </w:r>
      <w:r w:rsidRPr="00B66DC6">
        <w:rPr>
          <w:rFonts w:ascii="Times New Roman" w:hAnsi="Times New Roman"/>
          <w:sz w:val="28"/>
          <w:szCs w:val="28"/>
        </w:rPr>
        <w:t>рого</w:t>
      </w:r>
      <w:proofErr w:type="gramEnd"/>
      <w:r w:rsidRPr="00B66DC6">
        <w:rPr>
          <w:rFonts w:ascii="Times New Roman" w:hAnsi="Times New Roman"/>
          <w:sz w:val="28"/>
          <w:szCs w:val="28"/>
        </w:rPr>
        <w:t xml:space="preserve"> миелобластного лейкоза? </w:t>
      </w:r>
    </w:p>
    <w:p w:rsidR="00041906" w:rsidRPr="00B66DC6" w:rsidRDefault="00041906" w:rsidP="00041906">
      <w:pPr>
        <w:widowControl w:val="0"/>
        <w:tabs>
          <w:tab w:val="left" w:pos="568"/>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w:t>
      </w:r>
      <w:r w:rsidRPr="00B66DC6">
        <w:rPr>
          <w:rFonts w:ascii="Times New Roman" w:hAnsi="Times New Roman"/>
          <w:sz w:val="28"/>
          <w:szCs w:val="28"/>
        </w:rPr>
        <w:t>Перечислите возможную локализацию лейкемических инфильтратов при остром миелобластном лейкозе.</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6. </w:t>
      </w:r>
      <w:r w:rsidRPr="00B66DC6">
        <w:rPr>
          <w:rFonts w:ascii="Times New Roman" w:hAnsi="Times New Roman"/>
          <w:sz w:val="28"/>
          <w:szCs w:val="28"/>
        </w:rPr>
        <w:t>Объясните возможный патогенез развития гемор</w:t>
      </w:r>
      <w:r>
        <w:rPr>
          <w:rFonts w:ascii="Times New Roman" w:hAnsi="Times New Roman"/>
          <w:sz w:val="28"/>
          <w:szCs w:val="28"/>
        </w:rPr>
        <w:t>рагического синдрома у описанного больного</w:t>
      </w:r>
      <w:r w:rsidRPr="00B66DC6">
        <w:rPr>
          <w:rFonts w:ascii="Times New Roman" w:hAnsi="Times New Roman"/>
          <w:sz w:val="28"/>
          <w:szCs w:val="28"/>
        </w:rPr>
        <w:t>.</w:t>
      </w:r>
    </w:p>
    <w:p w:rsidR="00041906" w:rsidRPr="00B66DC6" w:rsidRDefault="00041906" w:rsidP="00041906">
      <w:pPr>
        <w:widowControl w:val="0"/>
        <w:tabs>
          <w:tab w:val="left" w:pos="426"/>
        </w:tabs>
        <w:suppressAutoHyphens/>
        <w:autoSpaceDE w:val="0"/>
        <w:spacing w:after="220" w:line="240" w:lineRule="auto"/>
        <w:ind w:right="-2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7. </w:t>
      </w:r>
      <w:r w:rsidRPr="00B66DC6">
        <w:rPr>
          <w:rFonts w:ascii="Times New Roman" w:hAnsi="Times New Roman"/>
          <w:sz w:val="28"/>
          <w:szCs w:val="28"/>
        </w:rPr>
        <w:t>Перечислите причины смерти при острых лейкозах.</w:t>
      </w:r>
    </w:p>
    <w:p w:rsidR="00041906" w:rsidRPr="00B66DC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b/>
          <w:bCs/>
          <w:sz w:val="28"/>
          <w:szCs w:val="28"/>
        </w:rPr>
        <w:tab/>
      </w:r>
      <w:r>
        <w:rPr>
          <w:rFonts w:ascii="Times New Roman" w:hAnsi="Times New Roman"/>
          <w:b/>
          <w:bCs/>
          <w:sz w:val="28"/>
          <w:szCs w:val="28"/>
        </w:rPr>
        <w:tab/>
      </w:r>
      <w:r w:rsidRPr="00B66DC6">
        <w:rPr>
          <w:rFonts w:ascii="Times New Roman" w:hAnsi="Times New Roman"/>
          <w:b/>
          <w:bCs/>
          <w:sz w:val="28"/>
          <w:szCs w:val="28"/>
        </w:rPr>
        <w:t>3</w:t>
      </w:r>
      <w:r w:rsidRPr="00B66DC6">
        <w:rPr>
          <w:rFonts w:ascii="Times New Roman" w:hAnsi="Times New Roman"/>
          <w:sz w:val="28"/>
          <w:szCs w:val="28"/>
        </w:rPr>
        <w:t>. Ребенок 6-ти лет госпитализирован в гематологическое отделение, в анализе крови большое количество лейкоцитов (60000), главным образом, за счет лимфобластов. Кроме этого, лихорадка, жалобы на носовые кровотечения, слабость. Для уточнения диагноза выполнено исследование костного мозга, позволившее сделать заключение о наличии лейкоза.</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 </w:t>
      </w:r>
      <w:r w:rsidRPr="00B66DC6">
        <w:rPr>
          <w:rFonts w:ascii="Times New Roman" w:hAnsi="Times New Roman"/>
          <w:sz w:val="28"/>
          <w:szCs w:val="28"/>
        </w:rPr>
        <w:t>Каким лейкозом болен ребенок: а) по степени дифференцировки опухолевых клеток; б) по гистогенезу?</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 </w:t>
      </w:r>
      <w:r w:rsidRPr="00B66DC6">
        <w:rPr>
          <w:rFonts w:ascii="Times New Roman" w:hAnsi="Times New Roman"/>
          <w:sz w:val="28"/>
          <w:szCs w:val="28"/>
        </w:rPr>
        <w:t>Перечислите другие типичные изменения в анализе крови (миелограм</w:t>
      </w:r>
      <w:r>
        <w:rPr>
          <w:rFonts w:ascii="Times New Roman" w:hAnsi="Times New Roman"/>
          <w:sz w:val="28"/>
          <w:szCs w:val="28"/>
        </w:rPr>
        <w:t>-</w:t>
      </w:r>
      <w:r w:rsidRPr="00B66DC6">
        <w:rPr>
          <w:rFonts w:ascii="Times New Roman" w:hAnsi="Times New Roman"/>
          <w:sz w:val="28"/>
          <w:szCs w:val="28"/>
        </w:rPr>
        <w:t>ме) при данном лейкозе кроме большого количества лимфобластов?</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B66DC6">
        <w:rPr>
          <w:rFonts w:ascii="Times New Roman" w:hAnsi="Times New Roman"/>
          <w:sz w:val="28"/>
          <w:szCs w:val="28"/>
        </w:rPr>
        <w:t>В каких органах и тканях (вне костного мозга) может быть обнаружена лейкемическая инфильтрация?</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4. </w:t>
      </w:r>
      <w:r w:rsidRPr="00B66DC6">
        <w:rPr>
          <w:rFonts w:ascii="Times New Roman" w:hAnsi="Times New Roman"/>
          <w:sz w:val="28"/>
          <w:szCs w:val="28"/>
        </w:rPr>
        <w:t>Можно ли при</w:t>
      </w:r>
      <w:r>
        <w:rPr>
          <w:rFonts w:ascii="Times New Roman" w:hAnsi="Times New Roman"/>
          <w:sz w:val="28"/>
          <w:szCs w:val="28"/>
        </w:rPr>
        <w:t xml:space="preserve"> лечении этого лейкоза</w:t>
      </w:r>
      <w:r w:rsidRPr="00B66DC6">
        <w:rPr>
          <w:rFonts w:ascii="Times New Roman" w:hAnsi="Times New Roman"/>
          <w:sz w:val="28"/>
          <w:szCs w:val="28"/>
        </w:rPr>
        <w:t xml:space="preserve"> добиться стойкой ремиссии?</w:t>
      </w:r>
    </w:p>
    <w:p w:rsidR="00041906" w:rsidRPr="000509E9" w:rsidRDefault="00041906" w:rsidP="00041906">
      <w:pPr>
        <w:widowControl w:val="0"/>
        <w:tabs>
          <w:tab w:val="left" w:pos="426"/>
        </w:tabs>
        <w:suppressAutoHyphens/>
        <w:autoSpaceDE w:val="0"/>
        <w:spacing w:after="220" w:line="240" w:lineRule="auto"/>
        <w:ind w:right="-2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w:t>
      </w:r>
      <w:r w:rsidRPr="00B66DC6">
        <w:rPr>
          <w:rFonts w:ascii="Times New Roman" w:hAnsi="Times New Roman"/>
          <w:sz w:val="28"/>
          <w:szCs w:val="28"/>
        </w:rPr>
        <w:t>Укажите возраст, наиболее поражаемый при таком лейкозе.</w:t>
      </w:r>
    </w:p>
    <w:p w:rsidR="00041906" w:rsidRPr="00B66DC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b/>
          <w:bCs/>
          <w:sz w:val="28"/>
          <w:szCs w:val="28"/>
        </w:rPr>
        <w:tab/>
      </w:r>
      <w:r>
        <w:rPr>
          <w:rFonts w:ascii="Times New Roman" w:hAnsi="Times New Roman"/>
          <w:b/>
          <w:bCs/>
          <w:sz w:val="28"/>
          <w:szCs w:val="28"/>
        </w:rPr>
        <w:tab/>
      </w:r>
      <w:r w:rsidRPr="00B66DC6">
        <w:rPr>
          <w:rFonts w:ascii="Times New Roman" w:hAnsi="Times New Roman"/>
          <w:b/>
          <w:bCs/>
          <w:sz w:val="28"/>
          <w:szCs w:val="28"/>
        </w:rPr>
        <w:t>4</w:t>
      </w:r>
      <w:r w:rsidRPr="00B66DC6">
        <w:rPr>
          <w:rFonts w:ascii="Times New Roman" w:hAnsi="Times New Roman"/>
          <w:sz w:val="28"/>
          <w:szCs w:val="28"/>
        </w:rPr>
        <w:t>. Больной в течение нескольких лет страдает хроническим миелоцита</w:t>
      </w:r>
      <w:r w:rsidRPr="00B66DC6">
        <w:rPr>
          <w:rFonts w:ascii="Times New Roman" w:hAnsi="Times New Roman"/>
          <w:sz w:val="28"/>
          <w:szCs w:val="28"/>
        </w:rPr>
        <w:t>р</w:t>
      </w:r>
      <w:r w:rsidRPr="00B66DC6">
        <w:rPr>
          <w:rFonts w:ascii="Times New Roman" w:hAnsi="Times New Roman"/>
          <w:sz w:val="28"/>
          <w:szCs w:val="28"/>
        </w:rPr>
        <w:t>ным лейкозом, неоднократно госпитализировался в связи с обострениями заб</w:t>
      </w:r>
      <w:r w:rsidRPr="00B66DC6">
        <w:rPr>
          <w:rFonts w:ascii="Times New Roman" w:hAnsi="Times New Roman"/>
          <w:sz w:val="28"/>
          <w:szCs w:val="28"/>
        </w:rPr>
        <w:t>о</w:t>
      </w:r>
      <w:r w:rsidRPr="00B66DC6">
        <w:rPr>
          <w:rFonts w:ascii="Times New Roman" w:hAnsi="Times New Roman"/>
          <w:sz w:val="28"/>
          <w:szCs w:val="28"/>
        </w:rPr>
        <w:t xml:space="preserve">левания. В последний раз поступил в гематологическое отделение в тяжелом состоянии с начинающейся пневмонией. После исследования костного мозга сделан вывод </w:t>
      </w:r>
      <w:proofErr w:type="gramStart"/>
      <w:r w:rsidRPr="00B66DC6">
        <w:rPr>
          <w:rFonts w:ascii="Times New Roman" w:hAnsi="Times New Roman"/>
          <w:sz w:val="28"/>
          <w:szCs w:val="28"/>
        </w:rPr>
        <w:t>о бластном</w:t>
      </w:r>
      <w:proofErr w:type="gramEnd"/>
      <w:r w:rsidRPr="00B66DC6">
        <w:rPr>
          <w:rFonts w:ascii="Times New Roman" w:hAnsi="Times New Roman"/>
          <w:sz w:val="28"/>
          <w:szCs w:val="28"/>
        </w:rPr>
        <w:t xml:space="preserve"> кризе.</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 </w:t>
      </w:r>
      <w:r w:rsidRPr="00B66DC6">
        <w:rPr>
          <w:rFonts w:ascii="Times New Roman" w:hAnsi="Times New Roman"/>
          <w:sz w:val="28"/>
          <w:szCs w:val="28"/>
        </w:rPr>
        <w:t>Какие две стадии выделяют в течение хронического миелоцитарного лейкоза, как они называются?</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 </w:t>
      </w:r>
      <w:r w:rsidRPr="00B66DC6">
        <w:rPr>
          <w:rFonts w:ascii="Times New Roman" w:hAnsi="Times New Roman"/>
          <w:sz w:val="28"/>
          <w:szCs w:val="28"/>
        </w:rPr>
        <w:t>Перечислите типовые клинико-морфологические изменения в 1-ой стадии хронического лейкоза.</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B66DC6">
        <w:rPr>
          <w:rFonts w:ascii="Times New Roman" w:hAnsi="Times New Roman"/>
          <w:sz w:val="28"/>
          <w:szCs w:val="28"/>
        </w:rPr>
        <w:t xml:space="preserve">Назовите </w:t>
      </w:r>
      <w:r>
        <w:rPr>
          <w:rFonts w:ascii="Times New Roman" w:hAnsi="Times New Roman"/>
          <w:sz w:val="28"/>
          <w:szCs w:val="28"/>
        </w:rPr>
        <w:t xml:space="preserve"> </w:t>
      </w:r>
      <w:r w:rsidRPr="00B66DC6">
        <w:rPr>
          <w:rFonts w:ascii="Times New Roman" w:hAnsi="Times New Roman"/>
          <w:sz w:val="28"/>
          <w:szCs w:val="28"/>
        </w:rPr>
        <w:t>клинико-морфологические особенности,</w:t>
      </w:r>
      <w:r>
        <w:rPr>
          <w:rFonts w:ascii="Times New Roman" w:hAnsi="Times New Roman"/>
          <w:sz w:val="28"/>
          <w:szCs w:val="28"/>
        </w:rPr>
        <w:t xml:space="preserve"> </w:t>
      </w:r>
      <w:r w:rsidRPr="00B66DC6">
        <w:rPr>
          <w:rFonts w:ascii="Times New Roman" w:hAnsi="Times New Roman"/>
          <w:sz w:val="28"/>
          <w:szCs w:val="28"/>
        </w:rPr>
        <w:t xml:space="preserve"> характерные для 2-ой стадии хронического лейкоза.</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4. </w:t>
      </w:r>
      <w:r w:rsidRPr="00B66DC6">
        <w:rPr>
          <w:rFonts w:ascii="Times New Roman" w:hAnsi="Times New Roman"/>
          <w:sz w:val="28"/>
          <w:szCs w:val="28"/>
        </w:rPr>
        <w:t xml:space="preserve">Уточните стадию лейкоза у больного при последнем поступлении в </w:t>
      </w:r>
      <w:proofErr w:type="gramStart"/>
      <w:r w:rsidRPr="00B66DC6">
        <w:rPr>
          <w:rFonts w:ascii="Times New Roman" w:hAnsi="Times New Roman"/>
          <w:sz w:val="28"/>
          <w:szCs w:val="28"/>
        </w:rPr>
        <w:t>ге</w:t>
      </w:r>
      <w:r>
        <w:rPr>
          <w:rFonts w:ascii="Times New Roman" w:hAnsi="Times New Roman"/>
          <w:sz w:val="28"/>
          <w:szCs w:val="28"/>
        </w:rPr>
        <w:t>-</w:t>
      </w:r>
      <w:r w:rsidRPr="00B66DC6">
        <w:rPr>
          <w:rFonts w:ascii="Times New Roman" w:hAnsi="Times New Roman"/>
          <w:sz w:val="28"/>
          <w:szCs w:val="28"/>
        </w:rPr>
        <w:t>матологическое</w:t>
      </w:r>
      <w:proofErr w:type="gramEnd"/>
      <w:r w:rsidRPr="00B66DC6">
        <w:rPr>
          <w:rFonts w:ascii="Times New Roman" w:hAnsi="Times New Roman"/>
          <w:sz w:val="28"/>
          <w:szCs w:val="28"/>
        </w:rPr>
        <w:t xml:space="preserve"> отделение.</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w:t>
      </w:r>
      <w:r w:rsidRPr="00B66DC6">
        <w:rPr>
          <w:rFonts w:ascii="Times New Roman" w:hAnsi="Times New Roman"/>
          <w:sz w:val="28"/>
          <w:szCs w:val="28"/>
        </w:rPr>
        <w:t>Оцените прогноз при бластном кризе.</w:t>
      </w:r>
    </w:p>
    <w:p w:rsidR="0004190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6. </w:t>
      </w:r>
      <w:r w:rsidRPr="00B66DC6">
        <w:rPr>
          <w:rFonts w:ascii="Times New Roman" w:hAnsi="Times New Roman"/>
          <w:sz w:val="28"/>
          <w:szCs w:val="28"/>
        </w:rPr>
        <w:t xml:space="preserve">Объясните, почему у больного развилась </w:t>
      </w:r>
      <w:r>
        <w:rPr>
          <w:rFonts w:ascii="Times New Roman" w:hAnsi="Times New Roman"/>
          <w:sz w:val="28"/>
          <w:szCs w:val="28"/>
        </w:rPr>
        <w:t>пневмонии.</w:t>
      </w:r>
    </w:p>
    <w:p w:rsidR="00041906" w:rsidRPr="002F5767" w:rsidRDefault="00041906" w:rsidP="00041906">
      <w:pPr>
        <w:widowControl w:val="0"/>
        <w:tabs>
          <w:tab w:val="left" w:pos="426"/>
        </w:tabs>
        <w:suppressAutoHyphens/>
        <w:autoSpaceDE w:val="0"/>
        <w:spacing w:after="0" w:line="240" w:lineRule="auto"/>
        <w:ind w:right="-27"/>
        <w:jc w:val="both"/>
        <w:rPr>
          <w:rFonts w:ascii="Times New Roman" w:hAnsi="Times New Roman"/>
        </w:rPr>
      </w:pPr>
    </w:p>
    <w:p w:rsidR="00041906" w:rsidRPr="00B66DC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b/>
          <w:bCs/>
          <w:sz w:val="28"/>
          <w:szCs w:val="28"/>
        </w:rPr>
        <w:tab/>
      </w:r>
      <w:r>
        <w:rPr>
          <w:rFonts w:ascii="Times New Roman" w:hAnsi="Times New Roman"/>
          <w:b/>
          <w:bCs/>
          <w:sz w:val="28"/>
          <w:szCs w:val="28"/>
        </w:rPr>
        <w:tab/>
      </w:r>
      <w:r w:rsidRPr="00B66DC6">
        <w:rPr>
          <w:rFonts w:ascii="Times New Roman" w:hAnsi="Times New Roman"/>
          <w:b/>
          <w:bCs/>
          <w:sz w:val="28"/>
          <w:szCs w:val="28"/>
        </w:rPr>
        <w:t>5</w:t>
      </w:r>
      <w:r w:rsidRPr="00B66DC6">
        <w:rPr>
          <w:rFonts w:ascii="Times New Roman" w:hAnsi="Times New Roman"/>
          <w:sz w:val="28"/>
          <w:szCs w:val="28"/>
        </w:rPr>
        <w:t>. У больного в анализе крови значительное повышение количества ле</w:t>
      </w:r>
      <w:r w:rsidRPr="00B66DC6">
        <w:rPr>
          <w:rFonts w:ascii="Times New Roman" w:hAnsi="Times New Roman"/>
          <w:sz w:val="28"/>
          <w:szCs w:val="28"/>
        </w:rPr>
        <w:t>й</w:t>
      </w:r>
      <w:r w:rsidRPr="00B66DC6">
        <w:rPr>
          <w:rFonts w:ascii="Times New Roman" w:hAnsi="Times New Roman"/>
          <w:sz w:val="28"/>
          <w:szCs w:val="28"/>
        </w:rPr>
        <w:t>коцитов, главным образом, за счет дифференцирующихся лимфоцитарных форм, увеличение лимфоузлов нескольких локализаций. Кроме этого, слабость, потеря веса. При исследовании костного мозга грудины обнаружены измен</w:t>
      </w:r>
      <w:r w:rsidRPr="00B66DC6">
        <w:rPr>
          <w:rFonts w:ascii="Times New Roman" w:hAnsi="Times New Roman"/>
          <w:sz w:val="28"/>
          <w:szCs w:val="28"/>
        </w:rPr>
        <w:t>е</w:t>
      </w:r>
      <w:r w:rsidRPr="00B66DC6">
        <w:rPr>
          <w:rFonts w:ascii="Times New Roman" w:hAnsi="Times New Roman"/>
          <w:sz w:val="28"/>
          <w:szCs w:val="28"/>
        </w:rPr>
        <w:lastRenderedPageBreak/>
        <w:t>ния, позволившие поставить диагноз лейкоза.</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 Какой вид лейкоза у больного: </w:t>
      </w:r>
      <w:r w:rsidRPr="00B66DC6">
        <w:rPr>
          <w:rFonts w:ascii="Times New Roman" w:hAnsi="Times New Roman"/>
          <w:sz w:val="28"/>
          <w:szCs w:val="28"/>
        </w:rPr>
        <w:t xml:space="preserve">а) по степени дифференцировки </w:t>
      </w:r>
      <w:proofErr w:type="gramStart"/>
      <w:r w:rsidRPr="00B66DC6">
        <w:rPr>
          <w:rFonts w:ascii="Times New Roman" w:hAnsi="Times New Roman"/>
          <w:sz w:val="28"/>
          <w:szCs w:val="28"/>
        </w:rPr>
        <w:t>опухо</w:t>
      </w:r>
      <w:r>
        <w:rPr>
          <w:rFonts w:ascii="Times New Roman" w:hAnsi="Times New Roman"/>
          <w:sz w:val="28"/>
          <w:szCs w:val="28"/>
        </w:rPr>
        <w:t>-</w:t>
      </w:r>
      <w:r w:rsidRPr="00B66DC6">
        <w:rPr>
          <w:rFonts w:ascii="Times New Roman" w:hAnsi="Times New Roman"/>
          <w:sz w:val="28"/>
          <w:szCs w:val="28"/>
        </w:rPr>
        <w:t>левых</w:t>
      </w:r>
      <w:proofErr w:type="gramEnd"/>
      <w:r w:rsidRPr="00B66DC6">
        <w:rPr>
          <w:rFonts w:ascii="Times New Roman" w:hAnsi="Times New Roman"/>
          <w:sz w:val="28"/>
          <w:szCs w:val="28"/>
        </w:rPr>
        <w:t xml:space="preserve"> клеток; б) по гистогенезу?</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 </w:t>
      </w:r>
      <w:r w:rsidRPr="00B66DC6">
        <w:rPr>
          <w:rFonts w:ascii="Times New Roman" w:hAnsi="Times New Roman"/>
          <w:sz w:val="28"/>
          <w:szCs w:val="28"/>
        </w:rPr>
        <w:t>В каких органах типичны лейкозные инфильтраты при этом лейкозе?</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B66DC6">
        <w:rPr>
          <w:rFonts w:ascii="Times New Roman" w:hAnsi="Times New Roman"/>
          <w:sz w:val="28"/>
          <w:szCs w:val="28"/>
        </w:rPr>
        <w:t>Назовите клеточный источник развития такого лейкоза.</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4. </w:t>
      </w:r>
      <w:r w:rsidRPr="00B66DC6">
        <w:rPr>
          <w:rFonts w:ascii="Times New Roman" w:hAnsi="Times New Roman"/>
          <w:sz w:val="28"/>
          <w:szCs w:val="28"/>
        </w:rPr>
        <w:t>Укажите возраст, наиболее поражаемый при таком лейкозе.</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w:t>
      </w:r>
      <w:r w:rsidRPr="00B66DC6">
        <w:rPr>
          <w:rFonts w:ascii="Times New Roman" w:hAnsi="Times New Roman"/>
          <w:sz w:val="28"/>
          <w:szCs w:val="28"/>
        </w:rPr>
        <w:t>Оцените прогноз такого лейкоза.</w:t>
      </w:r>
    </w:p>
    <w:p w:rsidR="00041906" w:rsidRPr="00B66DC6" w:rsidRDefault="00041906" w:rsidP="00041906">
      <w:pPr>
        <w:widowControl w:val="0"/>
        <w:tabs>
          <w:tab w:val="left" w:pos="426"/>
        </w:tabs>
        <w:suppressAutoHyphens/>
        <w:autoSpaceDE w:val="0"/>
        <w:spacing w:after="220" w:line="240" w:lineRule="auto"/>
        <w:ind w:right="-2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6. </w:t>
      </w:r>
      <w:r w:rsidRPr="00B66DC6">
        <w:rPr>
          <w:rFonts w:ascii="Times New Roman" w:hAnsi="Times New Roman"/>
          <w:sz w:val="28"/>
          <w:szCs w:val="28"/>
        </w:rPr>
        <w:t>Перечислите основные проявления патоморфоза лейкозов.</w:t>
      </w:r>
    </w:p>
    <w:p w:rsidR="00041906" w:rsidRPr="00B66DC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b/>
          <w:bCs/>
          <w:sz w:val="28"/>
          <w:szCs w:val="28"/>
        </w:rPr>
        <w:tab/>
      </w:r>
      <w:r>
        <w:rPr>
          <w:rFonts w:ascii="Times New Roman" w:hAnsi="Times New Roman"/>
          <w:b/>
          <w:bCs/>
          <w:sz w:val="28"/>
          <w:szCs w:val="28"/>
        </w:rPr>
        <w:tab/>
      </w:r>
      <w:r w:rsidRPr="00B66DC6">
        <w:rPr>
          <w:rFonts w:ascii="Times New Roman" w:hAnsi="Times New Roman"/>
          <w:b/>
          <w:bCs/>
          <w:sz w:val="28"/>
          <w:szCs w:val="28"/>
        </w:rPr>
        <w:t>6</w:t>
      </w:r>
      <w:r w:rsidRPr="00B66DC6">
        <w:rPr>
          <w:rFonts w:ascii="Times New Roman" w:hAnsi="Times New Roman"/>
          <w:sz w:val="28"/>
          <w:szCs w:val="28"/>
        </w:rPr>
        <w:t>. В онкологическом стационаре находится ребенок 14-ти лет. Жалобы на слабость, лихорадку, потерю веса. Имеется увеличение одной группы лимф</w:t>
      </w:r>
      <w:r w:rsidRPr="00B66DC6">
        <w:rPr>
          <w:rFonts w:ascii="Times New Roman" w:hAnsi="Times New Roman"/>
          <w:sz w:val="28"/>
          <w:szCs w:val="28"/>
        </w:rPr>
        <w:t>о</w:t>
      </w:r>
      <w:r w:rsidRPr="00B66DC6">
        <w:rPr>
          <w:rFonts w:ascii="Times New Roman" w:hAnsi="Times New Roman"/>
          <w:sz w:val="28"/>
          <w:szCs w:val="28"/>
        </w:rPr>
        <w:t>узлов шеи в виде пакета. Возникло подозрение на лимфогранулематоз, изол</w:t>
      </w:r>
      <w:r w:rsidRPr="00B66DC6">
        <w:rPr>
          <w:rFonts w:ascii="Times New Roman" w:hAnsi="Times New Roman"/>
          <w:sz w:val="28"/>
          <w:szCs w:val="28"/>
        </w:rPr>
        <w:t>и</w:t>
      </w:r>
      <w:r w:rsidRPr="00B66DC6">
        <w:rPr>
          <w:rFonts w:ascii="Times New Roman" w:hAnsi="Times New Roman"/>
          <w:sz w:val="28"/>
          <w:szCs w:val="28"/>
        </w:rPr>
        <w:t xml:space="preserve">рованную форму. Гистологическое исследование биоптата из </w:t>
      </w:r>
      <w:proofErr w:type="gramStart"/>
      <w:r w:rsidRPr="00B66DC6">
        <w:rPr>
          <w:rFonts w:ascii="Times New Roman" w:hAnsi="Times New Roman"/>
          <w:sz w:val="28"/>
          <w:szCs w:val="28"/>
        </w:rPr>
        <w:t>увеличенных</w:t>
      </w:r>
      <w:proofErr w:type="gramEnd"/>
      <w:r w:rsidRPr="00B66DC6">
        <w:rPr>
          <w:rFonts w:ascii="Times New Roman" w:hAnsi="Times New Roman"/>
          <w:sz w:val="28"/>
          <w:szCs w:val="28"/>
        </w:rPr>
        <w:t xml:space="preserve"> лимфоузлов подтвердило диагноз лимфогранулематоза смешанно</w:t>
      </w:r>
      <w:r>
        <w:rPr>
          <w:rFonts w:ascii="Times New Roman" w:hAnsi="Times New Roman"/>
          <w:sz w:val="28"/>
          <w:szCs w:val="28"/>
        </w:rPr>
        <w:t>-</w:t>
      </w:r>
      <w:r w:rsidRPr="00B66DC6">
        <w:rPr>
          <w:rFonts w:ascii="Times New Roman" w:hAnsi="Times New Roman"/>
          <w:sz w:val="28"/>
          <w:szCs w:val="28"/>
        </w:rPr>
        <w:t>клеточного варианта.</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 </w:t>
      </w:r>
      <w:r w:rsidRPr="00B66DC6">
        <w:rPr>
          <w:rFonts w:ascii="Times New Roman" w:hAnsi="Times New Roman"/>
          <w:sz w:val="28"/>
          <w:szCs w:val="28"/>
        </w:rPr>
        <w:t>Дайте определение лимфогранулематоза.</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 </w:t>
      </w:r>
      <w:r w:rsidRPr="00B66DC6">
        <w:rPr>
          <w:rFonts w:ascii="Times New Roman" w:hAnsi="Times New Roman"/>
          <w:sz w:val="28"/>
          <w:szCs w:val="28"/>
        </w:rPr>
        <w:t xml:space="preserve">Назовите клетки опухолевой природы, пролиферирующие при </w:t>
      </w:r>
      <w:proofErr w:type="gramStart"/>
      <w:r w:rsidRPr="00B66DC6">
        <w:rPr>
          <w:rFonts w:ascii="Times New Roman" w:hAnsi="Times New Roman"/>
          <w:sz w:val="28"/>
          <w:szCs w:val="28"/>
        </w:rPr>
        <w:t>лимфо</w:t>
      </w:r>
      <w:r>
        <w:rPr>
          <w:rFonts w:ascii="Times New Roman" w:hAnsi="Times New Roman"/>
          <w:sz w:val="28"/>
          <w:szCs w:val="28"/>
        </w:rPr>
        <w:t>-</w:t>
      </w:r>
      <w:r w:rsidRPr="00B66DC6">
        <w:rPr>
          <w:rFonts w:ascii="Times New Roman" w:hAnsi="Times New Roman"/>
          <w:sz w:val="28"/>
          <w:szCs w:val="28"/>
        </w:rPr>
        <w:t>гранулематозе</w:t>
      </w:r>
      <w:proofErr w:type="gramEnd"/>
      <w:r w:rsidRPr="00B66DC6">
        <w:rPr>
          <w:rFonts w:ascii="Times New Roman" w:hAnsi="Times New Roman"/>
          <w:sz w:val="28"/>
          <w:szCs w:val="28"/>
        </w:rPr>
        <w:t>. Как они выглядят под микроскопом?</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B66DC6">
        <w:rPr>
          <w:rFonts w:ascii="Times New Roman" w:hAnsi="Times New Roman"/>
          <w:sz w:val="28"/>
          <w:szCs w:val="28"/>
        </w:rPr>
        <w:t>Какие неопухолевые клетки накапливаются в составе этой опухоли?</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4. </w:t>
      </w:r>
      <w:r w:rsidRPr="00B66DC6">
        <w:rPr>
          <w:rFonts w:ascii="Times New Roman" w:hAnsi="Times New Roman"/>
          <w:sz w:val="28"/>
          <w:szCs w:val="28"/>
        </w:rPr>
        <w:t>Оцените прогноз заболевания, если у больного смешанно</w:t>
      </w:r>
      <w:r>
        <w:rPr>
          <w:rFonts w:ascii="Times New Roman" w:hAnsi="Times New Roman"/>
          <w:sz w:val="28"/>
          <w:szCs w:val="28"/>
        </w:rPr>
        <w:t>-</w:t>
      </w:r>
      <w:r w:rsidRPr="00B66DC6">
        <w:rPr>
          <w:rFonts w:ascii="Times New Roman" w:hAnsi="Times New Roman"/>
          <w:sz w:val="28"/>
          <w:szCs w:val="28"/>
        </w:rPr>
        <w:t>клеточный вариант?</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w:t>
      </w:r>
      <w:r w:rsidRPr="00B66DC6">
        <w:rPr>
          <w:rFonts w:ascii="Times New Roman" w:hAnsi="Times New Roman"/>
          <w:sz w:val="28"/>
          <w:szCs w:val="28"/>
        </w:rPr>
        <w:t xml:space="preserve">Как вы понимаете заключение - изолированная форма </w:t>
      </w:r>
      <w:proofErr w:type="gramStart"/>
      <w:r w:rsidRPr="00B66DC6">
        <w:rPr>
          <w:rFonts w:ascii="Times New Roman" w:hAnsi="Times New Roman"/>
          <w:sz w:val="28"/>
          <w:szCs w:val="28"/>
        </w:rPr>
        <w:t>лимфограну</w:t>
      </w:r>
      <w:r>
        <w:rPr>
          <w:rFonts w:ascii="Times New Roman" w:hAnsi="Times New Roman"/>
          <w:sz w:val="28"/>
          <w:szCs w:val="28"/>
        </w:rPr>
        <w:t>-</w:t>
      </w:r>
      <w:r w:rsidRPr="00B66DC6">
        <w:rPr>
          <w:rFonts w:ascii="Times New Roman" w:hAnsi="Times New Roman"/>
          <w:sz w:val="28"/>
          <w:szCs w:val="28"/>
        </w:rPr>
        <w:t>лематоза</w:t>
      </w:r>
      <w:proofErr w:type="gramEnd"/>
      <w:r w:rsidRPr="00B66DC6">
        <w:rPr>
          <w:rFonts w:ascii="Times New Roman" w:hAnsi="Times New Roman"/>
          <w:sz w:val="28"/>
          <w:szCs w:val="28"/>
        </w:rPr>
        <w:t>?</w:t>
      </w:r>
    </w:p>
    <w:p w:rsidR="00041906" w:rsidRPr="00B66DC6" w:rsidRDefault="00041906" w:rsidP="00041906">
      <w:pPr>
        <w:widowControl w:val="0"/>
        <w:tabs>
          <w:tab w:val="left" w:pos="426"/>
        </w:tabs>
        <w:suppressAutoHyphens/>
        <w:autoSpaceDE w:val="0"/>
        <w:spacing w:after="220" w:line="240" w:lineRule="auto"/>
        <w:ind w:right="-2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6. </w:t>
      </w:r>
      <w:r w:rsidRPr="00B66DC6">
        <w:rPr>
          <w:rFonts w:ascii="Times New Roman" w:hAnsi="Times New Roman"/>
          <w:sz w:val="28"/>
          <w:szCs w:val="28"/>
        </w:rPr>
        <w:t>Что будет наблюдаться при генерализации опухоли?</w:t>
      </w:r>
    </w:p>
    <w:p w:rsidR="00041906" w:rsidRPr="00B66DC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b/>
          <w:bCs/>
          <w:sz w:val="28"/>
          <w:szCs w:val="28"/>
        </w:rPr>
        <w:tab/>
      </w:r>
      <w:r>
        <w:rPr>
          <w:rFonts w:ascii="Times New Roman" w:hAnsi="Times New Roman"/>
          <w:b/>
          <w:bCs/>
          <w:sz w:val="28"/>
          <w:szCs w:val="28"/>
        </w:rPr>
        <w:tab/>
      </w:r>
      <w:r w:rsidRPr="00B66DC6">
        <w:rPr>
          <w:rFonts w:ascii="Times New Roman" w:hAnsi="Times New Roman"/>
          <w:b/>
          <w:bCs/>
          <w:sz w:val="28"/>
          <w:szCs w:val="28"/>
        </w:rPr>
        <w:t>7</w:t>
      </w:r>
      <w:r w:rsidRPr="00B66DC6">
        <w:rPr>
          <w:rFonts w:ascii="Times New Roman" w:hAnsi="Times New Roman"/>
          <w:sz w:val="28"/>
          <w:szCs w:val="28"/>
        </w:rPr>
        <w:t>. Больному 62-х лет 1,5 года тому назад поставлен диагноз лимфогран</w:t>
      </w:r>
      <w:r w:rsidRPr="00B66DC6">
        <w:rPr>
          <w:rFonts w:ascii="Times New Roman" w:hAnsi="Times New Roman"/>
          <w:sz w:val="28"/>
          <w:szCs w:val="28"/>
        </w:rPr>
        <w:t>у</w:t>
      </w:r>
      <w:r w:rsidRPr="00B66DC6">
        <w:rPr>
          <w:rFonts w:ascii="Times New Roman" w:hAnsi="Times New Roman"/>
          <w:sz w:val="28"/>
          <w:szCs w:val="28"/>
        </w:rPr>
        <w:t>лематоза. Смерть наступила от генерализованной формы после нескольких бе</w:t>
      </w:r>
      <w:r w:rsidRPr="00B66DC6">
        <w:rPr>
          <w:rFonts w:ascii="Times New Roman" w:hAnsi="Times New Roman"/>
          <w:sz w:val="28"/>
          <w:szCs w:val="28"/>
        </w:rPr>
        <w:t>з</w:t>
      </w:r>
      <w:r w:rsidRPr="00B66DC6">
        <w:rPr>
          <w:rFonts w:ascii="Times New Roman" w:hAnsi="Times New Roman"/>
          <w:sz w:val="28"/>
          <w:szCs w:val="28"/>
        </w:rPr>
        <w:t>успешных курсов лечения. На вскрытии найдено увеличение лимфоузлов в виде пакетов в нескольких типичных локализациях, а также порфировая селезенка, метастазы опухоли в печени.</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 </w:t>
      </w:r>
      <w:r w:rsidRPr="00B66DC6">
        <w:rPr>
          <w:rFonts w:ascii="Times New Roman" w:hAnsi="Times New Roman"/>
          <w:sz w:val="28"/>
          <w:szCs w:val="28"/>
        </w:rPr>
        <w:t>Уточните типичную первичную локализацию этой опухоли.</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 </w:t>
      </w:r>
      <w:r w:rsidRPr="00B66DC6">
        <w:rPr>
          <w:rFonts w:ascii="Times New Roman" w:hAnsi="Times New Roman"/>
          <w:sz w:val="28"/>
          <w:szCs w:val="28"/>
        </w:rPr>
        <w:t xml:space="preserve">Как вы понимаете заключение  </w:t>
      </w:r>
      <w:r>
        <w:rPr>
          <w:rFonts w:ascii="Times New Roman" w:hAnsi="Times New Roman"/>
          <w:sz w:val="28"/>
          <w:szCs w:val="28"/>
        </w:rPr>
        <w:t>«</w:t>
      </w:r>
      <w:r w:rsidRPr="00B66DC6">
        <w:rPr>
          <w:rFonts w:ascii="Times New Roman" w:hAnsi="Times New Roman"/>
          <w:sz w:val="28"/>
          <w:szCs w:val="28"/>
        </w:rPr>
        <w:t xml:space="preserve">генерализованная форма </w:t>
      </w:r>
      <w:proofErr w:type="gramStart"/>
      <w:r w:rsidRPr="00B66DC6">
        <w:rPr>
          <w:rFonts w:ascii="Times New Roman" w:hAnsi="Times New Roman"/>
          <w:sz w:val="28"/>
          <w:szCs w:val="28"/>
        </w:rPr>
        <w:t>лимфогра</w:t>
      </w:r>
      <w:r>
        <w:rPr>
          <w:rFonts w:ascii="Times New Roman" w:hAnsi="Times New Roman"/>
          <w:sz w:val="28"/>
          <w:szCs w:val="28"/>
        </w:rPr>
        <w:t>-</w:t>
      </w:r>
      <w:r w:rsidRPr="00B66DC6">
        <w:rPr>
          <w:rFonts w:ascii="Times New Roman" w:hAnsi="Times New Roman"/>
          <w:sz w:val="28"/>
          <w:szCs w:val="28"/>
        </w:rPr>
        <w:t>нулематоза</w:t>
      </w:r>
      <w:proofErr w:type="gramEnd"/>
      <w:r>
        <w:rPr>
          <w:rFonts w:ascii="Times New Roman" w:hAnsi="Times New Roman"/>
          <w:sz w:val="28"/>
          <w:szCs w:val="28"/>
        </w:rPr>
        <w:t>»</w:t>
      </w:r>
      <w:r w:rsidRPr="00B66DC6">
        <w:rPr>
          <w:rFonts w:ascii="Times New Roman" w:hAnsi="Times New Roman"/>
          <w:sz w:val="28"/>
          <w:szCs w:val="28"/>
        </w:rPr>
        <w:t>.</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B66DC6">
        <w:rPr>
          <w:rFonts w:ascii="Times New Roman" w:hAnsi="Times New Roman"/>
          <w:sz w:val="28"/>
          <w:szCs w:val="28"/>
        </w:rPr>
        <w:t>Что такое порфировая селезенка (опишите ее внешний вид)?</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4. </w:t>
      </w:r>
      <w:r w:rsidRPr="00B66DC6">
        <w:rPr>
          <w:rFonts w:ascii="Times New Roman" w:hAnsi="Times New Roman"/>
          <w:sz w:val="28"/>
          <w:szCs w:val="28"/>
        </w:rPr>
        <w:t>Укажите непосредственную причину смерти больного, описанного в задаче.</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w:t>
      </w:r>
      <w:r w:rsidRPr="00B66DC6">
        <w:rPr>
          <w:rFonts w:ascii="Times New Roman" w:hAnsi="Times New Roman"/>
          <w:sz w:val="28"/>
          <w:szCs w:val="28"/>
        </w:rPr>
        <w:t xml:space="preserve">Дайте клинико-морфологическую классификацию </w:t>
      </w:r>
      <w:proofErr w:type="gramStart"/>
      <w:r w:rsidRPr="00B66DC6">
        <w:rPr>
          <w:rFonts w:ascii="Times New Roman" w:hAnsi="Times New Roman"/>
          <w:sz w:val="28"/>
          <w:szCs w:val="28"/>
        </w:rPr>
        <w:t>лимфогранулема</w:t>
      </w:r>
      <w:r>
        <w:rPr>
          <w:rFonts w:ascii="Times New Roman" w:hAnsi="Times New Roman"/>
          <w:sz w:val="28"/>
          <w:szCs w:val="28"/>
        </w:rPr>
        <w:t>-</w:t>
      </w:r>
      <w:r w:rsidRPr="00B66DC6">
        <w:rPr>
          <w:rFonts w:ascii="Times New Roman" w:hAnsi="Times New Roman"/>
          <w:sz w:val="28"/>
          <w:szCs w:val="28"/>
        </w:rPr>
        <w:t>тоза</w:t>
      </w:r>
      <w:proofErr w:type="gramEnd"/>
      <w:r w:rsidRPr="00B66DC6">
        <w:rPr>
          <w:rFonts w:ascii="Times New Roman" w:hAnsi="Times New Roman"/>
          <w:sz w:val="28"/>
          <w:szCs w:val="28"/>
        </w:rPr>
        <w:t xml:space="preserve"> (варианты по Люкису</w:t>
      </w:r>
      <w:r>
        <w:rPr>
          <w:rFonts w:ascii="Times New Roman" w:hAnsi="Times New Roman"/>
          <w:sz w:val="28"/>
          <w:szCs w:val="28"/>
        </w:rPr>
        <w:t xml:space="preserve"> с соавторами</w:t>
      </w:r>
      <w:r w:rsidRPr="00B66DC6">
        <w:rPr>
          <w:rFonts w:ascii="Times New Roman" w:hAnsi="Times New Roman"/>
          <w:sz w:val="28"/>
          <w:szCs w:val="28"/>
        </w:rPr>
        <w:t>).</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6. </w:t>
      </w:r>
      <w:r w:rsidRPr="00B66DC6">
        <w:rPr>
          <w:rFonts w:ascii="Times New Roman" w:hAnsi="Times New Roman"/>
          <w:sz w:val="28"/>
          <w:szCs w:val="28"/>
        </w:rPr>
        <w:t>Какие клинико-морфологические варианты лимфогранулематоза имеют более благоприятное течение, какие менее?</w:t>
      </w:r>
    </w:p>
    <w:p w:rsidR="00041906" w:rsidRPr="00B66DC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7. </w:t>
      </w:r>
      <w:r w:rsidRPr="00B66DC6">
        <w:rPr>
          <w:rFonts w:ascii="Times New Roman" w:hAnsi="Times New Roman"/>
          <w:sz w:val="28"/>
          <w:szCs w:val="28"/>
        </w:rPr>
        <w:t>Из какого клеточного источника развивается эта опухоль?</w:t>
      </w:r>
    </w:p>
    <w:p w:rsidR="00041906" w:rsidRPr="00636627" w:rsidRDefault="00041906" w:rsidP="00041906">
      <w:pPr>
        <w:widowControl w:val="0"/>
        <w:spacing w:after="0" w:line="240" w:lineRule="auto"/>
        <w:jc w:val="center"/>
        <w:rPr>
          <w:rFonts w:ascii="Times New Roman" w:hAnsi="Times New Roman"/>
          <w:bCs/>
          <w:color w:val="000000"/>
          <w:sz w:val="24"/>
          <w:szCs w:val="24"/>
        </w:rPr>
      </w:pPr>
    </w:p>
    <w:p w:rsidR="00041906" w:rsidRDefault="00041906" w:rsidP="00041906">
      <w:pPr>
        <w:widowControl w:val="0"/>
        <w:spacing w:after="0" w:line="240" w:lineRule="auto"/>
        <w:jc w:val="center"/>
        <w:rPr>
          <w:rFonts w:ascii="Times New Roman" w:hAnsi="Times New Roman"/>
          <w:bCs/>
          <w:color w:val="000000"/>
          <w:sz w:val="28"/>
          <w:szCs w:val="28"/>
        </w:rPr>
      </w:pPr>
      <w:r w:rsidRPr="00817BA5">
        <w:rPr>
          <w:rFonts w:ascii="Times New Roman" w:hAnsi="Times New Roman"/>
          <w:bCs/>
          <w:color w:val="000000"/>
          <w:sz w:val="28"/>
          <w:szCs w:val="28"/>
        </w:rPr>
        <w:t>Познакомьтесь с примером контрольной работы, которая предлагается на пра</w:t>
      </w:r>
      <w:r>
        <w:rPr>
          <w:rFonts w:ascii="Times New Roman" w:hAnsi="Times New Roman"/>
          <w:bCs/>
          <w:color w:val="000000"/>
          <w:sz w:val="28"/>
          <w:szCs w:val="28"/>
        </w:rPr>
        <w:t>к-</w:t>
      </w:r>
    </w:p>
    <w:p w:rsidR="00041906" w:rsidRPr="00F37C0F" w:rsidRDefault="00041906" w:rsidP="00F37C0F">
      <w:pPr>
        <w:widowControl w:val="0"/>
        <w:spacing w:after="0" w:line="240" w:lineRule="auto"/>
        <w:rPr>
          <w:rFonts w:ascii="Times New Roman" w:hAnsi="Times New Roman"/>
          <w:bCs/>
          <w:color w:val="000000"/>
          <w:sz w:val="28"/>
          <w:szCs w:val="28"/>
        </w:rPr>
      </w:pPr>
      <w:r w:rsidRPr="00817BA5">
        <w:rPr>
          <w:rFonts w:ascii="Times New Roman" w:hAnsi="Times New Roman"/>
          <w:bCs/>
          <w:color w:val="000000"/>
          <w:sz w:val="28"/>
          <w:szCs w:val="28"/>
        </w:rPr>
        <w:t xml:space="preserve">тическом </w:t>
      </w:r>
      <w:proofErr w:type="gramStart"/>
      <w:r w:rsidRPr="00817BA5">
        <w:rPr>
          <w:rFonts w:ascii="Times New Roman" w:hAnsi="Times New Roman"/>
          <w:bCs/>
          <w:color w:val="000000"/>
          <w:sz w:val="28"/>
          <w:szCs w:val="28"/>
        </w:rPr>
        <w:t>занятии</w:t>
      </w:r>
      <w:proofErr w:type="gramEnd"/>
      <w:r>
        <w:rPr>
          <w:rFonts w:ascii="Times New Roman" w:hAnsi="Times New Roman"/>
          <w:bCs/>
          <w:color w:val="000000"/>
          <w:sz w:val="28"/>
          <w:szCs w:val="28"/>
        </w:rPr>
        <w:t>.</w:t>
      </w:r>
    </w:p>
    <w:p w:rsidR="00041906" w:rsidRDefault="00041906" w:rsidP="00041906">
      <w:pPr>
        <w:widowControl w:val="0"/>
        <w:spacing w:after="0" w:line="240" w:lineRule="auto"/>
        <w:jc w:val="center"/>
        <w:rPr>
          <w:rFonts w:ascii="Times New Roman" w:hAnsi="Times New Roman"/>
          <w:b/>
          <w:sz w:val="28"/>
          <w:szCs w:val="28"/>
        </w:rPr>
      </w:pPr>
      <w:r w:rsidRPr="002377C3">
        <w:rPr>
          <w:rFonts w:ascii="Times New Roman" w:hAnsi="Times New Roman"/>
          <w:b/>
          <w:sz w:val="28"/>
          <w:szCs w:val="28"/>
        </w:rPr>
        <w:lastRenderedPageBreak/>
        <w:t>Пример контрольной работы для проверки итогов</w:t>
      </w:r>
      <w:r>
        <w:rPr>
          <w:rFonts w:ascii="Times New Roman" w:hAnsi="Times New Roman"/>
          <w:b/>
          <w:sz w:val="28"/>
          <w:szCs w:val="28"/>
        </w:rPr>
        <w:t>ого уровня знаний</w:t>
      </w:r>
    </w:p>
    <w:p w:rsidR="00041906" w:rsidRPr="002F5767" w:rsidRDefault="00041906" w:rsidP="00041906">
      <w:pPr>
        <w:widowControl w:val="0"/>
        <w:spacing w:after="0" w:line="240" w:lineRule="auto"/>
        <w:jc w:val="center"/>
        <w:rPr>
          <w:rFonts w:ascii="Times New Roman" w:hAnsi="Times New Roman"/>
          <w:i/>
          <w:sz w:val="16"/>
          <w:szCs w:val="16"/>
        </w:rPr>
      </w:pPr>
    </w:p>
    <w:p w:rsidR="00041906" w:rsidRDefault="00041906" w:rsidP="00041906">
      <w:pPr>
        <w:widowControl w:val="0"/>
        <w:spacing w:after="0" w:line="240" w:lineRule="auto"/>
        <w:jc w:val="center"/>
        <w:rPr>
          <w:rFonts w:ascii="Times New Roman" w:hAnsi="Times New Roman"/>
          <w:sz w:val="28"/>
          <w:szCs w:val="28"/>
        </w:rPr>
      </w:pPr>
      <w:r w:rsidRPr="000F22E4">
        <w:rPr>
          <w:rFonts w:ascii="Times New Roman" w:hAnsi="Times New Roman"/>
          <w:i/>
          <w:sz w:val="28"/>
          <w:szCs w:val="28"/>
        </w:rPr>
        <w:t>Задание. Выберите один правильный ответ</w:t>
      </w:r>
    </w:p>
    <w:p w:rsidR="00041906" w:rsidRPr="00636627" w:rsidRDefault="00041906" w:rsidP="00041906">
      <w:pPr>
        <w:widowControl w:val="0"/>
        <w:spacing w:after="0" w:line="240" w:lineRule="auto"/>
        <w:jc w:val="center"/>
        <w:rPr>
          <w:rFonts w:ascii="Times New Roman" w:hAnsi="Times New Roman"/>
          <w:sz w:val="16"/>
          <w:szCs w:val="16"/>
        </w:rPr>
      </w:pPr>
    </w:p>
    <w:p w:rsidR="00041906" w:rsidRPr="000F22E4" w:rsidRDefault="00041906" w:rsidP="00041906">
      <w:pPr>
        <w:widowControl w:val="0"/>
        <w:tabs>
          <w:tab w:val="left" w:pos="426"/>
          <w:tab w:val="left" w:pos="709"/>
          <w:tab w:val="left" w:pos="851"/>
        </w:tabs>
        <w:spacing w:after="0" w:line="240" w:lineRule="auto"/>
        <w:ind w:left="363"/>
        <w:rPr>
          <w:rFonts w:ascii="Times New Roman" w:hAnsi="Times New Roman"/>
          <w:sz w:val="26"/>
          <w:szCs w:val="26"/>
        </w:rPr>
      </w:pPr>
      <w:r>
        <w:rPr>
          <w:rFonts w:ascii="Times New Roman" w:hAnsi="Times New Roman"/>
          <w:sz w:val="26"/>
          <w:szCs w:val="26"/>
        </w:rPr>
        <w:t>1.  СИНОНИМ</w:t>
      </w:r>
      <w:r w:rsidRPr="000F22E4">
        <w:rPr>
          <w:rFonts w:ascii="Times New Roman" w:hAnsi="Times New Roman"/>
          <w:sz w:val="26"/>
          <w:szCs w:val="26"/>
        </w:rPr>
        <w:t xml:space="preserve"> ПОЛИКЛОНОВОЙ СТАДИИ ХРОНИЧЕСКОГО ЛЕЙКОЗА</w:t>
      </w:r>
    </w:p>
    <w:p w:rsidR="00041906" w:rsidRDefault="00041906" w:rsidP="00041906">
      <w:pPr>
        <w:widowControl w:val="0"/>
        <w:numPr>
          <w:ilvl w:val="0"/>
          <w:numId w:val="119"/>
        </w:numPr>
        <w:spacing w:after="0" w:line="240" w:lineRule="auto"/>
        <w:ind w:left="2061"/>
        <w:rPr>
          <w:rFonts w:ascii="Times New Roman" w:hAnsi="Times New Roman"/>
          <w:sz w:val="28"/>
          <w:szCs w:val="28"/>
        </w:rPr>
      </w:pPr>
      <w:r>
        <w:rPr>
          <w:rFonts w:ascii="Times New Roman" w:hAnsi="Times New Roman"/>
          <w:sz w:val="28"/>
          <w:szCs w:val="28"/>
        </w:rPr>
        <w:t>бластный криз</w:t>
      </w:r>
    </w:p>
    <w:p w:rsidR="00041906" w:rsidRDefault="00041906" w:rsidP="00041906">
      <w:pPr>
        <w:widowControl w:val="0"/>
        <w:numPr>
          <w:ilvl w:val="0"/>
          <w:numId w:val="119"/>
        </w:numPr>
        <w:spacing w:after="0" w:line="240" w:lineRule="auto"/>
        <w:ind w:left="2061"/>
        <w:rPr>
          <w:rFonts w:ascii="Times New Roman" w:hAnsi="Times New Roman"/>
          <w:sz w:val="28"/>
          <w:szCs w:val="28"/>
        </w:rPr>
      </w:pPr>
      <w:r>
        <w:rPr>
          <w:rFonts w:ascii="Times New Roman" w:hAnsi="Times New Roman"/>
          <w:sz w:val="28"/>
          <w:szCs w:val="28"/>
        </w:rPr>
        <w:t>стадия развития осложнений</w:t>
      </w:r>
    </w:p>
    <w:p w:rsidR="00041906" w:rsidRDefault="00041906" w:rsidP="00041906">
      <w:pPr>
        <w:widowControl w:val="0"/>
        <w:numPr>
          <w:ilvl w:val="0"/>
          <w:numId w:val="119"/>
        </w:numPr>
        <w:spacing w:after="0" w:line="240" w:lineRule="auto"/>
        <w:ind w:left="2061"/>
        <w:rPr>
          <w:rFonts w:ascii="Times New Roman" w:hAnsi="Times New Roman"/>
          <w:sz w:val="28"/>
          <w:szCs w:val="28"/>
        </w:rPr>
      </w:pPr>
      <w:r>
        <w:rPr>
          <w:rFonts w:ascii="Times New Roman" w:hAnsi="Times New Roman"/>
          <w:sz w:val="28"/>
          <w:szCs w:val="28"/>
        </w:rPr>
        <w:t>стадия развития геморрагического синдрома</w:t>
      </w:r>
    </w:p>
    <w:p w:rsidR="00041906" w:rsidRDefault="00041906" w:rsidP="00041906">
      <w:pPr>
        <w:widowControl w:val="0"/>
        <w:numPr>
          <w:ilvl w:val="0"/>
          <w:numId w:val="119"/>
        </w:numPr>
        <w:spacing w:after="0" w:line="240" w:lineRule="auto"/>
        <w:ind w:left="2061"/>
        <w:rPr>
          <w:rFonts w:ascii="Times New Roman" w:hAnsi="Times New Roman"/>
          <w:sz w:val="28"/>
          <w:szCs w:val="28"/>
        </w:rPr>
      </w:pPr>
      <w:r>
        <w:rPr>
          <w:rFonts w:ascii="Times New Roman" w:hAnsi="Times New Roman"/>
          <w:sz w:val="28"/>
          <w:szCs w:val="28"/>
        </w:rPr>
        <w:t xml:space="preserve">стадия ремиссии  </w:t>
      </w:r>
    </w:p>
    <w:p w:rsidR="00041906" w:rsidRDefault="00041906" w:rsidP="00041906">
      <w:pPr>
        <w:widowControl w:val="0"/>
        <w:numPr>
          <w:ilvl w:val="0"/>
          <w:numId w:val="119"/>
        </w:numPr>
        <w:spacing w:after="0" w:line="240" w:lineRule="auto"/>
        <w:ind w:left="2061"/>
        <w:rPr>
          <w:rFonts w:ascii="Times New Roman" w:hAnsi="Times New Roman"/>
          <w:sz w:val="28"/>
          <w:szCs w:val="28"/>
        </w:rPr>
      </w:pPr>
      <w:r>
        <w:rPr>
          <w:rFonts w:ascii="Times New Roman" w:hAnsi="Times New Roman"/>
          <w:sz w:val="28"/>
          <w:szCs w:val="28"/>
        </w:rPr>
        <w:t>стадия развития миелосклероза</w:t>
      </w:r>
    </w:p>
    <w:p w:rsidR="00041906" w:rsidRPr="00636627" w:rsidRDefault="00041906" w:rsidP="00041906">
      <w:pPr>
        <w:widowControl w:val="0"/>
        <w:spacing w:after="0" w:line="240" w:lineRule="auto"/>
        <w:ind w:left="2061"/>
        <w:rPr>
          <w:rFonts w:ascii="Times New Roman" w:hAnsi="Times New Roman"/>
          <w:sz w:val="16"/>
          <w:szCs w:val="16"/>
        </w:rPr>
      </w:pPr>
    </w:p>
    <w:p w:rsidR="00041906" w:rsidRPr="000F22E4" w:rsidRDefault="00041906" w:rsidP="00041906">
      <w:pPr>
        <w:widowControl w:val="0"/>
        <w:numPr>
          <w:ilvl w:val="0"/>
          <w:numId w:val="21"/>
        </w:numPr>
        <w:spacing w:after="0" w:line="240" w:lineRule="auto"/>
        <w:rPr>
          <w:rFonts w:ascii="Times New Roman" w:hAnsi="Times New Roman"/>
          <w:sz w:val="26"/>
          <w:szCs w:val="26"/>
        </w:rPr>
      </w:pPr>
      <w:r w:rsidRPr="000F22E4">
        <w:rPr>
          <w:rFonts w:ascii="Times New Roman" w:hAnsi="Times New Roman"/>
          <w:sz w:val="26"/>
          <w:szCs w:val="26"/>
        </w:rPr>
        <w:t xml:space="preserve">ПИОИДНЫЙ КОСТНЫЙ МОЗГ ХАРАКТЕРЕН </w:t>
      </w:r>
      <w:proofErr w:type="gramStart"/>
      <w:r w:rsidRPr="000F22E4">
        <w:rPr>
          <w:rFonts w:ascii="Times New Roman" w:hAnsi="Times New Roman"/>
          <w:sz w:val="26"/>
          <w:szCs w:val="26"/>
        </w:rPr>
        <w:t>ДЛЯ</w:t>
      </w:r>
      <w:proofErr w:type="gramEnd"/>
      <w:r w:rsidRPr="000F22E4">
        <w:rPr>
          <w:rFonts w:ascii="Times New Roman" w:hAnsi="Times New Roman"/>
          <w:sz w:val="26"/>
          <w:szCs w:val="26"/>
        </w:rPr>
        <w:t xml:space="preserve"> </w:t>
      </w:r>
    </w:p>
    <w:p w:rsidR="00041906" w:rsidRDefault="00041906" w:rsidP="00041906">
      <w:pPr>
        <w:widowControl w:val="0"/>
        <w:numPr>
          <w:ilvl w:val="0"/>
          <w:numId w:val="120"/>
        </w:numPr>
        <w:spacing w:after="0" w:line="240" w:lineRule="auto"/>
        <w:ind w:left="2061"/>
        <w:rPr>
          <w:rFonts w:ascii="Times New Roman" w:hAnsi="Times New Roman"/>
          <w:sz w:val="28"/>
          <w:szCs w:val="28"/>
        </w:rPr>
      </w:pPr>
      <w:r>
        <w:rPr>
          <w:rFonts w:ascii="Times New Roman" w:hAnsi="Times New Roman"/>
          <w:sz w:val="28"/>
          <w:szCs w:val="28"/>
        </w:rPr>
        <w:t>лимфомы Ходжкина</w:t>
      </w:r>
    </w:p>
    <w:p w:rsidR="00041906" w:rsidRDefault="00041906" w:rsidP="00041906">
      <w:pPr>
        <w:widowControl w:val="0"/>
        <w:numPr>
          <w:ilvl w:val="0"/>
          <w:numId w:val="120"/>
        </w:numPr>
        <w:spacing w:after="0" w:line="240" w:lineRule="auto"/>
        <w:ind w:left="2061"/>
        <w:rPr>
          <w:rFonts w:ascii="Times New Roman" w:hAnsi="Times New Roman"/>
          <w:sz w:val="28"/>
          <w:szCs w:val="28"/>
        </w:rPr>
      </w:pPr>
      <w:r>
        <w:rPr>
          <w:rFonts w:ascii="Times New Roman" w:hAnsi="Times New Roman"/>
          <w:sz w:val="28"/>
          <w:szCs w:val="28"/>
        </w:rPr>
        <w:t>хронического миелоцитарного лейкоза</w:t>
      </w:r>
    </w:p>
    <w:p w:rsidR="00041906" w:rsidRDefault="00041906" w:rsidP="00041906">
      <w:pPr>
        <w:widowControl w:val="0"/>
        <w:numPr>
          <w:ilvl w:val="0"/>
          <w:numId w:val="120"/>
        </w:numPr>
        <w:spacing w:after="0" w:line="240" w:lineRule="auto"/>
        <w:ind w:left="2061"/>
        <w:rPr>
          <w:rFonts w:ascii="Times New Roman" w:hAnsi="Times New Roman"/>
          <w:sz w:val="28"/>
          <w:szCs w:val="28"/>
        </w:rPr>
      </w:pPr>
      <w:r>
        <w:rPr>
          <w:rFonts w:ascii="Times New Roman" w:hAnsi="Times New Roman"/>
          <w:sz w:val="28"/>
          <w:szCs w:val="28"/>
        </w:rPr>
        <w:t>злокачественных лимфом</w:t>
      </w:r>
    </w:p>
    <w:p w:rsidR="00041906" w:rsidRDefault="00041906" w:rsidP="00041906">
      <w:pPr>
        <w:widowControl w:val="0"/>
        <w:numPr>
          <w:ilvl w:val="0"/>
          <w:numId w:val="120"/>
        </w:numPr>
        <w:spacing w:after="0" w:line="240" w:lineRule="auto"/>
        <w:ind w:left="2061"/>
        <w:rPr>
          <w:rFonts w:ascii="Times New Roman" w:hAnsi="Times New Roman"/>
          <w:sz w:val="28"/>
          <w:szCs w:val="28"/>
        </w:rPr>
      </w:pPr>
      <w:r>
        <w:rPr>
          <w:rFonts w:ascii="Times New Roman" w:hAnsi="Times New Roman"/>
          <w:sz w:val="28"/>
          <w:szCs w:val="28"/>
        </w:rPr>
        <w:t>хронического лимфоцитарного лейкоза</w:t>
      </w:r>
    </w:p>
    <w:p w:rsidR="00041906" w:rsidRDefault="00041906" w:rsidP="00041906">
      <w:pPr>
        <w:widowControl w:val="0"/>
        <w:numPr>
          <w:ilvl w:val="0"/>
          <w:numId w:val="120"/>
        </w:numPr>
        <w:spacing w:after="0" w:line="240" w:lineRule="auto"/>
        <w:ind w:left="2061"/>
        <w:rPr>
          <w:rFonts w:ascii="Times New Roman" w:hAnsi="Times New Roman"/>
          <w:sz w:val="28"/>
          <w:szCs w:val="28"/>
        </w:rPr>
      </w:pPr>
      <w:r>
        <w:rPr>
          <w:rFonts w:ascii="Times New Roman" w:hAnsi="Times New Roman"/>
          <w:sz w:val="28"/>
          <w:szCs w:val="28"/>
        </w:rPr>
        <w:t>острого лимфобластного лейкоза</w:t>
      </w:r>
    </w:p>
    <w:p w:rsidR="00041906" w:rsidRPr="002F5767" w:rsidRDefault="00041906" w:rsidP="00041906">
      <w:pPr>
        <w:widowControl w:val="0"/>
        <w:spacing w:after="0" w:line="240" w:lineRule="auto"/>
        <w:ind w:left="1995"/>
        <w:rPr>
          <w:rFonts w:ascii="Times New Roman" w:hAnsi="Times New Roman"/>
          <w:sz w:val="18"/>
          <w:szCs w:val="18"/>
        </w:rPr>
      </w:pPr>
    </w:p>
    <w:p w:rsidR="00041906" w:rsidRPr="000F22E4" w:rsidRDefault="00041906" w:rsidP="00041906">
      <w:pPr>
        <w:widowControl w:val="0"/>
        <w:numPr>
          <w:ilvl w:val="0"/>
          <w:numId w:val="21"/>
        </w:numPr>
        <w:spacing w:after="0" w:line="240" w:lineRule="auto"/>
        <w:rPr>
          <w:rFonts w:ascii="Times New Roman" w:hAnsi="Times New Roman"/>
          <w:sz w:val="26"/>
          <w:szCs w:val="26"/>
        </w:rPr>
      </w:pPr>
      <w:r>
        <w:rPr>
          <w:rFonts w:ascii="Times New Roman" w:hAnsi="Times New Roman"/>
          <w:sz w:val="26"/>
          <w:szCs w:val="26"/>
        </w:rPr>
        <w:t xml:space="preserve">НАЗВАНИЕ СЕЛЕЗЕНКИ </w:t>
      </w:r>
      <w:r w:rsidRPr="000F22E4">
        <w:rPr>
          <w:rFonts w:ascii="Times New Roman" w:hAnsi="Times New Roman"/>
          <w:sz w:val="26"/>
          <w:szCs w:val="26"/>
        </w:rPr>
        <w:t>ПРИ ГЕ</w:t>
      </w:r>
      <w:r>
        <w:rPr>
          <w:rFonts w:ascii="Times New Roman" w:hAnsi="Times New Roman"/>
          <w:sz w:val="26"/>
          <w:szCs w:val="26"/>
        </w:rPr>
        <w:t>НЕРАЛИЗАЦИИ ЛИМФОГРАНУЛЕМ</w:t>
      </w:r>
      <w:r>
        <w:rPr>
          <w:rFonts w:ascii="Times New Roman" w:hAnsi="Times New Roman"/>
          <w:sz w:val="26"/>
          <w:szCs w:val="26"/>
        </w:rPr>
        <w:t>А</w:t>
      </w:r>
      <w:r>
        <w:rPr>
          <w:rFonts w:ascii="Times New Roman" w:hAnsi="Times New Roman"/>
          <w:sz w:val="26"/>
          <w:szCs w:val="26"/>
        </w:rPr>
        <w:t>ТОЗА</w:t>
      </w:r>
    </w:p>
    <w:p w:rsidR="00041906" w:rsidRDefault="00041906" w:rsidP="00041906">
      <w:pPr>
        <w:widowControl w:val="0"/>
        <w:numPr>
          <w:ilvl w:val="0"/>
          <w:numId w:val="121"/>
        </w:numPr>
        <w:spacing w:after="0" w:line="240" w:lineRule="auto"/>
        <w:ind w:left="2061"/>
        <w:rPr>
          <w:rFonts w:ascii="Times New Roman" w:hAnsi="Times New Roman"/>
          <w:sz w:val="28"/>
          <w:szCs w:val="28"/>
        </w:rPr>
      </w:pPr>
      <w:r>
        <w:rPr>
          <w:rFonts w:ascii="Times New Roman" w:hAnsi="Times New Roman"/>
          <w:sz w:val="28"/>
          <w:szCs w:val="28"/>
        </w:rPr>
        <w:t>саговая</w:t>
      </w:r>
    </w:p>
    <w:p w:rsidR="00041906" w:rsidRDefault="00041906" w:rsidP="00041906">
      <w:pPr>
        <w:widowControl w:val="0"/>
        <w:numPr>
          <w:ilvl w:val="0"/>
          <w:numId w:val="121"/>
        </w:numPr>
        <w:spacing w:after="0" w:line="240" w:lineRule="auto"/>
        <w:ind w:left="2061"/>
        <w:rPr>
          <w:rFonts w:ascii="Times New Roman" w:hAnsi="Times New Roman"/>
          <w:sz w:val="28"/>
          <w:szCs w:val="28"/>
        </w:rPr>
      </w:pPr>
      <w:r>
        <w:rPr>
          <w:rFonts w:ascii="Times New Roman" w:hAnsi="Times New Roman"/>
          <w:sz w:val="28"/>
          <w:szCs w:val="28"/>
        </w:rPr>
        <w:t>сальная</w:t>
      </w:r>
    </w:p>
    <w:p w:rsidR="00041906" w:rsidRDefault="00041906" w:rsidP="00041906">
      <w:pPr>
        <w:widowControl w:val="0"/>
        <w:numPr>
          <w:ilvl w:val="0"/>
          <w:numId w:val="121"/>
        </w:numPr>
        <w:spacing w:after="0" w:line="240" w:lineRule="auto"/>
        <w:ind w:left="2061"/>
        <w:rPr>
          <w:rFonts w:ascii="Times New Roman" w:hAnsi="Times New Roman"/>
          <w:sz w:val="28"/>
          <w:szCs w:val="28"/>
        </w:rPr>
      </w:pPr>
      <w:r>
        <w:rPr>
          <w:rFonts w:ascii="Times New Roman" w:hAnsi="Times New Roman"/>
          <w:sz w:val="28"/>
          <w:szCs w:val="28"/>
        </w:rPr>
        <w:t>мускатная</w:t>
      </w:r>
    </w:p>
    <w:p w:rsidR="00041906" w:rsidRDefault="00041906" w:rsidP="00041906">
      <w:pPr>
        <w:widowControl w:val="0"/>
        <w:numPr>
          <w:ilvl w:val="0"/>
          <w:numId w:val="121"/>
        </w:numPr>
        <w:spacing w:after="0" w:line="240" w:lineRule="auto"/>
        <w:ind w:left="2061"/>
        <w:rPr>
          <w:rFonts w:ascii="Times New Roman" w:hAnsi="Times New Roman"/>
          <w:sz w:val="28"/>
          <w:szCs w:val="28"/>
        </w:rPr>
      </w:pPr>
      <w:r>
        <w:rPr>
          <w:rFonts w:ascii="Times New Roman" w:hAnsi="Times New Roman"/>
          <w:sz w:val="28"/>
          <w:szCs w:val="28"/>
        </w:rPr>
        <w:t>профировая</w:t>
      </w:r>
    </w:p>
    <w:p w:rsidR="00041906" w:rsidRDefault="00041906" w:rsidP="00041906">
      <w:pPr>
        <w:widowControl w:val="0"/>
        <w:numPr>
          <w:ilvl w:val="0"/>
          <w:numId w:val="121"/>
        </w:numPr>
        <w:spacing w:after="0" w:line="240" w:lineRule="auto"/>
        <w:ind w:left="2061"/>
        <w:rPr>
          <w:rFonts w:ascii="Times New Roman" w:hAnsi="Times New Roman"/>
          <w:sz w:val="28"/>
          <w:szCs w:val="28"/>
        </w:rPr>
      </w:pPr>
      <w:r>
        <w:rPr>
          <w:rFonts w:ascii="Times New Roman" w:hAnsi="Times New Roman"/>
          <w:sz w:val="28"/>
          <w:szCs w:val="28"/>
        </w:rPr>
        <w:t>глазурная</w:t>
      </w:r>
    </w:p>
    <w:p w:rsidR="00041906" w:rsidRPr="002F5767" w:rsidRDefault="00041906" w:rsidP="00041906">
      <w:pPr>
        <w:widowControl w:val="0"/>
        <w:spacing w:after="0" w:line="240" w:lineRule="auto"/>
        <w:ind w:left="2061"/>
        <w:rPr>
          <w:rFonts w:ascii="Times New Roman" w:hAnsi="Times New Roman"/>
          <w:sz w:val="18"/>
          <w:szCs w:val="18"/>
        </w:rPr>
      </w:pPr>
    </w:p>
    <w:p w:rsidR="00041906" w:rsidRPr="007A0B45" w:rsidRDefault="00041906" w:rsidP="00041906">
      <w:pPr>
        <w:widowControl w:val="0"/>
        <w:numPr>
          <w:ilvl w:val="0"/>
          <w:numId w:val="21"/>
        </w:numPr>
        <w:spacing w:after="0" w:line="240" w:lineRule="auto"/>
        <w:rPr>
          <w:rFonts w:ascii="Times New Roman" w:hAnsi="Times New Roman"/>
          <w:sz w:val="26"/>
          <w:szCs w:val="26"/>
        </w:rPr>
      </w:pPr>
      <w:r w:rsidRPr="007A0B45">
        <w:rPr>
          <w:rFonts w:ascii="Times New Roman" w:hAnsi="Times New Roman"/>
          <w:sz w:val="26"/>
          <w:szCs w:val="26"/>
        </w:rPr>
        <w:t>ПОРФИРОВЫЙ (ПЕСТРЫЙ) ВИД СЕДЕЗЕНКИ ПРИ ЛИМФОГРАНУЛЕМ</w:t>
      </w:r>
      <w:r w:rsidRPr="007A0B45">
        <w:rPr>
          <w:rFonts w:ascii="Times New Roman" w:hAnsi="Times New Roman"/>
          <w:sz w:val="26"/>
          <w:szCs w:val="26"/>
        </w:rPr>
        <w:t>А</w:t>
      </w:r>
      <w:r w:rsidRPr="007A0B45">
        <w:rPr>
          <w:rFonts w:ascii="Times New Roman" w:hAnsi="Times New Roman"/>
          <w:sz w:val="26"/>
          <w:szCs w:val="26"/>
        </w:rPr>
        <w:t xml:space="preserve">ТОЗЕ СВЯЗАН </w:t>
      </w:r>
      <w:proofErr w:type="gramStart"/>
      <w:r w:rsidRPr="007A0B45">
        <w:rPr>
          <w:rFonts w:ascii="Times New Roman" w:hAnsi="Times New Roman"/>
          <w:sz w:val="26"/>
          <w:szCs w:val="26"/>
        </w:rPr>
        <w:t>С</w:t>
      </w:r>
      <w:proofErr w:type="gramEnd"/>
    </w:p>
    <w:p w:rsidR="00041906" w:rsidRDefault="00041906" w:rsidP="00041906">
      <w:pPr>
        <w:widowControl w:val="0"/>
        <w:numPr>
          <w:ilvl w:val="0"/>
          <w:numId w:val="122"/>
        </w:numPr>
        <w:spacing w:after="0" w:line="240" w:lineRule="auto"/>
        <w:ind w:left="2061"/>
        <w:rPr>
          <w:rFonts w:ascii="Times New Roman" w:hAnsi="Times New Roman"/>
          <w:sz w:val="28"/>
          <w:szCs w:val="28"/>
        </w:rPr>
      </w:pPr>
      <w:r>
        <w:rPr>
          <w:rFonts w:ascii="Times New Roman" w:hAnsi="Times New Roman"/>
          <w:sz w:val="28"/>
          <w:szCs w:val="28"/>
        </w:rPr>
        <w:t>очагами обызвествления</w:t>
      </w:r>
    </w:p>
    <w:p w:rsidR="00041906" w:rsidRDefault="00041906" w:rsidP="00041906">
      <w:pPr>
        <w:widowControl w:val="0"/>
        <w:numPr>
          <w:ilvl w:val="0"/>
          <w:numId w:val="122"/>
        </w:numPr>
        <w:spacing w:after="0" w:line="240" w:lineRule="auto"/>
        <w:ind w:left="2061"/>
        <w:rPr>
          <w:rFonts w:ascii="Times New Roman" w:hAnsi="Times New Roman"/>
          <w:sz w:val="28"/>
          <w:szCs w:val="28"/>
        </w:rPr>
      </w:pPr>
      <w:r>
        <w:rPr>
          <w:rFonts w:ascii="Times New Roman" w:hAnsi="Times New Roman"/>
          <w:sz w:val="28"/>
          <w:szCs w:val="28"/>
        </w:rPr>
        <w:t>очагами гиалиноза</w:t>
      </w:r>
    </w:p>
    <w:p w:rsidR="00041906" w:rsidRDefault="00041906" w:rsidP="00041906">
      <w:pPr>
        <w:widowControl w:val="0"/>
        <w:numPr>
          <w:ilvl w:val="0"/>
          <w:numId w:val="122"/>
        </w:numPr>
        <w:spacing w:after="0" w:line="240" w:lineRule="auto"/>
        <w:ind w:left="2061"/>
        <w:rPr>
          <w:rFonts w:ascii="Times New Roman" w:hAnsi="Times New Roman"/>
          <w:sz w:val="28"/>
          <w:szCs w:val="28"/>
        </w:rPr>
      </w:pPr>
      <w:r>
        <w:rPr>
          <w:rFonts w:ascii="Times New Roman" w:hAnsi="Times New Roman"/>
          <w:sz w:val="28"/>
          <w:szCs w:val="28"/>
        </w:rPr>
        <w:t>очагами роста опухоли</w:t>
      </w:r>
    </w:p>
    <w:p w:rsidR="00041906" w:rsidRDefault="00041906" w:rsidP="00041906">
      <w:pPr>
        <w:widowControl w:val="0"/>
        <w:numPr>
          <w:ilvl w:val="0"/>
          <w:numId w:val="122"/>
        </w:numPr>
        <w:spacing w:after="0" w:line="240" w:lineRule="auto"/>
        <w:ind w:left="2061"/>
        <w:rPr>
          <w:rFonts w:ascii="Times New Roman" w:hAnsi="Times New Roman"/>
          <w:sz w:val="28"/>
          <w:szCs w:val="28"/>
        </w:rPr>
      </w:pPr>
      <w:r>
        <w:rPr>
          <w:rFonts w:ascii="Times New Roman" w:hAnsi="Times New Roman"/>
          <w:sz w:val="28"/>
          <w:szCs w:val="28"/>
        </w:rPr>
        <w:t>множественными кровоизлияниями</w:t>
      </w:r>
    </w:p>
    <w:p w:rsidR="00041906" w:rsidRDefault="00041906" w:rsidP="00041906">
      <w:pPr>
        <w:widowControl w:val="0"/>
        <w:numPr>
          <w:ilvl w:val="0"/>
          <w:numId w:val="122"/>
        </w:numPr>
        <w:spacing w:after="0" w:line="240" w:lineRule="auto"/>
        <w:ind w:left="2061"/>
        <w:rPr>
          <w:rFonts w:ascii="Times New Roman" w:hAnsi="Times New Roman"/>
          <w:sz w:val="28"/>
          <w:szCs w:val="28"/>
        </w:rPr>
      </w:pPr>
      <w:r>
        <w:rPr>
          <w:rFonts w:ascii="Times New Roman" w:hAnsi="Times New Roman"/>
          <w:sz w:val="28"/>
          <w:szCs w:val="28"/>
        </w:rPr>
        <w:t>очагами гнойного воспаления</w:t>
      </w:r>
    </w:p>
    <w:p w:rsidR="00041906" w:rsidRPr="002F5767" w:rsidRDefault="00041906" w:rsidP="00041906">
      <w:pPr>
        <w:widowControl w:val="0"/>
        <w:spacing w:after="0" w:line="240" w:lineRule="auto"/>
        <w:ind w:left="2061"/>
        <w:rPr>
          <w:rFonts w:ascii="Times New Roman" w:hAnsi="Times New Roman"/>
          <w:sz w:val="20"/>
          <w:szCs w:val="20"/>
        </w:rPr>
      </w:pPr>
    </w:p>
    <w:p w:rsidR="00041906" w:rsidRDefault="00041906" w:rsidP="00041906">
      <w:pPr>
        <w:widowControl w:val="0"/>
        <w:spacing w:after="0" w:line="240" w:lineRule="auto"/>
        <w:jc w:val="center"/>
        <w:rPr>
          <w:rFonts w:ascii="Times New Roman" w:hAnsi="Times New Roman"/>
          <w:i/>
          <w:sz w:val="28"/>
          <w:szCs w:val="28"/>
        </w:rPr>
      </w:pPr>
      <w:r w:rsidRPr="007A0B45">
        <w:rPr>
          <w:rFonts w:ascii="Times New Roman" w:hAnsi="Times New Roman"/>
          <w:i/>
          <w:sz w:val="28"/>
          <w:szCs w:val="28"/>
        </w:rPr>
        <w:t>Задание. Выберите несколько правильных ответов</w:t>
      </w:r>
    </w:p>
    <w:p w:rsidR="00041906" w:rsidRPr="00636627" w:rsidRDefault="00041906" w:rsidP="00041906">
      <w:pPr>
        <w:widowControl w:val="0"/>
        <w:spacing w:after="0" w:line="240" w:lineRule="auto"/>
        <w:jc w:val="center"/>
        <w:rPr>
          <w:rFonts w:ascii="Times New Roman" w:hAnsi="Times New Roman"/>
          <w:i/>
          <w:sz w:val="16"/>
          <w:szCs w:val="16"/>
        </w:rPr>
      </w:pPr>
    </w:p>
    <w:p w:rsidR="00041906" w:rsidRPr="007A0B45" w:rsidRDefault="00041906" w:rsidP="00041906">
      <w:pPr>
        <w:widowControl w:val="0"/>
        <w:numPr>
          <w:ilvl w:val="0"/>
          <w:numId w:val="21"/>
        </w:numPr>
        <w:spacing w:after="0" w:line="240" w:lineRule="auto"/>
        <w:rPr>
          <w:rFonts w:ascii="Times New Roman" w:hAnsi="Times New Roman"/>
          <w:b/>
          <w:sz w:val="26"/>
          <w:szCs w:val="26"/>
        </w:rPr>
      </w:pPr>
      <w:r w:rsidRPr="007A0B45">
        <w:rPr>
          <w:rFonts w:ascii="Times New Roman" w:hAnsi="Times New Roman"/>
          <w:sz w:val="26"/>
          <w:szCs w:val="26"/>
        </w:rPr>
        <w:t>К ОСТРЫМ ЛЕЙКОЗАМ ОТНОСЯТСЯ</w:t>
      </w:r>
    </w:p>
    <w:p w:rsidR="00041906" w:rsidRPr="00CB3140" w:rsidRDefault="00041906" w:rsidP="00041906">
      <w:pPr>
        <w:widowControl w:val="0"/>
        <w:numPr>
          <w:ilvl w:val="0"/>
          <w:numId w:val="123"/>
        </w:numPr>
        <w:spacing w:after="0" w:line="240" w:lineRule="auto"/>
        <w:ind w:left="2061"/>
        <w:rPr>
          <w:rFonts w:ascii="Times New Roman" w:hAnsi="Times New Roman"/>
          <w:b/>
          <w:sz w:val="28"/>
          <w:szCs w:val="28"/>
        </w:rPr>
      </w:pPr>
      <w:r>
        <w:rPr>
          <w:rFonts w:ascii="Times New Roman" w:hAnsi="Times New Roman"/>
          <w:sz w:val="28"/>
          <w:szCs w:val="28"/>
        </w:rPr>
        <w:t>миелобластный лейкоз</w:t>
      </w:r>
    </w:p>
    <w:p w:rsidR="00041906" w:rsidRPr="00CB3140" w:rsidRDefault="00041906" w:rsidP="00041906">
      <w:pPr>
        <w:widowControl w:val="0"/>
        <w:numPr>
          <w:ilvl w:val="0"/>
          <w:numId w:val="123"/>
        </w:numPr>
        <w:spacing w:after="0" w:line="240" w:lineRule="auto"/>
        <w:ind w:left="2061"/>
        <w:rPr>
          <w:rFonts w:ascii="Times New Roman" w:hAnsi="Times New Roman"/>
          <w:b/>
          <w:sz w:val="28"/>
          <w:szCs w:val="28"/>
        </w:rPr>
      </w:pPr>
      <w:r>
        <w:rPr>
          <w:rFonts w:ascii="Times New Roman" w:hAnsi="Times New Roman"/>
          <w:sz w:val="28"/>
          <w:szCs w:val="28"/>
        </w:rPr>
        <w:t>лимфома Ходжкина</w:t>
      </w:r>
    </w:p>
    <w:p w:rsidR="00041906" w:rsidRPr="00CB3140" w:rsidRDefault="00041906" w:rsidP="00041906">
      <w:pPr>
        <w:widowControl w:val="0"/>
        <w:numPr>
          <w:ilvl w:val="0"/>
          <w:numId w:val="123"/>
        </w:numPr>
        <w:spacing w:after="0" w:line="240" w:lineRule="auto"/>
        <w:ind w:left="2061"/>
        <w:rPr>
          <w:rFonts w:ascii="Times New Roman" w:hAnsi="Times New Roman"/>
          <w:b/>
          <w:sz w:val="28"/>
          <w:szCs w:val="28"/>
        </w:rPr>
      </w:pPr>
      <w:r>
        <w:rPr>
          <w:rFonts w:ascii="Times New Roman" w:hAnsi="Times New Roman"/>
          <w:sz w:val="28"/>
          <w:szCs w:val="28"/>
        </w:rPr>
        <w:t>лимфоцитарный лейкоз</w:t>
      </w:r>
    </w:p>
    <w:p w:rsidR="00041906" w:rsidRPr="00CB3140" w:rsidRDefault="00041906" w:rsidP="00041906">
      <w:pPr>
        <w:widowControl w:val="0"/>
        <w:numPr>
          <w:ilvl w:val="0"/>
          <w:numId w:val="123"/>
        </w:numPr>
        <w:spacing w:after="0" w:line="240" w:lineRule="auto"/>
        <w:ind w:left="2061"/>
        <w:rPr>
          <w:rFonts w:ascii="Times New Roman" w:hAnsi="Times New Roman"/>
          <w:b/>
          <w:sz w:val="28"/>
          <w:szCs w:val="28"/>
        </w:rPr>
      </w:pPr>
      <w:r>
        <w:rPr>
          <w:rFonts w:ascii="Times New Roman" w:hAnsi="Times New Roman"/>
          <w:sz w:val="28"/>
          <w:szCs w:val="28"/>
        </w:rPr>
        <w:t>миелоцитарный лейкоз</w:t>
      </w:r>
    </w:p>
    <w:p w:rsidR="00041906" w:rsidRPr="007A0B45" w:rsidRDefault="00041906" w:rsidP="00041906">
      <w:pPr>
        <w:widowControl w:val="0"/>
        <w:numPr>
          <w:ilvl w:val="0"/>
          <w:numId w:val="123"/>
        </w:numPr>
        <w:spacing w:after="0" w:line="240" w:lineRule="auto"/>
        <w:ind w:left="2061"/>
        <w:rPr>
          <w:rFonts w:ascii="Times New Roman" w:hAnsi="Times New Roman"/>
          <w:b/>
          <w:sz w:val="28"/>
          <w:szCs w:val="28"/>
        </w:rPr>
      </w:pPr>
      <w:r>
        <w:rPr>
          <w:rFonts w:ascii="Times New Roman" w:hAnsi="Times New Roman"/>
          <w:sz w:val="28"/>
          <w:szCs w:val="28"/>
        </w:rPr>
        <w:t>лимфобластный лейкоз</w:t>
      </w:r>
    </w:p>
    <w:p w:rsidR="00041906" w:rsidRPr="002F5767" w:rsidRDefault="00041906" w:rsidP="00041906">
      <w:pPr>
        <w:widowControl w:val="0"/>
        <w:spacing w:after="0" w:line="240" w:lineRule="auto"/>
        <w:rPr>
          <w:rFonts w:ascii="Times New Roman" w:hAnsi="Times New Roman"/>
          <w:b/>
          <w:sz w:val="20"/>
          <w:szCs w:val="20"/>
        </w:rPr>
      </w:pPr>
    </w:p>
    <w:p w:rsidR="00041906" w:rsidRPr="007A0B45" w:rsidRDefault="00041906" w:rsidP="00041906">
      <w:pPr>
        <w:widowControl w:val="0"/>
        <w:numPr>
          <w:ilvl w:val="0"/>
          <w:numId w:val="21"/>
        </w:numPr>
        <w:spacing w:after="0" w:line="240" w:lineRule="auto"/>
        <w:rPr>
          <w:rFonts w:ascii="Times New Roman" w:hAnsi="Times New Roman"/>
          <w:b/>
          <w:sz w:val="26"/>
          <w:szCs w:val="26"/>
        </w:rPr>
      </w:pPr>
      <w:r w:rsidRPr="007A0B45">
        <w:rPr>
          <w:rFonts w:ascii="Times New Roman" w:hAnsi="Times New Roman"/>
          <w:sz w:val="26"/>
          <w:szCs w:val="26"/>
        </w:rPr>
        <w:t>ПРИЧИНЫ СМЕРТИ БОЛЬНЫХ ЛЕЙКОЗАМИ ПРИ НАЛИЧИИ ГЕМОРР</w:t>
      </w:r>
      <w:r w:rsidRPr="007A0B45">
        <w:rPr>
          <w:rFonts w:ascii="Times New Roman" w:hAnsi="Times New Roman"/>
          <w:sz w:val="26"/>
          <w:szCs w:val="26"/>
        </w:rPr>
        <w:t>А</w:t>
      </w:r>
      <w:r w:rsidRPr="007A0B45">
        <w:rPr>
          <w:rFonts w:ascii="Times New Roman" w:hAnsi="Times New Roman"/>
          <w:sz w:val="26"/>
          <w:szCs w:val="26"/>
        </w:rPr>
        <w:t>ГИЧЕСКОГО СИНДРОМА</w:t>
      </w:r>
    </w:p>
    <w:p w:rsidR="00041906" w:rsidRPr="00CB3140" w:rsidRDefault="00041906" w:rsidP="00041906">
      <w:pPr>
        <w:widowControl w:val="0"/>
        <w:numPr>
          <w:ilvl w:val="0"/>
          <w:numId w:val="124"/>
        </w:numPr>
        <w:spacing w:after="0" w:line="240" w:lineRule="auto"/>
        <w:ind w:left="2061"/>
        <w:rPr>
          <w:rFonts w:ascii="Times New Roman" w:hAnsi="Times New Roman"/>
          <w:b/>
          <w:sz w:val="28"/>
          <w:szCs w:val="28"/>
        </w:rPr>
      </w:pPr>
      <w:r>
        <w:rPr>
          <w:rFonts w:ascii="Times New Roman" w:hAnsi="Times New Roman"/>
          <w:sz w:val="28"/>
          <w:szCs w:val="28"/>
        </w:rPr>
        <w:t>носовое кровотечение</w:t>
      </w:r>
    </w:p>
    <w:p w:rsidR="00041906" w:rsidRPr="00CB3140" w:rsidRDefault="00041906" w:rsidP="00041906">
      <w:pPr>
        <w:widowControl w:val="0"/>
        <w:numPr>
          <w:ilvl w:val="0"/>
          <w:numId w:val="124"/>
        </w:numPr>
        <w:spacing w:after="0" w:line="240" w:lineRule="auto"/>
        <w:ind w:left="2061"/>
        <w:rPr>
          <w:rFonts w:ascii="Times New Roman" w:hAnsi="Times New Roman"/>
          <w:b/>
          <w:sz w:val="28"/>
          <w:szCs w:val="28"/>
        </w:rPr>
      </w:pPr>
      <w:r>
        <w:rPr>
          <w:rFonts w:ascii="Times New Roman" w:hAnsi="Times New Roman"/>
          <w:sz w:val="28"/>
          <w:szCs w:val="28"/>
        </w:rPr>
        <w:lastRenderedPageBreak/>
        <w:t>маточное кровотечение</w:t>
      </w:r>
    </w:p>
    <w:p w:rsidR="00041906" w:rsidRPr="00CB3140" w:rsidRDefault="00041906" w:rsidP="00041906">
      <w:pPr>
        <w:widowControl w:val="0"/>
        <w:numPr>
          <w:ilvl w:val="0"/>
          <w:numId w:val="124"/>
        </w:numPr>
        <w:spacing w:after="0" w:line="240" w:lineRule="auto"/>
        <w:ind w:left="2061"/>
        <w:rPr>
          <w:rFonts w:ascii="Times New Roman" w:hAnsi="Times New Roman"/>
          <w:b/>
          <w:sz w:val="28"/>
          <w:szCs w:val="28"/>
        </w:rPr>
      </w:pPr>
      <w:r>
        <w:rPr>
          <w:rFonts w:ascii="Times New Roman" w:hAnsi="Times New Roman"/>
          <w:sz w:val="28"/>
          <w:szCs w:val="28"/>
        </w:rPr>
        <w:t>профузное кишечное кровотечение</w:t>
      </w:r>
    </w:p>
    <w:p w:rsidR="00041906" w:rsidRPr="00CB3140" w:rsidRDefault="00041906" w:rsidP="00041906">
      <w:pPr>
        <w:widowControl w:val="0"/>
        <w:numPr>
          <w:ilvl w:val="0"/>
          <w:numId w:val="124"/>
        </w:numPr>
        <w:spacing w:after="0" w:line="240" w:lineRule="auto"/>
        <w:ind w:left="2061"/>
        <w:rPr>
          <w:rFonts w:ascii="Times New Roman" w:hAnsi="Times New Roman"/>
          <w:b/>
          <w:sz w:val="28"/>
          <w:szCs w:val="28"/>
        </w:rPr>
      </w:pPr>
      <w:r>
        <w:rPr>
          <w:rFonts w:ascii="Times New Roman" w:hAnsi="Times New Roman"/>
          <w:sz w:val="28"/>
          <w:szCs w:val="28"/>
        </w:rPr>
        <w:t>множественные кровоизлияния в коже</w:t>
      </w:r>
    </w:p>
    <w:p w:rsidR="00041906" w:rsidRPr="007A0B45" w:rsidRDefault="00041906" w:rsidP="00041906">
      <w:pPr>
        <w:widowControl w:val="0"/>
        <w:numPr>
          <w:ilvl w:val="0"/>
          <w:numId w:val="124"/>
        </w:numPr>
        <w:spacing w:after="0" w:line="240" w:lineRule="auto"/>
        <w:ind w:left="2061"/>
        <w:rPr>
          <w:rFonts w:ascii="Times New Roman" w:hAnsi="Times New Roman"/>
          <w:b/>
          <w:sz w:val="28"/>
          <w:szCs w:val="28"/>
        </w:rPr>
      </w:pPr>
      <w:r>
        <w:rPr>
          <w:rFonts w:ascii="Times New Roman" w:hAnsi="Times New Roman"/>
          <w:sz w:val="28"/>
          <w:szCs w:val="28"/>
        </w:rPr>
        <w:t>кровоизлияния в головном мозге</w:t>
      </w:r>
    </w:p>
    <w:p w:rsidR="00041906" w:rsidRPr="00A2256D" w:rsidRDefault="00041906" w:rsidP="00041906">
      <w:pPr>
        <w:widowControl w:val="0"/>
        <w:spacing w:after="0" w:line="240" w:lineRule="auto"/>
        <w:ind w:left="2061"/>
        <w:rPr>
          <w:rFonts w:ascii="Times New Roman" w:hAnsi="Times New Roman"/>
          <w:b/>
          <w:sz w:val="18"/>
          <w:szCs w:val="18"/>
        </w:rPr>
      </w:pPr>
    </w:p>
    <w:p w:rsidR="00041906" w:rsidRPr="007A0B45" w:rsidRDefault="00041906" w:rsidP="00041906">
      <w:pPr>
        <w:widowControl w:val="0"/>
        <w:numPr>
          <w:ilvl w:val="0"/>
          <w:numId w:val="21"/>
        </w:numPr>
        <w:spacing w:after="0" w:line="240" w:lineRule="auto"/>
        <w:rPr>
          <w:rFonts w:ascii="Times New Roman" w:hAnsi="Times New Roman"/>
          <w:b/>
          <w:sz w:val="26"/>
          <w:szCs w:val="26"/>
        </w:rPr>
      </w:pPr>
      <w:r w:rsidRPr="007A0B45">
        <w:rPr>
          <w:rFonts w:ascii="Times New Roman" w:hAnsi="Times New Roman"/>
          <w:sz w:val="26"/>
          <w:szCs w:val="26"/>
        </w:rPr>
        <w:t>ПАТОМОРФОЗ ЛЕЙКОЗОВ ПРОЯВЛЯЕТСЯ</w:t>
      </w:r>
    </w:p>
    <w:p w:rsidR="00041906" w:rsidRPr="00CB3140" w:rsidRDefault="00041906" w:rsidP="00041906">
      <w:pPr>
        <w:widowControl w:val="0"/>
        <w:numPr>
          <w:ilvl w:val="0"/>
          <w:numId w:val="125"/>
        </w:numPr>
        <w:spacing w:after="0" w:line="240" w:lineRule="auto"/>
        <w:ind w:left="2061"/>
        <w:rPr>
          <w:rFonts w:ascii="Times New Roman" w:hAnsi="Times New Roman"/>
          <w:b/>
          <w:sz w:val="28"/>
          <w:szCs w:val="28"/>
        </w:rPr>
      </w:pPr>
      <w:r>
        <w:rPr>
          <w:rFonts w:ascii="Times New Roman" w:hAnsi="Times New Roman"/>
          <w:sz w:val="28"/>
          <w:szCs w:val="28"/>
        </w:rPr>
        <w:t>продлением жизни больных благодаря лечению</w:t>
      </w:r>
    </w:p>
    <w:p w:rsidR="00041906" w:rsidRPr="00CB3140" w:rsidRDefault="00041906" w:rsidP="00041906">
      <w:pPr>
        <w:widowControl w:val="0"/>
        <w:numPr>
          <w:ilvl w:val="0"/>
          <w:numId w:val="125"/>
        </w:numPr>
        <w:spacing w:after="0" w:line="240" w:lineRule="auto"/>
        <w:ind w:left="2061"/>
        <w:rPr>
          <w:rFonts w:ascii="Times New Roman" w:hAnsi="Times New Roman"/>
          <w:b/>
          <w:sz w:val="28"/>
          <w:szCs w:val="28"/>
        </w:rPr>
      </w:pPr>
      <w:r>
        <w:rPr>
          <w:rFonts w:ascii="Times New Roman" w:hAnsi="Times New Roman"/>
          <w:sz w:val="28"/>
          <w:szCs w:val="28"/>
        </w:rPr>
        <w:t>уменьшением объема лейкозных инфильтратов</w:t>
      </w:r>
    </w:p>
    <w:p w:rsidR="00041906" w:rsidRPr="00F93B49" w:rsidRDefault="00041906" w:rsidP="00041906">
      <w:pPr>
        <w:widowControl w:val="0"/>
        <w:numPr>
          <w:ilvl w:val="0"/>
          <w:numId w:val="125"/>
        </w:numPr>
        <w:spacing w:after="0" w:line="240" w:lineRule="auto"/>
        <w:ind w:left="2061"/>
        <w:rPr>
          <w:rFonts w:ascii="Times New Roman" w:hAnsi="Times New Roman"/>
          <w:b/>
          <w:sz w:val="28"/>
          <w:szCs w:val="28"/>
        </w:rPr>
      </w:pPr>
      <w:r>
        <w:rPr>
          <w:rFonts w:ascii="Times New Roman" w:hAnsi="Times New Roman"/>
          <w:sz w:val="28"/>
          <w:szCs w:val="28"/>
        </w:rPr>
        <w:t>уменьшением числа инфекционных осложнений</w:t>
      </w:r>
    </w:p>
    <w:p w:rsidR="00041906" w:rsidRPr="00F93B49" w:rsidRDefault="00041906" w:rsidP="00041906">
      <w:pPr>
        <w:widowControl w:val="0"/>
        <w:numPr>
          <w:ilvl w:val="0"/>
          <w:numId w:val="125"/>
        </w:numPr>
        <w:spacing w:after="0" w:line="240" w:lineRule="auto"/>
        <w:ind w:left="2061"/>
        <w:rPr>
          <w:rFonts w:ascii="Times New Roman" w:hAnsi="Times New Roman"/>
          <w:b/>
          <w:sz w:val="28"/>
          <w:szCs w:val="28"/>
        </w:rPr>
      </w:pPr>
      <w:r>
        <w:rPr>
          <w:rFonts w:ascii="Times New Roman" w:hAnsi="Times New Roman"/>
          <w:sz w:val="28"/>
          <w:szCs w:val="28"/>
        </w:rPr>
        <w:t>увеличением частоты геморрагического синдрома</w:t>
      </w:r>
    </w:p>
    <w:p w:rsidR="00041906" w:rsidRPr="001944F4" w:rsidRDefault="00041906" w:rsidP="00041906">
      <w:pPr>
        <w:widowControl w:val="0"/>
        <w:numPr>
          <w:ilvl w:val="0"/>
          <w:numId w:val="125"/>
        </w:numPr>
        <w:spacing w:after="0" w:line="240" w:lineRule="auto"/>
        <w:ind w:left="2061"/>
        <w:rPr>
          <w:rFonts w:ascii="Times New Roman" w:hAnsi="Times New Roman"/>
          <w:b/>
          <w:sz w:val="28"/>
          <w:szCs w:val="28"/>
        </w:rPr>
      </w:pPr>
      <w:r>
        <w:rPr>
          <w:rFonts w:ascii="Times New Roman" w:hAnsi="Times New Roman"/>
          <w:sz w:val="28"/>
          <w:szCs w:val="28"/>
        </w:rPr>
        <w:t>развитием цитостатической болезни</w:t>
      </w:r>
    </w:p>
    <w:p w:rsidR="00041906" w:rsidRPr="00A2256D" w:rsidRDefault="00041906" w:rsidP="00041906">
      <w:pPr>
        <w:widowControl w:val="0"/>
        <w:spacing w:after="0" w:line="240" w:lineRule="auto"/>
        <w:ind w:left="2061"/>
        <w:rPr>
          <w:rFonts w:ascii="Times New Roman" w:hAnsi="Times New Roman"/>
          <w:b/>
          <w:sz w:val="18"/>
          <w:szCs w:val="18"/>
        </w:rPr>
      </w:pPr>
    </w:p>
    <w:p w:rsidR="00041906" w:rsidRPr="007A0B45" w:rsidRDefault="00041906" w:rsidP="00041906">
      <w:pPr>
        <w:widowControl w:val="0"/>
        <w:numPr>
          <w:ilvl w:val="0"/>
          <w:numId w:val="21"/>
        </w:numPr>
        <w:spacing w:after="0" w:line="240" w:lineRule="auto"/>
        <w:rPr>
          <w:rFonts w:ascii="Times New Roman" w:hAnsi="Times New Roman"/>
          <w:b/>
          <w:sz w:val="26"/>
          <w:szCs w:val="26"/>
        </w:rPr>
      </w:pPr>
      <w:r w:rsidRPr="007A0B45">
        <w:rPr>
          <w:rFonts w:ascii="Times New Roman" w:hAnsi="Times New Roman"/>
          <w:sz w:val="26"/>
          <w:szCs w:val="26"/>
        </w:rPr>
        <w:t xml:space="preserve">НАИБОЛЕЕ ЧАСТО </w:t>
      </w:r>
      <w:proofErr w:type="gramStart"/>
      <w:r w:rsidRPr="007A0B45">
        <w:rPr>
          <w:rFonts w:ascii="Times New Roman" w:hAnsi="Times New Roman"/>
          <w:sz w:val="26"/>
          <w:szCs w:val="26"/>
        </w:rPr>
        <w:t>ПОРАЖАЕМЫЕ</w:t>
      </w:r>
      <w:proofErr w:type="gramEnd"/>
      <w:r w:rsidRPr="007A0B45">
        <w:rPr>
          <w:rFonts w:ascii="Times New Roman" w:hAnsi="Times New Roman"/>
          <w:sz w:val="26"/>
          <w:szCs w:val="26"/>
        </w:rPr>
        <w:t xml:space="preserve"> ЛИМФОУЗЛЫ ПРИ ЛИМФОГРАН</w:t>
      </w:r>
      <w:r w:rsidRPr="007A0B45">
        <w:rPr>
          <w:rFonts w:ascii="Times New Roman" w:hAnsi="Times New Roman"/>
          <w:sz w:val="26"/>
          <w:szCs w:val="26"/>
        </w:rPr>
        <w:t>У</w:t>
      </w:r>
      <w:r w:rsidRPr="007A0B45">
        <w:rPr>
          <w:rFonts w:ascii="Times New Roman" w:hAnsi="Times New Roman"/>
          <w:sz w:val="26"/>
          <w:szCs w:val="26"/>
        </w:rPr>
        <w:t>ЛЕМАТОЗЕ</w:t>
      </w:r>
    </w:p>
    <w:p w:rsidR="00041906" w:rsidRPr="00F93B49" w:rsidRDefault="00041906" w:rsidP="00041906">
      <w:pPr>
        <w:widowControl w:val="0"/>
        <w:numPr>
          <w:ilvl w:val="0"/>
          <w:numId w:val="126"/>
        </w:numPr>
        <w:spacing w:after="0" w:line="240" w:lineRule="auto"/>
        <w:ind w:left="2061"/>
        <w:rPr>
          <w:rFonts w:ascii="Times New Roman" w:hAnsi="Times New Roman"/>
          <w:b/>
          <w:sz w:val="28"/>
          <w:szCs w:val="28"/>
        </w:rPr>
      </w:pPr>
      <w:r>
        <w:rPr>
          <w:rFonts w:ascii="Times New Roman" w:hAnsi="Times New Roman"/>
          <w:sz w:val="28"/>
          <w:szCs w:val="28"/>
        </w:rPr>
        <w:t>паховые</w:t>
      </w:r>
    </w:p>
    <w:p w:rsidR="00041906" w:rsidRPr="00F93B49" w:rsidRDefault="00041906" w:rsidP="00041906">
      <w:pPr>
        <w:widowControl w:val="0"/>
        <w:numPr>
          <w:ilvl w:val="0"/>
          <w:numId w:val="126"/>
        </w:numPr>
        <w:spacing w:after="0" w:line="240" w:lineRule="auto"/>
        <w:ind w:left="2061"/>
        <w:rPr>
          <w:rFonts w:ascii="Times New Roman" w:hAnsi="Times New Roman"/>
          <w:b/>
          <w:sz w:val="28"/>
          <w:szCs w:val="28"/>
        </w:rPr>
      </w:pPr>
      <w:r>
        <w:rPr>
          <w:rFonts w:ascii="Times New Roman" w:hAnsi="Times New Roman"/>
          <w:sz w:val="28"/>
          <w:szCs w:val="28"/>
        </w:rPr>
        <w:t>шейные</w:t>
      </w:r>
    </w:p>
    <w:p w:rsidR="00041906" w:rsidRPr="00F93B49" w:rsidRDefault="00041906" w:rsidP="00041906">
      <w:pPr>
        <w:widowControl w:val="0"/>
        <w:numPr>
          <w:ilvl w:val="0"/>
          <w:numId w:val="126"/>
        </w:numPr>
        <w:spacing w:after="0" w:line="240" w:lineRule="auto"/>
        <w:ind w:left="2061"/>
        <w:rPr>
          <w:rFonts w:ascii="Times New Roman" w:hAnsi="Times New Roman"/>
          <w:b/>
          <w:sz w:val="28"/>
          <w:szCs w:val="28"/>
        </w:rPr>
      </w:pPr>
      <w:r>
        <w:rPr>
          <w:rFonts w:ascii="Times New Roman" w:hAnsi="Times New Roman"/>
          <w:sz w:val="28"/>
          <w:szCs w:val="28"/>
        </w:rPr>
        <w:t>медиастенальные</w:t>
      </w:r>
    </w:p>
    <w:p w:rsidR="00041906" w:rsidRPr="00F93B49" w:rsidRDefault="00041906" w:rsidP="00041906">
      <w:pPr>
        <w:widowControl w:val="0"/>
        <w:numPr>
          <w:ilvl w:val="0"/>
          <w:numId w:val="126"/>
        </w:numPr>
        <w:spacing w:after="0" w:line="240" w:lineRule="auto"/>
        <w:ind w:left="2061"/>
        <w:rPr>
          <w:rFonts w:ascii="Times New Roman" w:hAnsi="Times New Roman"/>
          <w:b/>
          <w:sz w:val="28"/>
          <w:szCs w:val="28"/>
        </w:rPr>
      </w:pPr>
      <w:r>
        <w:rPr>
          <w:rFonts w:ascii="Times New Roman" w:hAnsi="Times New Roman"/>
          <w:sz w:val="28"/>
          <w:szCs w:val="28"/>
        </w:rPr>
        <w:t>забрюшинные</w:t>
      </w:r>
    </w:p>
    <w:p w:rsidR="00041906" w:rsidRPr="007A0B45" w:rsidRDefault="00041906" w:rsidP="00041906">
      <w:pPr>
        <w:widowControl w:val="0"/>
        <w:numPr>
          <w:ilvl w:val="0"/>
          <w:numId w:val="126"/>
        </w:numPr>
        <w:spacing w:after="0" w:line="240" w:lineRule="auto"/>
        <w:ind w:left="2061"/>
        <w:rPr>
          <w:rFonts w:ascii="Times New Roman" w:hAnsi="Times New Roman"/>
          <w:b/>
          <w:sz w:val="28"/>
          <w:szCs w:val="28"/>
        </w:rPr>
      </w:pPr>
      <w:r>
        <w:rPr>
          <w:rFonts w:ascii="Times New Roman" w:hAnsi="Times New Roman"/>
          <w:sz w:val="28"/>
          <w:szCs w:val="28"/>
        </w:rPr>
        <w:t>подмышечные</w:t>
      </w:r>
    </w:p>
    <w:p w:rsidR="00041906" w:rsidRPr="00A2256D" w:rsidRDefault="00041906" w:rsidP="00041906">
      <w:pPr>
        <w:widowControl w:val="0"/>
        <w:spacing w:after="0" w:line="240" w:lineRule="auto"/>
        <w:ind w:left="2061"/>
        <w:rPr>
          <w:rFonts w:ascii="Times New Roman" w:hAnsi="Times New Roman"/>
          <w:b/>
          <w:sz w:val="18"/>
          <w:szCs w:val="18"/>
        </w:rPr>
      </w:pPr>
    </w:p>
    <w:p w:rsidR="00041906" w:rsidRPr="007A0B45" w:rsidRDefault="00041906" w:rsidP="00041906">
      <w:pPr>
        <w:widowControl w:val="0"/>
        <w:numPr>
          <w:ilvl w:val="0"/>
          <w:numId w:val="21"/>
        </w:numPr>
        <w:spacing w:after="0" w:line="240" w:lineRule="auto"/>
        <w:rPr>
          <w:rFonts w:ascii="Times New Roman" w:hAnsi="Times New Roman"/>
          <w:b/>
          <w:sz w:val="26"/>
          <w:szCs w:val="26"/>
        </w:rPr>
      </w:pPr>
      <w:r w:rsidRPr="007A0B45">
        <w:rPr>
          <w:rFonts w:ascii="Times New Roman" w:hAnsi="Times New Roman"/>
          <w:sz w:val="26"/>
          <w:szCs w:val="26"/>
        </w:rPr>
        <w:t xml:space="preserve">УВЕЛИЧЕНИЕ ЛИМФОУЗЛОВ В ВИДЕ ПАКЕТОВ ХАРАКТЕРНО </w:t>
      </w:r>
      <w:proofErr w:type="gramStart"/>
      <w:r w:rsidRPr="007A0B45">
        <w:rPr>
          <w:rFonts w:ascii="Times New Roman" w:hAnsi="Times New Roman"/>
          <w:sz w:val="26"/>
          <w:szCs w:val="26"/>
        </w:rPr>
        <w:t>ДЛЯ</w:t>
      </w:r>
      <w:proofErr w:type="gramEnd"/>
    </w:p>
    <w:p w:rsidR="00041906" w:rsidRPr="008766F9" w:rsidRDefault="00041906" w:rsidP="00041906">
      <w:pPr>
        <w:widowControl w:val="0"/>
        <w:numPr>
          <w:ilvl w:val="0"/>
          <w:numId w:val="127"/>
        </w:numPr>
        <w:spacing w:after="0" w:line="240" w:lineRule="auto"/>
        <w:ind w:left="2061"/>
        <w:rPr>
          <w:rFonts w:ascii="Times New Roman" w:hAnsi="Times New Roman"/>
          <w:b/>
          <w:sz w:val="28"/>
          <w:szCs w:val="28"/>
        </w:rPr>
      </w:pPr>
      <w:r>
        <w:rPr>
          <w:rFonts w:ascii="Times New Roman" w:hAnsi="Times New Roman"/>
          <w:sz w:val="28"/>
          <w:szCs w:val="28"/>
        </w:rPr>
        <w:t>бластного криза миелоцитарного лейкоза</w:t>
      </w:r>
    </w:p>
    <w:p w:rsidR="00041906" w:rsidRPr="008766F9" w:rsidRDefault="00041906" w:rsidP="00041906">
      <w:pPr>
        <w:widowControl w:val="0"/>
        <w:numPr>
          <w:ilvl w:val="0"/>
          <w:numId w:val="127"/>
        </w:numPr>
        <w:spacing w:after="0" w:line="240" w:lineRule="auto"/>
        <w:ind w:left="2061"/>
        <w:rPr>
          <w:rFonts w:ascii="Times New Roman" w:hAnsi="Times New Roman"/>
          <w:b/>
          <w:sz w:val="28"/>
          <w:szCs w:val="28"/>
        </w:rPr>
      </w:pPr>
      <w:r>
        <w:rPr>
          <w:rFonts w:ascii="Times New Roman" w:hAnsi="Times New Roman"/>
          <w:sz w:val="28"/>
          <w:szCs w:val="28"/>
        </w:rPr>
        <w:t>хронического миелоцитарного лейкоза</w:t>
      </w:r>
    </w:p>
    <w:p w:rsidR="00041906" w:rsidRPr="008766F9" w:rsidRDefault="00041906" w:rsidP="00041906">
      <w:pPr>
        <w:widowControl w:val="0"/>
        <w:numPr>
          <w:ilvl w:val="0"/>
          <w:numId w:val="127"/>
        </w:numPr>
        <w:spacing w:after="0" w:line="240" w:lineRule="auto"/>
        <w:ind w:left="2061"/>
        <w:rPr>
          <w:rFonts w:ascii="Times New Roman" w:hAnsi="Times New Roman"/>
          <w:b/>
          <w:sz w:val="28"/>
          <w:szCs w:val="28"/>
        </w:rPr>
      </w:pPr>
      <w:r>
        <w:rPr>
          <w:rFonts w:ascii="Times New Roman" w:hAnsi="Times New Roman"/>
          <w:sz w:val="28"/>
          <w:szCs w:val="28"/>
        </w:rPr>
        <w:t>лимфогранулематоза</w:t>
      </w:r>
    </w:p>
    <w:p w:rsidR="00041906" w:rsidRPr="008766F9" w:rsidRDefault="00041906" w:rsidP="00041906">
      <w:pPr>
        <w:widowControl w:val="0"/>
        <w:numPr>
          <w:ilvl w:val="0"/>
          <w:numId w:val="127"/>
        </w:numPr>
        <w:spacing w:after="0" w:line="240" w:lineRule="auto"/>
        <w:ind w:left="2061"/>
        <w:rPr>
          <w:rFonts w:ascii="Times New Roman" w:hAnsi="Times New Roman"/>
          <w:b/>
          <w:sz w:val="28"/>
          <w:szCs w:val="28"/>
        </w:rPr>
      </w:pPr>
      <w:r>
        <w:rPr>
          <w:rFonts w:ascii="Times New Roman" w:hAnsi="Times New Roman"/>
          <w:sz w:val="28"/>
          <w:szCs w:val="28"/>
        </w:rPr>
        <w:t>острого миелобластного лейкоза</w:t>
      </w:r>
    </w:p>
    <w:p w:rsidR="00041906" w:rsidRPr="007A0B45" w:rsidRDefault="00041906" w:rsidP="00041906">
      <w:pPr>
        <w:widowControl w:val="0"/>
        <w:numPr>
          <w:ilvl w:val="0"/>
          <w:numId w:val="127"/>
        </w:numPr>
        <w:spacing w:after="0" w:line="240" w:lineRule="auto"/>
        <w:ind w:left="2061"/>
        <w:rPr>
          <w:rFonts w:ascii="Times New Roman" w:hAnsi="Times New Roman"/>
          <w:b/>
          <w:sz w:val="28"/>
          <w:szCs w:val="28"/>
        </w:rPr>
      </w:pPr>
      <w:r>
        <w:rPr>
          <w:rFonts w:ascii="Times New Roman" w:hAnsi="Times New Roman"/>
          <w:sz w:val="28"/>
          <w:szCs w:val="28"/>
        </w:rPr>
        <w:t>хронического лимфоцитарного лейкоза</w:t>
      </w:r>
    </w:p>
    <w:p w:rsidR="00041906" w:rsidRPr="007A0B45" w:rsidRDefault="00041906" w:rsidP="00041906">
      <w:pPr>
        <w:widowControl w:val="0"/>
        <w:spacing w:after="0" w:line="240" w:lineRule="auto"/>
        <w:ind w:left="2061"/>
        <w:rPr>
          <w:rFonts w:ascii="Times New Roman" w:hAnsi="Times New Roman"/>
          <w:b/>
          <w:sz w:val="16"/>
          <w:szCs w:val="16"/>
        </w:rPr>
      </w:pPr>
    </w:p>
    <w:p w:rsidR="00041906" w:rsidRPr="00442362" w:rsidRDefault="00041906" w:rsidP="00041906">
      <w:pPr>
        <w:widowControl w:val="0"/>
        <w:numPr>
          <w:ilvl w:val="0"/>
          <w:numId w:val="21"/>
        </w:numPr>
        <w:spacing w:after="0" w:line="240" w:lineRule="auto"/>
        <w:ind w:left="643"/>
        <w:rPr>
          <w:rFonts w:ascii="Times New Roman" w:hAnsi="Times New Roman"/>
          <w:b/>
          <w:sz w:val="26"/>
          <w:szCs w:val="26"/>
        </w:rPr>
      </w:pPr>
      <w:r w:rsidRPr="007A0B45">
        <w:rPr>
          <w:rFonts w:ascii="Times New Roman" w:hAnsi="Times New Roman"/>
          <w:sz w:val="26"/>
          <w:szCs w:val="26"/>
        </w:rPr>
        <w:t>КЛЕТКИ ОПУХОЛЕВОЙ ПР</w:t>
      </w:r>
      <w:r>
        <w:rPr>
          <w:rFonts w:ascii="Times New Roman" w:hAnsi="Times New Roman"/>
          <w:sz w:val="26"/>
          <w:szCs w:val="26"/>
        </w:rPr>
        <w:t>ИРОДЫ, ПОЯВЛЯЮЩИЕСЯ</w:t>
      </w:r>
      <w:r w:rsidRPr="007A0B45">
        <w:rPr>
          <w:rFonts w:ascii="Times New Roman" w:hAnsi="Times New Roman"/>
          <w:sz w:val="26"/>
          <w:szCs w:val="26"/>
        </w:rPr>
        <w:t xml:space="preserve"> </w:t>
      </w:r>
      <w:r>
        <w:rPr>
          <w:rFonts w:ascii="Times New Roman" w:hAnsi="Times New Roman"/>
          <w:sz w:val="26"/>
          <w:szCs w:val="26"/>
        </w:rPr>
        <w:t xml:space="preserve"> </w:t>
      </w:r>
      <w:r w:rsidRPr="00442362">
        <w:rPr>
          <w:rFonts w:ascii="Times New Roman" w:hAnsi="Times New Roman"/>
          <w:sz w:val="26"/>
          <w:szCs w:val="26"/>
        </w:rPr>
        <w:t xml:space="preserve"> ПРИ ЛИМФ</w:t>
      </w:r>
      <w:r w:rsidRPr="00442362">
        <w:rPr>
          <w:rFonts w:ascii="Times New Roman" w:hAnsi="Times New Roman"/>
          <w:sz w:val="26"/>
          <w:szCs w:val="26"/>
        </w:rPr>
        <w:t>О</w:t>
      </w:r>
      <w:r w:rsidRPr="00442362">
        <w:rPr>
          <w:rFonts w:ascii="Times New Roman" w:hAnsi="Times New Roman"/>
          <w:sz w:val="26"/>
          <w:szCs w:val="26"/>
        </w:rPr>
        <w:t>ГРАНУЛЕМАТОЗЕ</w:t>
      </w:r>
    </w:p>
    <w:p w:rsidR="00041906" w:rsidRPr="008766F9" w:rsidRDefault="00041906" w:rsidP="00041906">
      <w:pPr>
        <w:widowControl w:val="0"/>
        <w:numPr>
          <w:ilvl w:val="0"/>
          <w:numId w:val="128"/>
        </w:numPr>
        <w:spacing w:after="0" w:line="240" w:lineRule="auto"/>
        <w:rPr>
          <w:rFonts w:ascii="Times New Roman" w:hAnsi="Times New Roman"/>
          <w:b/>
          <w:sz w:val="28"/>
          <w:szCs w:val="28"/>
        </w:rPr>
      </w:pPr>
      <w:r>
        <w:rPr>
          <w:rFonts w:ascii="Times New Roman" w:hAnsi="Times New Roman"/>
          <w:sz w:val="28"/>
          <w:szCs w:val="28"/>
        </w:rPr>
        <w:t>клетки Ходжкина</w:t>
      </w:r>
    </w:p>
    <w:p w:rsidR="00041906" w:rsidRPr="008766F9" w:rsidRDefault="00041906" w:rsidP="00041906">
      <w:pPr>
        <w:widowControl w:val="0"/>
        <w:numPr>
          <w:ilvl w:val="0"/>
          <w:numId w:val="128"/>
        </w:numPr>
        <w:spacing w:after="0" w:line="240" w:lineRule="auto"/>
        <w:rPr>
          <w:rFonts w:ascii="Times New Roman" w:hAnsi="Times New Roman"/>
          <w:b/>
          <w:sz w:val="28"/>
          <w:szCs w:val="28"/>
        </w:rPr>
      </w:pPr>
      <w:r>
        <w:rPr>
          <w:rFonts w:ascii="Times New Roman" w:hAnsi="Times New Roman"/>
          <w:sz w:val="28"/>
          <w:szCs w:val="28"/>
        </w:rPr>
        <w:t>эозинофильные лейкоциты</w:t>
      </w:r>
    </w:p>
    <w:p w:rsidR="00041906" w:rsidRPr="008766F9" w:rsidRDefault="00041906" w:rsidP="00041906">
      <w:pPr>
        <w:widowControl w:val="0"/>
        <w:numPr>
          <w:ilvl w:val="0"/>
          <w:numId w:val="128"/>
        </w:numPr>
        <w:spacing w:after="0" w:line="240" w:lineRule="auto"/>
        <w:rPr>
          <w:rFonts w:ascii="Times New Roman" w:hAnsi="Times New Roman"/>
          <w:b/>
          <w:sz w:val="28"/>
          <w:szCs w:val="28"/>
        </w:rPr>
      </w:pPr>
      <w:r>
        <w:rPr>
          <w:rFonts w:ascii="Times New Roman" w:hAnsi="Times New Roman"/>
          <w:sz w:val="28"/>
          <w:szCs w:val="28"/>
        </w:rPr>
        <w:t>нейтрофильные лейкоциты</w:t>
      </w:r>
    </w:p>
    <w:p w:rsidR="00041906" w:rsidRPr="008766F9" w:rsidRDefault="00041906" w:rsidP="00041906">
      <w:pPr>
        <w:widowControl w:val="0"/>
        <w:numPr>
          <w:ilvl w:val="0"/>
          <w:numId w:val="128"/>
        </w:numPr>
        <w:spacing w:after="0" w:line="240" w:lineRule="auto"/>
        <w:rPr>
          <w:rFonts w:ascii="Times New Roman" w:hAnsi="Times New Roman"/>
          <w:b/>
          <w:sz w:val="28"/>
          <w:szCs w:val="28"/>
        </w:rPr>
      </w:pPr>
      <w:r>
        <w:rPr>
          <w:rFonts w:ascii="Times New Roman" w:hAnsi="Times New Roman"/>
          <w:sz w:val="28"/>
          <w:szCs w:val="28"/>
        </w:rPr>
        <w:t>клетки Рид-Березовского-Штернберга</w:t>
      </w:r>
    </w:p>
    <w:p w:rsidR="00041906" w:rsidRPr="00CB3140" w:rsidRDefault="00041906" w:rsidP="00041906">
      <w:pPr>
        <w:widowControl w:val="0"/>
        <w:numPr>
          <w:ilvl w:val="0"/>
          <w:numId w:val="128"/>
        </w:numPr>
        <w:spacing w:after="0" w:line="240" w:lineRule="auto"/>
        <w:rPr>
          <w:rFonts w:ascii="Times New Roman" w:hAnsi="Times New Roman"/>
          <w:b/>
          <w:sz w:val="28"/>
          <w:szCs w:val="28"/>
        </w:rPr>
      </w:pPr>
      <w:r>
        <w:rPr>
          <w:rFonts w:ascii="Times New Roman" w:hAnsi="Times New Roman"/>
          <w:sz w:val="28"/>
          <w:szCs w:val="28"/>
        </w:rPr>
        <w:t>клетки Пирогова-Лангханса</w:t>
      </w:r>
    </w:p>
    <w:p w:rsidR="00041906" w:rsidRDefault="00041906" w:rsidP="00F37C0F">
      <w:pPr>
        <w:widowControl w:val="0"/>
        <w:spacing w:before="240" w:after="40" w:line="240" w:lineRule="auto"/>
        <w:rPr>
          <w:rFonts w:ascii="Times New Roman" w:hAnsi="Times New Roman"/>
          <w:i/>
          <w:sz w:val="28"/>
          <w:szCs w:val="28"/>
        </w:rPr>
      </w:pPr>
      <w:r w:rsidRPr="007A0B45">
        <w:rPr>
          <w:rFonts w:ascii="Times New Roman" w:hAnsi="Times New Roman"/>
          <w:i/>
          <w:sz w:val="28"/>
          <w:szCs w:val="28"/>
        </w:rPr>
        <w:t>Задание.  Дайте</w:t>
      </w:r>
      <w:r w:rsidRPr="009B7DA5">
        <w:rPr>
          <w:rFonts w:ascii="Times New Roman" w:hAnsi="Times New Roman"/>
          <w:i/>
          <w:sz w:val="28"/>
          <w:szCs w:val="28"/>
        </w:rPr>
        <w:t xml:space="preserve"> ответы на вопросы</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11. Дайте определение лейкоза.</w:t>
      </w:r>
    </w:p>
    <w:p w:rsidR="00041906" w:rsidRDefault="00041906" w:rsidP="00041906">
      <w:pPr>
        <w:widowControl w:val="0"/>
        <w:tabs>
          <w:tab w:val="left" w:pos="1365"/>
        </w:tabs>
        <w:spacing w:after="0" w:line="240" w:lineRule="auto"/>
        <w:jc w:val="both"/>
        <w:rPr>
          <w:rFonts w:ascii="Times New Roman" w:hAnsi="Times New Roman"/>
          <w:sz w:val="28"/>
          <w:szCs w:val="28"/>
        </w:rPr>
      </w:pPr>
      <w:r>
        <w:rPr>
          <w:rFonts w:ascii="Times New Roman" w:hAnsi="Times New Roman"/>
          <w:sz w:val="28"/>
          <w:szCs w:val="28"/>
        </w:rPr>
        <w:t>а) . . .</w:t>
      </w:r>
      <w:r>
        <w:rPr>
          <w:rFonts w:ascii="Times New Roman" w:hAnsi="Times New Roman"/>
          <w:sz w:val="28"/>
          <w:szCs w:val="28"/>
        </w:rPr>
        <w:tab/>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12. Дайте определение хронического лейкоза.</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 .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13. Какие стадии выделяют в течение хронических лейкозов?</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14. Перечислите наиболее частые причины смерти больных лейкозом.</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    в) . . .    г) . . .    д) . . .</w:t>
      </w:r>
    </w:p>
    <w:p w:rsidR="00F37C0F" w:rsidRDefault="00F37C0F" w:rsidP="00041906">
      <w:pPr>
        <w:widowControl w:val="0"/>
        <w:spacing w:after="0" w:line="240" w:lineRule="auto"/>
        <w:jc w:val="both"/>
        <w:rPr>
          <w:rFonts w:ascii="Times New Roman" w:hAnsi="Times New Roman"/>
          <w:i/>
          <w:sz w:val="28"/>
          <w:szCs w:val="28"/>
        </w:rPr>
      </w:pP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i/>
          <w:sz w:val="28"/>
          <w:szCs w:val="28"/>
        </w:rPr>
        <w:lastRenderedPageBreak/>
        <w:t xml:space="preserve">15. Задача. </w:t>
      </w:r>
      <w:r>
        <w:rPr>
          <w:rFonts w:ascii="Times New Roman" w:hAnsi="Times New Roman"/>
          <w:sz w:val="28"/>
          <w:szCs w:val="28"/>
        </w:rPr>
        <w:t>В гематологическом отделении детской больницы находится на л</w:t>
      </w:r>
      <w:r>
        <w:rPr>
          <w:rFonts w:ascii="Times New Roman" w:hAnsi="Times New Roman"/>
          <w:sz w:val="28"/>
          <w:szCs w:val="28"/>
        </w:rPr>
        <w:t>е</w:t>
      </w:r>
      <w:r>
        <w:rPr>
          <w:rFonts w:ascii="Times New Roman" w:hAnsi="Times New Roman"/>
          <w:sz w:val="28"/>
          <w:szCs w:val="28"/>
        </w:rPr>
        <w:t>чении ребенок 12 лет с диагнозом лимфогранулематоз. Имеется увеличение лимфоузлов одной группы в области шеи в виде пакета. При исследовании б</w:t>
      </w:r>
      <w:r>
        <w:rPr>
          <w:rFonts w:ascii="Times New Roman" w:hAnsi="Times New Roman"/>
          <w:sz w:val="28"/>
          <w:szCs w:val="28"/>
        </w:rPr>
        <w:t>и</w:t>
      </w:r>
      <w:r>
        <w:rPr>
          <w:rFonts w:ascii="Times New Roman" w:hAnsi="Times New Roman"/>
          <w:sz w:val="28"/>
          <w:szCs w:val="28"/>
        </w:rPr>
        <w:t>оптата дано заключение смешанно-клеточный вариант лимфогранулематоза.</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1) Дайте определение лимфогранулематоза.</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2) На каком этапе прогрессирования в настоящее время опухоль у ребенка (из</w:t>
      </w:r>
      <w:r>
        <w:rPr>
          <w:rFonts w:ascii="Times New Roman" w:hAnsi="Times New Roman"/>
          <w:sz w:val="28"/>
          <w:szCs w:val="28"/>
        </w:rPr>
        <w:t>о</w:t>
      </w:r>
      <w:r>
        <w:rPr>
          <w:rFonts w:ascii="Times New Roman" w:hAnsi="Times New Roman"/>
          <w:sz w:val="28"/>
          <w:szCs w:val="28"/>
        </w:rPr>
        <w:t>лированный вариант или генерализованный)?</w:t>
      </w:r>
    </w:p>
    <w:p w:rsidR="00041906" w:rsidRPr="00D960B8"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3) Присутствие, каких опухолевых клеток в биоптате позволило диагностир</w:t>
      </w:r>
      <w:r>
        <w:rPr>
          <w:rFonts w:ascii="Times New Roman" w:hAnsi="Times New Roman"/>
          <w:sz w:val="28"/>
          <w:szCs w:val="28"/>
        </w:rPr>
        <w:t>о</w:t>
      </w:r>
      <w:r>
        <w:rPr>
          <w:rFonts w:ascii="Times New Roman" w:hAnsi="Times New Roman"/>
          <w:sz w:val="28"/>
          <w:szCs w:val="28"/>
        </w:rPr>
        <w:t>вать лимфогранулематоз, смешанно-клеточный вариант?</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4) Какой прогноз болезни будет у ребенка и почему?</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w:t>
      </w:r>
    </w:p>
    <w:p w:rsidR="00041906" w:rsidRPr="00636627" w:rsidRDefault="00041906" w:rsidP="00041906">
      <w:pPr>
        <w:widowControl w:val="0"/>
        <w:spacing w:after="0" w:line="240" w:lineRule="auto"/>
        <w:rPr>
          <w:rFonts w:ascii="Times New Roman" w:hAnsi="Times New Roman"/>
          <w:sz w:val="20"/>
          <w:szCs w:val="20"/>
        </w:rPr>
      </w:pPr>
    </w:p>
    <w:p w:rsidR="00041906" w:rsidRDefault="00041906" w:rsidP="00041906">
      <w:pPr>
        <w:widowControl w:val="0"/>
        <w:spacing w:after="0" w:line="240" w:lineRule="auto"/>
        <w:rPr>
          <w:rFonts w:ascii="Times New Roman" w:hAnsi="Times New Roman"/>
          <w:b/>
          <w:sz w:val="28"/>
          <w:szCs w:val="28"/>
        </w:rPr>
      </w:pPr>
      <w:r>
        <w:rPr>
          <w:rFonts w:ascii="Times New Roman" w:hAnsi="Times New Roman"/>
          <w:sz w:val="28"/>
          <w:szCs w:val="28"/>
        </w:rPr>
        <w:t xml:space="preserve">                                                   </w:t>
      </w:r>
      <w:r w:rsidRPr="00560BF2">
        <w:rPr>
          <w:rFonts w:ascii="Times New Roman" w:hAnsi="Times New Roman"/>
          <w:b/>
          <w:sz w:val="28"/>
          <w:szCs w:val="28"/>
        </w:rPr>
        <w:t xml:space="preserve"> Эталон</w:t>
      </w:r>
    </w:p>
    <w:p w:rsidR="00041906" w:rsidRDefault="00041906" w:rsidP="00041906">
      <w:pPr>
        <w:widowControl w:val="0"/>
        <w:spacing w:after="0" w:line="240" w:lineRule="auto"/>
        <w:rPr>
          <w:rFonts w:ascii="Times New Roman" w:hAnsi="Times New Roman"/>
          <w:sz w:val="28"/>
          <w:szCs w:val="28"/>
        </w:rPr>
        <w:sectPr w:rsidR="00041906" w:rsidSect="00225552">
          <w:type w:val="continuous"/>
          <w:pgSz w:w="11906" w:h="16838"/>
          <w:pgMar w:top="1134" w:right="1134" w:bottom="1134" w:left="1134" w:header="720" w:footer="720" w:gutter="0"/>
          <w:paperSrc w:first="7" w:other="7"/>
          <w:pgNumType w:start="26"/>
          <w:cols w:space="720"/>
          <w:docGrid w:linePitch="360"/>
        </w:sectPr>
      </w:pPr>
    </w:p>
    <w:p w:rsidR="00041906" w:rsidRPr="00636627" w:rsidRDefault="00041906" w:rsidP="00041906">
      <w:pPr>
        <w:widowControl w:val="0"/>
        <w:spacing w:after="0" w:line="240" w:lineRule="auto"/>
        <w:rPr>
          <w:rFonts w:ascii="Times New Roman" w:hAnsi="Times New Roman"/>
          <w:sz w:val="26"/>
          <w:szCs w:val="26"/>
        </w:rPr>
      </w:pPr>
      <w:r w:rsidRPr="00636627">
        <w:rPr>
          <w:rFonts w:ascii="Times New Roman" w:hAnsi="Times New Roman"/>
          <w:sz w:val="26"/>
          <w:szCs w:val="26"/>
        </w:rPr>
        <w:lastRenderedPageBreak/>
        <w:t>1-1)</w:t>
      </w:r>
    </w:p>
    <w:p w:rsidR="00041906" w:rsidRPr="00636627" w:rsidRDefault="00041906" w:rsidP="00041906">
      <w:pPr>
        <w:widowControl w:val="0"/>
        <w:spacing w:after="0" w:line="240" w:lineRule="auto"/>
        <w:rPr>
          <w:rFonts w:ascii="Times New Roman" w:hAnsi="Times New Roman"/>
          <w:sz w:val="26"/>
          <w:szCs w:val="26"/>
        </w:rPr>
      </w:pPr>
      <w:r w:rsidRPr="00636627">
        <w:rPr>
          <w:rFonts w:ascii="Times New Roman" w:hAnsi="Times New Roman"/>
          <w:sz w:val="26"/>
          <w:szCs w:val="26"/>
        </w:rPr>
        <w:t>2-2)</w:t>
      </w:r>
    </w:p>
    <w:p w:rsidR="00041906" w:rsidRPr="00636627" w:rsidRDefault="00041906" w:rsidP="00041906">
      <w:pPr>
        <w:widowControl w:val="0"/>
        <w:spacing w:after="0" w:line="240" w:lineRule="auto"/>
        <w:rPr>
          <w:rFonts w:ascii="Times New Roman" w:hAnsi="Times New Roman"/>
          <w:sz w:val="26"/>
          <w:szCs w:val="26"/>
        </w:rPr>
      </w:pPr>
      <w:r w:rsidRPr="00636627">
        <w:rPr>
          <w:rFonts w:ascii="Times New Roman" w:hAnsi="Times New Roman"/>
          <w:sz w:val="26"/>
          <w:szCs w:val="26"/>
        </w:rPr>
        <w:t>3-4)</w:t>
      </w:r>
    </w:p>
    <w:p w:rsidR="00041906" w:rsidRPr="00636627" w:rsidRDefault="00041906" w:rsidP="00041906">
      <w:pPr>
        <w:widowControl w:val="0"/>
        <w:spacing w:after="0" w:line="240" w:lineRule="auto"/>
        <w:rPr>
          <w:rFonts w:ascii="Times New Roman" w:hAnsi="Times New Roman"/>
          <w:sz w:val="26"/>
          <w:szCs w:val="26"/>
        </w:rPr>
      </w:pPr>
      <w:r w:rsidRPr="00636627">
        <w:rPr>
          <w:rFonts w:ascii="Times New Roman" w:hAnsi="Times New Roman"/>
          <w:sz w:val="26"/>
          <w:szCs w:val="26"/>
        </w:rPr>
        <w:t>4-3)</w:t>
      </w:r>
    </w:p>
    <w:p w:rsidR="00041906" w:rsidRPr="00636627" w:rsidRDefault="00041906" w:rsidP="00041906">
      <w:pPr>
        <w:widowControl w:val="0"/>
        <w:spacing w:after="0" w:line="240" w:lineRule="auto"/>
        <w:rPr>
          <w:rFonts w:ascii="Times New Roman" w:hAnsi="Times New Roman"/>
          <w:sz w:val="26"/>
          <w:szCs w:val="26"/>
        </w:rPr>
      </w:pPr>
      <w:r w:rsidRPr="00636627">
        <w:rPr>
          <w:rFonts w:ascii="Times New Roman" w:hAnsi="Times New Roman"/>
          <w:sz w:val="26"/>
          <w:szCs w:val="26"/>
        </w:rPr>
        <w:lastRenderedPageBreak/>
        <w:t xml:space="preserve">5-1) </w:t>
      </w:r>
      <w:r>
        <w:rPr>
          <w:rFonts w:ascii="Times New Roman" w:hAnsi="Times New Roman"/>
          <w:sz w:val="26"/>
          <w:szCs w:val="26"/>
        </w:rPr>
        <w:t xml:space="preserve"> </w:t>
      </w:r>
      <w:r w:rsidRPr="00636627">
        <w:rPr>
          <w:rFonts w:ascii="Times New Roman" w:hAnsi="Times New Roman"/>
          <w:sz w:val="26"/>
          <w:szCs w:val="26"/>
        </w:rPr>
        <w:t>5)</w:t>
      </w:r>
    </w:p>
    <w:p w:rsidR="00041906" w:rsidRPr="00636627" w:rsidRDefault="00041906" w:rsidP="00041906">
      <w:pPr>
        <w:widowControl w:val="0"/>
        <w:spacing w:after="0" w:line="240" w:lineRule="auto"/>
        <w:rPr>
          <w:rFonts w:ascii="Times New Roman" w:hAnsi="Times New Roman"/>
          <w:sz w:val="26"/>
          <w:szCs w:val="26"/>
        </w:rPr>
      </w:pPr>
      <w:r w:rsidRPr="00636627">
        <w:rPr>
          <w:rFonts w:ascii="Times New Roman" w:hAnsi="Times New Roman"/>
          <w:sz w:val="26"/>
          <w:szCs w:val="26"/>
        </w:rPr>
        <w:t xml:space="preserve">6-3) </w:t>
      </w:r>
      <w:r>
        <w:rPr>
          <w:rFonts w:ascii="Times New Roman" w:hAnsi="Times New Roman"/>
          <w:sz w:val="26"/>
          <w:szCs w:val="26"/>
        </w:rPr>
        <w:t xml:space="preserve"> </w:t>
      </w:r>
      <w:r w:rsidRPr="00636627">
        <w:rPr>
          <w:rFonts w:ascii="Times New Roman" w:hAnsi="Times New Roman"/>
          <w:sz w:val="26"/>
          <w:szCs w:val="26"/>
        </w:rPr>
        <w:t>5)</w:t>
      </w:r>
    </w:p>
    <w:p w:rsidR="00041906" w:rsidRPr="00636627" w:rsidRDefault="00041906" w:rsidP="00041906">
      <w:pPr>
        <w:widowControl w:val="0"/>
        <w:spacing w:after="0" w:line="240" w:lineRule="auto"/>
        <w:rPr>
          <w:rFonts w:ascii="Times New Roman" w:hAnsi="Times New Roman"/>
          <w:sz w:val="26"/>
          <w:szCs w:val="26"/>
        </w:rPr>
      </w:pPr>
      <w:r w:rsidRPr="00636627">
        <w:rPr>
          <w:rFonts w:ascii="Times New Roman" w:hAnsi="Times New Roman"/>
          <w:sz w:val="26"/>
          <w:szCs w:val="26"/>
        </w:rPr>
        <w:t>7-1)</w:t>
      </w:r>
      <w:r>
        <w:rPr>
          <w:rFonts w:ascii="Times New Roman" w:hAnsi="Times New Roman"/>
          <w:sz w:val="26"/>
          <w:szCs w:val="26"/>
        </w:rPr>
        <w:t xml:space="preserve"> </w:t>
      </w:r>
      <w:r w:rsidRPr="00636627">
        <w:rPr>
          <w:rFonts w:ascii="Times New Roman" w:hAnsi="Times New Roman"/>
          <w:sz w:val="26"/>
          <w:szCs w:val="26"/>
        </w:rPr>
        <w:t xml:space="preserve"> 2)</w:t>
      </w:r>
      <w:r>
        <w:rPr>
          <w:rFonts w:ascii="Times New Roman" w:hAnsi="Times New Roman"/>
          <w:sz w:val="26"/>
          <w:szCs w:val="26"/>
        </w:rPr>
        <w:t xml:space="preserve"> </w:t>
      </w:r>
      <w:r w:rsidRPr="00636627">
        <w:rPr>
          <w:rFonts w:ascii="Times New Roman" w:hAnsi="Times New Roman"/>
          <w:sz w:val="26"/>
          <w:szCs w:val="26"/>
        </w:rPr>
        <w:t xml:space="preserve"> 3) </w:t>
      </w:r>
      <w:r>
        <w:rPr>
          <w:rFonts w:ascii="Times New Roman" w:hAnsi="Times New Roman"/>
          <w:sz w:val="26"/>
          <w:szCs w:val="26"/>
        </w:rPr>
        <w:t xml:space="preserve"> </w:t>
      </w:r>
      <w:r w:rsidRPr="00636627">
        <w:rPr>
          <w:rFonts w:ascii="Times New Roman" w:hAnsi="Times New Roman"/>
          <w:sz w:val="26"/>
          <w:szCs w:val="26"/>
        </w:rPr>
        <w:t>5)</w:t>
      </w:r>
    </w:p>
    <w:p w:rsidR="00041906" w:rsidRPr="00636627" w:rsidRDefault="00041906" w:rsidP="00041906">
      <w:pPr>
        <w:widowControl w:val="0"/>
        <w:spacing w:after="0" w:line="240" w:lineRule="auto"/>
        <w:rPr>
          <w:rFonts w:ascii="Times New Roman" w:hAnsi="Times New Roman"/>
          <w:sz w:val="26"/>
          <w:szCs w:val="26"/>
        </w:rPr>
      </w:pPr>
      <w:r w:rsidRPr="00636627">
        <w:rPr>
          <w:rFonts w:ascii="Times New Roman" w:hAnsi="Times New Roman"/>
          <w:sz w:val="26"/>
          <w:szCs w:val="26"/>
        </w:rPr>
        <w:t xml:space="preserve">8-2) </w:t>
      </w:r>
      <w:r>
        <w:rPr>
          <w:rFonts w:ascii="Times New Roman" w:hAnsi="Times New Roman"/>
          <w:sz w:val="26"/>
          <w:szCs w:val="26"/>
        </w:rPr>
        <w:t xml:space="preserve"> </w:t>
      </w:r>
      <w:r w:rsidRPr="00636627">
        <w:rPr>
          <w:rFonts w:ascii="Times New Roman" w:hAnsi="Times New Roman"/>
          <w:sz w:val="26"/>
          <w:szCs w:val="26"/>
        </w:rPr>
        <w:t>3)</w:t>
      </w:r>
      <w:r>
        <w:rPr>
          <w:rFonts w:ascii="Times New Roman" w:hAnsi="Times New Roman"/>
          <w:sz w:val="26"/>
          <w:szCs w:val="26"/>
        </w:rPr>
        <w:t xml:space="preserve"> </w:t>
      </w:r>
      <w:r w:rsidRPr="00636627">
        <w:rPr>
          <w:rFonts w:ascii="Times New Roman" w:hAnsi="Times New Roman"/>
          <w:sz w:val="26"/>
          <w:szCs w:val="26"/>
        </w:rPr>
        <w:t xml:space="preserve"> 4)</w:t>
      </w:r>
    </w:p>
    <w:p w:rsidR="00041906" w:rsidRPr="00636627" w:rsidRDefault="00041906" w:rsidP="00041906">
      <w:pPr>
        <w:widowControl w:val="0"/>
        <w:spacing w:after="0" w:line="240" w:lineRule="auto"/>
        <w:rPr>
          <w:rFonts w:ascii="Times New Roman" w:hAnsi="Times New Roman"/>
          <w:sz w:val="26"/>
          <w:szCs w:val="26"/>
        </w:rPr>
      </w:pPr>
      <w:r w:rsidRPr="00636627">
        <w:rPr>
          <w:rFonts w:ascii="Times New Roman" w:hAnsi="Times New Roman"/>
          <w:sz w:val="26"/>
          <w:szCs w:val="26"/>
        </w:rPr>
        <w:lastRenderedPageBreak/>
        <w:t xml:space="preserve">9-  3) </w:t>
      </w:r>
      <w:r>
        <w:rPr>
          <w:rFonts w:ascii="Times New Roman" w:hAnsi="Times New Roman"/>
          <w:sz w:val="26"/>
          <w:szCs w:val="26"/>
        </w:rPr>
        <w:t xml:space="preserve"> </w:t>
      </w:r>
      <w:r w:rsidRPr="00636627">
        <w:rPr>
          <w:rFonts w:ascii="Times New Roman" w:hAnsi="Times New Roman"/>
          <w:sz w:val="26"/>
          <w:szCs w:val="26"/>
        </w:rPr>
        <w:t>5)</w:t>
      </w:r>
    </w:p>
    <w:p w:rsidR="00041906" w:rsidRPr="00636627" w:rsidRDefault="00041906" w:rsidP="00041906">
      <w:pPr>
        <w:widowControl w:val="0"/>
        <w:spacing w:after="0" w:line="240" w:lineRule="auto"/>
        <w:rPr>
          <w:rFonts w:ascii="Times New Roman" w:hAnsi="Times New Roman"/>
          <w:sz w:val="26"/>
          <w:szCs w:val="26"/>
        </w:rPr>
      </w:pPr>
      <w:r w:rsidRPr="00636627">
        <w:rPr>
          <w:rFonts w:ascii="Times New Roman" w:hAnsi="Times New Roman"/>
          <w:sz w:val="26"/>
          <w:szCs w:val="26"/>
        </w:rPr>
        <w:t>10-1)</w:t>
      </w:r>
      <w:r>
        <w:rPr>
          <w:rFonts w:ascii="Times New Roman" w:hAnsi="Times New Roman"/>
          <w:sz w:val="26"/>
          <w:szCs w:val="26"/>
        </w:rPr>
        <w:t xml:space="preserve"> </w:t>
      </w:r>
      <w:r w:rsidRPr="00636627">
        <w:rPr>
          <w:rFonts w:ascii="Times New Roman" w:hAnsi="Times New Roman"/>
          <w:sz w:val="26"/>
          <w:szCs w:val="26"/>
        </w:rPr>
        <w:t xml:space="preserve"> 4)</w:t>
      </w:r>
    </w:p>
    <w:p w:rsidR="00041906" w:rsidRDefault="00041906" w:rsidP="00041906">
      <w:pPr>
        <w:widowControl w:val="0"/>
        <w:spacing w:after="0" w:line="240" w:lineRule="auto"/>
        <w:rPr>
          <w:rFonts w:ascii="Times New Roman" w:hAnsi="Times New Roman"/>
          <w:sz w:val="26"/>
          <w:szCs w:val="26"/>
        </w:rPr>
        <w:sectPr w:rsidR="00041906" w:rsidSect="00636627">
          <w:type w:val="continuous"/>
          <w:pgSz w:w="11906" w:h="16838"/>
          <w:pgMar w:top="1134" w:right="1134" w:bottom="1134" w:left="1134" w:header="720" w:footer="720" w:gutter="0"/>
          <w:paperSrc w:first="7" w:other="7"/>
          <w:pgNumType w:start="26"/>
          <w:cols w:num="3" w:space="720"/>
          <w:docGrid w:linePitch="360"/>
        </w:sectPr>
      </w:pPr>
    </w:p>
    <w:p w:rsidR="00041906" w:rsidRPr="00636627" w:rsidRDefault="00041906" w:rsidP="00041906">
      <w:pPr>
        <w:widowControl w:val="0"/>
        <w:spacing w:after="0" w:line="240" w:lineRule="auto"/>
        <w:rPr>
          <w:rFonts w:ascii="Times New Roman" w:hAnsi="Times New Roman"/>
          <w:sz w:val="24"/>
          <w:szCs w:val="24"/>
        </w:rPr>
      </w:pPr>
    </w:p>
    <w:p w:rsidR="00041906" w:rsidRPr="00636627" w:rsidRDefault="00041906" w:rsidP="00041906">
      <w:pPr>
        <w:widowControl w:val="0"/>
        <w:spacing w:after="0" w:line="240" w:lineRule="auto"/>
        <w:rPr>
          <w:rFonts w:ascii="Times New Roman" w:hAnsi="Times New Roman"/>
          <w:sz w:val="26"/>
          <w:szCs w:val="26"/>
        </w:rPr>
      </w:pPr>
    </w:p>
    <w:p w:rsidR="00041906" w:rsidRDefault="00041906" w:rsidP="00041906">
      <w:pPr>
        <w:widowControl w:val="0"/>
        <w:spacing w:after="0" w:line="240" w:lineRule="auto"/>
        <w:rPr>
          <w:rFonts w:ascii="Times New Roman" w:hAnsi="Times New Roman"/>
          <w:sz w:val="10"/>
          <w:szCs w:val="10"/>
        </w:rPr>
        <w:sectPr w:rsidR="00041906" w:rsidSect="00E6434D">
          <w:type w:val="continuous"/>
          <w:pgSz w:w="11906" w:h="16838"/>
          <w:pgMar w:top="1134" w:right="1134" w:bottom="1134" w:left="1134" w:header="720" w:footer="720" w:gutter="0"/>
          <w:paperSrc w:first="7" w:other="7"/>
          <w:pgNumType w:start="26"/>
          <w:cols w:num="3" w:space="720"/>
          <w:docGrid w:linePitch="360"/>
        </w:sectPr>
      </w:pPr>
    </w:p>
    <w:p w:rsidR="00041906" w:rsidRPr="00CF1C6D" w:rsidRDefault="00041906" w:rsidP="00041906">
      <w:pPr>
        <w:widowControl w:val="0"/>
        <w:spacing w:after="0" w:line="240" w:lineRule="auto"/>
        <w:rPr>
          <w:rFonts w:ascii="Times New Roman" w:hAnsi="Times New Roman"/>
          <w:sz w:val="10"/>
          <w:szCs w:val="10"/>
        </w:rPr>
      </w:pP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11. а) системное опухолевое заболевание кроветворной ткани с обязательным поражением костного мозга.</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12. а) лейкоз, морфологическим субстратом которого являются дифференцир</w:t>
      </w:r>
      <w:r>
        <w:rPr>
          <w:rFonts w:ascii="Times New Roman" w:hAnsi="Times New Roman"/>
          <w:sz w:val="28"/>
          <w:szCs w:val="28"/>
        </w:rPr>
        <w:t>у</w:t>
      </w:r>
      <w:r>
        <w:rPr>
          <w:rFonts w:ascii="Times New Roman" w:hAnsi="Times New Roman"/>
          <w:sz w:val="28"/>
          <w:szCs w:val="28"/>
        </w:rPr>
        <w:t>ющиеся (цитарные) лейкозные клетки и длительное стадийное течение.</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13. а) моноклоновая (доброкачественная) стадия,</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б) поликлоновая (злокачественная) стадия.</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14. а) инфекционные осложнения,    б) геморрагический синдром с кровоизли</w:t>
      </w:r>
      <w:r>
        <w:rPr>
          <w:rFonts w:ascii="Times New Roman" w:hAnsi="Times New Roman"/>
          <w:sz w:val="28"/>
          <w:szCs w:val="28"/>
        </w:rPr>
        <w:t>я</w:t>
      </w:r>
      <w:r>
        <w:rPr>
          <w:rFonts w:ascii="Times New Roman" w:hAnsi="Times New Roman"/>
          <w:sz w:val="28"/>
          <w:szCs w:val="28"/>
        </w:rPr>
        <w:t>нием в головном мозге или профузным кишечным кровотечением,</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в) прогрессирование заболевания,    г) язвенно-некротические изменения с осложнениями,     д) осложнения от лечения цитостатиками.</w:t>
      </w:r>
    </w:p>
    <w:p w:rsidR="00041906" w:rsidRDefault="00041906" w:rsidP="00041906">
      <w:pPr>
        <w:widowControl w:val="0"/>
        <w:spacing w:after="0" w:line="240" w:lineRule="auto"/>
        <w:rPr>
          <w:rFonts w:ascii="Times New Roman" w:hAnsi="Times New Roman"/>
          <w:i/>
          <w:sz w:val="28"/>
          <w:szCs w:val="28"/>
        </w:rPr>
      </w:pPr>
      <w:r>
        <w:rPr>
          <w:rFonts w:ascii="Times New Roman" w:hAnsi="Times New Roman"/>
          <w:i/>
          <w:sz w:val="28"/>
          <w:szCs w:val="28"/>
        </w:rPr>
        <w:t>15. Задача</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1) а) один из видов злокачественных лимфом с наличием клеток Ходжкина и Рид-Березовского-Штернберга.</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2) а) у больного изолированный вариант.</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3) а) клеток Ходжкина,     б) клеток Рид-Березовского-Штернберга.</w:t>
      </w:r>
    </w:p>
    <w:p w:rsidR="00041906" w:rsidRPr="00F02CE2" w:rsidRDefault="00041906" w:rsidP="00041906">
      <w:pPr>
        <w:widowControl w:val="0"/>
        <w:spacing w:after="0" w:line="240" w:lineRule="auto"/>
        <w:rPr>
          <w:rFonts w:ascii="Times New Roman" w:hAnsi="Times New Roman"/>
          <w:sz w:val="28"/>
          <w:szCs w:val="28"/>
        </w:rPr>
        <w:sectPr w:rsidR="00041906" w:rsidRPr="00F02CE2" w:rsidSect="00225552">
          <w:type w:val="continuous"/>
          <w:pgSz w:w="11906" w:h="16838"/>
          <w:pgMar w:top="1134" w:right="1134" w:bottom="1134" w:left="1134" w:header="720" w:footer="720" w:gutter="0"/>
          <w:paperSrc w:first="7" w:other="7"/>
          <w:pgNumType w:start="26"/>
          <w:cols w:space="720"/>
          <w:docGrid w:linePitch="360"/>
        </w:sectPr>
      </w:pPr>
      <w:r>
        <w:rPr>
          <w:rFonts w:ascii="Times New Roman" w:hAnsi="Times New Roman"/>
          <w:sz w:val="28"/>
          <w:szCs w:val="28"/>
        </w:rPr>
        <w:t>4) а) у больного плохой прогноз, опухоль должна прогрессировать и привести к смерти,     б) это вариант лимфогранулематоза с высокой степенью злокач</w:t>
      </w:r>
      <w:r>
        <w:rPr>
          <w:rFonts w:ascii="Times New Roman" w:hAnsi="Times New Roman"/>
          <w:sz w:val="28"/>
          <w:szCs w:val="28"/>
        </w:rPr>
        <w:t>е</w:t>
      </w:r>
      <w:r>
        <w:rPr>
          <w:rFonts w:ascii="Times New Roman" w:hAnsi="Times New Roman"/>
          <w:sz w:val="28"/>
          <w:szCs w:val="28"/>
        </w:rPr>
        <w:t>ственности.</w:t>
      </w:r>
    </w:p>
    <w:p w:rsidR="00041906" w:rsidRDefault="00041906" w:rsidP="00041906">
      <w:pPr>
        <w:widowControl w:val="0"/>
        <w:spacing w:after="140"/>
        <w:rPr>
          <w:rFonts w:ascii="Times New Roman" w:hAnsi="Times New Roman"/>
          <w:b/>
          <w:i/>
          <w:sz w:val="28"/>
          <w:szCs w:val="28"/>
        </w:rPr>
      </w:pPr>
    </w:p>
    <w:p w:rsidR="00FD7BFA" w:rsidRDefault="00FD7BFA" w:rsidP="00041906">
      <w:pPr>
        <w:widowControl w:val="0"/>
        <w:spacing w:after="140"/>
        <w:rPr>
          <w:rFonts w:ascii="Times New Roman" w:hAnsi="Times New Roman"/>
          <w:b/>
          <w:i/>
          <w:sz w:val="28"/>
          <w:szCs w:val="28"/>
        </w:rPr>
      </w:pPr>
    </w:p>
    <w:p w:rsidR="00FD7BFA" w:rsidRDefault="00FD7BFA" w:rsidP="00041906">
      <w:pPr>
        <w:widowControl w:val="0"/>
        <w:spacing w:after="140"/>
        <w:rPr>
          <w:rFonts w:ascii="Times New Roman" w:hAnsi="Times New Roman"/>
          <w:b/>
          <w:i/>
          <w:sz w:val="28"/>
          <w:szCs w:val="28"/>
        </w:rPr>
      </w:pPr>
    </w:p>
    <w:p w:rsidR="00041906" w:rsidRPr="004D7C87" w:rsidRDefault="00FD7BFA" w:rsidP="00041906">
      <w:pPr>
        <w:widowControl w:val="0"/>
        <w:spacing w:after="140"/>
        <w:jc w:val="center"/>
        <w:rPr>
          <w:rFonts w:ascii="Times New Roman" w:hAnsi="Times New Roman"/>
          <w:b/>
          <w:i/>
          <w:sz w:val="28"/>
          <w:szCs w:val="28"/>
        </w:rPr>
      </w:pPr>
      <w:r>
        <w:rPr>
          <w:rFonts w:ascii="Times New Roman" w:hAnsi="Times New Roman"/>
          <w:b/>
          <w:i/>
          <w:sz w:val="28"/>
          <w:szCs w:val="28"/>
        </w:rPr>
        <w:lastRenderedPageBreak/>
        <w:t>Занятие</w:t>
      </w:r>
      <w:r w:rsidR="00041906" w:rsidRPr="004D7C87">
        <w:rPr>
          <w:rFonts w:ascii="Times New Roman" w:hAnsi="Times New Roman"/>
          <w:b/>
          <w:i/>
          <w:sz w:val="28"/>
          <w:szCs w:val="28"/>
        </w:rPr>
        <w:t xml:space="preserve"> № 3</w:t>
      </w:r>
    </w:p>
    <w:p w:rsidR="00041906" w:rsidRDefault="00041906" w:rsidP="00041906">
      <w:pPr>
        <w:widowControl w:val="0"/>
        <w:spacing w:before="120" w:after="240" w:line="240" w:lineRule="auto"/>
        <w:jc w:val="center"/>
        <w:rPr>
          <w:rFonts w:ascii="Times New Roman" w:hAnsi="Times New Roman"/>
          <w:b/>
          <w:sz w:val="28"/>
          <w:szCs w:val="28"/>
        </w:rPr>
      </w:pPr>
      <w:r w:rsidRPr="004D7C87">
        <w:rPr>
          <w:rFonts w:ascii="Times New Roman" w:hAnsi="Times New Roman"/>
          <w:b/>
          <w:sz w:val="28"/>
          <w:szCs w:val="28"/>
        </w:rPr>
        <w:t>АТЕРОСК</w:t>
      </w:r>
      <w:r>
        <w:rPr>
          <w:rFonts w:ascii="Times New Roman" w:hAnsi="Times New Roman"/>
          <w:b/>
          <w:sz w:val="28"/>
          <w:szCs w:val="28"/>
        </w:rPr>
        <w:t>ЛЕРОЗ.  ГИПЕРТОНИЧЕСКАЯ БОЛЕЗНЬ</w:t>
      </w:r>
    </w:p>
    <w:p w:rsidR="00041906" w:rsidRDefault="00041906" w:rsidP="00041906">
      <w:pPr>
        <w:widowControl w:val="0"/>
        <w:spacing w:after="0" w:line="240" w:lineRule="auto"/>
        <w:ind w:firstLine="425"/>
        <w:rPr>
          <w:rFonts w:ascii="Times New Roman" w:hAnsi="Times New Roman"/>
          <w:sz w:val="28"/>
          <w:szCs w:val="28"/>
        </w:rPr>
      </w:pPr>
      <w:r>
        <w:rPr>
          <w:rFonts w:ascii="Times New Roman" w:hAnsi="Times New Roman"/>
          <w:b/>
          <w:sz w:val="28"/>
          <w:szCs w:val="28"/>
        </w:rPr>
        <w:t xml:space="preserve">Цель самостоятельной работы. </w:t>
      </w:r>
      <w:r>
        <w:rPr>
          <w:rFonts w:ascii="Times New Roman" w:hAnsi="Times New Roman"/>
          <w:sz w:val="28"/>
          <w:szCs w:val="28"/>
        </w:rPr>
        <w:t>Получить теоретические знания по пат</w:t>
      </w:r>
      <w:r>
        <w:rPr>
          <w:rFonts w:ascii="Times New Roman" w:hAnsi="Times New Roman"/>
          <w:sz w:val="28"/>
          <w:szCs w:val="28"/>
        </w:rPr>
        <w:t>о</w:t>
      </w:r>
      <w:r>
        <w:rPr>
          <w:rFonts w:ascii="Times New Roman" w:hAnsi="Times New Roman"/>
          <w:sz w:val="28"/>
          <w:szCs w:val="28"/>
        </w:rPr>
        <w:t>логической анатомии атеросклероза и гипертонической болезни.</w:t>
      </w:r>
    </w:p>
    <w:p w:rsidR="00041906" w:rsidRDefault="00041906" w:rsidP="00041906">
      <w:pPr>
        <w:widowControl w:val="0"/>
        <w:spacing w:after="0" w:line="240" w:lineRule="auto"/>
        <w:ind w:firstLine="425"/>
        <w:rPr>
          <w:rFonts w:ascii="Times New Roman" w:hAnsi="Times New Roman"/>
          <w:sz w:val="28"/>
          <w:szCs w:val="28"/>
        </w:rPr>
      </w:pPr>
      <w:r w:rsidRPr="00514E3B">
        <w:rPr>
          <w:rFonts w:ascii="Times New Roman" w:hAnsi="Times New Roman"/>
          <w:b/>
          <w:sz w:val="28"/>
          <w:szCs w:val="28"/>
        </w:rPr>
        <w:t>Конкретные задачи самостоятельной работы</w:t>
      </w:r>
      <w:r>
        <w:rPr>
          <w:rFonts w:ascii="Times New Roman" w:hAnsi="Times New Roman"/>
          <w:b/>
          <w:sz w:val="28"/>
          <w:szCs w:val="28"/>
        </w:rPr>
        <w:t>.</w:t>
      </w:r>
    </w:p>
    <w:p w:rsidR="00041906" w:rsidRDefault="00041906" w:rsidP="00041906">
      <w:pPr>
        <w:widowControl w:val="0"/>
        <w:numPr>
          <w:ilvl w:val="1"/>
          <w:numId w:val="144"/>
        </w:numPr>
        <w:spacing w:after="0" w:line="240" w:lineRule="auto"/>
        <w:contextualSpacing/>
        <w:jc w:val="both"/>
        <w:rPr>
          <w:rFonts w:ascii="Times New Roman" w:hAnsi="Times New Roman"/>
          <w:sz w:val="28"/>
          <w:szCs w:val="28"/>
        </w:rPr>
      </w:pPr>
      <w:r>
        <w:rPr>
          <w:rFonts w:ascii="Times New Roman" w:hAnsi="Times New Roman"/>
          <w:sz w:val="28"/>
          <w:szCs w:val="28"/>
        </w:rPr>
        <w:t>Запомнить определения, термины, используемые при описании атеро-</w:t>
      </w:r>
    </w:p>
    <w:p w:rsidR="00041906" w:rsidRDefault="00041906" w:rsidP="00041906">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склероза, классификацию атеросклероза.</w:t>
      </w:r>
    </w:p>
    <w:p w:rsidR="00041906" w:rsidRDefault="00041906" w:rsidP="00041906">
      <w:pPr>
        <w:widowControl w:val="0"/>
        <w:numPr>
          <w:ilvl w:val="1"/>
          <w:numId w:val="144"/>
        </w:numPr>
        <w:spacing w:after="0" w:line="240" w:lineRule="auto"/>
        <w:ind w:left="1077" w:hanging="357"/>
        <w:contextualSpacing/>
        <w:jc w:val="both"/>
        <w:rPr>
          <w:rFonts w:ascii="Times New Roman" w:hAnsi="Times New Roman"/>
          <w:sz w:val="28"/>
          <w:szCs w:val="28"/>
        </w:rPr>
      </w:pPr>
      <w:r>
        <w:rPr>
          <w:rFonts w:ascii="Times New Roman" w:hAnsi="Times New Roman"/>
          <w:sz w:val="28"/>
          <w:szCs w:val="28"/>
        </w:rPr>
        <w:t>Усвоить факторы риска и патогенез атеросклероза.</w:t>
      </w:r>
    </w:p>
    <w:p w:rsidR="00041906" w:rsidRDefault="00041906" w:rsidP="00041906">
      <w:pPr>
        <w:widowControl w:val="0"/>
        <w:numPr>
          <w:ilvl w:val="1"/>
          <w:numId w:val="144"/>
        </w:numPr>
        <w:spacing w:after="0" w:line="240" w:lineRule="auto"/>
        <w:ind w:left="1077" w:hanging="357"/>
        <w:contextualSpacing/>
        <w:jc w:val="both"/>
        <w:rPr>
          <w:rFonts w:ascii="Times New Roman" w:hAnsi="Times New Roman"/>
          <w:sz w:val="28"/>
          <w:szCs w:val="28"/>
        </w:rPr>
      </w:pPr>
      <w:r>
        <w:rPr>
          <w:rFonts w:ascii="Times New Roman" w:hAnsi="Times New Roman"/>
          <w:sz w:val="28"/>
          <w:szCs w:val="28"/>
        </w:rPr>
        <w:t xml:space="preserve">Изучить морфологические изменения кровеносных сосудов и </w:t>
      </w:r>
      <w:proofErr w:type="gramStart"/>
      <w:r>
        <w:rPr>
          <w:rFonts w:ascii="Times New Roman" w:hAnsi="Times New Roman"/>
          <w:sz w:val="28"/>
          <w:szCs w:val="28"/>
        </w:rPr>
        <w:t>связан</w:t>
      </w:r>
      <w:proofErr w:type="gramEnd"/>
      <w:r>
        <w:rPr>
          <w:rFonts w:ascii="Times New Roman" w:hAnsi="Times New Roman"/>
          <w:sz w:val="28"/>
          <w:szCs w:val="28"/>
        </w:rPr>
        <w:t>-</w:t>
      </w:r>
    </w:p>
    <w:p w:rsidR="00041906" w:rsidRPr="00E6434D" w:rsidRDefault="00041906" w:rsidP="00041906">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ные </w:t>
      </w:r>
      <w:r w:rsidRPr="00E6434D">
        <w:rPr>
          <w:rFonts w:ascii="Times New Roman" w:hAnsi="Times New Roman"/>
          <w:sz w:val="28"/>
          <w:szCs w:val="28"/>
        </w:rPr>
        <w:t>с ними морфологические измене</w:t>
      </w:r>
      <w:r>
        <w:rPr>
          <w:rFonts w:ascii="Times New Roman" w:hAnsi="Times New Roman"/>
          <w:sz w:val="28"/>
          <w:szCs w:val="28"/>
        </w:rPr>
        <w:t>н</w:t>
      </w:r>
      <w:r w:rsidRPr="00E6434D">
        <w:rPr>
          <w:rFonts w:ascii="Times New Roman" w:hAnsi="Times New Roman"/>
          <w:sz w:val="28"/>
          <w:szCs w:val="28"/>
        </w:rPr>
        <w:t>ия органов и тканей при атеросклерозе.</w:t>
      </w:r>
    </w:p>
    <w:p w:rsidR="00041906" w:rsidRDefault="00041906" w:rsidP="00041906">
      <w:pPr>
        <w:widowControl w:val="0"/>
        <w:numPr>
          <w:ilvl w:val="1"/>
          <w:numId w:val="144"/>
        </w:numPr>
        <w:spacing w:after="0" w:line="240" w:lineRule="auto"/>
        <w:ind w:left="1077" w:hanging="357"/>
        <w:contextualSpacing/>
        <w:jc w:val="both"/>
        <w:rPr>
          <w:rFonts w:ascii="Times New Roman" w:hAnsi="Times New Roman"/>
          <w:sz w:val="28"/>
          <w:szCs w:val="28"/>
        </w:rPr>
      </w:pPr>
      <w:r>
        <w:rPr>
          <w:rFonts w:ascii="Times New Roman" w:hAnsi="Times New Roman"/>
          <w:sz w:val="28"/>
          <w:szCs w:val="28"/>
        </w:rPr>
        <w:t xml:space="preserve">Усвоить и понять осложнения и причины смерти </w:t>
      </w:r>
      <w:proofErr w:type="gramStart"/>
      <w:r>
        <w:rPr>
          <w:rFonts w:ascii="Times New Roman" w:hAnsi="Times New Roman"/>
          <w:sz w:val="28"/>
          <w:szCs w:val="28"/>
        </w:rPr>
        <w:t>при</w:t>
      </w:r>
      <w:proofErr w:type="gramEnd"/>
      <w:r>
        <w:rPr>
          <w:rFonts w:ascii="Times New Roman" w:hAnsi="Times New Roman"/>
          <w:sz w:val="28"/>
          <w:szCs w:val="28"/>
        </w:rPr>
        <w:t xml:space="preserve"> различных фор-</w:t>
      </w:r>
    </w:p>
    <w:p w:rsidR="00041906" w:rsidRDefault="00041906" w:rsidP="00041906">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мах атеросклероза.</w:t>
      </w:r>
    </w:p>
    <w:p w:rsidR="00041906" w:rsidRDefault="00041906" w:rsidP="00041906">
      <w:pPr>
        <w:widowControl w:val="0"/>
        <w:numPr>
          <w:ilvl w:val="1"/>
          <w:numId w:val="144"/>
        </w:numPr>
        <w:spacing w:after="0" w:line="240" w:lineRule="auto"/>
        <w:ind w:left="1077" w:hanging="357"/>
        <w:contextualSpacing/>
        <w:jc w:val="both"/>
        <w:rPr>
          <w:rFonts w:ascii="Times New Roman" w:hAnsi="Times New Roman"/>
          <w:sz w:val="28"/>
          <w:szCs w:val="28"/>
        </w:rPr>
      </w:pPr>
      <w:r>
        <w:rPr>
          <w:rFonts w:ascii="Times New Roman" w:hAnsi="Times New Roman"/>
          <w:sz w:val="28"/>
          <w:szCs w:val="28"/>
        </w:rPr>
        <w:t>Запомнить определение, термины, используемые при описании  гипер-</w:t>
      </w:r>
    </w:p>
    <w:p w:rsidR="00041906" w:rsidRDefault="00041906" w:rsidP="00041906">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тонической болезни, классификацию гипертонической болезни.</w:t>
      </w:r>
    </w:p>
    <w:p w:rsidR="00041906" w:rsidRDefault="00041906" w:rsidP="00041906">
      <w:pPr>
        <w:widowControl w:val="0"/>
        <w:numPr>
          <w:ilvl w:val="1"/>
          <w:numId w:val="144"/>
        </w:numPr>
        <w:spacing w:after="0" w:line="240" w:lineRule="auto"/>
        <w:ind w:left="1077" w:hanging="357"/>
        <w:contextualSpacing/>
        <w:jc w:val="both"/>
        <w:rPr>
          <w:rFonts w:ascii="Times New Roman" w:hAnsi="Times New Roman"/>
          <w:sz w:val="28"/>
          <w:szCs w:val="28"/>
        </w:rPr>
      </w:pPr>
      <w:r>
        <w:rPr>
          <w:rFonts w:ascii="Times New Roman" w:hAnsi="Times New Roman"/>
          <w:sz w:val="28"/>
          <w:szCs w:val="28"/>
        </w:rPr>
        <w:t>Усвоить факторы риска и патогенез гипертонической болезни. Изу-</w:t>
      </w:r>
    </w:p>
    <w:p w:rsidR="00041906" w:rsidRDefault="00041906" w:rsidP="00041906">
      <w:pPr>
        <w:widowControl w:val="0"/>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чить морфологические изменения кровеносных сосудов и связанные с ними морфологические изменения органной и тканей при гипертонической болезни.</w:t>
      </w:r>
      <w:proofErr w:type="gramEnd"/>
    </w:p>
    <w:p w:rsidR="00041906" w:rsidRDefault="00041906" w:rsidP="00041906">
      <w:pPr>
        <w:widowControl w:val="0"/>
        <w:numPr>
          <w:ilvl w:val="1"/>
          <w:numId w:val="144"/>
        </w:numPr>
        <w:spacing w:after="0" w:line="240" w:lineRule="auto"/>
        <w:ind w:left="1077" w:hanging="357"/>
        <w:contextualSpacing/>
        <w:jc w:val="both"/>
        <w:rPr>
          <w:rFonts w:ascii="Times New Roman" w:hAnsi="Times New Roman"/>
          <w:sz w:val="28"/>
          <w:szCs w:val="28"/>
        </w:rPr>
      </w:pPr>
      <w:r>
        <w:rPr>
          <w:rFonts w:ascii="Times New Roman" w:hAnsi="Times New Roman"/>
          <w:sz w:val="28"/>
          <w:szCs w:val="28"/>
        </w:rPr>
        <w:t xml:space="preserve">Усвоить и понять осложнения и причины смерти </w:t>
      </w:r>
      <w:proofErr w:type="gramStart"/>
      <w:r>
        <w:rPr>
          <w:rFonts w:ascii="Times New Roman" w:hAnsi="Times New Roman"/>
          <w:sz w:val="28"/>
          <w:szCs w:val="28"/>
        </w:rPr>
        <w:t>при</w:t>
      </w:r>
      <w:proofErr w:type="gramEnd"/>
      <w:r>
        <w:rPr>
          <w:rFonts w:ascii="Times New Roman" w:hAnsi="Times New Roman"/>
          <w:sz w:val="28"/>
          <w:szCs w:val="28"/>
        </w:rPr>
        <w:t xml:space="preserve"> различных фор-</w:t>
      </w:r>
    </w:p>
    <w:p w:rsidR="00041906" w:rsidRDefault="00041906" w:rsidP="00041906">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мах гипертонической болезни.</w:t>
      </w:r>
    </w:p>
    <w:p w:rsidR="00041906" w:rsidRDefault="00041906" w:rsidP="00041906">
      <w:pPr>
        <w:widowControl w:val="0"/>
        <w:numPr>
          <w:ilvl w:val="1"/>
          <w:numId w:val="144"/>
        </w:numPr>
        <w:spacing w:after="0" w:line="240" w:lineRule="auto"/>
        <w:ind w:left="1077" w:hanging="357"/>
        <w:contextualSpacing/>
        <w:jc w:val="both"/>
        <w:rPr>
          <w:rFonts w:ascii="Times New Roman" w:hAnsi="Times New Roman"/>
          <w:sz w:val="28"/>
          <w:szCs w:val="28"/>
        </w:rPr>
      </w:pPr>
      <w:r>
        <w:rPr>
          <w:rFonts w:ascii="Times New Roman" w:hAnsi="Times New Roman"/>
          <w:sz w:val="28"/>
          <w:szCs w:val="28"/>
        </w:rPr>
        <w:t>Понять общие закономерности развития атеросклероза и гипертониче-</w:t>
      </w:r>
    </w:p>
    <w:p w:rsidR="00041906" w:rsidRPr="00E6434D" w:rsidRDefault="00041906" w:rsidP="00041906">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ской</w:t>
      </w:r>
      <w:r w:rsidRPr="00E6434D">
        <w:rPr>
          <w:rFonts w:ascii="Times New Roman" w:hAnsi="Times New Roman"/>
          <w:sz w:val="28"/>
          <w:szCs w:val="28"/>
        </w:rPr>
        <w:t xml:space="preserve"> болезни.</w:t>
      </w:r>
    </w:p>
    <w:p w:rsidR="00041906" w:rsidRPr="008330CA" w:rsidRDefault="00041906" w:rsidP="00041906">
      <w:pPr>
        <w:widowControl w:val="0"/>
        <w:spacing w:after="0" w:line="240" w:lineRule="auto"/>
        <w:ind w:firstLine="708"/>
        <w:jc w:val="both"/>
        <w:rPr>
          <w:rFonts w:ascii="Times New Roman" w:hAnsi="Times New Roman"/>
          <w:sz w:val="28"/>
          <w:szCs w:val="28"/>
        </w:rPr>
      </w:pPr>
      <w:r w:rsidRPr="008D3FDC">
        <w:rPr>
          <w:rFonts w:ascii="Times New Roman" w:hAnsi="Times New Roman"/>
          <w:b/>
          <w:sz w:val="28"/>
          <w:szCs w:val="28"/>
        </w:rPr>
        <w:t>Задание для самоподготовки.</w:t>
      </w:r>
      <w:r>
        <w:rPr>
          <w:rFonts w:ascii="Times New Roman" w:hAnsi="Times New Roman"/>
          <w:sz w:val="28"/>
          <w:szCs w:val="28"/>
        </w:rPr>
        <w:t xml:space="preserve">  </w:t>
      </w:r>
      <w:r w:rsidRPr="004F70D6">
        <w:rPr>
          <w:rFonts w:ascii="Times New Roman" w:hAnsi="Times New Roman"/>
          <w:sz w:val="28"/>
          <w:szCs w:val="28"/>
        </w:rPr>
        <w:t xml:space="preserve">Изучите тему занятия по рекомендуемой литературе, </w:t>
      </w:r>
      <w:r>
        <w:rPr>
          <w:rFonts w:ascii="Times New Roman" w:hAnsi="Times New Roman"/>
          <w:sz w:val="28"/>
          <w:szCs w:val="28"/>
        </w:rPr>
        <w:t xml:space="preserve">по учебнику «Патологическая анатомия»  Струков А.М.,  Серов В.В., под ред. В.С. Паукова. – 6-е изд., доп. и перераб. – М.: ГЭОТАР – Медиа, 2013, с. 367 – 388. Обратитесь к </w:t>
      </w:r>
      <w:r w:rsidRPr="005D38B1">
        <w:rPr>
          <w:rFonts w:ascii="Times New Roman" w:hAnsi="Times New Roman"/>
          <w:sz w:val="28"/>
          <w:szCs w:val="28"/>
        </w:rPr>
        <w:t xml:space="preserve">материалам </w:t>
      </w:r>
      <w:r>
        <w:rPr>
          <w:rFonts w:ascii="Times New Roman" w:hAnsi="Times New Roman"/>
          <w:sz w:val="28"/>
          <w:szCs w:val="28"/>
        </w:rPr>
        <w:t>лекции, другим доступным исто</w:t>
      </w:r>
      <w:r>
        <w:rPr>
          <w:rFonts w:ascii="Times New Roman" w:hAnsi="Times New Roman"/>
          <w:sz w:val="28"/>
          <w:szCs w:val="28"/>
        </w:rPr>
        <w:t>ч</w:t>
      </w:r>
      <w:r>
        <w:rPr>
          <w:rFonts w:ascii="Times New Roman" w:hAnsi="Times New Roman"/>
          <w:sz w:val="28"/>
          <w:szCs w:val="28"/>
        </w:rPr>
        <w:t>никам информации. Для лучшего усвоения знаний используйте «Базовые в</w:t>
      </w:r>
      <w:r>
        <w:rPr>
          <w:rFonts w:ascii="Times New Roman" w:hAnsi="Times New Roman"/>
          <w:sz w:val="28"/>
          <w:szCs w:val="28"/>
        </w:rPr>
        <w:t>о</w:t>
      </w:r>
      <w:r>
        <w:rPr>
          <w:rFonts w:ascii="Times New Roman" w:hAnsi="Times New Roman"/>
          <w:sz w:val="28"/>
          <w:szCs w:val="28"/>
        </w:rPr>
        <w:t>просы с ответами».</w:t>
      </w:r>
    </w:p>
    <w:p w:rsidR="00041906" w:rsidRPr="001944F4" w:rsidRDefault="00041906" w:rsidP="00041906">
      <w:pPr>
        <w:widowControl w:val="0"/>
        <w:spacing w:line="240" w:lineRule="auto"/>
        <w:jc w:val="both"/>
        <w:rPr>
          <w:rFonts w:ascii="Times New Roman" w:hAnsi="Times New Roman"/>
          <w:sz w:val="12"/>
          <w:szCs w:val="12"/>
        </w:rPr>
      </w:pPr>
    </w:p>
    <w:p w:rsidR="00041906" w:rsidRDefault="00041906" w:rsidP="00041906">
      <w:pPr>
        <w:widowControl w:val="0"/>
        <w:spacing w:after="100" w:line="240" w:lineRule="auto"/>
        <w:contextualSpacing/>
        <w:jc w:val="center"/>
        <w:rPr>
          <w:rFonts w:ascii="Times New Roman" w:hAnsi="Times New Roman"/>
          <w:b/>
          <w:color w:val="000000"/>
          <w:sz w:val="28"/>
          <w:szCs w:val="28"/>
        </w:rPr>
      </w:pPr>
      <w:r w:rsidRPr="004D7C87">
        <w:rPr>
          <w:rFonts w:ascii="Times New Roman" w:hAnsi="Times New Roman"/>
          <w:b/>
          <w:color w:val="000000"/>
          <w:sz w:val="28"/>
          <w:szCs w:val="28"/>
        </w:rPr>
        <w:t>БАЗОВЫЕ ВОПРОСЫ С ОТВЕ</w:t>
      </w:r>
      <w:r>
        <w:rPr>
          <w:rFonts w:ascii="Times New Roman" w:hAnsi="Times New Roman"/>
          <w:b/>
          <w:color w:val="000000"/>
          <w:sz w:val="28"/>
          <w:szCs w:val="28"/>
        </w:rPr>
        <w:t>ТАМИ</w:t>
      </w:r>
    </w:p>
    <w:p w:rsidR="00041906" w:rsidRPr="0078344A" w:rsidRDefault="00041906" w:rsidP="00041906">
      <w:pPr>
        <w:widowControl w:val="0"/>
        <w:spacing w:after="100" w:line="240" w:lineRule="auto"/>
        <w:contextualSpacing/>
        <w:jc w:val="center"/>
        <w:rPr>
          <w:rFonts w:ascii="Times New Roman" w:hAnsi="Times New Roman"/>
          <w:b/>
          <w:color w:val="000000"/>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898"/>
        <w:gridCol w:w="426"/>
        <w:gridCol w:w="4677"/>
      </w:tblGrid>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p>
        </w:tc>
        <w:tc>
          <w:tcPr>
            <w:tcW w:w="3898" w:type="dxa"/>
          </w:tcPr>
          <w:p w:rsidR="00041906" w:rsidRPr="00857EE3" w:rsidRDefault="00041906" w:rsidP="007B6F46">
            <w:pPr>
              <w:widowControl w:val="0"/>
              <w:tabs>
                <w:tab w:val="left" w:pos="2565"/>
              </w:tabs>
              <w:snapToGrid w:val="0"/>
              <w:spacing w:after="0" w:line="240" w:lineRule="auto"/>
              <w:jc w:val="center"/>
              <w:rPr>
                <w:rFonts w:ascii="Times New Roman" w:hAnsi="Times New Roman"/>
                <w:color w:val="000000"/>
                <w:sz w:val="26"/>
                <w:szCs w:val="26"/>
              </w:rPr>
            </w:pPr>
            <w:r w:rsidRPr="00857EE3">
              <w:rPr>
                <w:rFonts w:ascii="Times New Roman" w:hAnsi="Times New Roman"/>
                <w:color w:val="000000"/>
                <w:sz w:val="26"/>
                <w:szCs w:val="26"/>
              </w:rPr>
              <w:t>ВОПРОС</w:t>
            </w:r>
          </w:p>
        </w:tc>
        <w:tc>
          <w:tcPr>
            <w:tcW w:w="426" w:type="dxa"/>
          </w:tcPr>
          <w:p w:rsidR="00041906" w:rsidRPr="00857EE3" w:rsidRDefault="00041906" w:rsidP="007B6F46">
            <w:pPr>
              <w:widowControl w:val="0"/>
              <w:snapToGrid w:val="0"/>
              <w:spacing w:after="0" w:line="240" w:lineRule="auto"/>
              <w:jc w:val="center"/>
              <w:rPr>
                <w:rFonts w:ascii="Times New Roman" w:hAnsi="Times New Roman"/>
                <w:color w:val="000000"/>
                <w:sz w:val="26"/>
                <w:szCs w:val="26"/>
              </w:rPr>
            </w:pPr>
            <w:proofErr w:type="gramStart"/>
            <w:r>
              <w:rPr>
                <w:rFonts w:ascii="Times New Roman" w:hAnsi="Times New Roman"/>
                <w:color w:val="000000"/>
                <w:sz w:val="26"/>
                <w:szCs w:val="26"/>
              </w:rPr>
              <w:t>Р</w:t>
            </w:r>
            <w:proofErr w:type="gramEnd"/>
            <w:r>
              <w:rPr>
                <w:rFonts w:ascii="Times New Roman" w:hAnsi="Times New Roman"/>
                <w:color w:val="000000"/>
                <w:sz w:val="26"/>
                <w:szCs w:val="26"/>
              </w:rPr>
              <w:t xml:space="preserve"> </w:t>
            </w:r>
          </w:p>
        </w:tc>
        <w:tc>
          <w:tcPr>
            <w:tcW w:w="4677" w:type="dxa"/>
          </w:tcPr>
          <w:p w:rsidR="00041906" w:rsidRPr="00857EE3" w:rsidRDefault="00041906" w:rsidP="007B6F46">
            <w:pPr>
              <w:widowControl w:val="0"/>
              <w:snapToGrid w:val="0"/>
              <w:spacing w:after="0" w:line="240" w:lineRule="auto"/>
              <w:jc w:val="center"/>
              <w:rPr>
                <w:rFonts w:ascii="Times New Roman" w:hAnsi="Times New Roman"/>
                <w:color w:val="000000"/>
                <w:sz w:val="26"/>
                <w:szCs w:val="26"/>
              </w:rPr>
            </w:pPr>
            <w:r w:rsidRPr="00857EE3">
              <w:rPr>
                <w:rFonts w:ascii="Times New Roman" w:hAnsi="Times New Roman"/>
                <w:color w:val="000000"/>
                <w:sz w:val="26"/>
                <w:szCs w:val="26"/>
              </w:rPr>
              <w:t>ОТВЕТ</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Дайте определение атероскл</w:t>
            </w:r>
            <w:r w:rsidRPr="00857EE3">
              <w:rPr>
                <w:rFonts w:ascii="Times New Roman" w:hAnsi="Times New Roman"/>
                <w:color w:val="000000"/>
                <w:sz w:val="28"/>
                <w:szCs w:val="28"/>
              </w:rPr>
              <w:t>е</w:t>
            </w:r>
            <w:r w:rsidRPr="00857EE3">
              <w:rPr>
                <w:rFonts w:ascii="Times New Roman" w:hAnsi="Times New Roman"/>
                <w:color w:val="000000"/>
                <w:sz w:val="28"/>
                <w:szCs w:val="28"/>
              </w:rPr>
              <w:t>роза.</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Хроническое заболевание, возник</w:t>
            </w:r>
            <w:r w:rsidRPr="00857EE3">
              <w:rPr>
                <w:rFonts w:ascii="Times New Roman" w:hAnsi="Times New Roman"/>
                <w:color w:val="000000"/>
                <w:sz w:val="28"/>
                <w:szCs w:val="28"/>
              </w:rPr>
              <w:t>а</w:t>
            </w:r>
            <w:r w:rsidRPr="00857EE3">
              <w:rPr>
                <w:rFonts w:ascii="Times New Roman" w:hAnsi="Times New Roman"/>
                <w:color w:val="000000"/>
                <w:sz w:val="28"/>
                <w:szCs w:val="28"/>
              </w:rPr>
              <w:t>ющее в результате нарушения жир</w:t>
            </w:r>
            <w:r w:rsidRPr="00857EE3">
              <w:rPr>
                <w:rFonts w:ascii="Times New Roman" w:hAnsi="Times New Roman"/>
                <w:color w:val="000000"/>
                <w:sz w:val="28"/>
                <w:szCs w:val="28"/>
              </w:rPr>
              <w:t>о</w:t>
            </w:r>
            <w:r w:rsidRPr="00857EE3">
              <w:rPr>
                <w:rFonts w:ascii="Times New Roman" w:hAnsi="Times New Roman"/>
                <w:color w:val="000000"/>
                <w:sz w:val="28"/>
                <w:szCs w:val="28"/>
              </w:rPr>
              <w:t>вого и белкового обмена и характ</w:t>
            </w:r>
            <w:r w:rsidRPr="00857EE3">
              <w:rPr>
                <w:rFonts w:ascii="Times New Roman" w:hAnsi="Times New Roman"/>
                <w:color w:val="000000"/>
                <w:sz w:val="28"/>
                <w:szCs w:val="28"/>
              </w:rPr>
              <w:t>е</w:t>
            </w:r>
            <w:r w:rsidRPr="00857EE3">
              <w:rPr>
                <w:rFonts w:ascii="Times New Roman" w:hAnsi="Times New Roman"/>
                <w:color w:val="000000"/>
                <w:sz w:val="28"/>
                <w:szCs w:val="28"/>
              </w:rPr>
              <w:t>ризующееся поражением артерий с отложением в их стенке липидов, белков и реактивным разрастанием соединительной ткани.</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Назовите  “факторы  риска” </w:t>
            </w:r>
            <w:proofErr w:type="gramStart"/>
            <w:r w:rsidRPr="00857EE3">
              <w:rPr>
                <w:rFonts w:ascii="Times New Roman" w:hAnsi="Times New Roman"/>
                <w:color w:val="000000"/>
                <w:sz w:val="28"/>
                <w:szCs w:val="28"/>
              </w:rPr>
              <w:t>при</w:t>
            </w:r>
            <w:proofErr w:type="gramEnd"/>
            <w:r w:rsidRPr="00857EE3">
              <w:rPr>
                <w:rFonts w:ascii="Times New Roman" w:hAnsi="Times New Roman"/>
                <w:color w:val="000000"/>
                <w:sz w:val="28"/>
                <w:szCs w:val="28"/>
              </w:rPr>
              <w:t xml:space="preserve"> развития атеросклероза:</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 основные</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б) прочие</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3</w:t>
            </w: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lastRenderedPageBreak/>
              <w:t>7</w:t>
            </w:r>
          </w:p>
          <w:p w:rsidR="00041906" w:rsidRPr="00857EE3" w:rsidRDefault="00041906" w:rsidP="007B6F46">
            <w:pPr>
              <w:widowControl w:val="0"/>
              <w:spacing w:after="0" w:line="200" w:lineRule="atLeast"/>
              <w:jc w:val="center"/>
              <w:rPr>
                <w:rFonts w:ascii="Times New Roman" w:hAnsi="Times New Roman"/>
                <w:color w:val="000000"/>
                <w:sz w:val="28"/>
                <w:szCs w:val="28"/>
              </w:rPr>
            </w:pPr>
          </w:p>
        </w:tc>
        <w:tc>
          <w:tcPr>
            <w:tcW w:w="4677" w:type="dxa"/>
          </w:tcPr>
          <w:p w:rsidR="00041906" w:rsidRPr="00857EE3" w:rsidRDefault="00041906" w:rsidP="007B6F46">
            <w:pPr>
              <w:widowControl w:val="0"/>
              <w:suppressAutoHyphens/>
              <w:snapToGrid w:val="0"/>
              <w:spacing w:after="0" w:line="200" w:lineRule="atLeast"/>
              <w:rPr>
                <w:rFonts w:ascii="Times New Roman" w:hAnsi="Times New Roman"/>
                <w:color w:val="000000"/>
                <w:sz w:val="28"/>
                <w:szCs w:val="28"/>
              </w:rPr>
            </w:pPr>
            <w:r>
              <w:rPr>
                <w:rFonts w:ascii="Times New Roman" w:hAnsi="Times New Roman"/>
                <w:color w:val="000000"/>
                <w:sz w:val="28"/>
                <w:szCs w:val="28"/>
              </w:rPr>
              <w:lastRenderedPageBreak/>
              <w:t>а) 1. Пожилой возраст</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Pr>
                <w:rFonts w:ascii="Times New Roman" w:hAnsi="Times New Roman"/>
                <w:color w:val="000000"/>
                <w:sz w:val="28"/>
                <w:szCs w:val="28"/>
              </w:rPr>
              <w:t xml:space="preserve">    2. Мужской пол</w:t>
            </w:r>
            <w:r w:rsidRPr="00857EE3">
              <w:rPr>
                <w:rFonts w:ascii="Times New Roman" w:hAnsi="Times New Roman"/>
                <w:color w:val="000000"/>
                <w:sz w:val="28"/>
                <w:szCs w:val="28"/>
              </w:rPr>
              <w:t>.</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Pr>
                <w:rFonts w:ascii="Times New Roman" w:hAnsi="Times New Roman"/>
                <w:color w:val="000000"/>
                <w:sz w:val="28"/>
                <w:szCs w:val="28"/>
              </w:rPr>
              <w:t xml:space="preserve">    3.Наследственная</w:t>
            </w:r>
            <w:r w:rsidRPr="00857EE3">
              <w:rPr>
                <w:rFonts w:ascii="Times New Roman" w:hAnsi="Times New Roman"/>
                <w:color w:val="000000"/>
                <w:sz w:val="28"/>
                <w:szCs w:val="28"/>
              </w:rPr>
              <w:t xml:space="preserve"> предрасположенность.</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lastRenderedPageBreak/>
              <w:t xml:space="preserve">б) 1. Гиперлипидемия. </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2. Артериальная гипертензия.</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3. Табакокурение.</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4. Сахарный диабет.</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5. Психоэмоциональный фактор  </w:t>
            </w:r>
          </w:p>
          <w:p w:rsidR="00041906" w:rsidRPr="00857EE3" w:rsidRDefault="00041906" w:rsidP="007B6F46">
            <w:pPr>
              <w:widowControl w:val="0"/>
              <w:spacing w:after="0" w:line="200" w:lineRule="atLeast"/>
              <w:ind w:left="255"/>
              <w:rPr>
                <w:rFonts w:ascii="Times New Roman" w:hAnsi="Times New Roman"/>
                <w:color w:val="000000"/>
                <w:sz w:val="28"/>
                <w:szCs w:val="28"/>
              </w:rPr>
            </w:pPr>
            <w:r w:rsidRPr="00857EE3">
              <w:rPr>
                <w:rFonts w:ascii="Times New Roman" w:hAnsi="Times New Roman"/>
                <w:color w:val="000000"/>
                <w:sz w:val="28"/>
                <w:szCs w:val="28"/>
              </w:rPr>
              <w:t xml:space="preserve">     (стресс).</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6. Малоподвижный образ жизни.</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7. Тучность.</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lastRenderedPageBreak/>
              <w:t>3</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Перечислите  теории  атер</w:t>
            </w:r>
            <w:r w:rsidRPr="00857EE3">
              <w:rPr>
                <w:rFonts w:ascii="Times New Roman" w:hAnsi="Times New Roman"/>
                <w:color w:val="000000"/>
                <w:sz w:val="28"/>
                <w:szCs w:val="28"/>
              </w:rPr>
              <w:t>о</w:t>
            </w:r>
            <w:r w:rsidRPr="00857EE3">
              <w:rPr>
                <w:rFonts w:ascii="Times New Roman" w:hAnsi="Times New Roman"/>
                <w:color w:val="000000"/>
                <w:sz w:val="28"/>
                <w:szCs w:val="28"/>
              </w:rPr>
              <w:t xml:space="preserve">склероза? </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 xml:space="preserve"> 7</w:t>
            </w:r>
          </w:p>
        </w:tc>
        <w:tc>
          <w:tcPr>
            <w:tcW w:w="4677" w:type="dxa"/>
          </w:tcPr>
          <w:p w:rsidR="00041906" w:rsidRPr="00857EE3" w:rsidRDefault="00041906" w:rsidP="00041906">
            <w:pPr>
              <w:pStyle w:val="ab"/>
              <w:widowControl w:val="0"/>
              <w:numPr>
                <w:ilvl w:val="0"/>
                <w:numId w:val="41"/>
              </w:numPr>
              <w:suppressAutoHyphens/>
              <w:snapToGrid w:val="0"/>
              <w:spacing w:after="0" w:line="200" w:lineRule="atLeast"/>
              <w:ind w:left="360"/>
              <w:rPr>
                <w:rFonts w:ascii="Times New Roman" w:hAnsi="Times New Roman"/>
                <w:color w:val="000000"/>
                <w:sz w:val="28"/>
                <w:szCs w:val="28"/>
              </w:rPr>
            </w:pPr>
            <w:r w:rsidRPr="00857EE3">
              <w:rPr>
                <w:rFonts w:ascii="Times New Roman" w:hAnsi="Times New Roman"/>
                <w:color w:val="000000"/>
                <w:sz w:val="28"/>
                <w:szCs w:val="28"/>
              </w:rPr>
              <w:t>Липопротеидная теория.</w:t>
            </w:r>
          </w:p>
          <w:p w:rsidR="00041906" w:rsidRPr="00857EE3" w:rsidRDefault="00041906" w:rsidP="00041906">
            <w:pPr>
              <w:widowControl w:val="0"/>
              <w:numPr>
                <w:ilvl w:val="0"/>
                <w:numId w:val="41"/>
              </w:numPr>
              <w:suppressAutoHyphens/>
              <w:spacing w:after="0" w:line="200" w:lineRule="atLeast"/>
              <w:ind w:left="360"/>
              <w:rPr>
                <w:rFonts w:ascii="Times New Roman" w:hAnsi="Times New Roman"/>
                <w:color w:val="000000"/>
                <w:sz w:val="28"/>
                <w:szCs w:val="28"/>
              </w:rPr>
            </w:pPr>
            <w:r w:rsidRPr="00857EE3">
              <w:rPr>
                <w:rFonts w:ascii="Times New Roman" w:hAnsi="Times New Roman"/>
                <w:color w:val="000000"/>
                <w:sz w:val="28"/>
                <w:szCs w:val="28"/>
              </w:rPr>
              <w:t>Теория реакции на повреждение.</w:t>
            </w:r>
          </w:p>
          <w:p w:rsidR="00041906" w:rsidRPr="00857EE3" w:rsidRDefault="00041906" w:rsidP="00041906">
            <w:pPr>
              <w:widowControl w:val="0"/>
              <w:numPr>
                <w:ilvl w:val="0"/>
                <w:numId w:val="41"/>
              </w:numPr>
              <w:suppressAutoHyphens/>
              <w:spacing w:after="0" w:line="200" w:lineRule="atLeast"/>
              <w:ind w:left="360"/>
              <w:rPr>
                <w:rFonts w:ascii="Times New Roman" w:hAnsi="Times New Roman"/>
                <w:color w:val="000000"/>
                <w:sz w:val="28"/>
                <w:szCs w:val="28"/>
              </w:rPr>
            </w:pPr>
            <w:r w:rsidRPr="00857EE3">
              <w:rPr>
                <w:rFonts w:ascii="Times New Roman" w:hAnsi="Times New Roman"/>
                <w:color w:val="000000"/>
                <w:sz w:val="28"/>
                <w:szCs w:val="28"/>
              </w:rPr>
              <w:t>Тромбогенная теория Дьюгеда.</w:t>
            </w:r>
          </w:p>
          <w:p w:rsidR="00041906" w:rsidRPr="00857EE3" w:rsidRDefault="00041906" w:rsidP="00041906">
            <w:pPr>
              <w:widowControl w:val="0"/>
              <w:numPr>
                <w:ilvl w:val="0"/>
                <w:numId w:val="41"/>
              </w:numPr>
              <w:suppressAutoHyphens/>
              <w:spacing w:after="0" w:line="200" w:lineRule="atLeast"/>
              <w:ind w:left="360"/>
              <w:rPr>
                <w:rFonts w:ascii="Times New Roman" w:hAnsi="Times New Roman"/>
                <w:color w:val="000000"/>
                <w:sz w:val="28"/>
                <w:szCs w:val="28"/>
              </w:rPr>
            </w:pPr>
            <w:r w:rsidRPr="00857EE3">
              <w:rPr>
                <w:rFonts w:ascii="Times New Roman" w:hAnsi="Times New Roman"/>
                <w:color w:val="000000"/>
                <w:sz w:val="28"/>
                <w:szCs w:val="28"/>
              </w:rPr>
              <w:t>Нервно-метаболическая теория Мясникова.</w:t>
            </w:r>
          </w:p>
          <w:p w:rsidR="00041906" w:rsidRPr="00857EE3" w:rsidRDefault="00041906" w:rsidP="00041906">
            <w:pPr>
              <w:widowControl w:val="0"/>
              <w:numPr>
                <w:ilvl w:val="0"/>
                <w:numId w:val="41"/>
              </w:numPr>
              <w:suppressAutoHyphens/>
              <w:spacing w:after="0" w:line="200" w:lineRule="atLeast"/>
              <w:ind w:left="360"/>
              <w:rPr>
                <w:rFonts w:ascii="Times New Roman" w:hAnsi="Times New Roman"/>
                <w:color w:val="000000"/>
                <w:sz w:val="28"/>
                <w:szCs w:val="28"/>
              </w:rPr>
            </w:pPr>
            <w:r w:rsidRPr="00857EE3">
              <w:rPr>
                <w:rFonts w:ascii="Times New Roman" w:hAnsi="Times New Roman"/>
                <w:color w:val="000000"/>
                <w:sz w:val="28"/>
                <w:szCs w:val="28"/>
              </w:rPr>
              <w:t>Моноклональная теория.</w:t>
            </w:r>
          </w:p>
          <w:p w:rsidR="00041906" w:rsidRPr="00857EE3" w:rsidRDefault="00041906" w:rsidP="00041906">
            <w:pPr>
              <w:widowControl w:val="0"/>
              <w:numPr>
                <w:ilvl w:val="0"/>
                <w:numId w:val="41"/>
              </w:numPr>
              <w:suppressAutoHyphens/>
              <w:spacing w:after="0" w:line="200" w:lineRule="atLeast"/>
              <w:ind w:left="360"/>
              <w:rPr>
                <w:rFonts w:ascii="Times New Roman" w:hAnsi="Times New Roman"/>
                <w:color w:val="000000"/>
                <w:sz w:val="28"/>
                <w:szCs w:val="28"/>
              </w:rPr>
            </w:pPr>
            <w:r w:rsidRPr="00857EE3">
              <w:rPr>
                <w:rFonts w:ascii="Times New Roman" w:hAnsi="Times New Roman"/>
                <w:color w:val="000000"/>
                <w:sz w:val="28"/>
                <w:szCs w:val="28"/>
              </w:rPr>
              <w:t>Иммунологическая теория.</w:t>
            </w:r>
          </w:p>
          <w:p w:rsidR="00041906" w:rsidRPr="00857EE3" w:rsidRDefault="00041906" w:rsidP="00041906">
            <w:pPr>
              <w:widowControl w:val="0"/>
              <w:numPr>
                <w:ilvl w:val="0"/>
                <w:numId w:val="41"/>
              </w:numPr>
              <w:suppressAutoHyphens/>
              <w:spacing w:after="0" w:line="200" w:lineRule="atLeast"/>
              <w:ind w:left="360"/>
              <w:rPr>
                <w:rFonts w:ascii="Times New Roman" w:hAnsi="Times New Roman"/>
                <w:color w:val="000000"/>
                <w:sz w:val="28"/>
                <w:szCs w:val="28"/>
              </w:rPr>
            </w:pPr>
            <w:r w:rsidRPr="00857EE3">
              <w:rPr>
                <w:rFonts w:ascii="Times New Roman" w:hAnsi="Times New Roman"/>
                <w:color w:val="000000"/>
                <w:sz w:val="28"/>
                <w:szCs w:val="28"/>
              </w:rPr>
              <w:t>Вирусная теория.</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4</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Артерии, каких локализаций  часто поражаются при атер</w:t>
            </w:r>
            <w:r w:rsidRPr="00857EE3">
              <w:rPr>
                <w:rFonts w:ascii="Times New Roman" w:hAnsi="Times New Roman"/>
                <w:color w:val="000000"/>
                <w:sz w:val="28"/>
                <w:szCs w:val="28"/>
              </w:rPr>
              <w:t>о</w:t>
            </w:r>
            <w:r w:rsidRPr="00857EE3">
              <w:rPr>
                <w:rFonts w:ascii="Times New Roman" w:hAnsi="Times New Roman"/>
                <w:color w:val="000000"/>
                <w:sz w:val="28"/>
                <w:szCs w:val="28"/>
              </w:rPr>
              <w:t>склерозе?</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6</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Аорта.</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Коронарные артерии.</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 Мозговые артерии.</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4. Почечные артерии.</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5. Артерии нижних конечностей.</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6. Мезентеральные артерии.  </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5</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Перечислите макроскопич</w:t>
            </w:r>
            <w:r w:rsidRPr="00857EE3">
              <w:rPr>
                <w:rFonts w:ascii="Times New Roman" w:hAnsi="Times New Roman"/>
                <w:color w:val="000000"/>
                <w:sz w:val="28"/>
                <w:szCs w:val="28"/>
              </w:rPr>
              <w:t>е</w:t>
            </w:r>
            <w:r w:rsidRPr="00857EE3">
              <w:rPr>
                <w:rFonts w:ascii="Times New Roman" w:hAnsi="Times New Roman"/>
                <w:color w:val="000000"/>
                <w:sz w:val="28"/>
                <w:szCs w:val="28"/>
              </w:rPr>
              <w:t>ские изменения артерий при атеросклерозе.</w:t>
            </w:r>
          </w:p>
        </w:tc>
        <w:tc>
          <w:tcPr>
            <w:tcW w:w="426"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6</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Жировые пятна и полоски.</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Фиброзные бляшки.</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3. Изъязвления.  </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4. Отложение  солей кальция.</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5. Тромбоз.</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6. Изменение просвета сосуда (сужение, расширение).</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6</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Назовите стадии морфогенеза атеросклероза.</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6</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1.Долипидная стадия.</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2.Липоидоз.</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3.Липосклероз.</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4.Атероматоз.</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5.Стадия изъязвления.</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6.Атерокальциноз.</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7</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Перечислите основные изм</w:t>
            </w:r>
            <w:r w:rsidRPr="00857EE3">
              <w:rPr>
                <w:rFonts w:ascii="Times New Roman" w:hAnsi="Times New Roman"/>
                <w:color w:val="000000"/>
                <w:sz w:val="28"/>
                <w:szCs w:val="28"/>
              </w:rPr>
              <w:t>е</w:t>
            </w:r>
            <w:r w:rsidRPr="00857EE3">
              <w:rPr>
                <w:rFonts w:ascii="Times New Roman" w:hAnsi="Times New Roman"/>
                <w:color w:val="000000"/>
                <w:sz w:val="28"/>
                <w:szCs w:val="28"/>
              </w:rPr>
              <w:t>нения интимы артерий в д</w:t>
            </w:r>
            <w:r w:rsidRPr="00857EE3">
              <w:rPr>
                <w:rFonts w:ascii="Times New Roman" w:hAnsi="Times New Roman"/>
                <w:color w:val="000000"/>
                <w:sz w:val="28"/>
                <w:szCs w:val="28"/>
              </w:rPr>
              <w:t>о</w:t>
            </w:r>
            <w:r w:rsidRPr="00857EE3">
              <w:rPr>
                <w:rFonts w:ascii="Times New Roman" w:hAnsi="Times New Roman"/>
                <w:color w:val="000000"/>
                <w:sz w:val="28"/>
                <w:szCs w:val="28"/>
              </w:rPr>
              <w:t>липидную стадию атероскл</w:t>
            </w:r>
            <w:r w:rsidRPr="00857EE3">
              <w:rPr>
                <w:rFonts w:ascii="Times New Roman" w:hAnsi="Times New Roman"/>
                <w:color w:val="000000"/>
                <w:sz w:val="28"/>
                <w:szCs w:val="28"/>
              </w:rPr>
              <w:t>е</w:t>
            </w:r>
            <w:r w:rsidRPr="00857EE3">
              <w:rPr>
                <w:rFonts w:ascii="Times New Roman" w:hAnsi="Times New Roman"/>
                <w:color w:val="000000"/>
                <w:sz w:val="28"/>
                <w:szCs w:val="28"/>
              </w:rPr>
              <w:t>роза.</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4</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Повреждение эндотелиальных клеток (появление в цитоплазме л</w:t>
            </w:r>
            <w:r w:rsidRPr="00857EE3">
              <w:rPr>
                <w:rFonts w:ascii="Times New Roman" w:hAnsi="Times New Roman"/>
                <w:color w:val="000000"/>
                <w:sz w:val="28"/>
                <w:szCs w:val="28"/>
              </w:rPr>
              <w:t>и</w:t>
            </w:r>
            <w:r w:rsidRPr="00857EE3">
              <w:rPr>
                <w:rFonts w:ascii="Times New Roman" w:hAnsi="Times New Roman"/>
                <w:color w:val="000000"/>
                <w:sz w:val="28"/>
                <w:szCs w:val="28"/>
              </w:rPr>
              <w:t>пидов, исчезновение гликокаликса, раскрытие межэндотелиальных ко</w:t>
            </w:r>
            <w:r w:rsidRPr="00857EE3">
              <w:rPr>
                <w:rFonts w:ascii="Times New Roman" w:hAnsi="Times New Roman"/>
                <w:color w:val="000000"/>
                <w:sz w:val="28"/>
                <w:szCs w:val="28"/>
              </w:rPr>
              <w:t>н</w:t>
            </w:r>
            <w:r w:rsidRPr="00857EE3">
              <w:rPr>
                <w:rFonts w:ascii="Times New Roman" w:hAnsi="Times New Roman"/>
                <w:color w:val="000000"/>
                <w:sz w:val="28"/>
                <w:szCs w:val="28"/>
              </w:rPr>
              <w:t>тактов и др.)</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2. Отложение липидов и белков </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субэндотелиально.</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3. Пролиферация гладкомышечных </w:t>
            </w:r>
            <w:r w:rsidRPr="00857EE3">
              <w:rPr>
                <w:rFonts w:ascii="Times New Roman" w:hAnsi="Times New Roman"/>
                <w:color w:val="000000"/>
                <w:sz w:val="28"/>
                <w:szCs w:val="28"/>
              </w:rPr>
              <w:lastRenderedPageBreak/>
              <w:t>клеток (ГМК) и макрофагов.</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4. Мукоидный отек.</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lastRenderedPageBreak/>
              <w:t>8</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Каковы основные изменения стенки артерий в стадии л</w:t>
            </w:r>
            <w:r w:rsidRPr="00857EE3">
              <w:rPr>
                <w:rFonts w:ascii="Times New Roman" w:hAnsi="Times New Roman"/>
                <w:color w:val="000000"/>
                <w:sz w:val="28"/>
                <w:szCs w:val="28"/>
              </w:rPr>
              <w:t>и</w:t>
            </w:r>
            <w:r w:rsidRPr="00857EE3">
              <w:rPr>
                <w:rFonts w:ascii="Times New Roman" w:hAnsi="Times New Roman"/>
                <w:color w:val="000000"/>
                <w:sz w:val="28"/>
                <w:szCs w:val="28"/>
              </w:rPr>
              <w:t>поидоза?</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Значительная инфильтрация и</w:t>
            </w:r>
            <w:r w:rsidRPr="00857EE3">
              <w:rPr>
                <w:rFonts w:ascii="Times New Roman" w:hAnsi="Times New Roman"/>
                <w:color w:val="000000"/>
                <w:sz w:val="28"/>
                <w:szCs w:val="28"/>
              </w:rPr>
              <w:t>н</w:t>
            </w:r>
            <w:r w:rsidRPr="00857EE3">
              <w:rPr>
                <w:rFonts w:ascii="Times New Roman" w:hAnsi="Times New Roman"/>
                <w:color w:val="000000"/>
                <w:sz w:val="28"/>
                <w:szCs w:val="28"/>
              </w:rPr>
              <w:t>тимы липидами и белками.</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Накопление липидов в цитоплазме ГМК и макрофагах.</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3.Набухание и деструкция эластич</w:t>
            </w:r>
            <w:r w:rsidRPr="00857EE3">
              <w:rPr>
                <w:rFonts w:ascii="Times New Roman" w:hAnsi="Times New Roman"/>
                <w:color w:val="000000"/>
                <w:sz w:val="28"/>
                <w:szCs w:val="28"/>
              </w:rPr>
              <w:t>е</w:t>
            </w:r>
            <w:r w:rsidRPr="00857EE3">
              <w:rPr>
                <w:rFonts w:ascii="Times New Roman" w:hAnsi="Times New Roman"/>
                <w:color w:val="000000"/>
                <w:sz w:val="28"/>
                <w:szCs w:val="28"/>
              </w:rPr>
              <w:t>ских мембран.</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9</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Какие изменения в сосуд</w:t>
            </w:r>
            <w:r w:rsidRPr="00857EE3">
              <w:rPr>
                <w:rFonts w:ascii="Times New Roman" w:hAnsi="Times New Roman"/>
                <w:color w:val="000000"/>
                <w:sz w:val="28"/>
                <w:szCs w:val="28"/>
              </w:rPr>
              <w:t>и</w:t>
            </w:r>
            <w:r w:rsidRPr="00857EE3">
              <w:rPr>
                <w:rFonts w:ascii="Times New Roman" w:hAnsi="Times New Roman"/>
                <w:color w:val="000000"/>
                <w:sz w:val="28"/>
                <w:szCs w:val="28"/>
              </w:rPr>
              <w:t>стой стенке характерны  для стадии липосклероза?</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Отложение липидов и белков.</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Разрастание соединительной тк</w:t>
            </w:r>
            <w:r w:rsidRPr="00857EE3">
              <w:rPr>
                <w:rFonts w:ascii="Times New Roman" w:hAnsi="Times New Roman"/>
                <w:color w:val="000000"/>
                <w:sz w:val="28"/>
                <w:szCs w:val="28"/>
              </w:rPr>
              <w:t>а</w:t>
            </w:r>
            <w:r w:rsidRPr="00857EE3">
              <w:rPr>
                <w:rFonts w:ascii="Times New Roman" w:hAnsi="Times New Roman"/>
                <w:color w:val="000000"/>
                <w:sz w:val="28"/>
                <w:szCs w:val="28"/>
              </w:rPr>
              <w:t>ни с формированием фиброзной бляшки.</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 Новообразование тонкостенных сосудов в краях бляшки.</w:t>
            </w:r>
          </w:p>
        </w:tc>
      </w:tr>
      <w:tr w:rsidR="00041906" w:rsidRPr="00857EE3" w:rsidTr="007B6F46">
        <w:tc>
          <w:tcPr>
            <w:tcW w:w="496"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10</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Назовите  изменения,  поя</w:t>
            </w:r>
            <w:r w:rsidRPr="00857EE3">
              <w:rPr>
                <w:rFonts w:ascii="Times New Roman" w:hAnsi="Times New Roman"/>
                <w:color w:val="000000"/>
                <w:sz w:val="28"/>
                <w:szCs w:val="28"/>
              </w:rPr>
              <w:t>в</w:t>
            </w:r>
            <w:r w:rsidRPr="00857EE3">
              <w:rPr>
                <w:rFonts w:ascii="Times New Roman" w:hAnsi="Times New Roman"/>
                <w:color w:val="000000"/>
                <w:sz w:val="28"/>
                <w:szCs w:val="28"/>
              </w:rPr>
              <w:t>ляющиеся в стадию атером</w:t>
            </w:r>
            <w:r w:rsidRPr="00857EE3">
              <w:rPr>
                <w:rFonts w:ascii="Times New Roman" w:hAnsi="Times New Roman"/>
                <w:color w:val="000000"/>
                <w:sz w:val="28"/>
                <w:szCs w:val="28"/>
              </w:rPr>
              <w:t>а</w:t>
            </w:r>
            <w:r w:rsidRPr="00857EE3">
              <w:rPr>
                <w:rFonts w:ascii="Times New Roman" w:hAnsi="Times New Roman"/>
                <w:color w:val="000000"/>
                <w:sz w:val="28"/>
                <w:szCs w:val="28"/>
              </w:rPr>
              <w:t>тоза.</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77" w:type="dxa"/>
          </w:tcPr>
          <w:p w:rsidR="00041906" w:rsidRPr="00857EE3" w:rsidRDefault="00041906" w:rsidP="007B6F46">
            <w:pPr>
              <w:widowControl w:val="0"/>
              <w:suppressAutoHyphens/>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Распад  липидов и белков.</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Распад волокнистых структур (образование детрита).</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 Скопление макрофагальных и липидных клеток по краям бляшки.</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11</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Какие изменения в сосудах при атеросклерозе относятся к его осложнениям?</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Развитие пристеночного тромбоза.</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Образование аневризмы  (с разр</w:t>
            </w:r>
            <w:r w:rsidRPr="00857EE3">
              <w:rPr>
                <w:rFonts w:ascii="Times New Roman" w:hAnsi="Times New Roman"/>
                <w:color w:val="000000"/>
                <w:sz w:val="28"/>
                <w:szCs w:val="28"/>
              </w:rPr>
              <w:t>ы</w:t>
            </w:r>
            <w:r w:rsidRPr="00857EE3">
              <w:rPr>
                <w:rFonts w:ascii="Times New Roman" w:hAnsi="Times New Roman"/>
                <w:color w:val="000000"/>
                <w:sz w:val="28"/>
                <w:szCs w:val="28"/>
              </w:rPr>
              <w:t>вом).</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 Стенозирование просвета сосуда.</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12</w:t>
            </w: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 xml:space="preserve">  </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Перечислите изменения, св</w:t>
            </w:r>
            <w:r w:rsidRPr="00857EE3">
              <w:rPr>
                <w:rFonts w:ascii="Times New Roman" w:hAnsi="Times New Roman"/>
                <w:color w:val="000000"/>
                <w:sz w:val="28"/>
                <w:szCs w:val="28"/>
              </w:rPr>
              <w:t>и</w:t>
            </w:r>
            <w:r w:rsidRPr="00857EE3">
              <w:rPr>
                <w:rFonts w:ascii="Times New Roman" w:hAnsi="Times New Roman"/>
                <w:color w:val="000000"/>
                <w:sz w:val="28"/>
                <w:szCs w:val="28"/>
              </w:rPr>
              <w:t>детельствующие об обостр</w:t>
            </w:r>
            <w:r w:rsidRPr="00857EE3">
              <w:rPr>
                <w:rFonts w:ascii="Times New Roman" w:hAnsi="Times New Roman"/>
                <w:color w:val="000000"/>
                <w:sz w:val="28"/>
                <w:szCs w:val="28"/>
              </w:rPr>
              <w:t>е</w:t>
            </w:r>
            <w:r w:rsidRPr="00857EE3">
              <w:rPr>
                <w:rFonts w:ascii="Times New Roman" w:hAnsi="Times New Roman"/>
                <w:color w:val="000000"/>
                <w:sz w:val="28"/>
                <w:szCs w:val="28"/>
              </w:rPr>
              <w:t>нии атеросклероза.</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77" w:type="dxa"/>
          </w:tcPr>
          <w:p w:rsidR="00041906" w:rsidRPr="00857EE3" w:rsidRDefault="00041906" w:rsidP="007B6F46">
            <w:pPr>
              <w:widowControl w:val="0"/>
              <w:suppressAutoHyphens/>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Усиление липоидоза.</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Усиление атероматоза.</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 Изъязвление.</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 xml:space="preserve">13 </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Какие изменения наблюдаю</w:t>
            </w:r>
            <w:r w:rsidRPr="00857EE3">
              <w:rPr>
                <w:rFonts w:ascii="Times New Roman" w:hAnsi="Times New Roman"/>
                <w:color w:val="000000"/>
                <w:sz w:val="28"/>
                <w:szCs w:val="28"/>
              </w:rPr>
              <w:t>т</w:t>
            </w:r>
            <w:r w:rsidRPr="00857EE3">
              <w:rPr>
                <w:rFonts w:ascii="Times New Roman" w:hAnsi="Times New Roman"/>
                <w:color w:val="000000"/>
                <w:sz w:val="28"/>
                <w:szCs w:val="28"/>
              </w:rPr>
              <w:t>ся в органах при хронической ишемии в связи с атероскл</w:t>
            </w:r>
            <w:r w:rsidRPr="00857EE3">
              <w:rPr>
                <w:rFonts w:ascii="Times New Roman" w:hAnsi="Times New Roman"/>
                <w:color w:val="000000"/>
                <w:sz w:val="28"/>
                <w:szCs w:val="28"/>
              </w:rPr>
              <w:t>е</w:t>
            </w:r>
            <w:r w:rsidRPr="00857EE3">
              <w:rPr>
                <w:rFonts w:ascii="Times New Roman" w:hAnsi="Times New Roman"/>
                <w:color w:val="000000"/>
                <w:sz w:val="28"/>
                <w:szCs w:val="28"/>
              </w:rPr>
              <w:t>розом?</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Атрофия паренхиматозных эл</w:t>
            </w:r>
            <w:r w:rsidRPr="00857EE3">
              <w:rPr>
                <w:rFonts w:ascii="Times New Roman" w:hAnsi="Times New Roman"/>
                <w:color w:val="000000"/>
                <w:sz w:val="28"/>
                <w:szCs w:val="28"/>
              </w:rPr>
              <w:t>е</w:t>
            </w:r>
            <w:r w:rsidRPr="00857EE3">
              <w:rPr>
                <w:rFonts w:ascii="Times New Roman" w:hAnsi="Times New Roman"/>
                <w:color w:val="000000"/>
                <w:sz w:val="28"/>
                <w:szCs w:val="28"/>
              </w:rPr>
              <w:t>ментов (очаговая).</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Склероз (диффузный, мелкооч</w:t>
            </w:r>
            <w:r w:rsidRPr="00857EE3">
              <w:rPr>
                <w:rFonts w:ascii="Times New Roman" w:hAnsi="Times New Roman"/>
                <w:color w:val="000000"/>
                <w:sz w:val="28"/>
                <w:szCs w:val="28"/>
              </w:rPr>
              <w:t>а</w:t>
            </w:r>
            <w:r w:rsidRPr="00857EE3">
              <w:rPr>
                <w:rFonts w:ascii="Times New Roman" w:hAnsi="Times New Roman"/>
                <w:color w:val="000000"/>
                <w:sz w:val="28"/>
                <w:szCs w:val="28"/>
              </w:rPr>
              <w:t>говый).</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 xml:space="preserve"> 14</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Какие изменения наблюдаю</w:t>
            </w:r>
            <w:r w:rsidRPr="00857EE3">
              <w:rPr>
                <w:rFonts w:ascii="Times New Roman" w:hAnsi="Times New Roman"/>
                <w:color w:val="000000"/>
                <w:sz w:val="28"/>
                <w:szCs w:val="28"/>
              </w:rPr>
              <w:t>т</w:t>
            </w:r>
            <w:r w:rsidRPr="00857EE3">
              <w:rPr>
                <w:rFonts w:ascii="Times New Roman" w:hAnsi="Times New Roman"/>
                <w:color w:val="000000"/>
                <w:sz w:val="28"/>
                <w:szCs w:val="28"/>
              </w:rPr>
              <w:t xml:space="preserve">ся в органах при острых нарушениях кровообращения в связи с атеросклерозом? </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 xml:space="preserve"> 2</w:t>
            </w:r>
          </w:p>
        </w:tc>
        <w:tc>
          <w:tcPr>
            <w:tcW w:w="4677" w:type="dxa"/>
          </w:tcPr>
          <w:p w:rsidR="00041906" w:rsidRPr="00857EE3" w:rsidRDefault="00041906" w:rsidP="007B6F46">
            <w:pPr>
              <w:widowControl w:val="0"/>
              <w:suppressAutoHyphens/>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Некрозы (инфаркты, гангрены).</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Кровоизлияния.</w:t>
            </w:r>
          </w:p>
          <w:p w:rsidR="00041906" w:rsidRPr="00857EE3" w:rsidRDefault="00041906" w:rsidP="007B6F46">
            <w:pPr>
              <w:widowControl w:val="0"/>
              <w:spacing w:after="0" w:line="200" w:lineRule="atLeast"/>
              <w:rPr>
                <w:rFonts w:ascii="Times New Roman" w:hAnsi="Times New Roman"/>
                <w:color w:val="000000"/>
                <w:sz w:val="28"/>
                <w:szCs w:val="28"/>
              </w:rPr>
            </w:pP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15</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Какие изменения органов наиболее типичны при острых нарушениях кровообращения у больных с атеросклерозом?</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77" w:type="dxa"/>
          </w:tcPr>
          <w:p w:rsidR="00041906" w:rsidRPr="00857EE3" w:rsidRDefault="00041906" w:rsidP="007B6F46">
            <w:pPr>
              <w:widowControl w:val="0"/>
              <w:suppressAutoHyphens/>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Некрозы (инфаркты, гангрены).</w:t>
            </w:r>
          </w:p>
          <w:p w:rsidR="00041906" w:rsidRPr="00857EE3" w:rsidRDefault="00041906" w:rsidP="007B6F46">
            <w:pPr>
              <w:widowControl w:val="0"/>
              <w:suppressAutoHyphens/>
              <w:snapToGrid w:val="0"/>
              <w:spacing w:after="0" w:line="200" w:lineRule="atLeast"/>
              <w:rPr>
                <w:rFonts w:ascii="Times New Roman" w:hAnsi="Times New Roman"/>
                <w:color w:val="000000"/>
                <w:sz w:val="28"/>
                <w:szCs w:val="28"/>
              </w:rPr>
            </w:pP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16</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Перечислите клинико–морфологические формы ат</w:t>
            </w:r>
            <w:r w:rsidRPr="00857EE3">
              <w:rPr>
                <w:rFonts w:ascii="Times New Roman" w:hAnsi="Times New Roman"/>
                <w:color w:val="000000"/>
                <w:sz w:val="28"/>
                <w:szCs w:val="28"/>
              </w:rPr>
              <w:t>е</w:t>
            </w:r>
            <w:r w:rsidRPr="00857EE3">
              <w:rPr>
                <w:rFonts w:ascii="Times New Roman" w:hAnsi="Times New Roman"/>
                <w:color w:val="000000"/>
                <w:sz w:val="28"/>
                <w:szCs w:val="28"/>
              </w:rPr>
              <w:t>росклероза.</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6</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Атеросклероз аорты.</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Атеросклероз венечных артерий сердца (основа ИБС).</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3. Атеросклероз артерий головного </w:t>
            </w:r>
            <w:r w:rsidRPr="00857EE3">
              <w:rPr>
                <w:rFonts w:ascii="Times New Roman" w:hAnsi="Times New Roman"/>
                <w:color w:val="000000"/>
                <w:sz w:val="28"/>
                <w:szCs w:val="28"/>
              </w:rPr>
              <w:lastRenderedPageBreak/>
              <w:t>мозга (основа цереброваскулярных заболеваний).</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4. Атеросклероз почечных артерий.</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5. Атеросклероз артерий кишечника.</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6. Атеросклероз артерий нижних к</w:t>
            </w:r>
            <w:r w:rsidRPr="00857EE3">
              <w:rPr>
                <w:rFonts w:ascii="Times New Roman" w:hAnsi="Times New Roman"/>
                <w:color w:val="000000"/>
                <w:sz w:val="28"/>
                <w:szCs w:val="28"/>
              </w:rPr>
              <w:t>о</w:t>
            </w:r>
            <w:r w:rsidRPr="00857EE3">
              <w:rPr>
                <w:rFonts w:ascii="Times New Roman" w:hAnsi="Times New Roman"/>
                <w:color w:val="000000"/>
                <w:sz w:val="28"/>
                <w:szCs w:val="28"/>
              </w:rPr>
              <w:t>нечностей.</w:t>
            </w:r>
          </w:p>
        </w:tc>
      </w:tr>
      <w:tr w:rsidR="00041906" w:rsidRPr="00857EE3" w:rsidTr="007B6F46">
        <w:tc>
          <w:tcPr>
            <w:tcW w:w="49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lastRenderedPageBreak/>
              <w:t>17</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Какие типы истинных ан</w:t>
            </w:r>
            <w:r w:rsidRPr="00857EE3">
              <w:rPr>
                <w:rFonts w:ascii="Times New Roman" w:hAnsi="Times New Roman"/>
                <w:color w:val="000000"/>
                <w:sz w:val="28"/>
                <w:szCs w:val="28"/>
              </w:rPr>
              <w:t>е</w:t>
            </w:r>
            <w:r w:rsidRPr="00857EE3">
              <w:rPr>
                <w:rFonts w:ascii="Times New Roman" w:hAnsi="Times New Roman"/>
                <w:color w:val="000000"/>
                <w:sz w:val="28"/>
                <w:szCs w:val="28"/>
              </w:rPr>
              <w:t>вризм аорты вы знаете?</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4</w:t>
            </w:r>
          </w:p>
        </w:tc>
        <w:tc>
          <w:tcPr>
            <w:tcW w:w="4677" w:type="dxa"/>
          </w:tcPr>
          <w:p w:rsidR="00041906" w:rsidRPr="00857EE3" w:rsidRDefault="00041906" w:rsidP="007B6F46">
            <w:pPr>
              <w:widowControl w:val="0"/>
              <w:suppressAutoHyphens/>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1. Цилиндрическая. </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Мешковидная.</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 Грыжевидная.</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4. Расслаивающаяся.</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18</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Дайте определение гиперт</w:t>
            </w:r>
            <w:r w:rsidRPr="00857EE3">
              <w:rPr>
                <w:rFonts w:ascii="Times New Roman" w:hAnsi="Times New Roman"/>
                <w:color w:val="000000"/>
                <w:sz w:val="28"/>
                <w:szCs w:val="28"/>
              </w:rPr>
              <w:t>о</w:t>
            </w:r>
            <w:r w:rsidRPr="00857EE3">
              <w:rPr>
                <w:rFonts w:ascii="Times New Roman" w:hAnsi="Times New Roman"/>
                <w:color w:val="000000"/>
                <w:sz w:val="28"/>
                <w:szCs w:val="28"/>
              </w:rPr>
              <w:t xml:space="preserve">нической болезни. </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Хроническое заболевание, основным симптомом которого является дл</w:t>
            </w:r>
            <w:r w:rsidRPr="00857EE3">
              <w:rPr>
                <w:rFonts w:ascii="Times New Roman" w:hAnsi="Times New Roman"/>
                <w:color w:val="000000"/>
                <w:sz w:val="28"/>
                <w:szCs w:val="28"/>
              </w:rPr>
              <w:t>и</w:t>
            </w:r>
            <w:r w:rsidRPr="00857EE3">
              <w:rPr>
                <w:rFonts w:ascii="Times New Roman" w:hAnsi="Times New Roman"/>
                <w:color w:val="000000"/>
                <w:sz w:val="28"/>
                <w:szCs w:val="28"/>
              </w:rPr>
              <w:t>тельное, стойкое, первичное пов</w:t>
            </w:r>
            <w:r w:rsidRPr="00857EE3">
              <w:rPr>
                <w:rFonts w:ascii="Times New Roman" w:hAnsi="Times New Roman"/>
                <w:color w:val="000000"/>
                <w:sz w:val="28"/>
                <w:szCs w:val="28"/>
              </w:rPr>
              <w:t>ы</w:t>
            </w:r>
            <w:r w:rsidRPr="00857EE3">
              <w:rPr>
                <w:rFonts w:ascii="Times New Roman" w:hAnsi="Times New Roman"/>
                <w:color w:val="000000"/>
                <w:sz w:val="28"/>
                <w:szCs w:val="28"/>
              </w:rPr>
              <w:t>шение артериального давления.</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19</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Pr>
                <w:rFonts w:ascii="Times New Roman" w:hAnsi="Times New Roman"/>
                <w:color w:val="000000"/>
                <w:sz w:val="28"/>
                <w:szCs w:val="28"/>
              </w:rPr>
              <w:t xml:space="preserve">Назовите </w:t>
            </w:r>
            <w:r w:rsidRPr="00857EE3">
              <w:rPr>
                <w:rFonts w:ascii="Times New Roman" w:hAnsi="Times New Roman"/>
                <w:color w:val="000000"/>
                <w:sz w:val="28"/>
                <w:szCs w:val="28"/>
              </w:rPr>
              <w:t xml:space="preserve"> “факторы риска”, имеющие значение в развитии гипертонической болезни:</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 основные,</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б) прочие.</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3</w:t>
            </w: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4</w:t>
            </w:r>
          </w:p>
        </w:tc>
        <w:tc>
          <w:tcPr>
            <w:tcW w:w="4677" w:type="dxa"/>
          </w:tcPr>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 1. Хроническое психоэмоци</w:t>
            </w:r>
            <w:r w:rsidRPr="00857EE3">
              <w:rPr>
                <w:rFonts w:ascii="Times New Roman" w:hAnsi="Times New Roman"/>
                <w:color w:val="000000"/>
                <w:sz w:val="28"/>
                <w:szCs w:val="28"/>
              </w:rPr>
              <w:t>о</w:t>
            </w:r>
            <w:r w:rsidRPr="00857EE3">
              <w:rPr>
                <w:rFonts w:ascii="Times New Roman" w:hAnsi="Times New Roman"/>
                <w:color w:val="000000"/>
                <w:sz w:val="28"/>
                <w:szCs w:val="28"/>
              </w:rPr>
              <w:t>нальное    напряжение (стресс).</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Генетическая предрасположе</w:t>
            </w:r>
            <w:r w:rsidRPr="00857EE3">
              <w:rPr>
                <w:rFonts w:ascii="Times New Roman" w:hAnsi="Times New Roman"/>
                <w:color w:val="000000"/>
                <w:sz w:val="28"/>
                <w:szCs w:val="28"/>
              </w:rPr>
              <w:t>н</w:t>
            </w:r>
            <w:r w:rsidRPr="00857EE3">
              <w:rPr>
                <w:rFonts w:ascii="Times New Roman" w:hAnsi="Times New Roman"/>
                <w:color w:val="000000"/>
                <w:sz w:val="28"/>
                <w:szCs w:val="28"/>
              </w:rPr>
              <w:t>ность.</w:t>
            </w:r>
          </w:p>
          <w:p w:rsidR="00041906" w:rsidRPr="00857EE3" w:rsidRDefault="00041906" w:rsidP="007B6F46">
            <w:pPr>
              <w:widowControl w:val="0"/>
              <w:tabs>
                <w:tab w:val="left" w:pos="360"/>
              </w:tabs>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 Избыток поваренной соли в пище.</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б) 1.Тучность.</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Табакокурение.</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 Малоподвижный образ жизни.</w:t>
            </w:r>
          </w:p>
          <w:p w:rsidR="00041906" w:rsidRPr="00857EE3" w:rsidRDefault="00041906" w:rsidP="007B6F46">
            <w:pPr>
              <w:widowControl w:val="0"/>
              <w:suppressAutoHyphens/>
              <w:spacing w:after="0" w:line="200" w:lineRule="atLeast"/>
              <w:rPr>
                <w:rFonts w:ascii="Times New Roman" w:hAnsi="Times New Roman"/>
                <w:color w:val="000000"/>
                <w:sz w:val="28"/>
                <w:szCs w:val="28"/>
              </w:rPr>
            </w:pPr>
            <w:r w:rsidRPr="00857EE3">
              <w:rPr>
                <w:rFonts w:ascii="Times New Roman" w:hAnsi="Times New Roman"/>
                <w:color w:val="000000"/>
                <w:sz w:val="28"/>
                <w:szCs w:val="28"/>
              </w:rPr>
              <w:t>4. Сахарный диабет.</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20</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Перечислите основные теории патогенеза гипертонической болезни.</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1.Теория нарушения кортико-висцеральных связей (Ланга-Мясникова).</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Нарушение почечно-объемного механизма.</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3. Мембраногенная теория </w:t>
            </w:r>
          </w:p>
          <w:p w:rsidR="00041906" w:rsidRPr="00857EE3" w:rsidRDefault="00041906" w:rsidP="007B6F46">
            <w:pPr>
              <w:widowControl w:val="0"/>
              <w:spacing w:after="0" w:line="200" w:lineRule="atLeast"/>
              <w:rPr>
                <w:rFonts w:ascii="Times New Roman" w:hAnsi="Times New Roman"/>
                <w:color w:val="000000"/>
                <w:sz w:val="28"/>
                <w:szCs w:val="28"/>
              </w:rPr>
            </w:pPr>
            <w:proofErr w:type="gramStart"/>
            <w:r w:rsidRPr="00857EE3">
              <w:rPr>
                <w:rFonts w:ascii="Times New Roman" w:hAnsi="Times New Roman"/>
                <w:color w:val="000000"/>
                <w:sz w:val="28"/>
                <w:szCs w:val="28"/>
              </w:rPr>
              <w:t>(Постнова-Орлова.</w:t>
            </w:r>
            <w:proofErr w:type="gramEnd"/>
          </w:p>
        </w:tc>
      </w:tr>
      <w:tr w:rsidR="00041906" w:rsidRPr="00857EE3" w:rsidTr="007B6F46">
        <w:tc>
          <w:tcPr>
            <w:tcW w:w="496" w:type="dxa"/>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21</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Назовите формы гипертон</w:t>
            </w:r>
            <w:r w:rsidRPr="00857EE3">
              <w:rPr>
                <w:rFonts w:ascii="Times New Roman" w:hAnsi="Times New Roman"/>
                <w:color w:val="000000"/>
                <w:sz w:val="28"/>
                <w:szCs w:val="28"/>
              </w:rPr>
              <w:t>и</w:t>
            </w:r>
            <w:r w:rsidRPr="00857EE3">
              <w:rPr>
                <w:rFonts w:ascii="Times New Roman" w:hAnsi="Times New Roman"/>
                <w:color w:val="000000"/>
                <w:sz w:val="28"/>
                <w:szCs w:val="28"/>
              </w:rPr>
              <w:t>ческой болезни по характеру течения.</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1.Злокачественная (редкая).</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2.Доброкачественная (частая).</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22</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Назовите стадии развития г</w:t>
            </w:r>
            <w:r w:rsidRPr="00857EE3">
              <w:rPr>
                <w:rFonts w:ascii="Times New Roman" w:hAnsi="Times New Roman"/>
                <w:color w:val="000000"/>
                <w:sz w:val="28"/>
                <w:szCs w:val="28"/>
              </w:rPr>
              <w:t>и</w:t>
            </w:r>
            <w:r w:rsidRPr="00857EE3">
              <w:rPr>
                <w:rFonts w:ascii="Times New Roman" w:hAnsi="Times New Roman"/>
                <w:color w:val="000000"/>
                <w:sz w:val="28"/>
                <w:szCs w:val="28"/>
              </w:rPr>
              <w:t>пертонической болезни.</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Доклиническая (транзиторная).</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Распространённых изменений с</w:t>
            </w:r>
            <w:r w:rsidRPr="00857EE3">
              <w:rPr>
                <w:rFonts w:ascii="Times New Roman" w:hAnsi="Times New Roman"/>
                <w:color w:val="000000"/>
                <w:sz w:val="28"/>
                <w:szCs w:val="28"/>
              </w:rPr>
              <w:t>о</w:t>
            </w:r>
            <w:r w:rsidRPr="00857EE3">
              <w:rPr>
                <w:rFonts w:ascii="Times New Roman" w:hAnsi="Times New Roman"/>
                <w:color w:val="000000"/>
                <w:sz w:val="28"/>
                <w:szCs w:val="28"/>
              </w:rPr>
              <w:t>судов.</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 Изменений органов.</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23</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Какие типы сосудов пораж</w:t>
            </w:r>
            <w:r w:rsidRPr="00857EE3">
              <w:rPr>
                <w:rFonts w:ascii="Times New Roman" w:hAnsi="Times New Roman"/>
                <w:color w:val="000000"/>
                <w:sz w:val="28"/>
                <w:szCs w:val="28"/>
              </w:rPr>
              <w:t>а</w:t>
            </w:r>
            <w:r w:rsidRPr="00857EE3">
              <w:rPr>
                <w:rFonts w:ascii="Times New Roman" w:hAnsi="Times New Roman"/>
                <w:color w:val="000000"/>
                <w:sz w:val="28"/>
                <w:szCs w:val="28"/>
              </w:rPr>
              <w:t>ются при гипертонической болезни?</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4</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Артериолы.</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Артерии мышечного типа.</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 Артерии эластическо-мышечного типа.</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4. Артерии эластического типа.</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lastRenderedPageBreak/>
              <w:t>24</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Артериолы, каких органов изменяются наиболее резко при гипертонической боле</w:t>
            </w:r>
            <w:r w:rsidRPr="00857EE3">
              <w:rPr>
                <w:rFonts w:ascii="Times New Roman" w:hAnsi="Times New Roman"/>
                <w:color w:val="000000"/>
                <w:sz w:val="28"/>
                <w:szCs w:val="28"/>
              </w:rPr>
              <w:t>з</w:t>
            </w:r>
            <w:r w:rsidRPr="00857EE3">
              <w:rPr>
                <w:rFonts w:ascii="Times New Roman" w:hAnsi="Times New Roman"/>
                <w:color w:val="000000"/>
                <w:sz w:val="28"/>
                <w:szCs w:val="28"/>
              </w:rPr>
              <w:t>ни?</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5</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Почек.</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Головного мозга.</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 Сетчатки глаза.</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4. Поджелудочной железы.</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5. Кишечника.</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25</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Назовите микроскопические изменения, развивающиеся в доклиническую (транзито</w:t>
            </w:r>
            <w:r w:rsidRPr="00857EE3">
              <w:rPr>
                <w:rFonts w:ascii="Times New Roman" w:hAnsi="Times New Roman"/>
                <w:color w:val="000000"/>
                <w:sz w:val="28"/>
                <w:szCs w:val="28"/>
              </w:rPr>
              <w:t>р</w:t>
            </w:r>
            <w:r w:rsidRPr="00857EE3">
              <w:rPr>
                <w:rFonts w:ascii="Times New Roman" w:hAnsi="Times New Roman"/>
                <w:color w:val="000000"/>
                <w:sz w:val="28"/>
                <w:szCs w:val="28"/>
              </w:rPr>
              <w:t xml:space="preserve">ную) стадию гипертонической болезни: </w:t>
            </w:r>
          </w:p>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 в стенке артериол и  мелких артерий,</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б) в сердце.</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w:t>
            </w: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w:t>
            </w: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 Умеренная гипертрофия мыше</w:t>
            </w:r>
            <w:r w:rsidRPr="00857EE3">
              <w:rPr>
                <w:rFonts w:ascii="Times New Roman" w:hAnsi="Times New Roman"/>
                <w:color w:val="000000"/>
                <w:sz w:val="28"/>
                <w:szCs w:val="28"/>
              </w:rPr>
              <w:t>ч</w:t>
            </w:r>
            <w:r w:rsidRPr="00857EE3">
              <w:rPr>
                <w:rFonts w:ascii="Times New Roman" w:hAnsi="Times New Roman"/>
                <w:color w:val="000000"/>
                <w:sz w:val="28"/>
                <w:szCs w:val="28"/>
              </w:rPr>
              <w:t>ного слоя и эластических структур.</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б) Гипертрофия миокарда левого желудочка (умеренная).</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26</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Перечислите морфологич</w:t>
            </w:r>
            <w:r w:rsidRPr="00857EE3">
              <w:rPr>
                <w:rFonts w:ascii="Times New Roman" w:hAnsi="Times New Roman"/>
                <w:color w:val="000000"/>
                <w:sz w:val="28"/>
                <w:szCs w:val="28"/>
              </w:rPr>
              <w:t>е</w:t>
            </w:r>
            <w:r w:rsidRPr="00857EE3">
              <w:rPr>
                <w:rFonts w:ascii="Times New Roman" w:hAnsi="Times New Roman"/>
                <w:color w:val="000000"/>
                <w:sz w:val="28"/>
                <w:szCs w:val="28"/>
              </w:rPr>
              <w:t>ские изменения во 2 стадию гипертонической болезни:</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 в стенке артериол и мелких артерий;</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б) в артериях мышечного, мышечно-эластического и эластического типа.</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3</w:t>
            </w: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2</w:t>
            </w: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rPr>
                <w:rFonts w:ascii="Times New Roman" w:hAnsi="Times New Roman"/>
                <w:b/>
                <w:sz w:val="28"/>
                <w:szCs w:val="28"/>
              </w:rPr>
            </w:pP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 1. Деструкция базальных мембран</w:t>
            </w:r>
          </w:p>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2. Плазматическое пропитывание.</w:t>
            </w:r>
          </w:p>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3. Артериологиалиноз </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(артериолосклероз).</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б) 1. Эластофиброз.</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2. Атеросклероз.</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27</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Что происходит при эласт</w:t>
            </w:r>
            <w:r w:rsidRPr="00857EE3">
              <w:rPr>
                <w:rFonts w:ascii="Times New Roman" w:hAnsi="Times New Roman"/>
                <w:color w:val="000000"/>
                <w:sz w:val="28"/>
                <w:szCs w:val="28"/>
              </w:rPr>
              <w:t>о</w:t>
            </w:r>
            <w:r w:rsidRPr="00857EE3">
              <w:rPr>
                <w:rFonts w:ascii="Times New Roman" w:hAnsi="Times New Roman"/>
                <w:color w:val="000000"/>
                <w:sz w:val="28"/>
                <w:szCs w:val="28"/>
              </w:rPr>
              <w:t>фиброзе стенки артерий?</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Гиперплазия и расщепление вну</w:t>
            </w:r>
            <w:r w:rsidRPr="00857EE3">
              <w:rPr>
                <w:rFonts w:ascii="Times New Roman" w:hAnsi="Times New Roman"/>
                <w:color w:val="000000"/>
                <w:sz w:val="28"/>
                <w:szCs w:val="28"/>
              </w:rPr>
              <w:t>т</w:t>
            </w:r>
            <w:r w:rsidRPr="00857EE3">
              <w:rPr>
                <w:rFonts w:ascii="Times New Roman" w:hAnsi="Times New Roman"/>
                <w:color w:val="000000"/>
                <w:sz w:val="28"/>
                <w:szCs w:val="28"/>
              </w:rPr>
              <w:t>ренней эластической мембраны.</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Склероз (фиброз) стенки.</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28</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Назовите черты своеобразия атеросклероза при гипертон</w:t>
            </w:r>
            <w:r w:rsidRPr="00857EE3">
              <w:rPr>
                <w:rFonts w:ascii="Times New Roman" w:hAnsi="Times New Roman"/>
                <w:color w:val="000000"/>
                <w:sz w:val="28"/>
                <w:szCs w:val="28"/>
              </w:rPr>
              <w:t>и</w:t>
            </w:r>
            <w:r w:rsidRPr="00857EE3">
              <w:rPr>
                <w:rFonts w:ascii="Times New Roman" w:hAnsi="Times New Roman"/>
                <w:color w:val="000000"/>
                <w:sz w:val="28"/>
                <w:szCs w:val="28"/>
              </w:rPr>
              <w:t>ческой болезни.</w:t>
            </w:r>
          </w:p>
          <w:p w:rsidR="00041906" w:rsidRPr="00857EE3" w:rsidRDefault="00041906" w:rsidP="007B6F46">
            <w:pPr>
              <w:widowControl w:val="0"/>
              <w:snapToGrid w:val="0"/>
              <w:spacing w:after="0" w:line="200" w:lineRule="atLeast"/>
              <w:rPr>
                <w:rFonts w:ascii="Times New Roman" w:hAnsi="Times New Roman"/>
                <w:color w:val="000000"/>
                <w:sz w:val="28"/>
                <w:szCs w:val="28"/>
              </w:rPr>
            </w:pP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"Спускается" во внутриорганные артерии мышечного типа.</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Формируются циркулярные бляшки с резким сужением просвета сосуда.</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29</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Какие изменения происходят в органах при гипертонич</w:t>
            </w:r>
            <w:r w:rsidRPr="00857EE3">
              <w:rPr>
                <w:rFonts w:ascii="Times New Roman" w:hAnsi="Times New Roman"/>
                <w:color w:val="000000"/>
                <w:sz w:val="28"/>
                <w:szCs w:val="28"/>
              </w:rPr>
              <w:t>е</w:t>
            </w:r>
            <w:r w:rsidRPr="00857EE3">
              <w:rPr>
                <w:rFonts w:ascii="Times New Roman" w:hAnsi="Times New Roman"/>
                <w:color w:val="000000"/>
                <w:sz w:val="28"/>
                <w:szCs w:val="28"/>
              </w:rPr>
              <w:t>ской болезни в 3 стадию:</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 в результате острых нар</w:t>
            </w:r>
            <w:r w:rsidRPr="00857EE3">
              <w:rPr>
                <w:rFonts w:ascii="Times New Roman" w:hAnsi="Times New Roman"/>
                <w:color w:val="000000"/>
                <w:sz w:val="28"/>
                <w:szCs w:val="28"/>
              </w:rPr>
              <w:t>у</w:t>
            </w:r>
            <w:r w:rsidRPr="00857EE3">
              <w:rPr>
                <w:rFonts w:ascii="Times New Roman" w:hAnsi="Times New Roman"/>
                <w:color w:val="000000"/>
                <w:sz w:val="28"/>
                <w:szCs w:val="28"/>
              </w:rPr>
              <w:t>шений кровообращения;</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б) в результате  хронической ишемии?</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2</w:t>
            </w: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2</w:t>
            </w: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tc>
        <w:tc>
          <w:tcPr>
            <w:tcW w:w="4677" w:type="dxa"/>
          </w:tcPr>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  1. Кровоизлияния.</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2. Циркуляторные некрозы.</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б)  1. Атрофия  паренхимы.</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2. Склероз органов.</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30</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Перечислите клинико-морфологические формы г</w:t>
            </w:r>
            <w:r w:rsidRPr="00857EE3">
              <w:rPr>
                <w:rFonts w:ascii="Times New Roman" w:hAnsi="Times New Roman"/>
                <w:color w:val="000000"/>
                <w:sz w:val="28"/>
                <w:szCs w:val="28"/>
              </w:rPr>
              <w:t>и</w:t>
            </w:r>
            <w:r w:rsidRPr="00857EE3">
              <w:rPr>
                <w:rFonts w:ascii="Times New Roman" w:hAnsi="Times New Roman"/>
                <w:color w:val="000000"/>
                <w:sz w:val="28"/>
                <w:szCs w:val="28"/>
              </w:rPr>
              <w:t>пертонической болезни.</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1.Сердечная (см. ИБС).</w:t>
            </w:r>
          </w:p>
          <w:p w:rsidR="00041906" w:rsidRPr="00857EE3" w:rsidRDefault="00041906" w:rsidP="007B6F46">
            <w:pPr>
              <w:widowControl w:val="0"/>
              <w:spacing w:after="0" w:line="200" w:lineRule="atLeast"/>
              <w:rPr>
                <w:rFonts w:ascii="Times New Roman" w:hAnsi="Times New Roman"/>
                <w:color w:val="000000"/>
                <w:sz w:val="28"/>
                <w:szCs w:val="28"/>
              </w:rPr>
            </w:pPr>
            <w:r>
              <w:rPr>
                <w:rFonts w:ascii="Times New Roman" w:hAnsi="Times New Roman"/>
                <w:color w:val="000000"/>
                <w:sz w:val="28"/>
                <w:szCs w:val="28"/>
              </w:rPr>
              <w:t xml:space="preserve">2. </w:t>
            </w:r>
            <w:proofErr w:type="gramStart"/>
            <w:r>
              <w:rPr>
                <w:rFonts w:ascii="Times New Roman" w:hAnsi="Times New Roman"/>
                <w:color w:val="000000"/>
                <w:sz w:val="28"/>
                <w:szCs w:val="28"/>
              </w:rPr>
              <w:t>Церебральная</w:t>
            </w:r>
            <w:proofErr w:type="gramEnd"/>
            <w:r>
              <w:rPr>
                <w:rFonts w:ascii="Times New Roman" w:hAnsi="Times New Roman"/>
                <w:color w:val="000000"/>
                <w:sz w:val="28"/>
                <w:szCs w:val="28"/>
              </w:rPr>
              <w:t xml:space="preserve"> (см. Ц</w:t>
            </w:r>
            <w:r w:rsidRPr="00857EE3">
              <w:rPr>
                <w:rFonts w:ascii="Times New Roman" w:hAnsi="Times New Roman"/>
                <w:color w:val="000000"/>
                <w:sz w:val="28"/>
                <w:szCs w:val="28"/>
              </w:rPr>
              <w:t>ереброваск</w:t>
            </w:r>
            <w:r w:rsidRPr="00857EE3">
              <w:rPr>
                <w:rFonts w:ascii="Times New Roman" w:hAnsi="Times New Roman"/>
                <w:color w:val="000000"/>
                <w:sz w:val="28"/>
                <w:szCs w:val="28"/>
              </w:rPr>
              <w:t>у</w:t>
            </w:r>
            <w:r w:rsidRPr="00857EE3">
              <w:rPr>
                <w:rFonts w:ascii="Times New Roman" w:hAnsi="Times New Roman"/>
                <w:color w:val="000000"/>
                <w:sz w:val="28"/>
                <w:szCs w:val="28"/>
              </w:rPr>
              <w:t>лярные болезни).</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3.Почечная.</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31</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 называется почка с выр</w:t>
            </w:r>
            <w:r w:rsidRPr="00857EE3">
              <w:rPr>
                <w:rFonts w:ascii="Times New Roman" w:hAnsi="Times New Roman"/>
                <w:color w:val="000000"/>
                <w:sz w:val="28"/>
                <w:szCs w:val="28"/>
              </w:rPr>
              <w:t>а</w:t>
            </w:r>
            <w:r w:rsidRPr="00857EE3">
              <w:rPr>
                <w:rFonts w:ascii="Times New Roman" w:hAnsi="Times New Roman"/>
                <w:color w:val="000000"/>
                <w:sz w:val="28"/>
                <w:szCs w:val="28"/>
              </w:rPr>
              <w:t>женными морфологическими изменениями при доброкач</w:t>
            </w:r>
            <w:r w:rsidRPr="00857EE3">
              <w:rPr>
                <w:rFonts w:ascii="Times New Roman" w:hAnsi="Times New Roman"/>
                <w:color w:val="000000"/>
                <w:sz w:val="28"/>
                <w:szCs w:val="28"/>
              </w:rPr>
              <w:t>е</w:t>
            </w:r>
            <w:r w:rsidRPr="00857EE3">
              <w:rPr>
                <w:rFonts w:ascii="Times New Roman" w:hAnsi="Times New Roman"/>
                <w:color w:val="000000"/>
                <w:sz w:val="28"/>
                <w:szCs w:val="28"/>
              </w:rPr>
              <w:lastRenderedPageBreak/>
              <w:t>ственном варианте гиперт</w:t>
            </w:r>
            <w:r w:rsidRPr="00857EE3">
              <w:rPr>
                <w:rFonts w:ascii="Times New Roman" w:hAnsi="Times New Roman"/>
                <w:color w:val="000000"/>
                <w:sz w:val="28"/>
                <w:szCs w:val="28"/>
              </w:rPr>
              <w:t>о</w:t>
            </w:r>
            <w:r w:rsidRPr="00857EE3">
              <w:rPr>
                <w:rFonts w:ascii="Times New Roman" w:hAnsi="Times New Roman"/>
                <w:color w:val="000000"/>
                <w:sz w:val="28"/>
                <w:szCs w:val="28"/>
              </w:rPr>
              <w:t>нической болезни?</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lastRenderedPageBreak/>
              <w:t>1</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Pr>
                <w:rFonts w:ascii="Times New Roman" w:hAnsi="Times New Roman"/>
                <w:color w:val="000000"/>
                <w:sz w:val="28"/>
                <w:szCs w:val="28"/>
              </w:rPr>
              <w:t>Первично</w:t>
            </w:r>
            <w:r w:rsidRPr="00857EE3">
              <w:rPr>
                <w:rFonts w:ascii="Times New Roman" w:hAnsi="Times New Roman"/>
                <w:color w:val="000000"/>
                <w:sz w:val="28"/>
                <w:szCs w:val="28"/>
              </w:rPr>
              <w:t>сморщенная почка (арт</w:t>
            </w:r>
            <w:r w:rsidRPr="00857EE3">
              <w:rPr>
                <w:rFonts w:ascii="Times New Roman" w:hAnsi="Times New Roman"/>
                <w:color w:val="000000"/>
                <w:sz w:val="28"/>
                <w:szCs w:val="28"/>
              </w:rPr>
              <w:t>е</w:t>
            </w:r>
            <w:r w:rsidRPr="00857EE3">
              <w:rPr>
                <w:rFonts w:ascii="Times New Roman" w:hAnsi="Times New Roman"/>
                <w:color w:val="000000"/>
                <w:sz w:val="28"/>
                <w:szCs w:val="28"/>
              </w:rPr>
              <w:t>риолосклеротическая почка, арт</w:t>
            </w:r>
            <w:r w:rsidRPr="00857EE3">
              <w:rPr>
                <w:rFonts w:ascii="Times New Roman" w:hAnsi="Times New Roman"/>
                <w:color w:val="000000"/>
                <w:sz w:val="28"/>
                <w:szCs w:val="28"/>
              </w:rPr>
              <w:t>е</w:t>
            </w:r>
            <w:r w:rsidRPr="00857EE3">
              <w:rPr>
                <w:rFonts w:ascii="Times New Roman" w:hAnsi="Times New Roman"/>
                <w:color w:val="000000"/>
                <w:sz w:val="28"/>
                <w:szCs w:val="28"/>
              </w:rPr>
              <w:t xml:space="preserve">риолосклеротический нефроцирроз). </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lastRenderedPageBreak/>
              <w:t>32</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Перечислите микроскопич</w:t>
            </w:r>
            <w:r w:rsidRPr="00857EE3">
              <w:rPr>
                <w:rFonts w:ascii="Times New Roman" w:hAnsi="Times New Roman"/>
                <w:color w:val="000000"/>
                <w:sz w:val="28"/>
                <w:szCs w:val="28"/>
              </w:rPr>
              <w:t>е</w:t>
            </w:r>
            <w:r w:rsidRPr="00857EE3">
              <w:rPr>
                <w:rFonts w:ascii="Times New Roman" w:hAnsi="Times New Roman"/>
                <w:color w:val="000000"/>
                <w:sz w:val="28"/>
                <w:szCs w:val="28"/>
              </w:rPr>
              <w:t>ские изме</w:t>
            </w:r>
            <w:r>
              <w:rPr>
                <w:rFonts w:ascii="Times New Roman" w:hAnsi="Times New Roman"/>
                <w:color w:val="000000"/>
                <w:sz w:val="28"/>
                <w:szCs w:val="28"/>
              </w:rPr>
              <w:t>нения, характерные для первично</w:t>
            </w:r>
            <w:r w:rsidRPr="00857EE3">
              <w:rPr>
                <w:rFonts w:ascii="Times New Roman" w:hAnsi="Times New Roman"/>
                <w:color w:val="000000"/>
                <w:sz w:val="28"/>
                <w:szCs w:val="28"/>
              </w:rPr>
              <w:t>сморщенных п</w:t>
            </w:r>
            <w:r w:rsidRPr="00857EE3">
              <w:rPr>
                <w:rFonts w:ascii="Times New Roman" w:hAnsi="Times New Roman"/>
                <w:color w:val="000000"/>
                <w:sz w:val="28"/>
                <w:szCs w:val="28"/>
              </w:rPr>
              <w:t>о</w:t>
            </w:r>
            <w:r w:rsidRPr="00857EE3">
              <w:rPr>
                <w:rFonts w:ascii="Times New Roman" w:hAnsi="Times New Roman"/>
                <w:color w:val="000000"/>
                <w:sz w:val="28"/>
                <w:szCs w:val="28"/>
              </w:rPr>
              <w:t>чек (в кровеносных сосудах, клубочках, канальцах и стр</w:t>
            </w:r>
            <w:r w:rsidRPr="00857EE3">
              <w:rPr>
                <w:rFonts w:ascii="Times New Roman" w:hAnsi="Times New Roman"/>
                <w:color w:val="000000"/>
                <w:sz w:val="28"/>
                <w:szCs w:val="28"/>
              </w:rPr>
              <w:t>о</w:t>
            </w:r>
            <w:r w:rsidRPr="00857EE3">
              <w:rPr>
                <w:rFonts w:ascii="Times New Roman" w:hAnsi="Times New Roman"/>
                <w:color w:val="000000"/>
                <w:sz w:val="28"/>
                <w:szCs w:val="28"/>
              </w:rPr>
              <w:t>ме).</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6</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Эластофиброз артерий.</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Артериологиалиноз (артери</w:t>
            </w:r>
            <w:r w:rsidRPr="00857EE3">
              <w:rPr>
                <w:rFonts w:ascii="Times New Roman" w:hAnsi="Times New Roman"/>
                <w:color w:val="000000"/>
                <w:sz w:val="28"/>
                <w:szCs w:val="28"/>
              </w:rPr>
              <w:t>о</w:t>
            </w:r>
            <w:r w:rsidRPr="00857EE3">
              <w:rPr>
                <w:rFonts w:ascii="Times New Roman" w:hAnsi="Times New Roman"/>
                <w:color w:val="000000"/>
                <w:sz w:val="28"/>
                <w:szCs w:val="28"/>
              </w:rPr>
              <w:t>лосклероз).</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3.Склероз и гиалиноз клубочков.</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4.Атрофия канальцев.</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5.Склероз стромы. </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6. Гипертрофия сохранившихся н</w:t>
            </w:r>
            <w:r w:rsidRPr="00857EE3">
              <w:rPr>
                <w:rFonts w:ascii="Times New Roman" w:hAnsi="Times New Roman"/>
                <w:color w:val="000000"/>
                <w:sz w:val="28"/>
                <w:szCs w:val="28"/>
              </w:rPr>
              <w:t>е</w:t>
            </w:r>
            <w:r w:rsidRPr="00857EE3">
              <w:rPr>
                <w:rFonts w:ascii="Times New Roman" w:hAnsi="Times New Roman"/>
                <w:color w:val="000000"/>
                <w:sz w:val="28"/>
                <w:szCs w:val="28"/>
              </w:rPr>
              <w:t>фронов.</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33</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Как клинически проявляется артериолосклеротический </w:t>
            </w:r>
            <w:r>
              <w:rPr>
                <w:rFonts w:ascii="Times New Roman" w:hAnsi="Times New Roman"/>
                <w:color w:val="000000"/>
                <w:sz w:val="28"/>
                <w:szCs w:val="28"/>
              </w:rPr>
              <w:t>нефроцирроз (первично-сморщенные почки</w:t>
            </w:r>
            <w:r w:rsidRPr="00857EE3">
              <w:rPr>
                <w:rFonts w:ascii="Times New Roman" w:hAnsi="Times New Roman"/>
                <w:color w:val="000000"/>
                <w:sz w:val="28"/>
                <w:szCs w:val="28"/>
              </w:rPr>
              <w:t>)?</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Развивается хроническая почечная  недостаточность.</w:t>
            </w:r>
          </w:p>
        </w:tc>
      </w:tr>
      <w:tr w:rsidR="00041906" w:rsidRPr="00857EE3" w:rsidTr="007B6F46">
        <w:tc>
          <w:tcPr>
            <w:tcW w:w="496" w:type="dxa"/>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34</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Какие основные изменения ткани головного мозга имеют место при гипертонической болезни:</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 в связи с хронической иш</w:t>
            </w:r>
            <w:r w:rsidRPr="00857EE3">
              <w:rPr>
                <w:rFonts w:ascii="Times New Roman" w:hAnsi="Times New Roman"/>
                <w:color w:val="000000"/>
                <w:sz w:val="28"/>
                <w:szCs w:val="28"/>
              </w:rPr>
              <w:t>е</w:t>
            </w:r>
            <w:r w:rsidRPr="00857EE3">
              <w:rPr>
                <w:rFonts w:ascii="Times New Roman" w:hAnsi="Times New Roman"/>
                <w:color w:val="000000"/>
                <w:sz w:val="28"/>
                <w:szCs w:val="28"/>
              </w:rPr>
              <w:t>мией,</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б) в связи с острыми наруш</w:t>
            </w:r>
            <w:r w:rsidRPr="00857EE3">
              <w:rPr>
                <w:rFonts w:ascii="Times New Roman" w:hAnsi="Times New Roman"/>
                <w:color w:val="000000"/>
                <w:sz w:val="28"/>
                <w:szCs w:val="28"/>
              </w:rPr>
              <w:t>е</w:t>
            </w:r>
            <w:r w:rsidRPr="00857EE3">
              <w:rPr>
                <w:rFonts w:ascii="Times New Roman" w:hAnsi="Times New Roman"/>
                <w:color w:val="000000"/>
                <w:sz w:val="28"/>
                <w:szCs w:val="28"/>
              </w:rPr>
              <w:t>ниями мозгового кровообр</w:t>
            </w:r>
            <w:r w:rsidRPr="00857EE3">
              <w:rPr>
                <w:rFonts w:ascii="Times New Roman" w:hAnsi="Times New Roman"/>
                <w:color w:val="000000"/>
                <w:sz w:val="28"/>
                <w:szCs w:val="28"/>
              </w:rPr>
              <w:t>а</w:t>
            </w:r>
            <w:r w:rsidRPr="00857EE3">
              <w:rPr>
                <w:rFonts w:ascii="Times New Roman" w:hAnsi="Times New Roman"/>
                <w:color w:val="000000"/>
                <w:sz w:val="28"/>
                <w:szCs w:val="28"/>
              </w:rPr>
              <w:t>щения?</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w:t>
            </w: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2</w:t>
            </w: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 1. Дистрофия и атрофия нервных клеток.</w:t>
            </w:r>
          </w:p>
          <w:p w:rsidR="00041906"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     2. Разрастание глии.</w:t>
            </w:r>
          </w:p>
          <w:p w:rsidR="00041906" w:rsidRPr="00857EE3" w:rsidRDefault="00041906" w:rsidP="007B6F46">
            <w:pPr>
              <w:widowControl w:val="0"/>
              <w:spacing w:after="0" w:line="200" w:lineRule="atLeast"/>
              <w:rPr>
                <w:rFonts w:ascii="Times New Roman" w:hAnsi="Times New Roman"/>
                <w:color w:val="000000"/>
                <w:sz w:val="28"/>
                <w:szCs w:val="28"/>
              </w:rPr>
            </w:pPr>
          </w:p>
          <w:p w:rsidR="00041906" w:rsidRPr="00857EE3" w:rsidRDefault="00041906" w:rsidP="007B6F46">
            <w:pPr>
              <w:widowControl w:val="0"/>
              <w:spacing w:after="0" w:line="200" w:lineRule="atLeast"/>
              <w:rPr>
                <w:rFonts w:ascii="Times New Roman" w:hAnsi="Times New Roman"/>
                <w:color w:val="000000"/>
                <w:sz w:val="28"/>
                <w:szCs w:val="28"/>
              </w:rPr>
            </w:pPr>
            <w:r>
              <w:rPr>
                <w:rFonts w:ascii="Times New Roman" w:hAnsi="Times New Roman"/>
                <w:color w:val="000000"/>
                <w:sz w:val="28"/>
                <w:szCs w:val="28"/>
              </w:rPr>
              <w:t>б)  1.Кровоизлияния.</w:t>
            </w:r>
          </w:p>
          <w:p w:rsidR="00041906" w:rsidRPr="00857EE3" w:rsidRDefault="00041906" w:rsidP="007B6F46">
            <w:pPr>
              <w:widowControl w:val="0"/>
              <w:spacing w:after="0" w:line="200" w:lineRule="atLeast"/>
              <w:rPr>
                <w:rFonts w:ascii="Times New Roman" w:hAnsi="Times New Roman"/>
                <w:color w:val="000000"/>
                <w:sz w:val="28"/>
                <w:szCs w:val="28"/>
              </w:rPr>
            </w:pPr>
            <w:r>
              <w:rPr>
                <w:rFonts w:ascii="Times New Roman" w:hAnsi="Times New Roman"/>
                <w:color w:val="000000"/>
                <w:sz w:val="28"/>
                <w:szCs w:val="28"/>
              </w:rPr>
              <w:t xml:space="preserve">      2. Циркуляторные некрозы (см. Цереброваскулярные заболевания).</w:t>
            </w:r>
          </w:p>
        </w:tc>
      </w:tr>
      <w:tr w:rsidR="00041906" w:rsidRPr="00857EE3" w:rsidTr="007B6F46">
        <w:tc>
          <w:tcPr>
            <w:tcW w:w="496" w:type="dxa"/>
          </w:tcPr>
          <w:p w:rsidR="00041906" w:rsidRPr="00857EE3" w:rsidRDefault="00041906" w:rsidP="007B6F46">
            <w:pPr>
              <w:widowControl w:val="0"/>
              <w:snapToGrid w:val="0"/>
              <w:jc w:val="center"/>
              <w:rPr>
                <w:rFonts w:ascii="Times New Roman" w:hAnsi="Times New Roman"/>
                <w:color w:val="000000"/>
                <w:sz w:val="28"/>
                <w:szCs w:val="28"/>
              </w:rPr>
            </w:pPr>
            <w:r w:rsidRPr="00857EE3">
              <w:rPr>
                <w:rFonts w:ascii="Times New Roman" w:hAnsi="Times New Roman"/>
                <w:color w:val="000000"/>
                <w:sz w:val="28"/>
                <w:szCs w:val="28"/>
              </w:rPr>
              <w:t>35</w:t>
            </w:r>
          </w:p>
        </w:tc>
        <w:tc>
          <w:tcPr>
            <w:tcW w:w="3898" w:type="dxa"/>
          </w:tcPr>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Дайте определение гиперт</w:t>
            </w:r>
            <w:r w:rsidRPr="00857EE3">
              <w:rPr>
                <w:rFonts w:ascii="Times New Roman" w:hAnsi="Times New Roman"/>
                <w:color w:val="000000"/>
                <w:sz w:val="28"/>
                <w:szCs w:val="28"/>
              </w:rPr>
              <w:t>о</w:t>
            </w:r>
            <w:r w:rsidRPr="00857EE3">
              <w:rPr>
                <w:rFonts w:ascii="Times New Roman" w:hAnsi="Times New Roman"/>
                <w:color w:val="000000"/>
                <w:sz w:val="28"/>
                <w:szCs w:val="28"/>
              </w:rPr>
              <w:t>нического криза.</w:t>
            </w:r>
          </w:p>
        </w:tc>
        <w:tc>
          <w:tcPr>
            <w:tcW w:w="426" w:type="dxa"/>
          </w:tcPr>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Остро возникающий подъем артер</w:t>
            </w:r>
            <w:r w:rsidRPr="00857EE3">
              <w:rPr>
                <w:rFonts w:ascii="Times New Roman" w:hAnsi="Times New Roman"/>
                <w:color w:val="000000"/>
                <w:sz w:val="28"/>
                <w:szCs w:val="28"/>
              </w:rPr>
              <w:t>и</w:t>
            </w:r>
            <w:r w:rsidRPr="00857EE3">
              <w:rPr>
                <w:rFonts w:ascii="Times New Roman" w:hAnsi="Times New Roman"/>
                <w:color w:val="000000"/>
                <w:sz w:val="28"/>
                <w:szCs w:val="28"/>
              </w:rPr>
              <w:t>ального давления, сопровожда</w:t>
            </w:r>
            <w:r w:rsidRPr="00857EE3">
              <w:rPr>
                <w:rFonts w:ascii="Times New Roman" w:hAnsi="Times New Roman"/>
                <w:color w:val="000000"/>
                <w:sz w:val="28"/>
                <w:szCs w:val="28"/>
              </w:rPr>
              <w:t>ю</w:t>
            </w:r>
            <w:r w:rsidRPr="00857EE3">
              <w:rPr>
                <w:rFonts w:ascii="Times New Roman" w:hAnsi="Times New Roman"/>
                <w:color w:val="000000"/>
                <w:sz w:val="28"/>
                <w:szCs w:val="28"/>
              </w:rPr>
              <w:t>щийся клинико-морфологическими изменениями.</w:t>
            </w:r>
          </w:p>
        </w:tc>
      </w:tr>
      <w:tr w:rsidR="00041906" w:rsidRPr="00857EE3" w:rsidTr="007B6F46">
        <w:tc>
          <w:tcPr>
            <w:tcW w:w="496" w:type="dxa"/>
          </w:tcPr>
          <w:p w:rsidR="00041906" w:rsidRPr="00857EE3" w:rsidRDefault="00041906" w:rsidP="007B6F46">
            <w:pPr>
              <w:widowControl w:val="0"/>
              <w:snapToGrid w:val="0"/>
              <w:jc w:val="center"/>
              <w:rPr>
                <w:rFonts w:ascii="Times New Roman" w:hAnsi="Times New Roman"/>
                <w:color w:val="000000"/>
                <w:sz w:val="28"/>
                <w:szCs w:val="28"/>
              </w:rPr>
            </w:pPr>
            <w:r w:rsidRPr="00857EE3">
              <w:rPr>
                <w:rFonts w:ascii="Times New Roman" w:hAnsi="Times New Roman"/>
                <w:color w:val="000000"/>
                <w:sz w:val="28"/>
                <w:szCs w:val="28"/>
              </w:rPr>
              <w:t>36</w:t>
            </w:r>
          </w:p>
        </w:tc>
        <w:tc>
          <w:tcPr>
            <w:tcW w:w="3898" w:type="dxa"/>
          </w:tcPr>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Каков патогенез изменений артериол при тяжелом гипе</w:t>
            </w:r>
            <w:r w:rsidRPr="00857EE3">
              <w:rPr>
                <w:rFonts w:ascii="Times New Roman" w:hAnsi="Times New Roman"/>
                <w:color w:val="000000"/>
                <w:sz w:val="28"/>
                <w:szCs w:val="28"/>
              </w:rPr>
              <w:t>р</w:t>
            </w:r>
            <w:r w:rsidRPr="00857EE3">
              <w:rPr>
                <w:rFonts w:ascii="Times New Roman" w:hAnsi="Times New Roman"/>
                <w:color w:val="000000"/>
                <w:sz w:val="28"/>
                <w:szCs w:val="28"/>
              </w:rPr>
              <w:t>тоническом кризе?</w:t>
            </w:r>
          </w:p>
        </w:tc>
        <w:tc>
          <w:tcPr>
            <w:tcW w:w="426" w:type="dxa"/>
          </w:tcPr>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6</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Стойкий спазм артериол с резким сужением просвета.</w:t>
            </w:r>
          </w:p>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Повреждение («травма») базал</w:t>
            </w:r>
            <w:r w:rsidRPr="00857EE3">
              <w:rPr>
                <w:rFonts w:ascii="Times New Roman" w:hAnsi="Times New Roman"/>
                <w:color w:val="000000"/>
                <w:sz w:val="28"/>
                <w:szCs w:val="28"/>
              </w:rPr>
              <w:t>ь</w:t>
            </w:r>
            <w:r w:rsidRPr="00857EE3">
              <w:rPr>
                <w:rFonts w:ascii="Times New Roman" w:hAnsi="Times New Roman"/>
                <w:color w:val="000000"/>
                <w:sz w:val="28"/>
                <w:szCs w:val="28"/>
              </w:rPr>
              <w:t>ных мембр</w:t>
            </w:r>
            <w:r>
              <w:rPr>
                <w:rFonts w:ascii="Times New Roman" w:hAnsi="Times New Roman"/>
                <w:color w:val="000000"/>
                <w:sz w:val="28"/>
                <w:szCs w:val="28"/>
              </w:rPr>
              <w:t>ан</w:t>
            </w:r>
            <w:r w:rsidRPr="00857EE3">
              <w:rPr>
                <w:rFonts w:ascii="Times New Roman" w:hAnsi="Times New Roman"/>
                <w:color w:val="000000"/>
                <w:sz w:val="28"/>
                <w:szCs w:val="28"/>
              </w:rPr>
              <w:t>.</w:t>
            </w:r>
          </w:p>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3. Резкое повышение проницаемости базальных мембран с плазморрагией</w:t>
            </w:r>
            <w:r>
              <w:rPr>
                <w:rFonts w:ascii="Times New Roman" w:hAnsi="Times New Roman"/>
                <w:color w:val="000000"/>
                <w:sz w:val="28"/>
                <w:szCs w:val="28"/>
              </w:rPr>
              <w:t xml:space="preserve"> </w:t>
            </w:r>
            <w:r w:rsidRPr="00857EE3">
              <w:rPr>
                <w:rFonts w:ascii="Times New Roman" w:hAnsi="Times New Roman"/>
                <w:color w:val="000000"/>
                <w:sz w:val="28"/>
                <w:szCs w:val="28"/>
              </w:rPr>
              <w:t>и диапедозом эритроцитов.</w:t>
            </w:r>
          </w:p>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4. Фибриноидный некроз стенок а</w:t>
            </w:r>
            <w:r w:rsidRPr="00857EE3">
              <w:rPr>
                <w:rFonts w:ascii="Times New Roman" w:hAnsi="Times New Roman"/>
                <w:color w:val="000000"/>
                <w:sz w:val="28"/>
                <w:szCs w:val="28"/>
              </w:rPr>
              <w:t>р</w:t>
            </w:r>
            <w:r w:rsidRPr="00857EE3">
              <w:rPr>
                <w:rFonts w:ascii="Times New Roman" w:hAnsi="Times New Roman"/>
                <w:color w:val="000000"/>
                <w:sz w:val="28"/>
                <w:szCs w:val="28"/>
              </w:rPr>
              <w:t>териол с формированием микроан</w:t>
            </w:r>
            <w:r w:rsidRPr="00857EE3">
              <w:rPr>
                <w:rFonts w:ascii="Times New Roman" w:hAnsi="Times New Roman"/>
                <w:color w:val="000000"/>
                <w:sz w:val="28"/>
                <w:szCs w:val="28"/>
              </w:rPr>
              <w:t>е</w:t>
            </w:r>
            <w:r w:rsidRPr="00857EE3">
              <w:rPr>
                <w:rFonts w:ascii="Times New Roman" w:hAnsi="Times New Roman"/>
                <w:color w:val="000000"/>
                <w:sz w:val="28"/>
                <w:szCs w:val="28"/>
              </w:rPr>
              <w:t>вризм.</w:t>
            </w:r>
          </w:p>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5. Разрыв стенок артериол (микр</w:t>
            </w:r>
            <w:r w:rsidRPr="00857EE3">
              <w:rPr>
                <w:rFonts w:ascii="Times New Roman" w:hAnsi="Times New Roman"/>
                <w:color w:val="000000"/>
                <w:sz w:val="28"/>
                <w:szCs w:val="28"/>
              </w:rPr>
              <w:t>о</w:t>
            </w:r>
            <w:r w:rsidRPr="00857EE3">
              <w:rPr>
                <w:rFonts w:ascii="Times New Roman" w:hAnsi="Times New Roman"/>
                <w:color w:val="000000"/>
                <w:sz w:val="28"/>
                <w:szCs w:val="28"/>
              </w:rPr>
              <w:t>аневризм) с развитием кровоизли</w:t>
            </w:r>
            <w:r w:rsidRPr="00857EE3">
              <w:rPr>
                <w:rFonts w:ascii="Times New Roman" w:hAnsi="Times New Roman"/>
                <w:color w:val="000000"/>
                <w:sz w:val="28"/>
                <w:szCs w:val="28"/>
              </w:rPr>
              <w:t>я</w:t>
            </w:r>
            <w:r w:rsidRPr="00857EE3">
              <w:rPr>
                <w:rFonts w:ascii="Times New Roman" w:hAnsi="Times New Roman"/>
                <w:color w:val="000000"/>
                <w:sz w:val="28"/>
                <w:szCs w:val="28"/>
              </w:rPr>
              <w:t>ний.</w:t>
            </w:r>
          </w:p>
          <w:p w:rsidR="00041906" w:rsidRPr="00857EE3" w:rsidRDefault="00041906" w:rsidP="007B6F46">
            <w:pPr>
              <w:widowControl w:val="0"/>
              <w:snapToGrid w:val="0"/>
              <w:spacing w:after="20" w:line="200" w:lineRule="atLeast"/>
              <w:rPr>
                <w:rFonts w:ascii="Times New Roman" w:hAnsi="Times New Roman"/>
                <w:color w:val="000000"/>
                <w:sz w:val="28"/>
                <w:szCs w:val="28"/>
              </w:rPr>
            </w:pPr>
            <w:r w:rsidRPr="00857EE3">
              <w:rPr>
                <w:rFonts w:ascii="Times New Roman" w:hAnsi="Times New Roman"/>
                <w:color w:val="000000"/>
                <w:sz w:val="28"/>
                <w:szCs w:val="28"/>
              </w:rPr>
              <w:t>6. Возможно присоединение тромб</w:t>
            </w:r>
            <w:r w:rsidRPr="00857EE3">
              <w:rPr>
                <w:rFonts w:ascii="Times New Roman" w:hAnsi="Times New Roman"/>
                <w:color w:val="000000"/>
                <w:sz w:val="28"/>
                <w:szCs w:val="28"/>
              </w:rPr>
              <w:t>о</w:t>
            </w:r>
            <w:r w:rsidRPr="00857EE3">
              <w:rPr>
                <w:rFonts w:ascii="Times New Roman" w:hAnsi="Times New Roman"/>
                <w:color w:val="000000"/>
                <w:sz w:val="28"/>
                <w:szCs w:val="28"/>
              </w:rPr>
              <w:t>за с развитием острой ишемии.</w:t>
            </w:r>
          </w:p>
        </w:tc>
      </w:tr>
      <w:tr w:rsidR="00041906" w:rsidRPr="00857EE3" w:rsidTr="007B6F46">
        <w:tc>
          <w:tcPr>
            <w:tcW w:w="496" w:type="dxa"/>
          </w:tcPr>
          <w:p w:rsidR="00041906" w:rsidRPr="00857EE3" w:rsidRDefault="00041906" w:rsidP="007B6F46">
            <w:pPr>
              <w:widowControl w:val="0"/>
              <w:snapToGrid w:val="0"/>
              <w:jc w:val="center"/>
              <w:rPr>
                <w:rFonts w:ascii="Times New Roman" w:hAnsi="Times New Roman"/>
                <w:color w:val="000000"/>
                <w:sz w:val="28"/>
                <w:szCs w:val="28"/>
              </w:rPr>
            </w:pPr>
            <w:r w:rsidRPr="00857EE3">
              <w:rPr>
                <w:rFonts w:ascii="Times New Roman" w:hAnsi="Times New Roman"/>
                <w:color w:val="000000"/>
                <w:sz w:val="28"/>
                <w:szCs w:val="28"/>
              </w:rPr>
              <w:lastRenderedPageBreak/>
              <w:t>37</w:t>
            </w:r>
          </w:p>
        </w:tc>
        <w:tc>
          <w:tcPr>
            <w:tcW w:w="3898" w:type="dxa"/>
          </w:tcPr>
          <w:p w:rsidR="00041906"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Какие гистологические изм</w:t>
            </w:r>
            <w:r w:rsidRPr="00857EE3">
              <w:rPr>
                <w:rFonts w:ascii="Times New Roman" w:hAnsi="Times New Roman"/>
                <w:color w:val="000000"/>
                <w:sz w:val="28"/>
                <w:szCs w:val="28"/>
              </w:rPr>
              <w:t>е</w:t>
            </w:r>
            <w:r w:rsidRPr="00857EE3">
              <w:rPr>
                <w:rFonts w:ascii="Times New Roman" w:hAnsi="Times New Roman"/>
                <w:color w:val="000000"/>
                <w:sz w:val="28"/>
                <w:szCs w:val="28"/>
              </w:rPr>
              <w:t>нения, характерные для г</w:t>
            </w:r>
            <w:r w:rsidRPr="00857EE3">
              <w:rPr>
                <w:rFonts w:ascii="Times New Roman" w:hAnsi="Times New Roman"/>
                <w:color w:val="000000"/>
                <w:sz w:val="28"/>
                <w:szCs w:val="28"/>
              </w:rPr>
              <w:t>и</w:t>
            </w:r>
            <w:r w:rsidRPr="00857EE3">
              <w:rPr>
                <w:rFonts w:ascii="Times New Roman" w:hAnsi="Times New Roman"/>
                <w:color w:val="000000"/>
                <w:sz w:val="28"/>
                <w:szCs w:val="28"/>
              </w:rPr>
              <w:t>пертонического криза, можно видеть:</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а) в артериолах,</w:t>
            </w:r>
          </w:p>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 xml:space="preserve">б) в органах? </w:t>
            </w:r>
          </w:p>
        </w:tc>
        <w:tc>
          <w:tcPr>
            <w:tcW w:w="426" w:type="dxa"/>
          </w:tcPr>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3</w:t>
            </w: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p>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Pr>
                <w:rFonts w:ascii="Times New Roman" w:hAnsi="Times New Roman"/>
                <w:color w:val="000000"/>
                <w:sz w:val="28"/>
                <w:szCs w:val="28"/>
              </w:rPr>
              <w:t>а)1.Плазматическое пропитывание стенки.                                                     2.Фибриноидный некроз стенки с развитием микроаневризм.  3.Возможен тромбоз. б)1.Кровоизлияния.     2.Циркуляторные некрозы (см. Ц</w:t>
            </w:r>
            <w:r>
              <w:rPr>
                <w:rFonts w:ascii="Times New Roman" w:hAnsi="Times New Roman"/>
                <w:color w:val="000000"/>
                <w:sz w:val="28"/>
                <w:szCs w:val="28"/>
              </w:rPr>
              <w:t>е</w:t>
            </w:r>
            <w:r>
              <w:rPr>
                <w:rFonts w:ascii="Times New Roman" w:hAnsi="Times New Roman"/>
                <w:color w:val="000000"/>
                <w:sz w:val="28"/>
                <w:szCs w:val="28"/>
              </w:rPr>
              <w:t>реброваскулярные заболевания).</w:t>
            </w:r>
          </w:p>
        </w:tc>
      </w:tr>
      <w:tr w:rsidR="00041906" w:rsidRPr="00857EE3" w:rsidTr="007B6F46">
        <w:tc>
          <w:tcPr>
            <w:tcW w:w="496" w:type="dxa"/>
          </w:tcPr>
          <w:p w:rsidR="00041906" w:rsidRPr="00857EE3" w:rsidRDefault="00041906" w:rsidP="007B6F46">
            <w:pPr>
              <w:widowControl w:val="0"/>
              <w:snapToGrid w:val="0"/>
              <w:jc w:val="center"/>
              <w:rPr>
                <w:rFonts w:ascii="Times New Roman" w:hAnsi="Times New Roman"/>
                <w:color w:val="000000"/>
                <w:sz w:val="28"/>
                <w:szCs w:val="28"/>
              </w:rPr>
            </w:pPr>
            <w:r w:rsidRPr="00857EE3">
              <w:rPr>
                <w:rFonts w:ascii="Times New Roman" w:hAnsi="Times New Roman"/>
                <w:color w:val="000000"/>
                <w:sz w:val="28"/>
                <w:szCs w:val="28"/>
              </w:rPr>
              <w:t>38</w:t>
            </w:r>
          </w:p>
        </w:tc>
        <w:tc>
          <w:tcPr>
            <w:tcW w:w="3898" w:type="dxa"/>
          </w:tcPr>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Какие изменения головного мозга наиболее типичны для гипертонического криза?</w:t>
            </w:r>
          </w:p>
        </w:tc>
        <w:tc>
          <w:tcPr>
            <w:tcW w:w="426" w:type="dxa"/>
          </w:tcPr>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Внутримозговые кровоизлияния.</w:t>
            </w:r>
          </w:p>
        </w:tc>
      </w:tr>
      <w:tr w:rsidR="00041906" w:rsidRPr="00857EE3" w:rsidTr="007B6F46">
        <w:tc>
          <w:tcPr>
            <w:tcW w:w="496" w:type="dxa"/>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39</w:t>
            </w:r>
          </w:p>
        </w:tc>
        <w:tc>
          <w:tcPr>
            <w:tcW w:w="3898" w:type="dxa"/>
          </w:tcPr>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Укажите вид (тип) внутримо</w:t>
            </w:r>
            <w:r w:rsidRPr="00857EE3">
              <w:rPr>
                <w:rFonts w:ascii="Times New Roman" w:hAnsi="Times New Roman"/>
                <w:color w:val="000000"/>
                <w:sz w:val="28"/>
                <w:szCs w:val="28"/>
              </w:rPr>
              <w:t>з</w:t>
            </w:r>
            <w:r w:rsidRPr="00857EE3">
              <w:rPr>
                <w:rFonts w:ascii="Times New Roman" w:hAnsi="Times New Roman"/>
                <w:color w:val="000000"/>
                <w:sz w:val="28"/>
                <w:szCs w:val="28"/>
              </w:rPr>
              <w:t>говых кровоизлияний, разв</w:t>
            </w:r>
            <w:r w:rsidRPr="00857EE3">
              <w:rPr>
                <w:rFonts w:ascii="Times New Roman" w:hAnsi="Times New Roman"/>
                <w:color w:val="000000"/>
                <w:sz w:val="28"/>
                <w:szCs w:val="28"/>
              </w:rPr>
              <w:t>и</w:t>
            </w:r>
            <w:r w:rsidRPr="00857EE3">
              <w:rPr>
                <w:rFonts w:ascii="Times New Roman" w:hAnsi="Times New Roman"/>
                <w:color w:val="000000"/>
                <w:sz w:val="28"/>
                <w:szCs w:val="28"/>
              </w:rPr>
              <w:t>вающихся при гипертонич</w:t>
            </w:r>
            <w:r w:rsidRPr="00857EE3">
              <w:rPr>
                <w:rFonts w:ascii="Times New Roman" w:hAnsi="Times New Roman"/>
                <w:color w:val="000000"/>
                <w:sz w:val="28"/>
                <w:szCs w:val="28"/>
              </w:rPr>
              <w:t>е</w:t>
            </w:r>
            <w:r w:rsidRPr="00857EE3">
              <w:rPr>
                <w:rFonts w:ascii="Times New Roman" w:hAnsi="Times New Roman"/>
                <w:color w:val="000000"/>
                <w:sz w:val="28"/>
                <w:szCs w:val="28"/>
              </w:rPr>
              <w:t>ском кризе.</w:t>
            </w:r>
          </w:p>
        </w:tc>
        <w:tc>
          <w:tcPr>
            <w:tcW w:w="426" w:type="dxa"/>
          </w:tcPr>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Гематома.</w:t>
            </w:r>
          </w:p>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Геморрагическая инфильтрация.</w:t>
            </w:r>
          </w:p>
        </w:tc>
      </w:tr>
      <w:tr w:rsidR="00041906" w:rsidRPr="00857EE3" w:rsidTr="007B6F46">
        <w:tc>
          <w:tcPr>
            <w:tcW w:w="496" w:type="dxa"/>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40</w:t>
            </w:r>
          </w:p>
        </w:tc>
        <w:tc>
          <w:tcPr>
            <w:tcW w:w="3898" w:type="dxa"/>
          </w:tcPr>
          <w:p w:rsidR="00041906" w:rsidRPr="00857EE3" w:rsidRDefault="00041906" w:rsidP="007B6F46">
            <w:pPr>
              <w:widowControl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Укажите наиболее частую л</w:t>
            </w:r>
            <w:r w:rsidRPr="00857EE3">
              <w:rPr>
                <w:rFonts w:ascii="Times New Roman" w:hAnsi="Times New Roman"/>
                <w:color w:val="000000"/>
                <w:sz w:val="28"/>
                <w:szCs w:val="28"/>
              </w:rPr>
              <w:t>о</w:t>
            </w:r>
            <w:r w:rsidRPr="00857EE3">
              <w:rPr>
                <w:rFonts w:ascii="Times New Roman" w:hAnsi="Times New Roman"/>
                <w:color w:val="000000"/>
                <w:sz w:val="28"/>
                <w:szCs w:val="28"/>
              </w:rPr>
              <w:t>кализацию внутримозговых кровоизлияний при гиперт</w:t>
            </w:r>
            <w:r w:rsidRPr="00857EE3">
              <w:rPr>
                <w:rFonts w:ascii="Times New Roman" w:hAnsi="Times New Roman"/>
                <w:color w:val="000000"/>
                <w:sz w:val="28"/>
                <w:szCs w:val="28"/>
              </w:rPr>
              <w:t>о</w:t>
            </w:r>
            <w:r w:rsidRPr="00857EE3">
              <w:rPr>
                <w:rFonts w:ascii="Times New Roman" w:hAnsi="Times New Roman"/>
                <w:color w:val="000000"/>
                <w:sz w:val="28"/>
                <w:szCs w:val="28"/>
              </w:rPr>
              <w:t>ническом кризе.</w:t>
            </w:r>
          </w:p>
        </w:tc>
        <w:tc>
          <w:tcPr>
            <w:tcW w:w="426" w:type="dxa"/>
          </w:tcPr>
          <w:p w:rsidR="00041906" w:rsidRPr="00857EE3" w:rsidRDefault="00041906" w:rsidP="007B6F46">
            <w:pPr>
              <w:widowControl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1. Подкорковые образования</w:t>
            </w:r>
            <w:r>
              <w:rPr>
                <w:rFonts w:ascii="Times New Roman" w:hAnsi="Times New Roman"/>
                <w:color w:val="000000"/>
                <w:sz w:val="28"/>
                <w:szCs w:val="28"/>
              </w:rPr>
              <w:t xml:space="preserve"> бол</w:t>
            </w:r>
            <w:r>
              <w:rPr>
                <w:rFonts w:ascii="Times New Roman" w:hAnsi="Times New Roman"/>
                <w:color w:val="000000"/>
                <w:sz w:val="28"/>
                <w:szCs w:val="28"/>
              </w:rPr>
              <w:t>ь</w:t>
            </w:r>
            <w:r>
              <w:rPr>
                <w:rFonts w:ascii="Times New Roman" w:hAnsi="Times New Roman"/>
                <w:color w:val="000000"/>
                <w:sz w:val="28"/>
                <w:szCs w:val="28"/>
              </w:rPr>
              <w:t>ших полушарий</w:t>
            </w:r>
            <w:r w:rsidRPr="00857EE3">
              <w:rPr>
                <w:rFonts w:ascii="Times New Roman" w:hAnsi="Times New Roman"/>
                <w:color w:val="000000"/>
                <w:sz w:val="28"/>
                <w:szCs w:val="28"/>
              </w:rPr>
              <w:t xml:space="preserve"> головного мозга.</w:t>
            </w:r>
          </w:p>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2. Мозжечок.</w:t>
            </w:r>
          </w:p>
        </w:tc>
      </w:tr>
      <w:tr w:rsidR="00041906" w:rsidRPr="00857EE3" w:rsidTr="007B6F46">
        <w:tc>
          <w:tcPr>
            <w:tcW w:w="496" w:type="dxa"/>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41</w:t>
            </w:r>
          </w:p>
        </w:tc>
        <w:tc>
          <w:tcPr>
            <w:tcW w:w="3898"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В какие стадии гипертонич</w:t>
            </w:r>
            <w:r w:rsidRPr="00857EE3">
              <w:rPr>
                <w:rFonts w:ascii="Times New Roman" w:hAnsi="Times New Roman"/>
                <w:color w:val="000000"/>
                <w:sz w:val="28"/>
                <w:szCs w:val="28"/>
              </w:rPr>
              <w:t>е</w:t>
            </w:r>
            <w:r w:rsidRPr="00857EE3">
              <w:rPr>
                <w:rFonts w:ascii="Times New Roman" w:hAnsi="Times New Roman"/>
                <w:color w:val="000000"/>
                <w:sz w:val="28"/>
                <w:szCs w:val="28"/>
              </w:rPr>
              <w:t>ской болезни возможно разв</w:t>
            </w:r>
            <w:r w:rsidRPr="00857EE3">
              <w:rPr>
                <w:rFonts w:ascii="Times New Roman" w:hAnsi="Times New Roman"/>
                <w:color w:val="000000"/>
                <w:sz w:val="28"/>
                <w:szCs w:val="28"/>
              </w:rPr>
              <w:t>и</w:t>
            </w:r>
            <w:r w:rsidRPr="00857EE3">
              <w:rPr>
                <w:rFonts w:ascii="Times New Roman" w:hAnsi="Times New Roman"/>
                <w:color w:val="000000"/>
                <w:sz w:val="28"/>
                <w:szCs w:val="28"/>
              </w:rPr>
              <w:t>тие гипертонического криза?</w:t>
            </w:r>
          </w:p>
        </w:tc>
        <w:tc>
          <w:tcPr>
            <w:tcW w:w="426" w:type="dxa"/>
          </w:tcPr>
          <w:p w:rsidR="00041906" w:rsidRPr="00857EE3" w:rsidRDefault="00041906" w:rsidP="007B6F46">
            <w:pPr>
              <w:widowControl w:val="0"/>
              <w:snapToGrid w:val="0"/>
              <w:spacing w:after="0" w:line="200" w:lineRule="atLeast"/>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77" w:type="dxa"/>
          </w:tcPr>
          <w:p w:rsidR="00041906" w:rsidRPr="00857EE3" w:rsidRDefault="00041906" w:rsidP="007B6F46">
            <w:pPr>
              <w:widowControl w:val="0"/>
              <w:snapToGrid w:val="0"/>
              <w:spacing w:after="0" w:line="200" w:lineRule="atLeast"/>
              <w:rPr>
                <w:rFonts w:ascii="Times New Roman" w:hAnsi="Times New Roman"/>
                <w:color w:val="000000"/>
                <w:sz w:val="28"/>
                <w:szCs w:val="28"/>
              </w:rPr>
            </w:pPr>
            <w:r w:rsidRPr="00857EE3">
              <w:rPr>
                <w:rFonts w:ascii="Times New Roman" w:hAnsi="Times New Roman"/>
                <w:color w:val="000000"/>
                <w:sz w:val="28"/>
                <w:szCs w:val="28"/>
              </w:rPr>
              <w:t>Во все стадии.</w:t>
            </w:r>
          </w:p>
        </w:tc>
      </w:tr>
    </w:tbl>
    <w:p w:rsidR="00041906" w:rsidRPr="001944F4" w:rsidRDefault="00041906" w:rsidP="00041906">
      <w:pPr>
        <w:widowControl w:val="0"/>
        <w:spacing w:after="100" w:line="240" w:lineRule="auto"/>
        <w:contextualSpacing/>
        <w:rPr>
          <w:rFonts w:ascii="Times New Roman" w:hAnsi="Times New Roman"/>
          <w:b/>
          <w:color w:val="000000"/>
          <w:sz w:val="28"/>
          <w:szCs w:val="28"/>
        </w:rPr>
      </w:pPr>
    </w:p>
    <w:p w:rsidR="00041906" w:rsidRPr="004D7C87" w:rsidRDefault="00041906" w:rsidP="00041906">
      <w:pPr>
        <w:widowControl w:val="0"/>
        <w:spacing w:after="0" w:line="240" w:lineRule="auto"/>
        <w:ind w:left="295" w:firstLine="425"/>
        <w:jc w:val="center"/>
        <w:rPr>
          <w:rFonts w:ascii="Times New Roman" w:hAnsi="Times New Roman"/>
          <w:b/>
          <w:bCs/>
          <w:sz w:val="28"/>
          <w:szCs w:val="28"/>
        </w:rPr>
      </w:pPr>
      <w:r>
        <w:rPr>
          <w:rFonts w:ascii="Times New Roman" w:hAnsi="Times New Roman"/>
          <w:b/>
          <w:color w:val="000000"/>
          <w:sz w:val="28"/>
          <w:szCs w:val="28"/>
        </w:rPr>
        <w:t>Вопросы, рекомендуемые для самоподготовки</w:t>
      </w:r>
    </w:p>
    <w:p w:rsidR="00041906" w:rsidRPr="004D7C87" w:rsidRDefault="00041906" w:rsidP="00041906">
      <w:pPr>
        <w:widowControl w:val="0"/>
        <w:numPr>
          <w:ilvl w:val="0"/>
          <w:numId w:val="40"/>
        </w:numPr>
        <w:suppressAutoHyphens/>
        <w:spacing w:after="0" w:line="240" w:lineRule="auto"/>
        <w:jc w:val="both"/>
        <w:rPr>
          <w:rFonts w:ascii="Times New Roman" w:hAnsi="Times New Roman"/>
          <w:color w:val="000000"/>
          <w:spacing w:val="-3"/>
          <w:sz w:val="28"/>
          <w:szCs w:val="28"/>
        </w:rPr>
      </w:pPr>
      <w:r w:rsidRPr="00FB03DF">
        <w:rPr>
          <w:rFonts w:ascii="Times New Roman" w:hAnsi="Times New Roman"/>
          <w:bCs/>
          <w:sz w:val="28"/>
          <w:szCs w:val="28"/>
        </w:rPr>
        <w:t>О</w:t>
      </w:r>
      <w:r w:rsidRPr="004D7C87">
        <w:rPr>
          <w:rFonts w:ascii="Times New Roman" w:hAnsi="Times New Roman"/>
          <w:color w:val="000000"/>
          <w:spacing w:val="-3"/>
          <w:sz w:val="28"/>
          <w:szCs w:val="28"/>
        </w:rPr>
        <w:t>пределение атеросклероза, гипертонической болезни.</w:t>
      </w:r>
    </w:p>
    <w:p w:rsidR="00041906" w:rsidRPr="001944F4" w:rsidRDefault="00041906" w:rsidP="00041906">
      <w:pPr>
        <w:widowControl w:val="0"/>
        <w:numPr>
          <w:ilvl w:val="0"/>
          <w:numId w:val="40"/>
        </w:numPr>
        <w:suppressAutoHyphens/>
        <w:spacing w:after="0" w:line="240" w:lineRule="auto"/>
        <w:jc w:val="both"/>
        <w:rPr>
          <w:rFonts w:ascii="Times New Roman" w:hAnsi="Times New Roman"/>
          <w:color w:val="000000"/>
          <w:spacing w:val="-6"/>
          <w:sz w:val="28"/>
          <w:szCs w:val="28"/>
        </w:rPr>
      </w:pPr>
      <w:r w:rsidRPr="004D7C87">
        <w:rPr>
          <w:rFonts w:ascii="Times New Roman" w:hAnsi="Times New Roman"/>
          <w:color w:val="000000"/>
          <w:spacing w:val="-4"/>
          <w:sz w:val="28"/>
          <w:szCs w:val="28"/>
        </w:rPr>
        <w:t>Современные теории и предрасполагающие факторы развития атеро</w:t>
      </w:r>
      <w:r w:rsidRPr="004D7C87">
        <w:rPr>
          <w:rFonts w:ascii="Times New Roman" w:hAnsi="Times New Roman"/>
          <w:color w:val="000000"/>
          <w:spacing w:val="-4"/>
          <w:sz w:val="28"/>
          <w:szCs w:val="28"/>
        </w:rPr>
        <w:softHyphen/>
        <w:t>-</w:t>
      </w:r>
    </w:p>
    <w:p w:rsidR="00041906" w:rsidRPr="004D7C87" w:rsidRDefault="00041906" w:rsidP="00041906">
      <w:pPr>
        <w:widowControl w:val="0"/>
        <w:suppressAutoHyphens/>
        <w:spacing w:after="0" w:line="240" w:lineRule="auto"/>
        <w:jc w:val="both"/>
        <w:rPr>
          <w:rFonts w:ascii="Times New Roman" w:hAnsi="Times New Roman"/>
          <w:color w:val="000000"/>
          <w:spacing w:val="-6"/>
          <w:sz w:val="28"/>
          <w:szCs w:val="28"/>
        </w:rPr>
      </w:pPr>
      <w:r w:rsidRPr="004D7C87">
        <w:rPr>
          <w:rFonts w:ascii="Times New Roman" w:hAnsi="Times New Roman"/>
          <w:color w:val="000000"/>
          <w:spacing w:val="-2"/>
          <w:sz w:val="28"/>
          <w:szCs w:val="28"/>
        </w:rPr>
        <w:t>склероза, гипертони</w:t>
      </w:r>
      <w:r>
        <w:rPr>
          <w:rFonts w:ascii="Times New Roman" w:hAnsi="Times New Roman"/>
          <w:color w:val="000000"/>
          <w:spacing w:val="-2"/>
          <w:sz w:val="28"/>
          <w:szCs w:val="28"/>
        </w:rPr>
        <w:t>ческой болезни и ИБС. О</w:t>
      </w:r>
      <w:r w:rsidRPr="004D7C87">
        <w:rPr>
          <w:rFonts w:ascii="Times New Roman" w:hAnsi="Times New Roman"/>
          <w:color w:val="000000"/>
          <w:spacing w:val="-2"/>
          <w:sz w:val="28"/>
          <w:szCs w:val="28"/>
        </w:rPr>
        <w:t>сновные звенья пат</w:t>
      </w:r>
      <w:proofErr w:type="gramStart"/>
      <w:r w:rsidRPr="004D7C87">
        <w:rPr>
          <w:rFonts w:ascii="Times New Roman" w:hAnsi="Times New Roman"/>
          <w:color w:val="000000"/>
          <w:spacing w:val="-2"/>
          <w:sz w:val="28"/>
          <w:szCs w:val="28"/>
        </w:rPr>
        <w:t>о-</w:t>
      </w:r>
      <w:proofErr w:type="gramEnd"/>
      <w:r w:rsidRPr="004D7C87">
        <w:rPr>
          <w:rFonts w:ascii="Times New Roman" w:hAnsi="Times New Roman"/>
          <w:color w:val="000000"/>
          <w:spacing w:val="-2"/>
          <w:sz w:val="28"/>
          <w:szCs w:val="28"/>
        </w:rPr>
        <w:t xml:space="preserve"> и морфогенеза   этих   заболеваний,   классификации   клинико-морфологических </w:t>
      </w:r>
      <w:r w:rsidRPr="004D7C87">
        <w:rPr>
          <w:rFonts w:ascii="Times New Roman" w:hAnsi="Times New Roman"/>
          <w:color w:val="000000"/>
          <w:spacing w:val="-6"/>
          <w:sz w:val="28"/>
          <w:szCs w:val="28"/>
        </w:rPr>
        <w:t xml:space="preserve">форм. </w:t>
      </w:r>
    </w:p>
    <w:p w:rsidR="00041906" w:rsidRPr="001944F4" w:rsidRDefault="00041906" w:rsidP="00041906">
      <w:pPr>
        <w:widowControl w:val="0"/>
        <w:numPr>
          <w:ilvl w:val="0"/>
          <w:numId w:val="40"/>
        </w:numPr>
        <w:suppressAutoHyphens/>
        <w:spacing w:after="0" w:line="240" w:lineRule="auto"/>
        <w:jc w:val="both"/>
        <w:rPr>
          <w:rFonts w:ascii="Times New Roman" w:hAnsi="Times New Roman"/>
          <w:color w:val="000000"/>
          <w:spacing w:val="-6"/>
          <w:sz w:val="28"/>
          <w:szCs w:val="28"/>
        </w:rPr>
      </w:pPr>
      <w:r>
        <w:rPr>
          <w:rFonts w:ascii="Times New Roman" w:hAnsi="Times New Roman"/>
          <w:color w:val="000000"/>
          <w:spacing w:val="2"/>
          <w:sz w:val="28"/>
          <w:szCs w:val="28"/>
        </w:rPr>
        <w:t>М</w:t>
      </w:r>
      <w:r w:rsidRPr="004D7C87">
        <w:rPr>
          <w:rFonts w:ascii="Times New Roman" w:hAnsi="Times New Roman"/>
          <w:color w:val="000000"/>
          <w:spacing w:val="2"/>
          <w:sz w:val="28"/>
          <w:szCs w:val="28"/>
        </w:rPr>
        <w:t>акро</w:t>
      </w:r>
      <w:r>
        <w:rPr>
          <w:rFonts w:ascii="Times New Roman" w:hAnsi="Times New Roman"/>
          <w:color w:val="000000"/>
          <w:spacing w:val="2"/>
          <w:sz w:val="28"/>
          <w:szCs w:val="28"/>
        </w:rPr>
        <w:t>скопическая</w:t>
      </w:r>
      <w:r w:rsidRPr="004D7C87">
        <w:rPr>
          <w:rFonts w:ascii="Times New Roman" w:hAnsi="Times New Roman"/>
          <w:color w:val="000000"/>
          <w:spacing w:val="2"/>
          <w:sz w:val="28"/>
          <w:szCs w:val="28"/>
        </w:rPr>
        <w:t xml:space="preserve"> </w:t>
      </w:r>
      <w:r w:rsidRPr="004D7C87">
        <w:rPr>
          <w:rFonts w:ascii="Times New Roman" w:hAnsi="Times New Roman"/>
          <w:bCs/>
          <w:color w:val="000000"/>
          <w:spacing w:val="2"/>
          <w:sz w:val="28"/>
          <w:szCs w:val="28"/>
        </w:rPr>
        <w:t>и</w:t>
      </w:r>
      <w:r w:rsidRPr="004D7C87">
        <w:rPr>
          <w:rFonts w:ascii="Times New Roman" w:hAnsi="Times New Roman"/>
          <w:b/>
          <w:bCs/>
          <w:color w:val="000000"/>
          <w:spacing w:val="2"/>
          <w:sz w:val="28"/>
          <w:szCs w:val="28"/>
        </w:rPr>
        <w:t xml:space="preserve"> </w:t>
      </w:r>
      <w:r>
        <w:rPr>
          <w:rFonts w:ascii="Times New Roman" w:hAnsi="Times New Roman"/>
          <w:color w:val="000000"/>
          <w:spacing w:val="2"/>
          <w:sz w:val="28"/>
          <w:szCs w:val="28"/>
        </w:rPr>
        <w:t>микроскопическая</w:t>
      </w:r>
      <w:r w:rsidRPr="004D7C87">
        <w:rPr>
          <w:rFonts w:ascii="Times New Roman" w:hAnsi="Times New Roman"/>
          <w:color w:val="000000"/>
          <w:spacing w:val="2"/>
          <w:sz w:val="28"/>
          <w:szCs w:val="28"/>
        </w:rPr>
        <w:t xml:space="preserve"> </w:t>
      </w:r>
      <w:r>
        <w:rPr>
          <w:rFonts w:ascii="Times New Roman" w:hAnsi="Times New Roman"/>
          <w:color w:val="000000"/>
          <w:sz w:val="28"/>
          <w:szCs w:val="28"/>
        </w:rPr>
        <w:t>характеристика</w:t>
      </w:r>
      <w:r w:rsidRPr="004D7C87">
        <w:rPr>
          <w:rFonts w:ascii="Times New Roman" w:hAnsi="Times New Roman"/>
          <w:color w:val="000000"/>
          <w:sz w:val="28"/>
          <w:szCs w:val="28"/>
        </w:rPr>
        <w:t xml:space="preserve"> стадий </w:t>
      </w:r>
    </w:p>
    <w:p w:rsidR="00041906" w:rsidRPr="004D7C87" w:rsidRDefault="00041906" w:rsidP="00041906">
      <w:pPr>
        <w:widowControl w:val="0"/>
        <w:suppressAutoHyphens/>
        <w:spacing w:after="0" w:line="240" w:lineRule="auto"/>
        <w:jc w:val="both"/>
        <w:rPr>
          <w:rFonts w:ascii="Times New Roman" w:hAnsi="Times New Roman"/>
          <w:color w:val="000000"/>
          <w:spacing w:val="-6"/>
          <w:sz w:val="28"/>
          <w:szCs w:val="28"/>
        </w:rPr>
      </w:pPr>
      <w:r w:rsidRPr="004D7C87">
        <w:rPr>
          <w:rFonts w:ascii="Times New Roman" w:hAnsi="Times New Roman"/>
          <w:color w:val="000000"/>
          <w:sz w:val="28"/>
          <w:szCs w:val="28"/>
        </w:rPr>
        <w:t>атеросклероза, гипе</w:t>
      </w:r>
      <w:r>
        <w:rPr>
          <w:rFonts w:ascii="Times New Roman" w:hAnsi="Times New Roman"/>
          <w:color w:val="000000"/>
          <w:sz w:val="28"/>
          <w:szCs w:val="28"/>
        </w:rPr>
        <w:t xml:space="preserve">ртонической болезни, </w:t>
      </w:r>
      <w:r w:rsidRPr="004D7C87">
        <w:rPr>
          <w:rFonts w:ascii="Times New Roman" w:hAnsi="Times New Roman"/>
          <w:color w:val="000000"/>
          <w:spacing w:val="-2"/>
          <w:sz w:val="28"/>
          <w:szCs w:val="28"/>
        </w:rPr>
        <w:t xml:space="preserve"> особенности структурных изменений при разных клинико-</w:t>
      </w:r>
      <w:r w:rsidRPr="004D7C87">
        <w:rPr>
          <w:rFonts w:ascii="Times New Roman" w:hAnsi="Times New Roman"/>
          <w:color w:val="000000"/>
          <w:spacing w:val="-6"/>
          <w:sz w:val="28"/>
          <w:szCs w:val="28"/>
        </w:rPr>
        <w:t xml:space="preserve">морфологических вариантах болезней. </w:t>
      </w:r>
    </w:p>
    <w:p w:rsidR="00041906" w:rsidRPr="001944F4" w:rsidRDefault="00041906" w:rsidP="00041906">
      <w:pPr>
        <w:widowControl w:val="0"/>
        <w:numPr>
          <w:ilvl w:val="0"/>
          <w:numId w:val="40"/>
        </w:numPr>
        <w:suppressAutoHyphens/>
        <w:spacing w:after="0" w:line="240" w:lineRule="auto"/>
        <w:jc w:val="both"/>
        <w:rPr>
          <w:rFonts w:ascii="Times New Roman" w:hAnsi="Times New Roman"/>
          <w:color w:val="000000"/>
          <w:spacing w:val="-5"/>
          <w:sz w:val="28"/>
          <w:szCs w:val="28"/>
        </w:rPr>
      </w:pPr>
      <w:r>
        <w:rPr>
          <w:rFonts w:ascii="Times New Roman" w:hAnsi="Times New Roman"/>
          <w:color w:val="000000"/>
          <w:spacing w:val="-1"/>
          <w:sz w:val="28"/>
          <w:szCs w:val="28"/>
        </w:rPr>
        <w:t>Х</w:t>
      </w:r>
      <w:r w:rsidRPr="004D7C87">
        <w:rPr>
          <w:rFonts w:ascii="Times New Roman" w:hAnsi="Times New Roman"/>
          <w:color w:val="000000"/>
          <w:spacing w:val="-1"/>
          <w:sz w:val="28"/>
          <w:szCs w:val="28"/>
        </w:rPr>
        <w:t xml:space="preserve">арактер осложнений, исходы и непосредственные причины </w:t>
      </w:r>
      <w:r w:rsidRPr="004D7C87">
        <w:rPr>
          <w:rFonts w:ascii="Times New Roman" w:hAnsi="Times New Roman"/>
          <w:color w:val="000000"/>
          <w:spacing w:val="-2"/>
          <w:sz w:val="28"/>
          <w:szCs w:val="28"/>
        </w:rPr>
        <w:t xml:space="preserve">смерти </w:t>
      </w:r>
      <w:proofErr w:type="gramStart"/>
      <w:r w:rsidRPr="004D7C87">
        <w:rPr>
          <w:rFonts w:ascii="Times New Roman" w:hAnsi="Times New Roman"/>
          <w:color w:val="000000"/>
          <w:spacing w:val="-2"/>
          <w:sz w:val="28"/>
          <w:szCs w:val="28"/>
        </w:rPr>
        <w:t>при</w:t>
      </w:r>
      <w:proofErr w:type="gramEnd"/>
      <w:r w:rsidRPr="004D7C87">
        <w:rPr>
          <w:rFonts w:ascii="Times New Roman" w:hAnsi="Times New Roman"/>
          <w:color w:val="000000"/>
          <w:spacing w:val="-2"/>
          <w:sz w:val="28"/>
          <w:szCs w:val="28"/>
        </w:rPr>
        <w:t xml:space="preserve"> </w:t>
      </w:r>
    </w:p>
    <w:p w:rsidR="00041906" w:rsidRPr="00240341" w:rsidRDefault="00041906" w:rsidP="00041906">
      <w:pPr>
        <w:widowControl w:val="0"/>
        <w:suppressAutoHyphens/>
        <w:spacing w:after="0" w:line="240" w:lineRule="auto"/>
        <w:jc w:val="both"/>
        <w:rPr>
          <w:rFonts w:ascii="Times New Roman" w:hAnsi="Times New Roman"/>
          <w:color w:val="000000"/>
          <w:spacing w:val="-5"/>
          <w:sz w:val="28"/>
          <w:szCs w:val="28"/>
        </w:rPr>
      </w:pPr>
      <w:r w:rsidRPr="004D7C87">
        <w:rPr>
          <w:rFonts w:ascii="Times New Roman" w:hAnsi="Times New Roman"/>
          <w:color w:val="000000"/>
          <w:spacing w:val="-2"/>
          <w:sz w:val="28"/>
          <w:szCs w:val="28"/>
        </w:rPr>
        <w:t xml:space="preserve">различных клинико-морфологических </w:t>
      </w:r>
      <w:proofErr w:type="gramStart"/>
      <w:r w:rsidRPr="004D7C87">
        <w:rPr>
          <w:rFonts w:ascii="Times New Roman" w:hAnsi="Times New Roman"/>
          <w:color w:val="000000"/>
          <w:spacing w:val="-2"/>
          <w:sz w:val="28"/>
          <w:szCs w:val="28"/>
        </w:rPr>
        <w:t>формах</w:t>
      </w:r>
      <w:proofErr w:type="gramEnd"/>
      <w:r w:rsidRPr="004D7C87">
        <w:rPr>
          <w:rFonts w:ascii="Times New Roman" w:hAnsi="Times New Roman"/>
          <w:color w:val="000000"/>
          <w:spacing w:val="-2"/>
          <w:sz w:val="28"/>
          <w:szCs w:val="28"/>
        </w:rPr>
        <w:t xml:space="preserve"> атеросклероза, </w:t>
      </w:r>
      <w:r w:rsidRPr="004D7C87">
        <w:rPr>
          <w:rFonts w:ascii="Times New Roman" w:hAnsi="Times New Roman"/>
          <w:color w:val="000000"/>
          <w:spacing w:val="-5"/>
          <w:sz w:val="28"/>
          <w:szCs w:val="28"/>
        </w:rPr>
        <w:t>гипертонической болезни.</w:t>
      </w:r>
    </w:p>
    <w:p w:rsidR="00041906" w:rsidRPr="00B1407D" w:rsidRDefault="00041906" w:rsidP="00041906">
      <w:pPr>
        <w:pStyle w:val="ab"/>
        <w:widowControl w:val="0"/>
        <w:spacing w:line="240" w:lineRule="auto"/>
        <w:ind w:left="0"/>
        <w:jc w:val="both"/>
        <w:rPr>
          <w:rFonts w:ascii="Times New Roman" w:hAnsi="Times New Roman"/>
          <w:b/>
          <w:color w:val="000000"/>
          <w:sz w:val="24"/>
          <w:szCs w:val="24"/>
        </w:rPr>
      </w:pPr>
    </w:p>
    <w:p w:rsidR="00041906" w:rsidRDefault="00041906" w:rsidP="00041906">
      <w:pPr>
        <w:pStyle w:val="ab"/>
        <w:widowControl w:val="0"/>
        <w:spacing w:after="120" w:line="240" w:lineRule="auto"/>
        <w:ind w:left="0"/>
        <w:jc w:val="both"/>
        <w:rPr>
          <w:rFonts w:ascii="Times New Roman" w:hAnsi="Times New Roman"/>
          <w:color w:val="000000"/>
          <w:sz w:val="28"/>
          <w:szCs w:val="28"/>
        </w:rPr>
      </w:pPr>
      <w:r w:rsidRPr="005235A1">
        <w:rPr>
          <w:rFonts w:ascii="Times New Roman" w:hAnsi="Times New Roman"/>
          <w:color w:val="000000"/>
          <w:sz w:val="28"/>
          <w:szCs w:val="28"/>
        </w:rPr>
        <w:t>Домашнее задание.</w:t>
      </w:r>
      <w:r>
        <w:rPr>
          <w:rFonts w:ascii="Times New Roman" w:hAnsi="Times New Roman"/>
          <w:b/>
          <w:color w:val="000000"/>
          <w:sz w:val="28"/>
          <w:szCs w:val="28"/>
        </w:rPr>
        <w:t xml:space="preserve"> </w:t>
      </w:r>
      <w:r>
        <w:rPr>
          <w:rFonts w:ascii="Times New Roman" w:hAnsi="Times New Roman"/>
          <w:color w:val="000000"/>
          <w:sz w:val="28"/>
          <w:szCs w:val="28"/>
        </w:rPr>
        <w:t>П</w:t>
      </w:r>
      <w:r w:rsidRPr="00CE353D">
        <w:rPr>
          <w:rFonts w:ascii="Times New Roman" w:hAnsi="Times New Roman"/>
          <w:color w:val="000000"/>
          <w:sz w:val="28"/>
          <w:szCs w:val="28"/>
        </w:rPr>
        <w:t>еренесите таблицу в рабочую тетрадь и заполните ее</w:t>
      </w:r>
      <w:r w:rsidRPr="004D7C87">
        <w:rPr>
          <w:rFonts w:ascii="Times New Roman" w:hAnsi="Times New Roman"/>
          <w:color w:val="000000"/>
          <w:sz w:val="28"/>
          <w:szCs w:val="28"/>
        </w:rPr>
        <w:t xml:space="preserve"> </w:t>
      </w:r>
    </w:p>
    <w:p w:rsidR="00041906" w:rsidRPr="00B1407D" w:rsidRDefault="00041906" w:rsidP="00041906">
      <w:pPr>
        <w:pStyle w:val="ab"/>
        <w:widowControl w:val="0"/>
        <w:spacing w:before="160" w:after="80" w:line="240" w:lineRule="auto"/>
        <w:ind w:left="0"/>
        <w:jc w:val="center"/>
        <w:rPr>
          <w:rFonts w:ascii="Times New Roman" w:hAnsi="Times New Roman"/>
          <w:color w:val="000000"/>
          <w:sz w:val="10"/>
          <w:szCs w:val="10"/>
        </w:rPr>
      </w:pPr>
    </w:p>
    <w:p w:rsidR="00041906" w:rsidRPr="00B1407D" w:rsidRDefault="00041906" w:rsidP="00041906">
      <w:pPr>
        <w:pStyle w:val="ab"/>
        <w:widowControl w:val="0"/>
        <w:spacing w:before="160" w:after="80" w:line="240" w:lineRule="auto"/>
        <w:ind w:left="0"/>
        <w:jc w:val="center"/>
        <w:rPr>
          <w:rFonts w:ascii="Times New Roman" w:hAnsi="Times New Roman"/>
          <w:color w:val="000000"/>
          <w:sz w:val="26"/>
          <w:szCs w:val="26"/>
        </w:rPr>
      </w:pPr>
      <w:r w:rsidRPr="00B1407D">
        <w:rPr>
          <w:rFonts w:ascii="Times New Roman" w:hAnsi="Times New Roman"/>
          <w:color w:val="000000"/>
          <w:sz w:val="26"/>
          <w:szCs w:val="26"/>
        </w:rPr>
        <w:t xml:space="preserve">МОРФОЛОГИЧЕСКИЕ ИЗМЕНЕНИЯ СТЕНОК КРУПНЫХ АРТЕРИЙ </w:t>
      </w:r>
    </w:p>
    <w:p w:rsidR="00041906" w:rsidRPr="00B1407D" w:rsidRDefault="00041906" w:rsidP="00041906">
      <w:pPr>
        <w:pStyle w:val="ab"/>
        <w:widowControl w:val="0"/>
        <w:tabs>
          <w:tab w:val="center" w:pos="4819"/>
          <w:tab w:val="left" w:pos="6660"/>
        </w:tabs>
        <w:spacing w:after="80" w:line="240" w:lineRule="auto"/>
        <w:ind w:left="0"/>
        <w:rPr>
          <w:rFonts w:ascii="Times New Roman" w:hAnsi="Times New Roman"/>
          <w:color w:val="000000"/>
          <w:sz w:val="26"/>
          <w:szCs w:val="26"/>
        </w:rPr>
      </w:pPr>
      <w:r w:rsidRPr="00B1407D">
        <w:rPr>
          <w:rFonts w:ascii="Times New Roman" w:hAnsi="Times New Roman"/>
          <w:color w:val="000000"/>
          <w:sz w:val="26"/>
          <w:szCs w:val="26"/>
        </w:rPr>
        <w:tab/>
        <w:t xml:space="preserve">ПРИ  АТЕРОСКЛЕРОЗЕ  </w:t>
      </w:r>
      <w:r w:rsidRPr="00B1407D">
        <w:rPr>
          <w:rFonts w:ascii="Times New Roman" w:hAnsi="Times New Roman"/>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041906" w:rsidRPr="00857EE3" w:rsidTr="007B6F46">
        <w:tc>
          <w:tcPr>
            <w:tcW w:w="3284" w:type="dxa"/>
          </w:tcPr>
          <w:p w:rsidR="00041906" w:rsidRPr="00056009" w:rsidRDefault="00041906" w:rsidP="007B6F46">
            <w:pPr>
              <w:pStyle w:val="af4"/>
              <w:widowControl w:val="0"/>
              <w:snapToGrid w:val="0"/>
              <w:spacing w:after="0" w:line="240" w:lineRule="auto"/>
              <w:jc w:val="center"/>
              <w:rPr>
                <w:rFonts w:ascii="Times New Roman" w:hAnsi="Times New Roman" w:cs="Times New Roman"/>
                <w:sz w:val="26"/>
                <w:szCs w:val="26"/>
              </w:rPr>
            </w:pPr>
            <w:r w:rsidRPr="00056009">
              <w:rPr>
                <w:rFonts w:ascii="Times New Roman" w:hAnsi="Times New Roman" w:cs="Times New Roman"/>
                <w:sz w:val="26"/>
                <w:szCs w:val="26"/>
              </w:rPr>
              <w:t>Стадии морфогенеза</w:t>
            </w:r>
          </w:p>
        </w:tc>
        <w:tc>
          <w:tcPr>
            <w:tcW w:w="3285" w:type="dxa"/>
          </w:tcPr>
          <w:p w:rsidR="00041906" w:rsidRPr="00056009" w:rsidRDefault="00041906" w:rsidP="007B6F46">
            <w:pPr>
              <w:pStyle w:val="af4"/>
              <w:widowControl w:val="0"/>
              <w:snapToGrid w:val="0"/>
              <w:spacing w:after="0" w:line="240" w:lineRule="auto"/>
              <w:jc w:val="center"/>
              <w:rPr>
                <w:rFonts w:ascii="Times New Roman" w:hAnsi="Times New Roman" w:cs="Times New Roman"/>
                <w:sz w:val="26"/>
                <w:szCs w:val="26"/>
              </w:rPr>
            </w:pPr>
            <w:r w:rsidRPr="00056009">
              <w:rPr>
                <w:rFonts w:ascii="Times New Roman" w:hAnsi="Times New Roman" w:cs="Times New Roman"/>
                <w:sz w:val="26"/>
                <w:szCs w:val="26"/>
              </w:rPr>
              <w:t>Макрокартина</w:t>
            </w:r>
          </w:p>
        </w:tc>
        <w:tc>
          <w:tcPr>
            <w:tcW w:w="3285" w:type="dxa"/>
          </w:tcPr>
          <w:p w:rsidR="00041906" w:rsidRPr="00056009" w:rsidRDefault="00041906" w:rsidP="007B6F46">
            <w:pPr>
              <w:pStyle w:val="af4"/>
              <w:widowControl w:val="0"/>
              <w:snapToGrid w:val="0"/>
              <w:spacing w:after="40" w:line="240" w:lineRule="auto"/>
              <w:jc w:val="center"/>
              <w:rPr>
                <w:rFonts w:ascii="Times New Roman" w:hAnsi="Times New Roman" w:cs="Times New Roman"/>
                <w:sz w:val="26"/>
                <w:szCs w:val="26"/>
              </w:rPr>
            </w:pPr>
            <w:r w:rsidRPr="00056009">
              <w:rPr>
                <w:rFonts w:ascii="Times New Roman" w:hAnsi="Times New Roman" w:cs="Times New Roman"/>
                <w:sz w:val="26"/>
                <w:szCs w:val="26"/>
              </w:rPr>
              <w:t>Микрокартина</w:t>
            </w:r>
          </w:p>
        </w:tc>
      </w:tr>
      <w:tr w:rsidR="00041906" w:rsidRPr="00857EE3" w:rsidTr="007B6F46">
        <w:tc>
          <w:tcPr>
            <w:tcW w:w="3284" w:type="dxa"/>
          </w:tcPr>
          <w:p w:rsidR="00041906" w:rsidRPr="00056009" w:rsidRDefault="00041906" w:rsidP="007B6F46">
            <w:pPr>
              <w:pStyle w:val="ab"/>
              <w:widowControl w:val="0"/>
              <w:spacing w:after="60" w:line="240" w:lineRule="auto"/>
              <w:ind w:left="0"/>
              <w:rPr>
                <w:rFonts w:ascii="Times New Roman" w:hAnsi="Times New Roman"/>
                <w:color w:val="000000"/>
                <w:sz w:val="26"/>
                <w:szCs w:val="26"/>
              </w:rPr>
            </w:pPr>
            <w:r w:rsidRPr="00056009">
              <w:rPr>
                <w:rFonts w:ascii="Times New Roman" w:hAnsi="Times New Roman"/>
                <w:color w:val="000000"/>
                <w:sz w:val="26"/>
                <w:szCs w:val="26"/>
              </w:rPr>
              <w:t>Долипидная</w:t>
            </w:r>
          </w:p>
        </w:tc>
        <w:tc>
          <w:tcPr>
            <w:tcW w:w="3285" w:type="dxa"/>
          </w:tcPr>
          <w:p w:rsidR="00041906" w:rsidRPr="00056009" w:rsidRDefault="00041906" w:rsidP="007B6F46">
            <w:pPr>
              <w:pStyle w:val="ab"/>
              <w:widowControl w:val="0"/>
              <w:spacing w:after="0" w:line="240" w:lineRule="auto"/>
              <w:ind w:left="0"/>
              <w:jc w:val="center"/>
              <w:rPr>
                <w:rFonts w:ascii="Times New Roman" w:hAnsi="Times New Roman"/>
                <w:color w:val="000000"/>
                <w:sz w:val="26"/>
                <w:szCs w:val="26"/>
              </w:rPr>
            </w:pPr>
          </w:p>
        </w:tc>
        <w:tc>
          <w:tcPr>
            <w:tcW w:w="3285" w:type="dxa"/>
          </w:tcPr>
          <w:p w:rsidR="00041906" w:rsidRPr="00056009" w:rsidRDefault="00041906" w:rsidP="007B6F46">
            <w:pPr>
              <w:pStyle w:val="ab"/>
              <w:widowControl w:val="0"/>
              <w:spacing w:after="0" w:line="240" w:lineRule="auto"/>
              <w:ind w:left="0"/>
              <w:jc w:val="center"/>
              <w:rPr>
                <w:rFonts w:ascii="Times New Roman" w:hAnsi="Times New Roman"/>
                <w:color w:val="000000"/>
                <w:sz w:val="26"/>
                <w:szCs w:val="26"/>
              </w:rPr>
            </w:pPr>
          </w:p>
        </w:tc>
      </w:tr>
      <w:tr w:rsidR="00041906" w:rsidRPr="00857EE3" w:rsidTr="007B6F46">
        <w:tc>
          <w:tcPr>
            <w:tcW w:w="3284" w:type="dxa"/>
          </w:tcPr>
          <w:p w:rsidR="00041906" w:rsidRPr="00056009" w:rsidRDefault="00041906" w:rsidP="007B6F46">
            <w:pPr>
              <w:pStyle w:val="ab"/>
              <w:widowControl w:val="0"/>
              <w:spacing w:after="0" w:line="240" w:lineRule="auto"/>
              <w:ind w:left="0"/>
              <w:rPr>
                <w:rFonts w:ascii="Times New Roman" w:hAnsi="Times New Roman"/>
                <w:color w:val="000000"/>
                <w:sz w:val="26"/>
                <w:szCs w:val="26"/>
              </w:rPr>
            </w:pPr>
            <w:r w:rsidRPr="00056009">
              <w:rPr>
                <w:rFonts w:ascii="Times New Roman" w:hAnsi="Times New Roman"/>
                <w:color w:val="000000"/>
                <w:sz w:val="26"/>
                <w:szCs w:val="26"/>
              </w:rPr>
              <w:t>Липидоза</w:t>
            </w:r>
          </w:p>
        </w:tc>
        <w:tc>
          <w:tcPr>
            <w:tcW w:w="3285" w:type="dxa"/>
          </w:tcPr>
          <w:p w:rsidR="00041906" w:rsidRPr="00056009" w:rsidRDefault="00041906" w:rsidP="007B6F46">
            <w:pPr>
              <w:pStyle w:val="ab"/>
              <w:widowControl w:val="0"/>
              <w:spacing w:after="0" w:line="240" w:lineRule="auto"/>
              <w:ind w:left="0"/>
              <w:jc w:val="center"/>
              <w:rPr>
                <w:rFonts w:ascii="Times New Roman" w:hAnsi="Times New Roman"/>
                <w:color w:val="000000"/>
                <w:sz w:val="26"/>
                <w:szCs w:val="26"/>
              </w:rPr>
            </w:pPr>
          </w:p>
        </w:tc>
        <w:tc>
          <w:tcPr>
            <w:tcW w:w="3285" w:type="dxa"/>
          </w:tcPr>
          <w:p w:rsidR="00041906" w:rsidRPr="00056009" w:rsidRDefault="00041906" w:rsidP="007B6F46">
            <w:pPr>
              <w:pStyle w:val="ab"/>
              <w:widowControl w:val="0"/>
              <w:spacing w:after="0" w:line="240" w:lineRule="auto"/>
              <w:ind w:left="0"/>
              <w:jc w:val="center"/>
              <w:rPr>
                <w:rFonts w:ascii="Times New Roman" w:hAnsi="Times New Roman"/>
                <w:color w:val="000000"/>
                <w:sz w:val="26"/>
                <w:szCs w:val="26"/>
              </w:rPr>
            </w:pPr>
          </w:p>
        </w:tc>
      </w:tr>
      <w:tr w:rsidR="00041906" w:rsidRPr="00857EE3" w:rsidTr="007B6F46">
        <w:tc>
          <w:tcPr>
            <w:tcW w:w="3284" w:type="dxa"/>
          </w:tcPr>
          <w:p w:rsidR="00041906" w:rsidRPr="00056009" w:rsidRDefault="00041906" w:rsidP="007B6F46">
            <w:pPr>
              <w:pStyle w:val="ab"/>
              <w:widowControl w:val="0"/>
              <w:spacing w:after="40" w:line="240" w:lineRule="auto"/>
              <w:ind w:left="0"/>
              <w:rPr>
                <w:rFonts w:ascii="Times New Roman" w:hAnsi="Times New Roman"/>
                <w:color w:val="000000"/>
                <w:sz w:val="26"/>
                <w:szCs w:val="26"/>
              </w:rPr>
            </w:pPr>
            <w:r w:rsidRPr="00056009">
              <w:rPr>
                <w:rFonts w:ascii="Times New Roman" w:hAnsi="Times New Roman"/>
                <w:color w:val="000000"/>
                <w:sz w:val="26"/>
                <w:szCs w:val="26"/>
              </w:rPr>
              <w:lastRenderedPageBreak/>
              <w:t>Липосклероза</w:t>
            </w:r>
          </w:p>
        </w:tc>
        <w:tc>
          <w:tcPr>
            <w:tcW w:w="3285" w:type="dxa"/>
          </w:tcPr>
          <w:p w:rsidR="00041906" w:rsidRPr="00056009" w:rsidRDefault="00041906" w:rsidP="007B6F46">
            <w:pPr>
              <w:pStyle w:val="ab"/>
              <w:widowControl w:val="0"/>
              <w:spacing w:after="0" w:line="240" w:lineRule="auto"/>
              <w:ind w:left="0"/>
              <w:jc w:val="center"/>
              <w:rPr>
                <w:rFonts w:ascii="Times New Roman" w:hAnsi="Times New Roman"/>
                <w:color w:val="000000"/>
                <w:sz w:val="26"/>
                <w:szCs w:val="26"/>
              </w:rPr>
            </w:pPr>
          </w:p>
        </w:tc>
        <w:tc>
          <w:tcPr>
            <w:tcW w:w="3285" w:type="dxa"/>
          </w:tcPr>
          <w:p w:rsidR="00041906" w:rsidRPr="00056009" w:rsidRDefault="00041906" w:rsidP="007B6F46">
            <w:pPr>
              <w:pStyle w:val="ab"/>
              <w:widowControl w:val="0"/>
              <w:spacing w:after="0" w:line="240" w:lineRule="auto"/>
              <w:ind w:left="0"/>
              <w:jc w:val="center"/>
              <w:rPr>
                <w:rFonts w:ascii="Times New Roman" w:hAnsi="Times New Roman"/>
                <w:color w:val="000000"/>
                <w:sz w:val="26"/>
                <w:szCs w:val="26"/>
              </w:rPr>
            </w:pPr>
          </w:p>
        </w:tc>
      </w:tr>
      <w:tr w:rsidR="00041906" w:rsidRPr="00857EE3" w:rsidTr="007B6F46">
        <w:tc>
          <w:tcPr>
            <w:tcW w:w="3284" w:type="dxa"/>
          </w:tcPr>
          <w:p w:rsidR="00041906" w:rsidRPr="00056009" w:rsidRDefault="00041906" w:rsidP="007B6F46">
            <w:pPr>
              <w:pStyle w:val="ab"/>
              <w:widowControl w:val="0"/>
              <w:spacing w:after="0" w:line="240" w:lineRule="auto"/>
              <w:ind w:left="0"/>
              <w:rPr>
                <w:rFonts w:ascii="Times New Roman" w:hAnsi="Times New Roman"/>
                <w:color w:val="000000"/>
                <w:sz w:val="26"/>
                <w:szCs w:val="26"/>
              </w:rPr>
            </w:pPr>
            <w:r w:rsidRPr="00056009">
              <w:rPr>
                <w:rFonts w:ascii="Times New Roman" w:hAnsi="Times New Roman"/>
                <w:color w:val="000000"/>
                <w:sz w:val="26"/>
                <w:szCs w:val="26"/>
              </w:rPr>
              <w:t>Атероматоза</w:t>
            </w:r>
          </w:p>
        </w:tc>
        <w:tc>
          <w:tcPr>
            <w:tcW w:w="3285" w:type="dxa"/>
          </w:tcPr>
          <w:p w:rsidR="00041906" w:rsidRPr="00056009" w:rsidRDefault="00041906" w:rsidP="007B6F46">
            <w:pPr>
              <w:pStyle w:val="ab"/>
              <w:widowControl w:val="0"/>
              <w:spacing w:after="0" w:line="240" w:lineRule="auto"/>
              <w:ind w:left="0"/>
              <w:jc w:val="center"/>
              <w:rPr>
                <w:rFonts w:ascii="Times New Roman" w:hAnsi="Times New Roman"/>
                <w:color w:val="000000"/>
                <w:sz w:val="26"/>
                <w:szCs w:val="26"/>
              </w:rPr>
            </w:pPr>
          </w:p>
        </w:tc>
        <w:tc>
          <w:tcPr>
            <w:tcW w:w="3285" w:type="dxa"/>
          </w:tcPr>
          <w:p w:rsidR="00041906" w:rsidRPr="00056009" w:rsidRDefault="00041906" w:rsidP="007B6F46">
            <w:pPr>
              <w:pStyle w:val="ab"/>
              <w:widowControl w:val="0"/>
              <w:spacing w:after="0" w:line="240" w:lineRule="auto"/>
              <w:ind w:left="0"/>
              <w:jc w:val="center"/>
              <w:rPr>
                <w:rFonts w:ascii="Times New Roman" w:hAnsi="Times New Roman"/>
                <w:color w:val="000000"/>
                <w:sz w:val="26"/>
                <w:szCs w:val="26"/>
              </w:rPr>
            </w:pPr>
          </w:p>
        </w:tc>
      </w:tr>
      <w:tr w:rsidR="00041906" w:rsidRPr="00857EE3" w:rsidTr="007B6F46">
        <w:tc>
          <w:tcPr>
            <w:tcW w:w="3284" w:type="dxa"/>
          </w:tcPr>
          <w:p w:rsidR="00041906" w:rsidRPr="00056009" w:rsidRDefault="00041906" w:rsidP="007B6F46">
            <w:pPr>
              <w:pStyle w:val="ab"/>
              <w:widowControl w:val="0"/>
              <w:spacing w:after="0" w:line="240" w:lineRule="auto"/>
              <w:ind w:left="0"/>
              <w:rPr>
                <w:rFonts w:ascii="Times New Roman" w:hAnsi="Times New Roman"/>
                <w:color w:val="000000"/>
                <w:sz w:val="26"/>
                <w:szCs w:val="26"/>
              </w:rPr>
            </w:pPr>
            <w:r w:rsidRPr="00056009">
              <w:rPr>
                <w:rFonts w:ascii="Times New Roman" w:hAnsi="Times New Roman"/>
                <w:color w:val="000000"/>
                <w:sz w:val="26"/>
                <w:szCs w:val="26"/>
              </w:rPr>
              <w:t>Изъязвления</w:t>
            </w:r>
          </w:p>
        </w:tc>
        <w:tc>
          <w:tcPr>
            <w:tcW w:w="3285" w:type="dxa"/>
          </w:tcPr>
          <w:p w:rsidR="00041906" w:rsidRPr="00056009" w:rsidRDefault="00041906" w:rsidP="007B6F46">
            <w:pPr>
              <w:pStyle w:val="ab"/>
              <w:widowControl w:val="0"/>
              <w:spacing w:after="0" w:line="240" w:lineRule="auto"/>
              <w:ind w:left="0"/>
              <w:jc w:val="center"/>
              <w:rPr>
                <w:rFonts w:ascii="Times New Roman" w:hAnsi="Times New Roman"/>
                <w:color w:val="000000"/>
                <w:sz w:val="26"/>
                <w:szCs w:val="26"/>
              </w:rPr>
            </w:pPr>
          </w:p>
        </w:tc>
        <w:tc>
          <w:tcPr>
            <w:tcW w:w="3285" w:type="dxa"/>
          </w:tcPr>
          <w:p w:rsidR="00041906" w:rsidRPr="00056009" w:rsidRDefault="00041906" w:rsidP="007B6F46">
            <w:pPr>
              <w:pStyle w:val="ab"/>
              <w:widowControl w:val="0"/>
              <w:spacing w:after="0" w:line="240" w:lineRule="auto"/>
              <w:ind w:left="0"/>
              <w:jc w:val="center"/>
              <w:rPr>
                <w:rFonts w:ascii="Times New Roman" w:hAnsi="Times New Roman"/>
                <w:color w:val="000000"/>
                <w:sz w:val="26"/>
                <w:szCs w:val="26"/>
              </w:rPr>
            </w:pPr>
          </w:p>
        </w:tc>
      </w:tr>
      <w:tr w:rsidR="00041906" w:rsidRPr="00857EE3" w:rsidTr="007B6F46">
        <w:tc>
          <w:tcPr>
            <w:tcW w:w="3284" w:type="dxa"/>
          </w:tcPr>
          <w:p w:rsidR="00041906" w:rsidRPr="00056009" w:rsidRDefault="00041906" w:rsidP="007B6F46">
            <w:pPr>
              <w:pStyle w:val="ab"/>
              <w:widowControl w:val="0"/>
              <w:spacing w:after="0" w:line="240" w:lineRule="auto"/>
              <w:ind w:left="0"/>
              <w:rPr>
                <w:rFonts w:ascii="Times New Roman" w:hAnsi="Times New Roman"/>
                <w:color w:val="000000"/>
                <w:sz w:val="26"/>
                <w:szCs w:val="26"/>
              </w:rPr>
            </w:pPr>
            <w:r w:rsidRPr="00056009">
              <w:rPr>
                <w:rFonts w:ascii="Times New Roman" w:hAnsi="Times New Roman"/>
                <w:color w:val="000000"/>
                <w:sz w:val="26"/>
                <w:szCs w:val="26"/>
              </w:rPr>
              <w:t>Атерокальциноза</w:t>
            </w:r>
          </w:p>
        </w:tc>
        <w:tc>
          <w:tcPr>
            <w:tcW w:w="3285" w:type="dxa"/>
          </w:tcPr>
          <w:p w:rsidR="00041906" w:rsidRPr="00056009" w:rsidRDefault="00041906" w:rsidP="007B6F46">
            <w:pPr>
              <w:pStyle w:val="ab"/>
              <w:widowControl w:val="0"/>
              <w:spacing w:after="0" w:line="240" w:lineRule="auto"/>
              <w:ind w:left="0"/>
              <w:jc w:val="center"/>
              <w:rPr>
                <w:rFonts w:ascii="Times New Roman" w:hAnsi="Times New Roman"/>
                <w:color w:val="000000"/>
                <w:sz w:val="26"/>
                <w:szCs w:val="26"/>
              </w:rPr>
            </w:pPr>
          </w:p>
        </w:tc>
        <w:tc>
          <w:tcPr>
            <w:tcW w:w="3285" w:type="dxa"/>
          </w:tcPr>
          <w:p w:rsidR="00041906" w:rsidRPr="00056009" w:rsidRDefault="00041906" w:rsidP="007B6F46">
            <w:pPr>
              <w:pStyle w:val="ab"/>
              <w:widowControl w:val="0"/>
              <w:spacing w:after="0" w:line="240" w:lineRule="auto"/>
              <w:ind w:left="0"/>
              <w:jc w:val="center"/>
              <w:rPr>
                <w:rFonts w:ascii="Times New Roman" w:hAnsi="Times New Roman"/>
                <w:color w:val="000000"/>
                <w:sz w:val="26"/>
                <w:szCs w:val="26"/>
              </w:rPr>
            </w:pPr>
          </w:p>
        </w:tc>
      </w:tr>
    </w:tbl>
    <w:p w:rsidR="00041906" w:rsidRPr="00123968" w:rsidRDefault="00041906" w:rsidP="00041906">
      <w:pPr>
        <w:pStyle w:val="ab"/>
        <w:widowControl w:val="0"/>
        <w:spacing w:after="0" w:line="240" w:lineRule="auto"/>
        <w:ind w:left="0"/>
        <w:jc w:val="center"/>
        <w:rPr>
          <w:rFonts w:ascii="Times New Roman" w:hAnsi="Times New Roman"/>
          <w:color w:val="000000"/>
          <w:sz w:val="16"/>
          <w:szCs w:val="16"/>
        </w:rPr>
      </w:pPr>
    </w:p>
    <w:p w:rsidR="00041906" w:rsidRPr="00056009" w:rsidRDefault="00041906" w:rsidP="00041906">
      <w:pPr>
        <w:pStyle w:val="ab"/>
        <w:widowControl w:val="0"/>
        <w:spacing w:after="0" w:line="240" w:lineRule="auto"/>
        <w:ind w:left="0"/>
        <w:jc w:val="center"/>
        <w:rPr>
          <w:rFonts w:ascii="Times New Roman" w:hAnsi="Times New Roman"/>
          <w:color w:val="000000"/>
          <w:sz w:val="16"/>
          <w:szCs w:val="16"/>
        </w:rPr>
      </w:pPr>
    </w:p>
    <w:p w:rsidR="00041906" w:rsidRDefault="00041906" w:rsidP="00041906">
      <w:pPr>
        <w:widowControl w:val="0"/>
        <w:spacing w:after="0" w:line="240" w:lineRule="auto"/>
        <w:ind w:left="360"/>
        <w:rPr>
          <w:rFonts w:ascii="Times New Roman" w:hAnsi="Times New Roman"/>
          <w:sz w:val="28"/>
          <w:szCs w:val="28"/>
        </w:rPr>
      </w:pPr>
      <w:r w:rsidRPr="00B75D11">
        <w:rPr>
          <w:rFonts w:ascii="Times New Roman" w:hAnsi="Times New Roman"/>
          <w:sz w:val="28"/>
          <w:szCs w:val="28"/>
        </w:rPr>
        <w:t>Проверьте свои знания, используя задания в тестовой форме.</w:t>
      </w:r>
    </w:p>
    <w:p w:rsidR="00041906" w:rsidRPr="005235A1" w:rsidRDefault="00041906" w:rsidP="00041906">
      <w:pPr>
        <w:widowControl w:val="0"/>
        <w:spacing w:after="0" w:line="240" w:lineRule="auto"/>
        <w:ind w:left="360"/>
        <w:rPr>
          <w:rFonts w:ascii="Times New Roman" w:hAnsi="Times New Roman"/>
          <w:sz w:val="12"/>
          <w:szCs w:val="12"/>
        </w:rPr>
      </w:pPr>
    </w:p>
    <w:p w:rsidR="00041906" w:rsidRPr="00240341" w:rsidRDefault="00041906" w:rsidP="00041906">
      <w:pPr>
        <w:pStyle w:val="ab"/>
        <w:widowControl w:val="0"/>
        <w:spacing w:after="0" w:line="240" w:lineRule="auto"/>
        <w:ind w:left="0"/>
        <w:rPr>
          <w:rFonts w:ascii="Times New Roman" w:hAnsi="Times New Roman"/>
          <w:color w:val="000000"/>
          <w:sz w:val="8"/>
          <w:szCs w:val="8"/>
        </w:rPr>
      </w:pPr>
    </w:p>
    <w:p w:rsidR="00041906" w:rsidRPr="00296ED4" w:rsidRDefault="00041906" w:rsidP="00041906">
      <w:pPr>
        <w:widowControl w:val="0"/>
        <w:spacing w:after="0" w:line="240" w:lineRule="auto"/>
        <w:ind w:firstLine="567"/>
        <w:jc w:val="center"/>
        <w:rPr>
          <w:rFonts w:ascii="Times New Roman" w:hAnsi="Times New Roman"/>
          <w:b/>
          <w:sz w:val="28"/>
          <w:szCs w:val="28"/>
        </w:rPr>
      </w:pPr>
      <w:r>
        <w:rPr>
          <w:rFonts w:ascii="Times New Roman" w:hAnsi="Times New Roman"/>
          <w:b/>
          <w:sz w:val="28"/>
          <w:szCs w:val="28"/>
        </w:rPr>
        <w:t>ЗАДАНИЯ В ТЕСТОВОЙ ФОРМЕ</w:t>
      </w:r>
    </w:p>
    <w:p w:rsidR="00041906" w:rsidRPr="0024753F" w:rsidRDefault="00041906" w:rsidP="00041906">
      <w:pPr>
        <w:widowControl w:val="0"/>
        <w:spacing w:before="100" w:after="140" w:line="240" w:lineRule="auto"/>
        <w:ind w:firstLine="567"/>
        <w:jc w:val="center"/>
        <w:rPr>
          <w:rFonts w:ascii="Times New Roman" w:hAnsi="Times New Roman"/>
          <w:i/>
          <w:sz w:val="28"/>
          <w:szCs w:val="28"/>
        </w:rPr>
      </w:pPr>
      <w:r>
        <w:rPr>
          <w:rFonts w:ascii="Times New Roman" w:hAnsi="Times New Roman"/>
          <w:i/>
          <w:sz w:val="28"/>
          <w:szCs w:val="28"/>
        </w:rPr>
        <w:t xml:space="preserve">Выберите один </w:t>
      </w:r>
      <w:r w:rsidRPr="003F25A7">
        <w:rPr>
          <w:rFonts w:ascii="Times New Roman" w:hAnsi="Times New Roman"/>
          <w:i/>
          <w:sz w:val="28"/>
          <w:szCs w:val="28"/>
        </w:rPr>
        <w:t>прав</w:t>
      </w:r>
      <w:r>
        <w:rPr>
          <w:rFonts w:ascii="Times New Roman" w:hAnsi="Times New Roman"/>
          <w:i/>
          <w:sz w:val="28"/>
          <w:szCs w:val="28"/>
        </w:rPr>
        <w:t>ильный  ответ</w:t>
      </w:r>
    </w:p>
    <w:p w:rsidR="00041906" w:rsidRPr="00E91F60" w:rsidRDefault="00041906" w:rsidP="00041906">
      <w:pPr>
        <w:widowControl w:val="0"/>
        <w:spacing w:after="0" w:line="200" w:lineRule="atLeast"/>
        <w:ind w:left="397"/>
        <w:rPr>
          <w:rFonts w:ascii="Times New Roman" w:hAnsi="Times New Roman"/>
          <w:caps/>
          <w:sz w:val="26"/>
          <w:szCs w:val="26"/>
        </w:rPr>
      </w:pPr>
      <w:r>
        <w:rPr>
          <w:rFonts w:ascii="Times New Roman" w:hAnsi="Times New Roman"/>
          <w:sz w:val="26"/>
          <w:szCs w:val="26"/>
        </w:rPr>
        <w:t>1</w:t>
      </w:r>
      <w:r w:rsidRPr="00721421">
        <w:rPr>
          <w:rFonts w:ascii="Times New Roman" w:hAnsi="Times New Roman"/>
          <w:sz w:val="26"/>
          <w:szCs w:val="26"/>
        </w:rPr>
        <w:t>.</w:t>
      </w:r>
      <w:r>
        <w:rPr>
          <w:rFonts w:ascii="Times New Roman" w:hAnsi="Times New Roman"/>
          <w:sz w:val="26"/>
          <w:szCs w:val="26"/>
        </w:rPr>
        <w:t xml:space="preserve">   В СТАДИИ</w:t>
      </w:r>
      <w:r>
        <w:rPr>
          <w:rFonts w:ascii="Times New Roman" w:hAnsi="Times New Roman"/>
          <w:caps/>
          <w:sz w:val="26"/>
          <w:szCs w:val="26"/>
        </w:rPr>
        <w:t xml:space="preserve"> атероматоза атеросклерозА В СТЕНКЕ АРТЕРИИ П</w:t>
      </w:r>
      <w:r>
        <w:rPr>
          <w:rFonts w:ascii="Times New Roman" w:hAnsi="Times New Roman"/>
          <w:caps/>
          <w:sz w:val="26"/>
          <w:szCs w:val="26"/>
        </w:rPr>
        <w:t>О</w:t>
      </w:r>
      <w:r>
        <w:rPr>
          <w:rFonts w:ascii="Times New Roman" w:hAnsi="Times New Roman"/>
          <w:caps/>
          <w:sz w:val="26"/>
          <w:szCs w:val="26"/>
        </w:rPr>
        <w:t>ЯВЛЯЕТСЯ</w:t>
      </w:r>
    </w:p>
    <w:p w:rsidR="00041906" w:rsidRPr="00E91F60" w:rsidRDefault="00041906" w:rsidP="00041906">
      <w:pPr>
        <w:pStyle w:val="ab"/>
        <w:widowControl w:val="0"/>
        <w:numPr>
          <w:ilvl w:val="0"/>
          <w:numId w:val="42"/>
        </w:numPr>
        <w:tabs>
          <w:tab w:val="clear" w:pos="0"/>
          <w:tab w:val="num" w:pos="1295"/>
        </w:tabs>
        <w:suppressAutoHyphens/>
        <w:spacing w:after="0" w:line="200" w:lineRule="atLeast"/>
        <w:ind w:left="2061"/>
        <w:contextualSpacing w:val="0"/>
        <w:rPr>
          <w:rFonts w:ascii="Times New Roman" w:hAnsi="Times New Roman"/>
          <w:color w:val="000000"/>
          <w:sz w:val="28"/>
          <w:szCs w:val="28"/>
        </w:rPr>
      </w:pPr>
      <w:r w:rsidRPr="00E91F60">
        <w:rPr>
          <w:rFonts w:ascii="Times New Roman" w:hAnsi="Times New Roman"/>
          <w:color w:val="000000"/>
          <w:sz w:val="28"/>
          <w:szCs w:val="28"/>
        </w:rPr>
        <w:t>на</w:t>
      </w:r>
      <w:r>
        <w:rPr>
          <w:rFonts w:ascii="Times New Roman" w:hAnsi="Times New Roman"/>
          <w:color w:val="000000"/>
          <w:sz w:val="28"/>
          <w:szCs w:val="28"/>
        </w:rPr>
        <w:t xml:space="preserve">копление липидов </w:t>
      </w:r>
    </w:p>
    <w:p w:rsidR="00041906" w:rsidRPr="00E91F60" w:rsidRDefault="00041906" w:rsidP="00041906">
      <w:pPr>
        <w:pStyle w:val="ab"/>
        <w:widowControl w:val="0"/>
        <w:numPr>
          <w:ilvl w:val="0"/>
          <w:numId w:val="42"/>
        </w:numPr>
        <w:tabs>
          <w:tab w:val="clear" w:pos="0"/>
          <w:tab w:val="num" w:pos="1295"/>
        </w:tabs>
        <w:suppressAutoHyphens/>
        <w:spacing w:after="0" w:line="200" w:lineRule="atLeast"/>
        <w:ind w:left="2061"/>
        <w:contextualSpacing w:val="0"/>
        <w:rPr>
          <w:rFonts w:ascii="Times New Roman" w:hAnsi="Times New Roman"/>
          <w:color w:val="000000"/>
          <w:sz w:val="28"/>
          <w:szCs w:val="28"/>
        </w:rPr>
      </w:pPr>
      <w:r w:rsidRPr="00E91F60">
        <w:rPr>
          <w:rFonts w:ascii="Times New Roman" w:hAnsi="Times New Roman"/>
          <w:color w:val="000000"/>
          <w:sz w:val="28"/>
          <w:szCs w:val="28"/>
        </w:rPr>
        <w:t>набухание и деструкция эластических мембран</w:t>
      </w:r>
    </w:p>
    <w:p w:rsidR="00041906" w:rsidRPr="00E91F60" w:rsidRDefault="00041906" w:rsidP="00041906">
      <w:pPr>
        <w:pStyle w:val="ab"/>
        <w:widowControl w:val="0"/>
        <w:numPr>
          <w:ilvl w:val="0"/>
          <w:numId w:val="42"/>
        </w:numPr>
        <w:tabs>
          <w:tab w:val="clear" w:pos="0"/>
          <w:tab w:val="num" w:pos="1295"/>
        </w:tabs>
        <w:suppressAutoHyphens/>
        <w:spacing w:after="0" w:line="200" w:lineRule="atLeast"/>
        <w:ind w:left="2061"/>
        <w:contextualSpacing w:val="0"/>
        <w:rPr>
          <w:rFonts w:ascii="Times New Roman" w:hAnsi="Times New Roman"/>
          <w:color w:val="000000"/>
          <w:sz w:val="28"/>
          <w:szCs w:val="28"/>
        </w:rPr>
      </w:pPr>
      <w:r w:rsidRPr="00E91F60">
        <w:rPr>
          <w:rFonts w:ascii="Times New Roman" w:hAnsi="Times New Roman"/>
          <w:color w:val="000000"/>
          <w:sz w:val="28"/>
          <w:szCs w:val="28"/>
        </w:rPr>
        <w:t>распад соединительной ткани с образованием детрита</w:t>
      </w:r>
    </w:p>
    <w:p w:rsidR="00041906" w:rsidRPr="00E91F60" w:rsidRDefault="00041906" w:rsidP="00041906">
      <w:pPr>
        <w:pStyle w:val="ab"/>
        <w:widowControl w:val="0"/>
        <w:numPr>
          <w:ilvl w:val="0"/>
          <w:numId w:val="42"/>
        </w:numPr>
        <w:tabs>
          <w:tab w:val="clear" w:pos="0"/>
          <w:tab w:val="num" w:pos="1295"/>
        </w:tabs>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накопление белков</w:t>
      </w:r>
    </w:p>
    <w:p w:rsidR="00041906" w:rsidRDefault="00041906" w:rsidP="00041906">
      <w:pPr>
        <w:pStyle w:val="ab"/>
        <w:widowControl w:val="0"/>
        <w:numPr>
          <w:ilvl w:val="0"/>
          <w:numId w:val="42"/>
        </w:numPr>
        <w:tabs>
          <w:tab w:val="clear" w:pos="0"/>
          <w:tab w:val="num" w:pos="1295"/>
        </w:tabs>
        <w:suppressAutoHyphens/>
        <w:spacing w:after="0" w:line="200" w:lineRule="atLeast"/>
        <w:ind w:left="2061"/>
        <w:contextualSpacing w:val="0"/>
        <w:rPr>
          <w:rFonts w:ascii="Times New Roman" w:hAnsi="Times New Roman"/>
          <w:color w:val="000000"/>
          <w:sz w:val="28"/>
          <w:szCs w:val="28"/>
        </w:rPr>
      </w:pPr>
      <w:r w:rsidRPr="00E91F60">
        <w:rPr>
          <w:rFonts w:ascii="Times New Roman" w:hAnsi="Times New Roman"/>
          <w:color w:val="000000"/>
          <w:sz w:val="28"/>
          <w:szCs w:val="28"/>
        </w:rPr>
        <w:t>разрастани</w:t>
      </w:r>
      <w:r>
        <w:rPr>
          <w:rFonts w:ascii="Times New Roman" w:hAnsi="Times New Roman"/>
          <w:color w:val="000000"/>
          <w:sz w:val="28"/>
          <w:szCs w:val="28"/>
        </w:rPr>
        <w:t xml:space="preserve">е соединительной ткани </w:t>
      </w:r>
    </w:p>
    <w:p w:rsidR="00041906" w:rsidRPr="00056009" w:rsidRDefault="00041906" w:rsidP="00041906">
      <w:pPr>
        <w:pStyle w:val="ab"/>
        <w:widowControl w:val="0"/>
        <w:suppressAutoHyphens/>
        <w:spacing w:after="0" w:line="200" w:lineRule="atLeast"/>
        <w:ind w:left="700"/>
        <w:contextualSpacing w:val="0"/>
        <w:rPr>
          <w:rFonts w:ascii="Times New Roman" w:hAnsi="Times New Roman"/>
          <w:color w:val="000000"/>
          <w:sz w:val="16"/>
          <w:szCs w:val="16"/>
        </w:rPr>
      </w:pPr>
    </w:p>
    <w:p w:rsidR="00041906" w:rsidRDefault="00041906" w:rsidP="00041906">
      <w:pPr>
        <w:widowControl w:val="0"/>
        <w:tabs>
          <w:tab w:val="left" w:pos="851"/>
        </w:tabs>
        <w:spacing w:after="0" w:line="200" w:lineRule="atLeast"/>
        <w:ind w:left="397"/>
        <w:rPr>
          <w:rFonts w:ascii="Times New Roman" w:hAnsi="Times New Roman"/>
          <w:caps/>
          <w:sz w:val="26"/>
          <w:szCs w:val="26"/>
        </w:rPr>
      </w:pPr>
      <w:r>
        <w:rPr>
          <w:rFonts w:ascii="Times New Roman" w:hAnsi="Times New Roman"/>
          <w:caps/>
          <w:sz w:val="26"/>
          <w:szCs w:val="26"/>
        </w:rPr>
        <w:t xml:space="preserve">2.   </w:t>
      </w:r>
      <w:r w:rsidRPr="00721421">
        <w:rPr>
          <w:rFonts w:ascii="Times New Roman" w:hAnsi="Times New Roman"/>
          <w:caps/>
          <w:sz w:val="26"/>
          <w:szCs w:val="26"/>
        </w:rPr>
        <w:t>Наиболее тяжелое поражение стенки артериЙ при атеро</w:t>
      </w:r>
      <w:r>
        <w:rPr>
          <w:rFonts w:ascii="Times New Roman" w:hAnsi="Times New Roman"/>
          <w:caps/>
          <w:sz w:val="26"/>
          <w:szCs w:val="26"/>
        </w:rPr>
        <w:t>-</w:t>
      </w:r>
    </w:p>
    <w:p w:rsidR="00041906" w:rsidRPr="00721421" w:rsidRDefault="00041906" w:rsidP="00041906">
      <w:pPr>
        <w:widowControl w:val="0"/>
        <w:tabs>
          <w:tab w:val="left" w:pos="851"/>
        </w:tabs>
        <w:spacing w:after="0" w:line="200" w:lineRule="atLeast"/>
        <w:ind w:left="397"/>
        <w:rPr>
          <w:rFonts w:ascii="Times New Roman" w:hAnsi="Times New Roman"/>
          <w:caps/>
          <w:sz w:val="26"/>
          <w:szCs w:val="26"/>
        </w:rPr>
        <w:sectPr w:rsidR="00041906" w:rsidRPr="00721421" w:rsidSect="0067134C">
          <w:type w:val="continuous"/>
          <w:pgSz w:w="11906" w:h="16838"/>
          <w:pgMar w:top="1134" w:right="1134" w:bottom="1134" w:left="1134" w:header="720" w:footer="720" w:gutter="0"/>
          <w:paperSrc w:first="7" w:other="7"/>
          <w:pgNumType w:start="44"/>
          <w:cols w:space="720"/>
          <w:docGrid w:linePitch="360"/>
        </w:sectPr>
      </w:pPr>
      <w:r>
        <w:rPr>
          <w:rFonts w:ascii="Times New Roman" w:hAnsi="Times New Roman"/>
          <w:caps/>
          <w:sz w:val="26"/>
          <w:szCs w:val="26"/>
        </w:rPr>
        <w:t xml:space="preserve">      </w:t>
      </w:r>
      <w:proofErr w:type="gramStart"/>
      <w:r w:rsidRPr="00721421">
        <w:rPr>
          <w:rFonts w:ascii="Times New Roman" w:hAnsi="Times New Roman"/>
          <w:caps/>
          <w:sz w:val="26"/>
          <w:szCs w:val="26"/>
        </w:rPr>
        <w:t>склерозе</w:t>
      </w:r>
      <w:proofErr w:type="gramEnd"/>
    </w:p>
    <w:p w:rsidR="00041906" w:rsidRPr="00E91F60" w:rsidRDefault="00041906" w:rsidP="00041906">
      <w:pPr>
        <w:pStyle w:val="ab"/>
        <w:keepNext/>
        <w:widowControl w:val="0"/>
        <w:numPr>
          <w:ilvl w:val="0"/>
          <w:numId w:val="43"/>
        </w:numPr>
        <w:suppressAutoHyphens/>
        <w:spacing w:after="0" w:line="200" w:lineRule="atLeast"/>
        <w:ind w:left="2061"/>
        <w:contextualSpacing w:val="0"/>
        <w:rPr>
          <w:rFonts w:ascii="Times New Roman" w:hAnsi="Times New Roman"/>
          <w:color w:val="000000"/>
          <w:sz w:val="28"/>
          <w:szCs w:val="28"/>
        </w:rPr>
      </w:pPr>
      <w:r w:rsidRPr="00E91F60">
        <w:rPr>
          <w:rFonts w:ascii="Times New Roman" w:hAnsi="Times New Roman"/>
          <w:color w:val="000000"/>
          <w:sz w:val="28"/>
          <w:szCs w:val="28"/>
        </w:rPr>
        <w:lastRenderedPageBreak/>
        <w:t>жировые пятна и полоски</w:t>
      </w:r>
    </w:p>
    <w:p w:rsidR="00041906" w:rsidRPr="00E91F60" w:rsidRDefault="00041906" w:rsidP="00041906">
      <w:pPr>
        <w:pStyle w:val="ab"/>
        <w:keepNext/>
        <w:widowControl w:val="0"/>
        <w:numPr>
          <w:ilvl w:val="0"/>
          <w:numId w:val="43"/>
        </w:numPr>
        <w:suppressAutoHyphens/>
        <w:spacing w:after="0" w:line="200" w:lineRule="atLeast"/>
        <w:ind w:left="2058" w:hanging="357"/>
        <w:contextualSpacing w:val="0"/>
        <w:rPr>
          <w:rFonts w:ascii="Times New Roman" w:hAnsi="Times New Roman"/>
          <w:color w:val="000000"/>
          <w:sz w:val="28"/>
          <w:szCs w:val="28"/>
        </w:rPr>
      </w:pPr>
      <w:r w:rsidRPr="00E91F60">
        <w:rPr>
          <w:rFonts w:ascii="Times New Roman" w:hAnsi="Times New Roman"/>
          <w:color w:val="000000"/>
          <w:sz w:val="28"/>
          <w:szCs w:val="28"/>
        </w:rPr>
        <w:t>фиброзные бляшки</w:t>
      </w:r>
    </w:p>
    <w:p w:rsidR="00041906" w:rsidRPr="00E91F60" w:rsidRDefault="00041906" w:rsidP="00041906">
      <w:pPr>
        <w:pStyle w:val="ab"/>
        <w:keepNext/>
        <w:widowControl w:val="0"/>
        <w:numPr>
          <w:ilvl w:val="0"/>
          <w:numId w:val="43"/>
        </w:numPr>
        <w:suppressAutoHyphens/>
        <w:spacing w:after="0" w:line="200" w:lineRule="atLeast"/>
        <w:ind w:left="2058" w:hanging="357"/>
        <w:contextualSpacing w:val="0"/>
        <w:rPr>
          <w:rFonts w:ascii="Times New Roman" w:hAnsi="Times New Roman"/>
          <w:color w:val="000000"/>
          <w:sz w:val="28"/>
          <w:szCs w:val="28"/>
        </w:rPr>
      </w:pPr>
      <w:r w:rsidRPr="00E91F60">
        <w:rPr>
          <w:rFonts w:ascii="Times New Roman" w:hAnsi="Times New Roman"/>
          <w:color w:val="000000"/>
          <w:sz w:val="28"/>
          <w:szCs w:val="28"/>
        </w:rPr>
        <w:t>изъязвление фиброзных бляшек</w:t>
      </w:r>
    </w:p>
    <w:p w:rsidR="00041906" w:rsidRPr="00E91F60" w:rsidRDefault="00041906" w:rsidP="00041906">
      <w:pPr>
        <w:pStyle w:val="ab"/>
        <w:keepNext/>
        <w:widowControl w:val="0"/>
        <w:numPr>
          <w:ilvl w:val="0"/>
          <w:numId w:val="43"/>
        </w:numPr>
        <w:suppressAutoHyphens/>
        <w:spacing w:after="0" w:line="200" w:lineRule="atLeast"/>
        <w:ind w:left="2058" w:hanging="357"/>
        <w:contextualSpacing w:val="0"/>
        <w:rPr>
          <w:rFonts w:ascii="Times New Roman" w:hAnsi="Times New Roman"/>
          <w:color w:val="000000"/>
          <w:sz w:val="28"/>
          <w:szCs w:val="28"/>
        </w:rPr>
      </w:pPr>
      <w:r w:rsidRPr="00E91F60">
        <w:rPr>
          <w:rFonts w:ascii="Times New Roman" w:hAnsi="Times New Roman"/>
          <w:color w:val="000000"/>
          <w:sz w:val="28"/>
          <w:szCs w:val="28"/>
        </w:rPr>
        <w:t>отложение солей кальция</w:t>
      </w:r>
    </w:p>
    <w:p w:rsidR="00041906" w:rsidRPr="00056009" w:rsidRDefault="00041906" w:rsidP="00041906">
      <w:pPr>
        <w:pStyle w:val="ab"/>
        <w:keepNext/>
        <w:widowControl w:val="0"/>
        <w:numPr>
          <w:ilvl w:val="0"/>
          <w:numId w:val="43"/>
        </w:numPr>
        <w:suppressAutoHyphens/>
        <w:spacing w:after="160" w:line="200" w:lineRule="atLeast"/>
        <w:ind w:left="2058" w:hanging="357"/>
        <w:contextualSpacing w:val="0"/>
        <w:rPr>
          <w:rFonts w:ascii="Times New Roman" w:hAnsi="Times New Roman"/>
          <w:color w:val="000000"/>
          <w:sz w:val="28"/>
          <w:szCs w:val="28"/>
        </w:rPr>
        <w:sectPr w:rsidR="00041906" w:rsidRPr="00056009" w:rsidSect="0060729C">
          <w:type w:val="continuous"/>
          <w:pgSz w:w="11906" w:h="16838"/>
          <w:pgMar w:top="1134" w:right="1134" w:bottom="1134" w:left="1134" w:header="720" w:footer="720" w:gutter="0"/>
          <w:paperSrc w:first="7" w:other="7"/>
          <w:cols w:space="708"/>
          <w:docGrid w:linePitch="360"/>
        </w:sectPr>
      </w:pPr>
      <w:r w:rsidRPr="00E91F60">
        <w:rPr>
          <w:rFonts w:ascii="Times New Roman" w:hAnsi="Times New Roman"/>
          <w:color w:val="000000"/>
          <w:sz w:val="28"/>
          <w:szCs w:val="28"/>
        </w:rPr>
        <w:t>пр</w:t>
      </w:r>
      <w:r>
        <w:rPr>
          <w:rFonts w:ascii="Times New Roman" w:hAnsi="Times New Roman"/>
          <w:color w:val="000000"/>
          <w:sz w:val="28"/>
          <w:szCs w:val="28"/>
        </w:rPr>
        <w:t>олиферация гладкомышечных клеток</w:t>
      </w:r>
    </w:p>
    <w:p w:rsidR="00041906" w:rsidRDefault="00041906" w:rsidP="00041906">
      <w:pPr>
        <w:widowControl w:val="0"/>
        <w:numPr>
          <w:ilvl w:val="0"/>
          <w:numId w:val="145"/>
        </w:numPr>
        <w:tabs>
          <w:tab w:val="left" w:pos="851"/>
        </w:tabs>
        <w:spacing w:after="0" w:line="200" w:lineRule="atLeast"/>
        <w:ind w:left="757"/>
        <w:rPr>
          <w:rFonts w:ascii="Times New Roman" w:hAnsi="Times New Roman"/>
          <w:caps/>
          <w:sz w:val="26"/>
          <w:szCs w:val="26"/>
        </w:rPr>
      </w:pPr>
      <w:r w:rsidRPr="0090342C">
        <w:rPr>
          <w:rFonts w:ascii="Times New Roman" w:hAnsi="Times New Roman"/>
          <w:caps/>
          <w:sz w:val="26"/>
          <w:szCs w:val="26"/>
        </w:rPr>
        <w:lastRenderedPageBreak/>
        <w:t>При острых нарушениях кровообращения при атероскле</w:t>
      </w:r>
      <w:r w:rsidRPr="00233869">
        <w:rPr>
          <w:rFonts w:ascii="Times New Roman" w:hAnsi="Times New Roman"/>
          <w:caps/>
          <w:sz w:val="26"/>
          <w:szCs w:val="26"/>
        </w:rPr>
        <w:t>ро</w:t>
      </w:r>
      <w:r>
        <w:rPr>
          <w:rFonts w:ascii="Times New Roman" w:hAnsi="Times New Roman"/>
          <w:caps/>
          <w:sz w:val="26"/>
          <w:szCs w:val="26"/>
        </w:rPr>
        <w:t xml:space="preserve">- </w:t>
      </w:r>
    </w:p>
    <w:p w:rsidR="00041906" w:rsidRPr="00233869" w:rsidRDefault="00041906" w:rsidP="00041906">
      <w:pPr>
        <w:widowControl w:val="0"/>
        <w:tabs>
          <w:tab w:val="left" w:pos="851"/>
        </w:tabs>
        <w:spacing w:after="0" w:line="200" w:lineRule="atLeast"/>
        <w:ind w:left="360"/>
        <w:rPr>
          <w:rFonts w:ascii="Times New Roman" w:hAnsi="Times New Roman"/>
          <w:caps/>
          <w:sz w:val="26"/>
          <w:szCs w:val="26"/>
        </w:rPr>
        <w:sectPr w:rsidR="00041906" w:rsidRPr="00233869"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caps/>
          <w:sz w:val="26"/>
          <w:szCs w:val="26"/>
        </w:rPr>
        <w:t xml:space="preserve">        </w:t>
      </w:r>
      <w:proofErr w:type="gramStart"/>
      <w:r w:rsidRPr="00233869">
        <w:rPr>
          <w:rFonts w:ascii="Times New Roman" w:hAnsi="Times New Roman"/>
          <w:caps/>
          <w:sz w:val="26"/>
          <w:szCs w:val="26"/>
        </w:rPr>
        <w:t>зе в</w:t>
      </w:r>
      <w:proofErr w:type="gramEnd"/>
      <w:r w:rsidRPr="00233869">
        <w:rPr>
          <w:rFonts w:ascii="Times New Roman" w:hAnsi="Times New Roman"/>
          <w:caps/>
          <w:sz w:val="26"/>
          <w:szCs w:val="26"/>
        </w:rPr>
        <w:t xml:space="preserve"> органах развивается</w:t>
      </w:r>
    </w:p>
    <w:p w:rsidR="00041906" w:rsidRDefault="00041906" w:rsidP="00041906">
      <w:pPr>
        <w:pStyle w:val="ab"/>
        <w:keepNext/>
        <w:widowControl w:val="0"/>
        <w:numPr>
          <w:ilvl w:val="0"/>
          <w:numId w:val="44"/>
        </w:numPr>
        <w:tabs>
          <w:tab w:val="left" w:pos="1701"/>
        </w:tabs>
        <w:suppressAutoHyphens/>
        <w:spacing w:after="0" w:line="200" w:lineRule="atLeast"/>
        <w:ind w:left="2061"/>
        <w:contextualSpacing w:val="0"/>
        <w:rPr>
          <w:rFonts w:ascii="Times New Roman" w:hAnsi="Times New Roman"/>
          <w:sz w:val="28"/>
          <w:szCs w:val="28"/>
        </w:rPr>
      </w:pPr>
      <w:r w:rsidRPr="004D7C87">
        <w:rPr>
          <w:rFonts w:ascii="Times New Roman" w:hAnsi="Times New Roman"/>
          <w:sz w:val="28"/>
          <w:szCs w:val="28"/>
        </w:rPr>
        <w:lastRenderedPageBreak/>
        <w:t>а</w:t>
      </w:r>
      <w:r>
        <w:rPr>
          <w:rFonts w:ascii="Times New Roman" w:hAnsi="Times New Roman"/>
          <w:sz w:val="28"/>
          <w:szCs w:val="28"/>
        </w:rPr>
        <w:t>трофия паренхиматозных элементов</w:t>
      </w:r>
    </w:p>
    <w:p w:rsidR="00041906" w:rsidRDefault="00041906" w:rsidP="00041906">
      <w:pPr>
        <w:pStyle w:val="ab"/>
        <w:keepNext/>
        <w:widowControl w:val="0"/>
        <w:numPr>
          <w:ilvl w:val="0"/>
          <w:numId w:val="44"/>
        </w:numPr>
        <w:suppressAutoHyphens/>
        <w:spacing w:after="0" w:line="200" w:lineRule="atLeast"/>
        <w:ind w:left="2061"/>
        <w:contextualSpacing w:val="0"/>
        <w:rPr>
          <w:rFonts w:ascii="Times New Roman" w:hAnsi="Times New Roman"/>
          <w:sz w:val="28"/>
          <w:szCs w:val="28"/>
        </w:rPr>
      </w:pPr>
      <w:r>
        <w:rPr>
          <w:rFonts w:ascii="Times New Roman" w:hAnsi="Times New Roman"/>
          <w:sz w:val="28"/>
          <w:szCs w:val="28"/>
        </w:rPr>
        <w:t>некроз, инфаркт</w:t>
      </w:r>
    </w:p>
    <w:p w:rsidR="00041906" w:rsidRDefault="00041906" w:rsidP="00041906">
      <w:pPr>
        <w:pStyle w:val="ab"/>
        <w:keepNext/>
        <w:widowControl w:val="0"/>
        <w:numPr>
          <w:ilvl w:val="0"/>
          <w:numId w:val="44"/>
        </w:numPr>
        <w:suppressAutoHyphens/>
        <w:spacing w:after="0" w:line="200" w:lineRule="atLeast"/>
        <w:ind w:left="2061"/>
        <w:contextualSpacing w:val="0"/>
        <w:rPr>
          <w:rFonts w:ascii="Times New Roman" w:hAnsi="Times New Roman"/>
          <w:sz w:val="28"/>
          <w:szCs w:val="28"/>
        </w:rPr>
      </w:pPr>
      <w:r>
        <w:rPr>
          <w:rFonts w:ascii="Times New Roman" w:hAnsi="Times New Roman"/>
          <w:sz w:val="28"/>
          <w:szCs w:val="28"/>
        </w:rPr>
        <w:t xml:space="preserve">склероз, </w:t>
      </w:r>
      <w:r w:rsidRPr="004D7C87">
        <w:rPr>
          <w:rFonts w:ascii="Times New Roman" w:hAnsi="Times New Roman"/>
          <w:sz w:val="28"/>
          <w:szCs w:val="28"/>
        </w:rPr>
        <w:t>петрификация</w:t>
      </w:r>
      <w:r w:rsidRPr="00233869">
        <w:rPr>
          <w:rFonts w:ascii="Times New Roman" w:hAnsi="Times New Roman"/>
          <w:sz w:val="28"/>
          <w:szCs w:val="28"/>
        </w:rPr>
        <w:t xml:space="preserve"> </w:t>
      </w:r>
    </w:p>
    <w:p w:rsidR="00041906" w:rsidRDefault="00041906" w:rsidP="00041906">
      <w:pPr>
        <w:pStyle w:val="ab"/>
        <w:keepNext/>
        <w:widowControl w:val="0"/>
        <w:numPr>
          <w:ilvl w:val="0"/>
          <w:numId w:val="44"/>
        </w:numPr>
        <w:suppressAutoHyphens/>
        <w:spacing w:after="0" w:line="200" w:lineRule="atLeast"/>
        <w:ind w:left="2058" w:hanging="357"/>
        <w:contextualSpacing w:val="0"/>
        <w:rPr>
          <w:rFonts w:ascii="Times New Roman" w:hAnsi="Times New Roman"/>
          <w:sz w:val="28"/>
          <w:szCs w:val="28"/>
        </w:rPr>
      </w:pPr>
      <w:r>
        <w:rPr>
          <w:rFonts w:ascii="Times New Roman" w:hAnsi="Times New Roman"/>
          <w:sz w:val="28"/>
          <w:szCs w:val="28"/>
        </w:rPr>
        <w:t>склероз, гиалиноз</w:t>
      </w:r>
    </w:p>
    <w:p w:rsidR="00041906" w:rsidRPr="004D7C87" w:rsidRDefault="00041906" w:rsidP="00041906">
      <w:pPr>
        <w:pStyle w:val="ab"/>
        <w:keepNext/>
        <w:widowControl w:val="0"/>
        <w:numPr>
          <w:ilvl w:val="0"/>
          <w:numId w:val="44"/>
        </w:numPr>
        <w:suppressAutoHyphens/>
        <w:spacing w:after="160" w:line="200" w:lineRule="atLeast"/>
        <w:ind w:left="2058" w:hanging="357"/>
        <w:contextualSpacing w:val="0"/>
        <w:rPr>
          <w:rFonts w:ascii="Times New Roman" w:hAnsi="Times New Roman"/>
          <w:sz w:val="28"/>
          <w:szCs w:val="28"/>
        </w:rPr>
      </w:pPr>
      <w:r>
        <w:rPr>
          <w:rFonts w:ascii="Times New Roman" w:hAnsi="Times New Roman"/>
          <w:sz w:val="28"/>
          <w:szCs w:val="28"/>
        </w:rPr>
        <w:t>дистрофия паренхимы, склероз</w:t>
      </w:r>
    </w:p>
    <w:p w:rsidR="00041906" w:rsidRPr="001776E6" w:rsidRDefault="00041906" w:rsidP="00041906">
      <w:pPr>
        <w:pStyle w:val="ab"/>
        <w:keepNext/>
        <w:widowControl w:val="0"/>
        <w:suppressAutoHyphens/>
        <w:spacing w:after="0" w:line="200" w:lineRule="atLeast"/>
        <w:ind w:left="0"/>
        <w:contextualSpacing w:val="0"/>
        <w:rPr>
          <w:rFonts w:ascii="Times New Roman" w:hAnsi="Times New Roman"/>
          <w:color w:val="000000"/>
          <w:sz w:val="28"/>
          <w:szCs w:val="28"/>
        </w:rPr>
        <w:sectPr w:rsidR="00041906" w:rsidRPr="001776E6" w:rsidSect="0060729C">
          <w:type w:val="continuous"/>
          <w:pgSz w:w="11906" w:h="16838"/>
          <w:pgMar w:top="1134" w:right="1134" w:bottom="1134" w:left="1134" w:header="720" w:footer="720" w:gutter="0"/>
          <w:paperSrc w:first="7" w:other="7"/>
          <w:cols w:space="708"/>
          <w:docGrid w:linePitch="360"/>
        </w:sectPr>
      </w:pPr>
    </w:p>
    <w:p w:rsidR="00041906" w:rsidRPr="001008E6" w:rsidRDefault="00041906" w:rsidP="00041906">
      <w:pPr>
        <w:widowControl w:val="0"/>
        <w:tabs>
          <w:tab w:val="left" w:pos="851"/>
        </w:tabs>
        <w:spacing w:after="0" w:line="200" w:lineRule="atLeast"/>
        <w:ind w:left="397"/>
        <w:rPr>
          <w:rFonts w:ascii="Times New Roman" w:hAnsi="Times New Roman"/>
          <w:sz w:val="26"/>
          <w:szCs w:val="26"/>
        </w:rPr>
      </w:pPr>
      <w:r>
        <w:rPr>
          <w:rFonts w:ascii="Times New Roman" w:hAnsi="Times New Roman"/>
          <w:sz w:val="26"/>
          <w:szCs w:val="26"/>
        </w:rPr>
        <w:lastRenderedPageBreak/>
        <w:t>4</w:t>
      </w:r>
      <w:r w:rsidRPr="001008E6">
        <w:rPr>
          <w:rFonts w:ascii="Times New Roman" w:hAnsi="Times New Roman"/>
          <w:sz w:val="26"/>
          <w:szCs w:val="26"/>
        </w:rPr>
        <w:t xml:space="preserve">.    ГАНГРЕНА КИШЕЧНИКА ПРИ АТЕРОСКЛЕРОЗЕ РАЗВИВАЕТСЯ </w:t>
      </w:r>
      <w:proofErr w:type="gramStart"/>
      <w:r w:rsidRPr="001008E6">
        <w:rPr>
          <w:rFonts w:ascii="Times New Roman" w:hAnsi="Times New Roman"/>
          <w:sz w:val="26"/>
          <w:szCs w:val="26"/>
        </w:rPr>
        <w:t>ИЗ-ЗА</w:t>
      </w:r>
      <w:proofErr w:type="gramEnd"/>
    </w:p>
    <w:p w:rsidR="00041906" w:rsidRDefault="00041906" w:rsidP="00041906">
      <w:pPr>
        <w:pStyle w:val="ab"/>
        <w:widowControl w:val="0"/>
        <w:numPr>
          <w:ilvl w:val="0"/>
          <w:numId w:val="45"/>
        </w:numPr>
        <w:tabs>
          <w:tab w:val="left" w:pos="567"/>
          <w:tab w:val="left" w:pos="851"/>
        </w:tabs>
        <w:spacing w:after="0" w:line="200" w:lineRule="atLeast"/>
        <w:ind w:left="2061"/>
        <w:rPr>
          <w:rFonts w:ascii="Times New Roman" w:hAnsi="Times New Roman"/>
          <w:sz w:val="28"/>
          <w:szCs w:val="28"/>
        </w:rPr>
      </w:pPr>
      <w:r>
        <w:rPr>
          <w:rFonts w:ascii="Times New Roman" w:hAnsi="Times New Roman"/>
          <w:sz w:val="28"/>
          <w:szCs w:val="28"/>
        </w:rPr>
        <w:t>сужения просвета артериол</w:t>
      </w:r>
    </w:p>
    <w:p w:rsidR="00041906" w:rsidRDefault="00041906" w:rsidP="00041906">
      <w:pPr>
        <w:pStyle w:val="ab"/>
        <w:widowControl w:val="0"/>
        <w:numPr>
          <w:ilvl w:val="0"/>
          <w:numId w:val="45"/>
        </w:numPr>
        <w:tabs>
          <w:tab w:val="left" w:pos="567"/>
          <w:tab w:val="left" w:pos="851"/>
        </w:tabs>
        <w:spacing w:after="0" w:line="200" w:lineRule="atLeast"/>
        <w:ind w:left="2061"/>
        <w:rPr>
          <w:rFonts w:ascii="Times New Roman" w:hAnsi="Times New Roman"/>
          <w:sz w:val="28"/>
          <w:szCs w:val="28"/>
        </w:rPr>
      </w:pPr>
      <w:r>
        <w:rPr>
          <w:rFonts w:ascii="Times New Roman" w:hAnsi="Times New Roman"/>
          <w:sz w:val="28"/>
          <w:szCs w:val="28"/>
        </w:rPr>
        <w:t>тромбоза брыжеечных артерий</w:t>
      </w:r>
    </w:p>
    <w:p w:rsidR="00041906" w:rsidRDefault="00041906" w:rsidP="00041906">
      <w:pPr>
        <w:pStyle w:val="ab"/>
        <w:widowControl w:val="0"/>
        <w:numPr>
          <w:ilvl w:val="0"/>
          <w:numId w:val="45"/>
        </w:numPr>
        <w:tabs>
          <w:tab w:val="left" w:pos="567"/>
          <w:tab w:val="left" w:pos="851"/>
        </w:tabs>
        <w:spacing w:after="0" w:line="200" w:lineRule="atLeast"/>
        <w:ind w:left="2061"/>
        <w:rPr>
          <w:rFonts w:ascii="Times New Roman" w:hAnsi="Times New Roman"/>
          <w:sz w:val="28"/>
          <w:szCs w:val="28"/>
        </w:rPr>
      </w:pPr>
      <w:r>
        <w:rPr>
          <w:rFonts w:ascii="Times New Roman" w:hAnsi="Times New Roman"/>
          <w:sz w:val="28"/>
          <w:szCs w:val="28"/>
        </w:rPr>
        <w:t>сужения просвета брыжеечных артерий</w:t>
      </w:r>
    </w:p>
    <w:p w:rsidR="00041906" w:rsidRDefault="00041906" w:rsidP="00041906">
      <w:pPr>
        <w:pStyle w:val="ab"/>
        <w:widowControl w:val="0"/>
        <w:numPr>
          <w:ilvl w:val="0"/>
          <w:numId w:val="45"/>
        </w:numPr>
        <w:tabs>
          <w:tab w:val="left" w:pos="567"/>
          <w:tab w:val="left" w:pos="851"/>
        </w:tabs>
        <w:spacing w:after="0" w:line="200" w:lineRule="atLeast"/>
        <w:ind w:left="2061"/>
        <w:rPr>
          <w:rFonts w:ascii="Times New Roman" w:hAnsi="Times New Roman"/>
          <w:sz w:val="28"/>
          <w:szCs w:val="28"/>
        </w:rPr>
      </w:pPr>
      <w:r>
        <w:rPr>
          <w:rFonts w:ascii="Times New Roman" w:hAnsi="Times New Roman"/>
          <w:sz w:val="28"/>
          <w:szCs w:val="28"/>
        </w:rPr>
        <w:t>расширения просвета вен</w:t>
      </w:r>
    </w:p>
    <w:p w:rsidR="00041906" w:rsidRDefault="00041906" w:rsidP="00041906">
      <w:pPr>
        <w:pStyle w:val="ab"/>
        <w:widowControl w:val="0"/>
        <w:numPr>
          <w:ilvl w:val="0"/>
          <w:numId w:val="45"/>
        </w:numPr>
        <w:tabs>
          <w:tab w:val="left" w:pos="567"/>
          <w:tab w:val="left" w:pos="851"/>
        </w:tabs>
        <w:spacing w:after="0" w:line="200" w:lineRule="atLeast"/>
        <w:ind w:left="2061"/>
        <w:rPr>
          <w:rFonts w:ascii="Times New Roman" w:hAnsi="Times New Roman"/>
          <w:sz w:val="28"/>
          <w:szCs w:val="28"/>
        </w:rPr>
      </w:pPr>
      <w:r>
        <w:rPr>
          <w:rFonts w:ascii="Times New Roman" w:hAnsi="Times New Roman"/>
          <w:sz w:val="28"/>
          <w:szCs w:val="28"/>
        </w:rPr>
        <w:t>разрыва стенки вен</w:t>
      </w:r>
    </w:p>
    <w:p w:rsidR="00041906" w:rsidRPr="001008E6" w:rsidRDefault="00041906" w:rsidP="00041906">
      <w:pPr>
        <w:pStyle w:val="ab"/>
        <w:widowControl w:val="0"/>
        <w:spacing w:after="0" w:line="200" w:lineRule="atLeast"/>
        <w:rPr>
          <w:rFonts w:ascii="Times New Roman" w:hAnsi="Times New Roman"/>
          <w:strike/>
          <w:sz w:val="16"/>
          <w:szCs w:val="16"/>
        </w:rPr>
      </w:pPr>
    </w:p>
    <w:p w:rsidR="00041906" w:rsidRDefault="00041906" w:rsidP="00041906">
      <w:pPr>
        <w:widowControl w:val="0"/>
        <w:numPr>
          <w:ilvl w:val="0"/>
          <w:numId w:val="146"/>
        </w:numPr>
        <w:spacing w:after="0" w:line="200" w:lineRule="atLeast"/>
        <w:ind w:left="757"/>
        <w:rPr>
          <w:rFonts w:ascii="Times New Roman" w:hAnsi="Times New Roman"/>
          <w:sz w:val="26"/>
          <w:szCs w:val="26"/>
        </w:rPr>
      </w:pPr>
      <w:r>
        <w:rPr>
          <w:rFonts w:ascii="Times New Roman" w:hAnsi="Times New Roman"/>
          <w:sz w:val="26"/>
          <w:szCs w:val="26"/>
        </w:rPr>
        <w:t xml:space="preserve">  </w:t>
      </w:r>
      <w:r w:rsidRPr="001008E6">
        <w:rPr>
          <w:rFonts w:ascii="Times New Roman" w:hAnsi="Times New Roman"/>
          <w:sz w:val="26"/>
          <w:szCs w:val="26"/>
        </w:rPr>
        <w:t>ИНФАРКТ ГОЛОВНОГО МОЗГ</w:t>
      </w:r>
      <w:r>
        <w:rPr>
          <w:rFonts w:ascii="Times New Roman" w:hAnsi="Times New Roman"/>
          <w:sz w:val="26"/>
          <w:szCs w:val="26"/>
        </w:rPr>
        <w:t xml:space="preserve">А ПРИ АТЕРОСКЛЕРОЗЕ РАЗВИВАЕТСЯ   </w:t>
      </w:r>
    </w:p>
    <w:p w:rsidR="00041906" w:rsidRPr="001008E6" w:rsidRDefault="00041906" w:rsidP="00041906">
      <w:pPr>
        <w:widowControl w:val="0"/>
        <w:tabs>
          <w:tab w:val="left" w:pos="851"/>
        </w:tabs>
        <w:spacing w:after="0" w:line="200" w:lineRule="atLeast"/>
        <w:ind w:left="397"/>
        <w:rPr>
          <w:rFonts w:ascii="Times New Roman" w:hAnsi="Times New Roman"/>
          <w:sz w:val="26"/>
          <w:szCs w:val="26"/>
        </w:rPr>
      </w:pPr>
      <w:r>
        <w:rPr>
          <w:rFonts w:ascii="Times New Roman" w:hAnsi="Times New Roman"/>
          <w:sz w:val="26"/>
          <w:szCs w:val="26"/>
        </w:rPr>
        <w:t xml:space="preserve">        </w:t>
      </w:r>
      <w:r w:rsidRPr="001008E6">
        <w:rPr>
          <w:rFonts w:ascii="Times New Roman" w:hAnsi="Times New Roman"/>
          <w:sz w:val="26"/>
          <w:szCs w:val="26"/>
        </w:rPr>
        <w:t>ИЗ-ЗА</w:t>
      </w:r>
    </w:p>
    <w:p w:rsidR="00041906" w:rsidRDefault="00041906" w:rsidP="00041906">
      <w:pPr>
        <w:pStyle w:val="ab"/>
        <w:widowControl w:val="0"/>
        <w:numPr>
          <w:ilvl w:val="0"/>
          <w:numId w:val="46"/>
        </w:numPr>
        <w:spacing w:after="0" w:line="200" w:lineRule="atLeast"/>
        <w:ind w:left="2061"/>
        <w:rPr>
          <w:rFonts w:ascii="Times New Roman" w:hAnsi="Times New Roman"/>
          <w:sz w:val="28"/>
          <w:szCs w:val="28"/>
        </w:rPr>
      </w:pPr>
      <w:r>
        <w:rPr>
          <w:rFonts w:ascii="Times New Roman" w:hAnsi="Times New Roman"/>
          <w:sz w:val="28"/>
          <w:szCs w:val="28"/>
        </w:rPr>
        <w:t>тромбоза церебральных артерий</w:t>
      </w:r>
    </w:p>
    <w:p w:rsidR="00041906" w:rsidRDefault="00041906" w:rsidP="00041906">
      <w:pPr>
        <w:pStyle w:val="ab"/>
        <w:widowControl w:val="0"/>
        <w:numPr>
          <w:ilvl w:val="0"/>
          <w:numId w:val="46"/>
        </w:numPr>
        <w:spacing w:after="0" w:line="200" w:lineRule="atLeast"/>
        <w:ind w:left="2061"/>
        <w:rPr>
          <w:rFonts w:ascii="Times New Roman" w:hAnsi="Times New Roman"/>
          <w:sz w:val="28"/>
          <w:szCs w:val="28"/>
        </w:rPr>
      </w:pPr>
      <w:r>
        <w:rPr>
          <w:rFonts w:ascii="Times New Roman" w:hAnsi="Times New Roman"/>
          <w:sz w:val="28"/>
          <w:szCs w:val="28"/>
        </w:rPr>
        <w:t>разрыва аневризмы церебральных артерий</w:t>
      </w:r>
    </w:p>
    <w:p w:rsidR="00041906" w:rsidRDefault="00041906" w:rsidP="00041906">
      <w:pPr>
        <w:pStyle w:val="ab"/>
        <w:widowControl w:val="0"/>
        <w:numPr>
          <w:ilvl w:val="0"/>
          <w:numId w:val="46"/>
        </w:numPr>
        <w:spacing w:after="0" w:line="200" w:lineRule="atLeast"/>
        <w:ind w:left="2061"/>
        <w:rPr>
          <w:rFonts w:ascii="Times New Roman" w:hAnsi="Times New Roman"/>
          <w:sz w:val="28"/>
          <w:szCs w:val="28"/>
        </w:rPr>
      </w:pPr>
      <w:r>
        <w:rPr>
          <w:rFonts w:ascii="Times New Roman" w:hAnsi="Times New Roman"/>
          <w:sz w:val="28"/>
          <w:szCs w:val="28"/>
        </w:rPr>
        <w:t>гиалиноза артериол</w:t>
      </w:r>
    </w:p>
    <w:p w:rsidR="00041906" w:rsidRDefault="00041906" w:rsidP="00041906">
      <w:pPr>
        <w:pStyle w:val="ab"/>
        <w:widowControl w:val="0"/>
        <w:numPr>
          <w:ilvl w:val="0"/>
          <w:numId w:val="46"/>
        </w:numPr>
        <w:spacing w:after="0" w:line="200" w:lineRule="atLeast"/>
        <w:ind w:left="2061"/>
        <w:rPr>
          <w:rFonts w:ascii="Times New Roman" w:hAnsi="Times New Roman"/>
          <w:sz w:val="28"/>
          <w:szCs w:val="28"/>
        </w:rPr>
      </w:pPr>
      <w:r>
        <w:rPr>
          <w:rFonts w:ascii="Times New Roman" w:hAnsi="Times New Roman"/>
          <w:sz w:val="28"/>
          <w:szCs w:val="28"/>
        </w:rPr>
        <w:lastRenderedPageBreak/>
        <w:t>эластофиброза внутримозговых артерий</w:t>
      </w:r>
    </w:p>
    <w:p w:rsidR="00041906" w:rsidRDefault="00041906" w:rsidP="00041906">
      <w:pPr>
        <w:pStyle w:val="ab"/>
        <w:widowControl w:val="0"/>
        <w:numPr>
          <w:ilvl w:val="0"/>
          <w:numId w:val="46"/>
        </w:numPr>
        <w:spacing w:after="0" w:line="200" w:lineRule="atLeast"/>
        <w:ind w:left="2061"/>
        <w:rPr>
          <w:rFonts w:ascii="Times New Roman" w:hAnsi="Times New Roman"/>
          <w:sz w:val="28"/>
          <w:szCs w:val="28"/>
        </w:rPr>
      </w:pPr>
      <w:r>
        <w:rPr>
          <w:rFonts w:ascii="Times New Roman" w:hAnsi="Times New Roman"/>
          <w:sz w:val="28"/>
          <w:szCs w:val="28"/>
        </w:rPr>
        <w:t>сужения просвета церебральных артерий</w:t>
      </w:r>
    </w:p>
    <w:p w:rsidR="00041906" w:rsidRPr="001008E6" w:rsidRDefault="00041906" w:rsidP="00041906">
      <w:pPr>
        <w:pStyle w:val="ab"/>
        <w:widowControl w:val="0"/>
        <w:tabs>
          <w:tab w:val="left" w:pos="1170"/>
        </w:tabs>
        <w:spacing w:after="0" w:line="200" w:lineRule="atLeast"/>
        <w:rPr>
          <w:rFonts w:ascii="Times New Roman" w:hAnsi="Times New Roman"/>
          <w:sz w:val="16"/>
          <w:szCs w:val="16"/>
        </w:rPr>
      </w:pPr>
      <w:r>
        <w:rPr>
          <w:rFonts w:ascii="Times New Roman" w:hAnsi="Times New Roman"/>
          <w:sz w:val="14"/>
          <w:szCs w:val="14"/>
        </w:rPr>
        <w:tab/>
      </w:r>
    </w:p>
    <w:p w:rsidR="00041906" w:rsidRPr="001008E6" w:rsidRDefault="00041906" w:rsidP="00041906">
      <w:pPr>
        <w:widowControl w:val="0"/>
        <w:spacing w:after="0" w:line="200" w:lineRule="atLeast"/>
        <w:ind w:left="397"/>
        <w:rPr>
          <w:rFonts w:ascii="Times New Roman" w:hAnsi="Times New Roman"/>
          <w:sz w:val="26"/>
          <w:szCs w:val="26"/>
        </w:rPr>
      </w:pPr>
      <w:r>
        <w:rPr>
          <w:rFonts w:ascii="Times New Roman" w:hAnsi="Times New Roman"/>
          <w:sz w:val="26"/>
          <w:szCs w:val="26"/>
        </w:rPr>
        <w:t>6</w:t>
      </w:r>
      <w:r w:rsidRPr="001008E6">
        <w:rPr>
          <w:rFonts w:ascii="Times New Roman" w:hAnsi="Times New Roman"/>
          <w:sz w:val="26"/>
          <w:szCs w:val="26"/>
        </w:rPr>
        <w:t>.    НАИБОЛЕЕ ЗНАЧИТЕЛЬНО</w:t>
      </w:r>
      <w:r>
        <w:rPr>
          <w:rFonts w:ascii="Times New Roman" w:hAnsi="Times New Roman"/>
          <w:sz w:val="26"/>
          <w:szCs w:val="26"/>
        </w:rPr>
        <w:t xml:space="preserve"> </w:t>
      </w:r>
      <w:r w:rsidRPr="001008E6">
        <w:rPr>
          <w:rFonts w:ascii="Times New Roman" w:hAnsi="Times New Roman"/>
          <w:sz w:val="26"/>
          <w:szCs w:val="26"/>
        </w:rPr>
        <w:t>ПРИ АТЕРОСКЛЕРОЗЕ ПОРАЖАЮТСЯ</w:t>
      </w:r>
    </w:p>
    <w:p w:rsidR="00041906" w:rsidRPr="0059565E" w:rsidRDefault="00041906" w:rsidP="00041906">
      <w:pPr>
        <w:pStyle w:val="ab"/>
        <w:widowControl w:val="0"/>
        <w:numPr>
          <w:ilvl w:val="0"/>
          <w:numId w:val="47"/>
        </w:numPr>
        <w:suppressAutoHyphens/>
        <w:spacing w:after="0" w:line="200" w:lineRule="atLeast"/>
        <w:ind w:left="2061"/>
        <w:contextualSpacing w:val="0"/>
        <w:rPr>
          <w:rFonts w:ascii="Times New Roman" w:hAnsi="Times New Roman"/>
          <w:color w:val="000000"/>
          <w:sz w:val="28"/>
          <w:szCs w:val="28"/>
        </w:rPr>
      </w:pPr>
      <w:r w:rsidRPr="0059565E">
        <w:rPr>
          <w:rFonts w:ascii="Times New Roman" w:hAnsi="Times New Roman"/>
          <w:color w:val="000000"/>
          <w:sz w:val="28"/>
          <w:szCs w:val="28"/>
        </w:rPr>
        <w:t>восходящий отдел аорты</w:t>
      </w:r>
    </w:p>
    <w:p w:rsidR="00041906" w:rsidRPr="0059565E" w:rsidRDefault="00041906" w:rsidP="00041906">
      <w:pPr>
        <w:pStyle w:val="ab"/>
        <w:widowControl w:val="0"/>
        <w:numPr>
          <w:ilvl w:val="0"/>
          <w:numId w:val="47"/>
        </w:numPr>
        <w:suppressAutoHyphens/>
        <w:spacing w:after="0" w:line="200" w:lineRule="atLeast"/>
        <w:ind w:left="2061"/>
        <w:contextualSpacing w:val="0"/>
        <w:rPr>
          <w:rFonts w:ascii="Times New Roman" w:hAnsi="Times New Roman"/>
          <w:color w:val="000000"/>
          <w:sz w:val="28"/>
          <w:szCs w:val="28"/>
        </w:rPr>
      </w:pPr>
      <w:r w:rsidRPr="0059565E">
        <w:rPr>
          <w:rFonts w:ascii="Times New Roman" w:hAnsi="Times New Roman"/>
          <w:color w:val="000000"/>
          <w:sz w:val="28"/>
          <w:szCs w:val="28"/>
        </w:rPr>
        <w:t>дуга аорты</w:t>
      </w:r>
    </w:p>
    <w:p w:rsidR="00041906" w:rsidRPr="0059565E" w:rsidRDefault="00041906" w:rsidP="00041906">
      <w:pPr>
        <w:pStyle w:val="ab"/>
        <w:widowControl w:val="0"/>
        <w:numPr>
          <w:ilvl w:val="0"/>
          <w:numId w:val="47"/>
        </w:numPr>
        <w:suppressAutoHyphens/>
        <w:spacing w:after="0" w:line="200" w:lineRule="atLeast"/>
        <w:ind w:left="2061"/>
        <w:contextualSpacing w:val="0"/>
        <w:rPr>
          <w:rFonts w:ascii="Times New Roman" w:hAnsi="Times New Roman"/>
          <w:color w:val="000000"/>
          <w:sz w:val="28"/>
          <w:szCs w:val="28"/>
        </w:rPr>
      </w:pPr>
      <w:r w:rsidRPr="0059565E">
        <w:rPr>
          <w:rFonts w:ascii="Times New Roman" w:hAnsi="Times New Roman"/>
          <w:color w:val="000000"/>
          <w:sz w:val="28"/>
          <w:szCs w:val="28"/>
        </w:rPr>
        <w:t>грудной отдел</w:t>
      </w:r>
      <w:r>
        <w:rPr>
          <w:rFonts w:ascii="Times New Roman" w:hAnsi="Times New Roman"/>
          <w:color w:val="000000"/>
          <w:sz w:val="28"/>
          <w:szCs w:val="28"/>
        </w:rPr>
        <w:t xml:space="preserve"> аорты</w:t>
      </w:r>
      <w:r w:rsidRPr="0059565E">
        <w:rPr>
          <w:rFonts w:ascii="Times New Roman" w:hAnsi="Times New Roman"/>
          <w:color w:val="000000"/>
          <w:sz w:val="28"/>
          <w:szCs w:val="28"/>
        </w:rPr>
        <w:t xml:space="preserve">  </w:t>
      </w:r>
    </w:p>
    <w:p w:rsidR="00041906" w:rsidRPr="0059565E" w:rsidRDefault="00041906" w:rsidP="00041906">
      <w:pPr>
        <w:pStyle w:val="ab"/>
        <w:widowControl w:val="0"/>
        <w:numPr>
          <w:ilvl w:val="0"/>
          <w:numId w:val="47"/>
        </w:numPr>
        <w:suppressAutoHyphens/>
        <w:spacing w:after="0" w:line="200" w:lineRule="atLeast"/>
        <w:ind w:left="2061"/>
        <w:contextualSpacing w:val="0"/>
        <w:rPr>
          <w:rFonts w:ascii="Times New Roman" w:hAnsi="Times New Roman"/>
          <w:color w:val="000000"/>
          <w:sz w:val="28"/>
          <w:szCs w:val="28"/>
        </w:rPr>
      </w:pPr>
      <w:r w:rsidRPr="0059565E">
        <w:rPr>
          <w:rFonts w:ascii="Times New Roman" w:hAnsi="Times New Roman"/>
          <w:color w:val="000000"/>
          <w:sz w:val="28"/>
          <w:szCs w:val="28"/>
        </w:rPr>
        <w:t>брюшной отдел аорты</w:t>
      </w:r>
    </w:p>
    <w:p w:rsidR="00041906" w:rsidRDefault="00041906" w:rsidP="00041906">
      <w:pPr>
        <w:pStyle w:val="ab"/>
        <w:widowControl w:val="0"/>
        <w:numPr>
          <w:ilvl w:val="0"/>
          <w:numId w:val="47"/>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полулуния аортального клапана</w:t>
      </w:r>
    </w:p>
    <w:p w:rsidR="00041906" w:rsidRPr="001008E6" w:rsidRDefault="00041906" w:rsidP="00041906">
      <w:pPr>
        <w:pStyle w:val="ab"/>
        <w:widowControl w:val="0"/>
        <w:suppressAutoHyphens/>
        <w:spacing w:after="0" w:line="200" w:lineRule="atLeast"/>
        <w:ind w:left="1080"/>
        <w:contextualSpacing w:val="0"/>
        <w:rPr>
          <w:rFonts w:ascii="Times New Roman" w:hAnsi="Times New Roman"/>
          <w:color w:val="000000"/>
          <w:sz w:val="16"/>
          <w:szCs w:val="16"/>
        </w:rPr>
      </w:pPr>
    </w:p>
    <w:p w:rsidR="00041906" w:rsidRDefault="00041906" w:rsidP="00041906">
      <w:pPr>
        <w:widowControl w:val="0"/>
        <w:tabs>
          <w:tab w:val="left" w:pos="851"/>
          <w:tab w:val="left" w:pos="993"/>
        </w:tabs>
        <w:spacing w:after="0" w:line="200" w:lineRule="atLeast"/>
        <w:ind w:left="397"/>
        <w:rPr>
          <w:rFonts w:ascii="Times New Roman" w:hAnsi="Times New Roman"/>
          <w:caps/>
          <w:sz w:val="26"/>
          <w:szCs w:val="26"/>
        </w:rPr>
      </w:pPr>
      <w:r>
        <w:rPr>
          <w:rFonts w:ascii="Times New Roman" w:hAnsi="Times New Roman"/>
          <w:sz w:val="26"/>
          <w:szCs w:val="26"/>
        </w:rPr>
        <w:t>7</w:t>
      </w:r>
      <w:r w:rsidRPr="001008E6">
        <w:rPr>
          <w:rFonts w:ascii="Times New Roman" w:hAnsi="Times New Roman"/>
          <w:sz w:val="26"/>
          <w:szCs w:val="26"/>
        </w:rPr>
        <w:t xml:space="preserve">. </w:t>
      </w:r>
      <w:r>
        <w:rPr>
          <w:rFonts w:ascii="Times New Roman" w:hAnsi="Times New Roman"/>
          <w:sz w:val="26"/>
          <w:szCs w:val="26"/>
        </w:rPr>
        <w:t xml:space="preserve">   </w:t>
      </w:r>
      <w:r w:rsidRPr="001008E6">
        <w:rPr>
          <w:rFonts w:ascii="Times New Roman" w:hAnsi="Times New Roman"/>
          <w:caps/>
          <w:sz w:val="26"/>
          <w:szCs w:val="26"/>
        </w:rPr>
        <w:t xml:space="preserve">При атеросклерозе наиболее часто развивается </w:t>
      </w:r>
    </w:p>
    <w:p w:rsidR="00041906" w:rsidRPr="001008E6" w:rsidRDefault="00041906" w:rsidP="00041906">
      <w:pPr>
        <w:widowControl w:val="0"/>
        <w:spacing w:after="0" w:line="200" w:lineRule="atLeast"/>
        <w:ind w:left="283"/>
        <w:rPr>
          <w:rFonts w:ascii="Times New Roman" w:hAnsi="Times New Roman"/>
          <w:caps/>
          <w:sz w:val="26"/>
          <w:szCs w:val="26"/>
        </w:rPr>
        <w:sectPr w:rsidR="00041906" w:rsidRPr="001008E6"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caps/>
          <w:sz w:val="26"/>
          <w:szCs w:val="26"/>
        </w:rPr>
        <w:t xml:space="preserve">         </w:t>
      </w:r>
      <w:r w:rsidRPr="001008E6">
        <w:rPr>
          <w:rFonts w:ascii="Times New Roman" w:hAnsi="Times New Roman"/>
          <w:caps/>
          <w:sz w:val="26"/>
          <w:szCs w:val="26"/>
        </w:rPr>
        <w:t xml:space="preserve">аневризма </w:t>
      </w:r>
      <w:proofErr w:type="gramStart"/>
      <w:r w:rsidRPr="001008E6">
        <w:rPr>
          <w:rFonts w:ascii="Times New Roman" w:hAnsi="Times New Roman"/>
          <w:caps/>
          <w:sz w:val="26"/>
          <w:szCs w:val="26"/>
        </w:rPr>
        <w:t>в</w:t>
      </w:r>
      <w:proofErr w:type="gramEnd"/>
    </w:p>
    <w:p w:rsidR="00041906" w:rsidRPr="0059565E" w:rsidRDefault="00041906" w:rsidP="00041906">
      <w:pPr>
        <w:pStyle w:val="ab"/>
        <w:widowControl w:val="0"/>
        <w:numPr>
          <w:ilvl w:val="0"/>
          <w:numId w:val="48"/>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lastRenderedPageBreak/>
        <w:t>восходящем</w:t>
      </w:r>
      <w:r w:rsidRPr="0059565E">
        <w:rPr>
          <w:rFonts w:ascii="Times New Roman" w:hAnsi="Times New Roman"/>
          <w:color w:val="000000"/>
          <w:sz w:val="28"/>
          <w:szCs w:val="28"/>
        </w:rPr>
        <w:t xml:space="preserve"> </w:t>
      </w:r>
      <w:proofErr w:type="gramStart"/>
      <w:r w:rsidRPr="0059565E">
        <w:rPr>
          <w:rFonts w:ascii="Times New Roman" w:hAnsi="Times New Roman"/>
          <w:color w:val="000000"/>
          <w:sz w:val="28"/>
          <w:szCs w:val="28"/>
        </w:rPr>
        <w:t>отдел</w:t>
      </w:r>
      <w:r>
        <w:rPr>
          <w:rFonts w:ascii="Times New Roman" w:hAnsi="Times New Roman"/>
          <w:color w:val="000000"/>
          <w:sz w:val="28"/>
          <w:szCs w:val="28"/>
        </w:rPr>
        <w:t>е</w:t>
      </w:r>
      <w:proofErr w:type="gramEnd"/>
      <w:r w:rsidRPr="0059565E">
        <w:rPr>
          <w:rFonts w:ascii="Times New Roman" w:hAnsi="Times New Roman"/>
          <w:color w:val="000000"/>
          <w:sz w:val="28"/>
          <w:szCs w:val="28"/>
        </w:rPr>
        <w:t xml:space="preserve"> аорты</w:t>
      </w:r>
    </w:p>
    <w:p w:rsidR="00041906" w:rsidRPr="0059565E" w:rsidRDefault="00041906" w:rsidP="00041906">
      <w:pPr>
        <w:pStyle w:val="ab"/>
        <w:widowControl w:val="0"/>
        <w:numPr>
          <w:ilvl w:val="0"/>
          <w:numId w:val="48"/>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дуге</w:t>
      </w:r>
      <w:r w:rsidRPr="0059565E">
        <w:rPr>
          <w:rFonts w:ascii="Times New Roman" w:hAnsi="Times New Roman"/>
          <w:color w:val="000000"/>
          <w:sz w:val="28"/>
          <w:szCs w:val="28"/>
        </w:rPr>
        <w:t xml:space="preserve"> аорты</w:t>
      </w:r>
    </w:p>
    <w:p w:rsidR="00041906" w:rsidRPr="0059565E" w:rsidRDefault="00041906" w:rsidP="00041906">
      <w:pPr>
        <w:pStyle w:val="ab"/>
        <w:widowControl w:val="0"/>
        <w:numPr>
          <w:ilvl w:val="0"/>
          <w:numId w:val="48"/>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грудном</w:t>
      </w:r>
      <w:r w:rsidRPr="0059565E">
        <w:rPr>
          <w:rFonts w:ascii="Times New Roman" w:hAnsi="Times New Roman"/>
          <w:color w:val="000000"/>
          <w:sz w:val="28"/>
          <w:szCs w:val="28"/>
        </w:rPr>
        <w:t xml:space="preserve"> </w:t>
      </w:r>
      <w:proofErr w:type="gramStart"/>
      <w:r w:rsidRPr="0059565E">
        <w:rPr>
          <w:rFonts w:ascii="Times New Roman" w:hAnsi="Times New Roman"/>
          <w:color w:val="000000"/>
          <w:sz w:val="28"/>
          <w:szCs w:val="28"/>
        </w:rPr>
        <w:t>отдел</w:t>
      </w:r>
      <w:r>
        <w:rPr>
          <w:rFonts w:ascii="Times New Roman" w:hAnsi="Times New Roman"/>
          <w:color w:val="000000"/>
          <w:sz w:val="28"/>
          <w:szCs w:val="28"/>
        </w:rPr>
        <w:t>е</w:t>
      </w:r>
      <w:proofErr w:type="gramEnd"/>
      <w:r>
        <w:rPr>
          <w:rFonts w:ascii="Times New Roman" w:hAnsi="Times New Roman"/>
          <w:color w:val="000000"/>
          <w:sz w:val="28"/>
          <w:szCs w:val="28"/>
        </w:rPr>
        <w:t xml:space="preserve"> аорты</w:t>
      </w:r>
      <w:r w:rsidRPr="0059565E">
        <w:rPr>
          <w:rFonts w:ascii="Times New Roman" w:hAnsi="Times New Roman"/>
          <w:color w:val="000000"/>
          <w:sz w:val="28"/>
          <w:szCs w:val="28"/>
        </w:rPr>
        <w:t xml:space="preserve">  </w:t>
      </w:r>
    </w:p>
    <w:p w:rsidR="00041906" w:rsidRDefault="00041906" w:rsidP="00041906">
      <w:pPr>
        <w:pStyle w:val="ab"/>
        <w:widowControl w:val="0"/>
        <w:numPr>
          <w:ilvl w:val="0"/>
          <w:numId w:val="48"/>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брюшном</w:t>
      </w:r>
      <w:r w:rsidRPr="0059565E">
        <w:rPr>
          <w:rFonts w:ascii="Times New Roman" w:hAnsi="Times New Roman"/>
          <w:color w:val="000000"/>
          <w:sz w:val="28"/>
          <w:szCs w:val="28"/>
        </w:rPr>
        <w:t xml:space="preserve"> </w:t>
      </w:r>
      <w:proofErr w:type="gramStart"/>
      <w:r w:rsidRPr="0059565E">
        <w:rPr>
          <w:rFonts w:ascii="Times New Roman" w:hAnsi="Times New Roman"/>
          <w:color w:val="000000"/>
          <w:sz w:val="28"/>
          <w:szCs w:val="28"/>
        </w:rPr>
        <w:t>отдел</w:t>
      </w:r>
      <w:r>
        <w:rPr>
          <w:rFonts w:ascii="Times New Roman" w:hAnsi="Times New Roman"/>
          <w:color w:val="000000"/>
          <w:sz w:val="28"/>
          <w:szCs w:val="28"/>
        </w:rPr>
        <w:t>е</w:t>
      </w:r>
      <w:proofErr w:type="gramEnd"/>
      <w:r w:rsidRPr="0059565E">
        <w:rPr>
          <w:rFonts w:ascii="Times New Roman" w:hAnsi="Times New Roman"/>
          <w:color w:val="000000"/>
          <w:sz w:val="28"/>
          <w:szCs w:val="28"/>
        </w:rPr>
        <w:t xml:space="preserve"> аорты</w:t>
      </w:r>
    </w:p>
    <w:p w:rsidR="00041906" w:rsidRDefault="00041906" w:rsidP="00041906">
      <w:pPr>
        <w:pStyle w:val="ab"/>
        <w:widowControl w:val="0"/>
        <w:numPr>
          <w:ilvl w:val="0"/>
          <w:numId w:val="48"/>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 xml:space="preserve">коронарных </w:t>
      </w:r>
      <w:proofErr w:type="gramStart"/>
      <w:r>
        <w:rPr>
          <w:rFonts w:ascii="Times New Roman" w:hAnsi="Times New Roman"/>
          <w:color w:val="000000"/>
          <w:sz w:val="28"/>
          <w:szCs w:val="28"/>
        </w:rPr>
        <w:t>артериях</w:t>
      </w:r>
      <w:proofErr w:type="gramEnd"/>
    </w:p>
    <w:p w:rsidR="00041906" w:rsidRPr="001008E6" w:rsidRDefault="00041906" w:rsidP="00041906">
      <w:pPr>
        <w:pStyle w:val="ab"/>
        <w:widowControl w:val="0"/>
        <w:suppressAutoHyphens/>
        <w:spacing w:after="0" w:line="200" w:lineRule="atLeast"/>
        <w:contextualSpacing w:val="0"/>
        <w:rPr>
          <w:rFonts w:ascii="Times New Roman" w:hAnsi="Times New Roman"/>
          <w:color w:val="000000"/>
          <w:sz w:val="16"/>
          <w:szCs w:val="16"/>
        </w:rPr>
      </w:pPr>
    </w:p>
    <w:p w:rsidR="00041906" w:rsidRPr="006E10C3" w:rsidRDefault="00041906" w:rsidP="00041906">
      <w:pPr>
        <w:widowControl w:val="0"/>
        <w:spacing w:after="0" w:line="200" w:lineRule="atLeast"/>
        <w:ind w:left="397"/>
        <w:rPr>
          <w:rFonts w:ascii="Times New Roman" w:hAnsi="Times New Roman"/>
          <w:sz w:val="26"/>
          <w:szCs w:val="26"/>
        </w:rPr>
        <w:sectPr w:rsidR="00041906" w:rsidRPr="006E10C3"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t>8</w:t>
      </w:r>
      <w:r w:rsidRPr="006E10C3">
        <w:rPr>
          <w:rFonts w:ascii="Times New Roman" w:hAnsi="Times New Roman"/>
          <w:sz w:val="26"/>
          <w:szCs w:val="26"/>
        </w:rPr>
        <w:t xml:space="preserve">. </w:t>
      </w:r>
      <w:r>
        <w:rPr>
          <w:rFonts w:ascii="Times New Roman" w:hAnsi="Times New Roman"/>
          <w:sz w:val="26"/>
          <w:szCs w:val="26"/>
        </w:rPr>
        <w:t xml:space="preserve">   </w:t>
      </w:r>
      <w:r w:rsidRPr="006E10C3">
        <w:rPr>
          <w:rFonts w:ascii="Times New Roman" w:hAnsi="Times New Roman"/>
          <w:sz w:val="26"/>
          <w:szCs w:val="26"/>
        </w:rPr>
        <w:t>ИЗМЕНЕНИЕ СЕРДЦА ПРИ ГИПЕРТОНИЧЕСКОЙ БОЛЕЗНИ</w:t>
      </w:r>
    </w:p>
    <w:p w:rsidR="00041906" w:rsidRPr="004D7C87" w:rsidRDefault="00041906" w:rsidP="00041906">
      <w:pPr>
        <w:pStyle w:val="ab"/>
        <w:keepNext/>
        <w:widowControl w:val="0"/>
        <w:numPr>
          <w:ilvl w:val="0"/>
          <w:numId w:val="38"/>
        </w:numPr>
        <w:suppressAutoHyphens/>
        <w:spacing w:after="0" w:line="200" w:lineRule="atLeast"/>
        <w:ind w:left="2058" w:hanging="357"/>
        <w:contextualSpacing w:val="0"/>
        <w:rPr>
          <w:rFonts w:ascii="Times New Roman" w:hAnsi="Times New Roman"/>
          <w:sz w:val="28"/>
          <w:szCs w:val="28"/>
        </w:rPr>
      </w:pPr>
      <w:r w:rsidRPr="004D7C87">
        <w:rPr>
          <w:rFonts w:ascii="Times New Roman" w:hAnsi="Times New Roman"/>
          <w:sz w:val="28"/>
          <w:szCs w:val="28"/>
        </w:rPr>
        <w:lastRenderedPageBreak/>
        <w:t>гипертрофия правого желудочка</w:t>
      </w:r>
    </w:p>
    <w:p w:rsidR="00041906" w:rsidRPr="000E2D6C" w:rsidRDefault="00041906" w:rsidP="00041906">
      <w:pPr>
        <w:pStyle w:val="ab"/>
        <w:keepNext/>
        <w:widowControl w:val="0"/>
        <w:numPr>
          <w:ilvl w:val="0"/>
          <w:numId w:val="38"/>
        </w:numPr>
        <w:suppressAutoHyphens/>
        <w:spacing w:after="0" w:line="200" w:lineRule="atLeast"/>
        <w:ind w:left="2058" w:hanging="357"/>
        <w:contextualSpacing w:val="0"/>
        <w:rPr>
          <w:rFonts w:ascii="Times New Roman" w:hAnsi="Times New Roman"/>
          <w:color w:val="000000"/>
          <w:sz w:val="28"/>
          <w:szCs w:val="28"/>
        </w:rPr>
      </w:pPr>
      <w:r w:rsidRPr="000E2D6C">
        <w:rPr>
          <w:rFonts w:ascii="Times New Roman" w:hAnsi="Times New Roman"/>
          <w:color w:val="000000"/>
          <w:sz w:val="28"/>
          <w:szCs w:val="28"/>
        </w:rPr>
        <w:t>гипертрофия левого желудочка</w:t>
      </w:r>
    </w:p>
    <w:p w:rsidR="00041906" w:rsidRPr="000E2D6C" w:rsidRDefault="00041906" w:rsidP="00041906">
      <w:pPr>
        <w:pStyle w:val="ab"/>
        <w:keepNext/>
        <w:widowControl w:val="0"/>
        <w:numPr>
          <w:ilvl w:val="0"/>
          <w:numId w:val="38"/>
        </w:numPr>
        <w:suppressAutoHyphens/>
        <w:spacing w:after="0" w:line="200" w:lineRule="atLeast"/>
        <w:ind w:left="2058" w:hanging="357"/>
        <w:contextualSpacing w:val="0"/>
        <w:rPr>
          <w:rFonts w:ascii="Times New Roman" w:hAnsi="Times New Roman"/>
          <w:color w:val="000000"/>
          <w:sz w:val="28"/>
          <w:szCs w:val="28"/>
        </w:rPr>
      </w:pPr>
      <w:r w:rsidRPr="000E2D6C">
        <w:rPr>
          <w:rFonts w:ascii="Times New Roman" w:hAnsi="Times New Roman"/>
          <w:color w:val="000000"/>
          <w:sz w:val="28"/>
          <w:szCs w:val="28"/>
        </w:rPr>
        <w:t>атрофия кардиомиоцитов</w:t>
      </w:r>
    </w:p>
    <w:p w:rsidR="00041906" w:rsidRPr="000E2D6C" w:rsidRDefault="00041906" w:rsidP="00041906">
      <w:pPr>
        <w:pStyle w:val="ab"/>
        <w:keepNext/>
        <w:widowControl w:val="0"/>
        <w:numPr>
          <w:ilvl w:val="0"/>
          <w:numId w:val="38"/>
        </w:numPr>
        <w:suppressAutoHyphens/>
        <w:spacing w:after="0" w:line="200" w:lineRule="atLeast"/>
        <w:ind w:left="2058" w:hanging="357"/>
        <w:contextualSpacing w:val="0"/>
        <w:rPr>
          <w:rFonts w:ascii="Times New Roman" w:hAnsi="Times New Roman"/>
          <w:color w:val="000000"/>
          <w:sz w:val="28"/>
          <w:szCs w:val="28"/>
        </w:rPr>
      </w:pPr>
      <w:r w:rsidRPr="000E2D6C">
        <w:rPr>
          <w:rFonts w:ascii="Times New Roman" w:hAnsi="Times New Roman"/>
          <w:color w:val="000000"/>
          <w:sz w:val="28"/>
          <w:szCs w:val="28"/>
        </w:rPr>
        <w:t>крупноочаговый кардиосклероз</w:t>
      </w:r>
    </w:p>
    <w:p w:rsidR="00041906" w:rsidRDefault="00041906" w:rsidP="00041906">
      <w:pPr>
        <w:pStyle w:val="ab"/>
        <w:keepNext/>
        <w:widowControl w:val="0"/>
        <w:numPr>
          <w:ilvl w:val="0"/>
          <w:numId w:val="38"/>
        </w:numPr>
        <w:suppressAutoHyphens/>
        <w:spacing w:after="0" w:line="200" w:lineRule="atLeast"/>
        <w:ind w:left="2058" w:hanging="357"/>
        <w:contextualSpacing w:val="0"/>
        <w:rPr>
          <w:rFonts w:ascii="Times New Roman" w:hAnsi="Times New Roman"/>
          <w:color w:val="000000"/>
          <w:sz w:val="28"/>
          <w:szCs w:val="28"/>
        </w:rPr>
      </w:pPr>
      <w:r w:rsidRPr="000E2D6C">
        <w:rPr>
          <w:rFonts w:ascii="Times New Roman" w:hAnsi="Times New Roman"/>
          <w:color w:val="000000"/>
          <w:sz w:val="28"/>
          <w:szCs w:val="28"/>
        </w:rPr>
        <w:t>кардиомиопатия</w:t>
      </w:r>
    </w:p>
    <w:p w:rsidR="00041906" w:rsidRPr="006E10C3" w:rsidRDefault="00041906" w:rsidP="00041906">
      <w:pPr>
        <w:pStyle w:val="ab"/>
        <w:keepNext/>
        <w:widowControl w:val="0"/>
        <w:suppressAutoHyphens/>
        <w:spacing w:after="0" w:line="200" w:lineRule="atLeast"/>
        <w:ind w:left="1077"/>
        <w:contextualSpacing w:val="0"/>
        <w:rPr>
          <w:rFonts w:ascii="Times New Roman" w:hAnsi="Times New Roman"/>
          <w:color w:val="000000"/>
          <w:sz w:val="14"/>
          <w:szCs w:val="14"/>
        </w:rPr>
      </w:pPr>
    </w:p>
    <w:p w:rsidR="00041906" w:rsidRDefault="00041906" w:rsidP="00041906">
      <w:pPr>
        <w:widowControl w:val="0"/>
        <w:spacing w:after="0" w:line="200" w:lineRule="atLeast"/>
        <w:ind w:left="397"/>
        <w:rPr>
          <w:rFonts w:ascii="Times New Roman" w:hAnsi="Times New Roman"/>
          <w:color w:val="000000"/>
          <w:sz w:val="26"/>
          <w:szCs w:val="26"/>
        </w:rPr>
      </w:pPr>
      <w:r>
        <w:rPr>
          <w:rFonts w:ascii="Times New Roman" w:hAnsi="Times New Roman"/>
          <w:sz w:val="26"/>
          <w:szCs w:val="26"/>
        </w:rPr>
        <w:t>9</w:t>
      </w:r>
      <w:r w:rsidRPr="006E10C3">
        <w:rPr>
          <w:rFonts w:ascii="Times New Roman" w:hAnsi="Times New Roman"/>
          <w:sz w:val="26"/>
          <w:szCs w:val="26"/>
        </w:rPr>
        <w:t xml:space="preserve">. </w:t>
      </w:r>
      <w:r>
        <w:rPr>
          <w:rFonts w:ascii="Times New Roman" w:hAnsi="Times New Roman"/>
          <w:sz w:val="26"/>
          <w:szCs w:val="26"/>
        </w:rPr>
        <w:t xml:space="preserve">   </w:t>
      </w:r>
      <w:r w:rsidRPr="006E10C3">
        <w:rPr>
          <w:rFonts w:ascii="Times New Roman" w:hAnsi="Times New Roman"/>
          <w:color w:val="000000"/>
          <w:sz w:val="26"/>
          <w:szCs w:val="26"/>
        </w:rPr>
        <w:t xml:space="preserve">ПРИ ГИПЕРТОНИЧЕСКОЙ БОЛЕЗНИ УСКОРЕННЫМ ТЕМПОМ </w:t>
      </w:r>
      <w:r>
        <w:rPr>
          <w:rFonts w:ascii="Times New Roman" w:hAnsi="Times New Roman"/>
          <w:color w:val="000000"/>
          <w:sz w:val="26"/>
          <w:szCs w:val="26"/>
        </w:rPr>
        <w:t xml:space="preserve"> </w:t>
      </w:r>
    </w:p>
    <w:p w:rsidR="00041906" w:rsidRPr="004C4152"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r w:rsidRPr="006E10C3">
        <w:rPr>
          <w:rFonts w:ascii="Times New Roman" w:hAnsi="Times New Roman"/>
          <w:color w:val="000000"/>
          <w:sz w:val="26"/>
          <w:szCs w:val="26"/>
        </w:rPr>
        <w:t>РАЗВИВАЮТСЯ</w:t>
      </w:r>
    </w:p>
    <w:p w:rsidR="00041906" w:rsidRDefault="00041906" w:rsidP="00041906">
      <w:pPr>
        <w:pStyle w:val="ab"/>
        <w:widowControl w:val="0"/>
        <w:numPr>
          <w:ilvl w:val="0"/>
          <w:numId w:val="49"/>
        </w:numPr>
        <w:suppressAutoHyphens/>
        <w:spacing w:after="0" w:line="200" w:lineRule="atLeast"/>
        <w:ind w:left="2058" w:hanging="357"/>
        <w:rPr>
          <w:rFonts w:ascii="Times New Roman" w:hAnsi="Times New Roman"/>
          <w:color w:val="000000"/>
          <w:sz w:val="28"/>
          <w:szCs w:val="28"/>
        </w:rPr>
      </w:pPr>
      <w:r>
        <w:rPr>
          <w:rFonts w:ascii="Times New Roman" w:hAnsi="Times New Roman"/>
          <w:color w:val="000000"/>
          <w:sz w:val="28"/>
          <w:szCs w:val="28"/>
        </w:rPr>
        <w:t>воспалительные поражения миокарда</w:t>
      </w:r>
    </w:p>
    <w:p w:rsidR="00041906" w:rsidRDefault="00041906" w:rsidP="00041906">
      <w:pPr>
        <w:pStyle w:val="ab"/>
        <w:keepNext/>
        <w:widowControl w:val="0"/>
        <w:numPr>
          <w:ilvl w:val="0"/>
          <w:numId w:val="4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воспалительные поражения эндокарда</w:t>
      </w:r>
    </w:p>
    <w:p w:rsidR="00041906" w:rsidRDefault="00041906" w:rsidP="00041906">
      <w:pPr>
        <w:pStyle w:val="ab"/>
        <w:keepNext/>
        <w:widowControl w:val="0"/>
        <w:numPr>
          <w:ilvl w:val="0"/>
          <w:numId w:val="4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атеросклеротические поражения артерий</w:t>
      </w:r>
    </w:p>
    <w:p w:rsidR="00041906" w:rsidRDefault="00041906" w:rsidP="00041906">
      <w:pPr>
        <w:pStyle w:val="ab"/>
        <w:keepNext/>
        <w:widowControl w:val="0"/>
        <w:numPr>
          <w:ilvl w:val="0"/>
          <w:numId w:val="4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системные васкулиты</w:t>
      </w:r>
    </w:p>
    <w:p w:rsidR="00041906" w:rsidRDefault="00041906" w:rsidP="00041906">
      <w:pPr>
        <w:pStyle w:val="ab"/>
        <w:keepNext/>
        <w:widowControl w:val="0"/>
        <w:numPr>
          <w:ilvl w:val="0"/>
          <w:numId w:val="4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мезаортит</w:t>
      </w:r>
    </w:p>
    <w:p w:rsidR="00041906" w:rsidRPr="004C4152" w:rsidRDefault="00041906" w:rsidP="00041906">
      <w:pPr>
        <w:widowControl w:val="0"/>
        <w:suppressAutoHyphens/>
        <w:spacing w:after="0" w:line="200" w:lineRule="atLeast"/>
        <w:rPr>
          <w:rFonts w:ascii="Times New Roman" w:hAnsi="Times New Roman"/>
          <w:color w:val="000000"/>
          <w:sz w:val="14"/>
          <w:szCs w:val="14"/>
        </w:rPr>
      </w:pPr>
    </w:p>
    <w:p w:rsidR="00041906" w:rsidRDefault="00041906" w:rsidP="00041906">
      <w:pPr>
        <w:widowControl w:val="0"/>
        <w:tabs>
          <w:tab w:val="left" w:pos="851"/>
        </w:tabs>
        <w:spacing w:after="0" w:line="200" w:lineRule="atLeast"/>
        <w:ind w:left="283"/>
        <w:rPr>
          <w:rFonts w:ascii="Times New Roman" w:hAnsi="Times New Roman"/>
          <w:caps/>
          <w:sz w:val="26"/>
          <w:szCs w:val="26"/>
        </w:rPr>
      </w:pPr>
      <w:r>
        <w:rPr>
          <w:rFonts w:ascii="Times New Roman" w:hAnsi="Times New Roman"/>
          <w:sz w:val="26"/>
          <w:szCs w:val="26"/>
        </w:rPr>
        <w:t>10</w:t>
      </w:r>
      <w:r w:rsidRPr="004C4152">
        <w:rPr>
          <w:rFonts w:ascii="Times New Roman" w:hAnsi="Times New Roman"/>
          <w:sz w:val="26"/>
          <w:szCs w:val="26"/>
        </w:rPr>
        <w:t xml:space="preserve">.   </w:t>
      </w:r>
      <w:r w:rsidRPr="004C4152">
        <w:rPr>
          <w:rFonts w:ascii="Times New Roman" w:hAnsi="Times New Roman"/>
          <w:caps/>
          <w:sz w:val="26"/>
          <w:szCs w:val="26"/>
        </w:rPr>
        <w:t xml:space="preserve">При гипертонической болезни в ГОЛОВНОМ МОЗГЕ В связи </w:t>
      </w:r>
      <w:proofErr w:type="gramStart"/>
      <w:r w:rsidRPr="004C4152">
        <w:rPr>
          <w:rFonts w:ascii="Times New Roman" w:hAnsi="Times New Roman"/>
          <w:caps/>
          <w:sz w:val="26"/>
          <w:szCs w:val="26"/>
        </w:rPr>
        <w:t>с</w:t>
      </w:r>
      <w:proofErr w:type="gramEnd"/>
      <w:r w:rsidRPr="004C4152">
        <w:rPr>
          <w:rFonts w:ascii="Times New Roman" w:hAnsi="Times New Roman"/>
          <w:caps/>
          <w:sz w:val="26"/>
          <w:szCs w:val="26"/>
        </w:rPr>
        <w:t xml:space="preserve"> </w:t>
      </w:r>
      <w:r>
        <w:rPr>
          <w:rFonts w:ascii="Times New Roman" w:hAnsi="Times New Roman"/>
          <w:caps/>
          <w:sz w:val="26"/>
          <w:szCs w:val="26"/>
        </w:rPr>
        <w:t xml:space="preserve"> </w:t>
      </w:r>
    </w:p>
    <w:p w:rsidR="00041906" w:rsidRDefault="00041906" w:rsidP="00041906">
      <w:pPr>
        <w:widowControl w:val="0"/>
        <w:spacing w:after="0" w:line="200" w:lineRule="atLeast"/>
        <w:ind w:left="283"/>
        <w:rPr>
          <w:rFonts w:ascii="Times New Roman" w:hAnsi="Times New Roman"/>
          <w:caps/>
          <w:sz w:val="26"/>
          <w:szCs w:val="26"/>
        </w:rPr>
      </w:pPr>
      <w:r>
        <w:rPr>
          <w:rFonts w:ascii="Times New Roman" w:hAnsi="Times New Roman"/>
          <w:caps/>
          <w:sz w:val="26"/>
          <w:szCs w:val="26"/>
        </w:rPr>
        <w:t xml:space="preserve">        </w:t>
      </w:r>
      <w:r w:rsidRPr="004C4152">
        <w:rPr>
          <w:rFonts w:ascii="Times New Roman" w:hAnsi="Times New Roman"/>
          <w:caps/>
          <w:sz w:val="26"/>
          <w:szCs w:val="26"/>
        </w:rPr>
        <w:t>острыми нару</w:t>
      </w:r>
      <w:r>
        <w:rPr>
          <w:rFonts w:ascii="Times New Roman" w:hAnsi="Times New Roman"/>
          <w:caps/>
          <w:sz w:val="26"/>
          <w:szCs w:val="26"/>
        </w:rPr>
        <w:t>шениями кровообращения  развиваЕ</w:t>
      </w:r>
      <w:r w:rsidRPr="004C4152">
        <w:rPr>
          <w:rFonts w:ascii="Times New Roman" w:hAnsi="Times New Roman"/>
          <w:caps/>
          <w:sz w:val="26"/>
          <w:szCs w:val="26"/>
        </w:rPr>
        <w:t>тся</w:t>
      </w:r>
    </w:p>
    <w:p w:rsidR="00041906" w:rsidRPr="00702958" w:rsidRDefault="00041906" w:rsidP="00041906">
      <w:pPr>
        <w:pStyle w:val="ab"/>
        <w:keepNext/>
        <w:widowControl w:val="0"/>
        <w:numPr>
          <w:ilvl w:val="0"/>
          <w:numId w:val="39"/>
        </w:numPr>
        <w:suppressAutoHyphens/>
        <w:spacing w:after="0" w:line="200" w:lineRule="atLeast"/>
        <w:ind w:left="2058" w:hanging="357"/>
        <w:contextualSpacing w:val="0"/>
        <w:rPr>
          <w:rFonts w:ascii="Times New Roman" w:hAnsi="Times New Roman"/>
          <w:color w:val="000000"/>
          <w:sz w:val="28"/>
          <w:szCs w:val="28"/>
        </w:rPr>
      </w:pPr>
      <w:r>
        <w:rPr>
          <w:rFonts w:ascii="Times New Roman" w:hAnsi="Times New Roman"/>
          <w:color w:val="000000"/>
          <w:sz w:val="28"/>
          <w:szCs w:val="28"/>
        </w:rPr>
        <w:t xml:space="preserve">атрофия </w:t>
      </w:r>
      <w:r w:rsidRPr="00702958">
        <w:rPr>
          <w:rFonts w:ascii="Times New Roman" w:hAnsi="Times New Roman"/>
          <w:color w:val="000000"/>
          <w:sz w:val="28"/>
          <w:szCs w:val="28"/>
        </w:rPr>
        <w:t>нейронов</w:t>
      </w:r>
    </w:p>
    <w:p w:rsidR="00041906" w:rsidRPr="00702958" w:rsidRDefault="00041906" w:rsidP="00041906">
      <w:pPr>
        <w:pStyle w:val="ab"/>
        <w:keepNext/>
        <w:widowControl w:val="0"/>
        <w:numPr>
          <w:ilvl w:val="0"/>
          <w:numId w:val="39"/>
        </w:numPr>
        <w:suppressAutoHyphens/>
        <w:spacing w:after="0" w:line="200" w:lineRule="atLeast"/>
        <w:ind w:left="2058" w:hanging="357"/>
        <w:contextualSpacing w:val="0"/>
        <w:rPr>
          <w:rFonts w:ascii="Times New Roman" w:hAnsi="Times New Roman"/>
          <w:color w:val="000000"/>
          <w:sz w:val="28"/>
          <w:szCs w:val="28"/>
        </w:rPr>
      </w:pPr>
      <w:r w:rsidRPr="00702958">
        <w:rPr>
          <w:rFonts w:ascii="Times New Roman" w:hAnsi="Times New Roman"/>
          <w:color w:val="000000"/>
          <w:sz w:val="28"/>
          <w:szCs w:val="28"/>
        </w:rPr>
        <w:t xml:space="preserve">киста </w:t>
      </w:r>
    </w:p>
    <w:p w:rsidR="00041906" w:rsidRPr="00702958" w:rsidRDefault="00041906" w:rsidP="00041906">
      <w:pPr>
        <w:pStyle w:val="ab"/>
        <w:keepNext/>
        <w:widowControl w:val="0"/>
        <w:numPr>
          <w:ilvl w:val="0"/>
          <w:numId w:val="39"/>
        </w:numPr>
        <w:suppressAutoHyphens/>
        <w:spacing w:after="0" w:line="200" w:lineRule="atLeast"/>
        <w:ind w:left="2058" w:hanging="357"/>
        <w:contextualSpacing w:val="0"/>
        <w:rPr>
          <w:rFonts w:ascii="Times New Roman" w:hAnsi="Times New Roman"/>
          <w:color w:val="000000"/>
          <w:sz w:val="28"/>
          <w:szCs w:val="28"/>
        </w:rPr>
      </w:pPr>
      <w:r>
        <w:rPr>
          <w:rFonts w:ascii="Times New Roman" w:hAnsi="Times New Roman"/>
          <w:color w:val="000000"/>
          <w:sz w:val="28"/>
          <w:szCs w:val="28"/>
        </w:rPr>
        <w:t>дистрофия нейронов</w:t>
      </w:r>
    </w:p>
    <w:p w:rsidR="00041906" w:rsidRPr="004C4152" w:rsidRDefault="00041906" w:rsidP="00041906">
      <w:pPr>
        <w:widowControl w:val="0"/>
        <w:spacing w:after="0" w:line="200" w:lineRule="atLeast"/>
        <w:ind w:left="283"/>
        <w:rPr>
          <w:rFonts w:ascii="Times New Roman" w:hAnsi="Times New Roman"/>
          <w:caps/>
          <w:sz w:val="26"/>
          <w:szCs w:val="26"/>
        </w:rPr>
        <w:sectPr w:rsidR="00041906" w:rsidRPr="004C4152" w:rsidSect="0060729C">
          <w:type w:val="continuous"/>
          <w:pgSz w:w="11906" w:h="16838"/>
          <w:pgMar w:top="1134" w:right="1134" w:bottom="1134" w:left="1134" w:header="720" w:footer="720" w:gutter="0"/>
          <w:paperSrc w:first="7" w:other="7"/>
          <w:cols w:space="720"/>
          <w:docGrid w:linePitch="360"/>
        </w:sectPr>
      </w:pPr>
    </w:p>
    <w:p w:rsidR="00041906" w:rsidRPr="00702958" w:rsidRDefault="00041906" w:rsidP="00041906">
      <w:pPr>
        <w:pStyle w:val="ab"/>
        <w:widowControl w:val="0"/>
        <w:numPr>
          <w:ilvl w:val="0"/>
          <w:numId w:val="39"/>
        </w:numPr>
        <w:suppressAutoHyphens/>
        <w:spacing w:after="0" w:line="200" w:lineRule="atLeast"/>
        <w:ind w:left="2058" w:hanging="357"/>
        <w:contextualSpacing w:val="0"/>
        <w:rPr>
          <w:rFonts w:ascii="Times New Roman" w:hAnsi="Times New Roman"/>
          <w:color w:val="000000"/>
          <w:sz w:val="28"/>
          <w:szCs w:val="28"/>
        </w:rPr>
      </w:pPr>
      <w:r w:rsidRPr="00702958">
        <w:rPr>
          <w:rFonts w:ascii="Times New Roman" w:hAnsi="Times New Roman"/>
          <w:color w:val="000000"/>
          <w:sz w:val="28"/>
          <w:szCs w:val="28"/>
        </w:rPr>
        <w:lastRenderedPageBreak/>
        <w:t>разрастание глии</w:t>
      </w:r>
    </w:p>
    <w:p w:rsidR="00041906" w:rsidRDefault="00041906" w:rsidP="00041906">
      <w:pPr>
        <w:pStyle w:val="ab"/>
        <w:widowControl w:val="0"/>
        <w:numPr>
          <w:ilvl w:val="0"/>
          <w:numId w:val="39"/>
        </w:numPr>
        <w:suppressAutoHyphens/>
        <w:spacing w:after="0" w:line="200" w:lineRule="atLeast"/>
        <w:ind w:left="2058" w:hanging="357"/>
        <w:contextualSpacing w:val="0"/>
        <w:rPr>
          <w:rFonts w:ascii="Times New Roman" w:hAnsi="Times New Roman"/>
          <w:color w:val="000000"/>
          <w:sz w:val="28"/>
          <w:szCs w:val="28"/>
        </w:rPr>
      </w:pPr>
      <w:r w:rsidRPr="00702958">
        <w:rPr>
          <w:rFonts w:ascii="Times New Roman" w:hAnsi="Times New Roman"/>
          <w:color w:val="000000"/>
          <w:sz w:val="28"/>
          <w:szCs w:val="28"/>
        </w:rPr>
        <w:t>внутримозговое кровоизлияние</w:t>
      </w:r>
    </w:p>
    <w:p w:rsidR="00041906" w:rsidRPr="001944F4" w:rsidRDefault="00041906" w:rsidP="00041906">
      <w:pPr>
        <w:pStyle w:val="ab"/>
        <w:widowControl w:val="0"/>
        <w:suppressAutoHyphens/>
        <w:spacing w:after="0" w:line="200" w:lineRule="atLeast"/>
        <w:ind w:left="2058"/>
        <w:contextualSpacing w:val="0"/>
        <w:rPr>
          <w:rFonts w:ascii="Times New Roman" w:hAnsi="Times New Roman"/>
          <w:color w:val="000000"/>
          <w:sz w:val="14"/>
          <w:szCs w:val="14"/>
        </w:rPr>
      </w:pPr>
    </w:p>
    <w:p w:rsidR="00041906" w:rsidRDefault="005B32F3" w:rsidP="00041906">
      <w:pPr>
        <w:widowControl w:val="0"/>
        <w:numPr>
          <w:ilvl w:val="0"/>
          <w:numId w:val="144"/>
        </w:numPr>
        <w:tabs>
          <w:tab w:val="left" w:pos="851"/>
          <w:tab w:val="left" w:pos="993"/>
        </w:tabs>
        <w:spacing w:after="0" w:line="200" w:lineRule="atLeast"/>
        <w:ind w:left="757"/>
        <w:rPr>
          <w:rFonts w:ascii="Times New Roman" w:hAnsi="Times New Roman"/>
          <w:caps/>
          <w:sz w:val="26"/>
          <w:szCs w:val="26"/>
        </w:rPr>
      </w:pPr>
      <w:r>
        <w:rPr>
          <w:rFonts w:ascii="Times New Roman" w:hAnsi="Times New Roman"/>
          <w:caps/>
          <w:sz w:val="26"/>
          <w:szCs w:val="26"/>
        </w:rPr>
        <w:t xml:space="preserve">  </w:t>
      </w:r>
      <w:r w:rsidR="00041906" w:rsidRPr="004C4152">
        <w:rPr>
          <w:rFonts w:ascii="Times New Roman" w:hAnsi="Times New Roman"/>
          <w:caps/>
          <w:sz w:val="26"/>
          <w:szCs w:val="26"/>
        </w:rPr>
        <w:t>типичная локализация</w:t>
      </w:r>
      <w:r w:rsidR="00041906">
        <w:rPr>
          <w:rFonts w:ascii="Times New Roman" w:hAnsi="Times New Roman"/>
          <w:caps/>
          <w:sz w:val="26"/>
          <w:szCs w:val="26"/>
        </w:rPr>
        <w:t xml:space="preserve"> ВНУТРИМОЗГОВЫХ кровоизлияний      </w:t>
      </w:r>
    </w:p>
    <w:p w:rsidR="00041906" w:rsidRPr="00A264AB" w:rsidRDefault="00041906" w:rsidP="00041906">
      <w:pPr>
        <w:widowControl w:val="0"/>
        <w:tabs>
          <w:tab w:val="left" w:pos="851"/>
          <w:tab w:val="left" w:pos="993"/>
        </w:tabs>
        <w:spacing w:after="0" w:line="200" w:lineRule="atLeast"/>
        <w:ind w:left="757"/>
        <w:rPr>
          <w:rFonts w:ascii="Times New Roman" w:hAnsi="Times New Roman"/>
          <w:caps/>
          <w:sz w:val="26"/>
          <w:szCs w:val="26"/>
        </w:rPr>
      </w:pPr>
      <w:r>
        <w:rPr>
          <w:rFonts w:ascii="Times New Roman" w:hAnsi="Times New Roman"/>
          <w:caps/>
          <w:sz w:val="26"/>
          <w:szCs w:val="26"/>
        </w:rPr>
        <w:t xml:space="preserve">  </w:t>
      </w:r>
      <w:r w:rsidRPr="00A264AB">
        <w:rPr>
          <w:rFonts w:ascii="Times New Roman" w:hAnsi="Times New Roman"/>
          <w:caps/>
          <w:sz w:val="26"/>
          <w:szCs w:val="26"/>
        </w:rPr>
        <w:t>при гипертонической болезни</w:t>
      </w:r>
    </w:p>
    <w:p w:rsidR="00041906" w:rsidRPr="00702958" w:rsidRDefault="00041906" w:rsidP="00041906">
      <w:pPr>
        <w:pStyle w:val="ab"/>
        <w:widowControl w:val="0"/>
        <w:numPr>
          <w:ilvl w:val="0"/>
          <w:numId w:val="50"/>
        </w:numPr>
        <w:tabs>
          <w:tab w:val="left" w:pos="709"/>
        </w:tabs>
        <w:suppressAutoHyphens/>
        <w:spacing w:after="0" w:line="200" w:lineRule="atLeast"/>
        <w:ind w:left="2061"/>
        <w:contextualSpacing w:val="0"/>
        <w:rPr>
          <w:rFonts w:ascii="Times New Roman" w:hAnsi="Times New Roman"/>
          <w:color w:val="000000"/>
          <w:sz w:val="28"/>
          <w:szCs w:val="28"/>
        </w:rPr>
      </w:pPr>
      <w:r w:rsidRPr="00702958">
        <w:rPr>
          <w:rFonts w:ascii="Times New Roman" w:hAnsi="Times New Roman"/>
          <w:color w:val="000000"/>
          <w:sz w:val="28"/>
          <w:szCs w:val="28"/>
        </w:rPr>
        <w:t xml:space="preserve">подкорковые </w:t>
      </w:r>
      <w:r>
        <w:rPr>
          <w:rFonts w:ascii="Times New Roman" w:hAnsi="Times New Roman"/>
          <w:color w:val="000000"/>
          <w:sz w:val="28"/>
          <w:szCs w:val="28"/>
        </w:rPr>
        <w:t>образования</w:t>
      </w:r>
      <w:r w:rsidRPr="00702958">
        <w:rPr>
          <w:rFonts w:ascii="Times New Roman" w:hAnsi="Times New Roman"/>
          <w:color w:val="000000"/>
          <w:sz w:val="28"/>
          <w:szCs w:val="28"/>
        </w:rPr>
        <w:t xml:space="preserve"> б</w:t>
      </w:r>
      <w:r>
        <w:rPr>
          <w:rFonts w:ascii="Times New Roman" w:hAnsi="Times New Roman"/>
          <w:color w:val="000000"/>
          <w:sz w:val="28"/>
          <w:szCs w:val="28"/>
        </w:rPr>
        <w:t xml:space="preserve">ольших полушарий </w:t>
      </w:r>
    </w:p>
    <w:p w:rsidR="00041906" w:rsidRPr="00702958" w:rsidRDefault="00041906" w:rsidP="00041906">
      <w:pPr>
        <w:pStyle w:val="ab"/>
        <w:widowControl w:val="0"/>
        <w:numPr>
          <w:ilvl w:val="0"/>
          <w:numId w:val="50"/>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спинной мозг</w:t>
      </w:r>
    </w:p>
    <w:p w:rsidR="00041906" w:rsidRPr="00702958" w:rsidRDefault="00041906" w:rsidP="00041906">
      <w:pPr>
        <w:pStyle w:val="ab"/>
        <w:widowControl w:val="0"/>
        <w:numPr>
          <w:ilvl w:val="0"/>
          <w:numId w:val="50"/>
        </w:numPr>
        <w:suppressAutoHyphens/>
        <w:spacing w:after="0" w:line="200" w:lineRule="atLeast"/>
        <w:ind w:left="2061"/>
        <w:contextualSpacing w:val="0"/>
        <w:rPr>
          <w:rFonts w:ascii="Times New Roman" w:hAnsi="Times New Roman"/>
          <w:color w:val="000000"/>
          <w:sz w:val="28"/>
          <w:szCs w:val="28"/>
        </w:rPr>
      </w:pPr>
      <w:r w:rsidRPr="00702958">
        <w:rPr>
          <w:rFonts w:ascii="Times New Roman" w:hAnsi="Times New Roman"/>
          <w:color w:val="000000"/>
          <w:sz w:val="28"/>
          <w:szCs w:val="28"/>
        </w:rPr>
        <w:t>Варолиев мост</w:t>
      </w:r>
    </w:p>
    <w:p w:rsidR="00041906" w:rsidRPr="00702958" w:rsidRDefault="00041906" w:rsidP="00041906">
      <w:pPr>
        <w:pStyle w:val="ab"/>
        <w:widowControl w:val="0"/>
        <w:numPr>
          <w:ilvl w:val="0"/>
          <w:numId w:val="50"/>
        </w:numPr>
        <w:suppressAutoHyphens/>
        <w:spacing w:after="0" w:line="200" w:lineRule="atLeast"/>
        <w:ind w:left="2061"/>
        <w:contextualSpacing w:val="0"/>
        <w:rPr>
          <w:rFonts w:ascii="Times New Roman" w:hAnsi="Times New Roman"/>
          <w:color w:val="000000"/>
          <w:sz w:val="28"/>
          <w:szCs w:val="28"/>
        </w:rPr>
      </w:pPr>
      <w:r w:rsidRPr="00702958">
        <w:rPr>
          <w:rFonts w:ascii="Times New Roman" w:hAnsi="Times New Roman"/>
          <w:color w:val="000000"/>
          <w:sz w:val="28"/>
          <w:szCs w:val="28"/>
        </w:rPr>
        <w:lastRenderedPageBreak/>
        <w:t>продолговатый мозг</w:t>
      </w:r>
    </w:p>
    <w:p w:rsidR="00041906" w:rsidRPr="00A264AB" w:rsidRDefault="00041906" w:rsidP="00041906">
      <w:pPr>
        <w:pStyle w:val="ab"/>
        <w:widowControl w:val="0"/>
        <w:numPr>
          <w:ilvl w:val="0"/>
          <w:numId w:val="50"/>
        </w:numPr>
        <w:suppressAutoHyphens/>
        <w:spacing w:after="0" w:line="200" w:lineRule="atLeast"/>
        <w:ind w:left="2061"/>
        <w:contextualSpacing w:val="0"/>
        <w:rPr>
          <w:rFonts w:ascii="Times New Roman" w:hAnsi="Times New Roman"/>
          <w:bCs/>
          <w:color w:val="000000"/>
          <w:sz w:val="28"/>
          <w:szCs w:val="28"/>
        </w:rPr>
      </w:pPr>
      <w:r w:rsidRPr="00702958">
        <w:rPr>
          <w:rFonts w:ascii="Times New Roman" w:hAnsi="Times New Roman"/>
          <w:color w:val="000000"/>
          <w:sz w:val="28"/>
          <w:szCs w:val="28"/>
        </w:rPr>
        <w:t>мозолистое тело</w:t>
      </w:r>
    </w:p>
    <w:p w:rsidR="00041906" w:rsidRPr="001944F4" w:rsidRDefault="00041906" w:rsidP="00041906">
      <w:pPr>
        <w:pStyle w:val="ab"/>
        <w:widowControl w:val="0"/>
        <w:suppressAutoHyphens/>
        <w:spacing w:after="0" w:line="200" w:lineRule="atLeast"/>
        <w:ind w:left="2061"/>
        <w:contextualSpacing w:val="0"/>
        <w:rPr>
          <w:rFonts w:ascii="Times New Roman" w:hAnsi="Times New Roman"/>
          <w:bCs/>
          <w:color w:val="000000"/>
          <w:sz w:val="14"/>
          <w:szCs w:val="14"/>
        </w:rPr>
      </w:pPr>
    </w:p>
    <w:p w:rsidR="00041906" w:rsidRDefault="00041906" w:rsidP="00041906">
      <w:pPr>
        <w:pStyle w:val="ab"/>
        <w:widowControl w:val="0"/>
        <w:tabs>
          <w:tab w:val="left" w:pos="851"/>
        </w:tabs>
        <w:suppressAutoHyphens/>
        <w:spacing w:after="0" w:line="200" w:lineRule="atLeast"/>
        <w:ind w:left="397"/>
        <w:contextualSpacing w:val="0"/>
        <w:rPr>
          <w:rFonts w:ascii="Times New Roman" w:hAnsi="Times New Roman"/>
          <w:bCs/>
          <w:color w:val="000000"/>
          <w:sz w:val="26"/>
          <w:szCs w:val="26"/>
        </w:rPr>
      </w:pPr>
      <w:r w:rsidRPr="00A264AB">
        <w:rPr>
          <w:rFonts w:ascii="Times New Roman" w:hAnsi="Times New Roman"/>
          <w:bCs/>
          <w:color w:val="000000"/>
          <w:sz w:val="26"/>
          <w:szCs w:val="26"/>
        </w:rPr>
        <w:t>12.</w:t>
      </w:r>
      <w:r>
        <w:rPr>
          <w:rFonts w:ascii="Times New Roman" w:hAnsi="Times New Roman"/>
          <w:bCs/>
          <w:color w:val="000000"/>
          <w:sz w:val="26"/>
          <w:szCs w:val="26"/>
        </w:rPr>
        <w:t xml:space="preserve">   </w:t>
      </w:r>
      <w:r w:rsidRPr="00A264AB">
        <w:rPr>
          <w:rFonts w:ascii="Times New Roman" w:hAnsi="Times New Roman"/>
          <w:bCs/>
          <w:color w:val="000000"/>
          <w:sz w:val="26"/>
          <w:szCs w:val="26"/>
        </w:rPr>
        <w:t>ПРИ ГИПЕРТОНИЧЕСКОЙ БОЛЕЗНИ ФОРМИРОВАНИЕ ПЕРВИЧНО-</w:t>
      </w:r>
      <w:r>
        <w:rPr>
          <w:rFonts w:ascii="Times New Roman" w:hAnsi="Times New Roman"/>
          <w:bCs/>
          <w:color w:val="000000"/>
          <w:sz w:val="26"/>
          <w:szCs w:val="26"/>
        </w:rPr>
        <w:t xml:space="preserve"> </w:t>
      </w:r>
    </w:p>
    <w:p w:rsidR="00041906" w:rsidRPr="00A264AB" w:rsidRDefault="00041906" w:rsidP="00041906">
      <w:pPr>
        <w:pStyle w:val="ab"/>
        <w:widowControl w:val="0"/>
        <w:tabs>
          <w:tab w:val="left" w:pos="851"/>
        </w:tabs>
        <w:suppressAutoHyphens/>
        <w:spacing w:after="0" w:line="200" w:lineRule="atLeast"/>
        <w:ind w:left="397"/>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A264AB">
        <w:rPr>
          <w:rFonts w:ascii="Times New Roman" w:hAnsi="Times New Roman"/>
          <w:bCs/>
          <w:color w:val="000000"/>
          <w:sz w:val="26"/>
          <w:szCs w:val="26"/>
        </w:rPr>
        <w:t xml:space="preserve">СМОРЩЕННЫХ ПОЧЕК ПРИВОДИТ </w:t>
      </w:r>
      <w:proofErr w:type="gramStart"/>
      <w:r w:rsidRPr="00A264AB">
        <w:rPr>
          <w:rFonts w:ascii="Times New Roman" w:hAnsi="Times New Roman"/>
          <w:bCs/>
          <w:color w:val="000000"/>
          <w:sz w:val="26"/>
          <w:szCs w:val="26"/>
        </w:rPr>
        <w:t>К</w:t>
      </w:r>
      <w:proofErr w:type="gramEnd"/>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хронической почечной недостаточности</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острой почечной недостаточности</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гепаторенальному синдрому</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нефритическому синдрому</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нефротическому синдрому</w:t>
      </w:r>
    </w:p>
    <w:p w:rsidR="00041906" w:rsidRPr="00A264AB" w:rsidRDefault="00041906" w:rsidP="00041906">
      <w:pPr>
        <w:pStyle w:val="ab"/>
        <w:widowControl w:val="0"/>
        <w:suppressAutoHyphens/>
        <w:spacing w:after="0" w:line="200" w:lineRule="atLeast"/>
        <w:ind w:left="1700"/>
        <w:contextualSpacing w:val="0"/>
        <w:rPr>
          <w:rFonts w:ascii="Times New Roman" w:hAnsi="Times New Roman"/>
          <w:bCs/>
          <w:color w:val="000000"/>
          <w:sz w:val="16"/>
          <w:szCs w:val="16"/>
        </w:rPr>
      </w:pPr>
    </w:p>
    <w:p w:rsidR="00041906" w:rsidRDefault="00041906" w:rsidP="00041906">
      <w:pPr>
        <w:pStyle w:val="ab"/>
        <w:widowControl w:val="0"/>
        <w:suppressAutoHyphens/>
        <w:spacing w:after="0" w:line="200" w:lineRule="atLeast"/>
        <w:ind w:left="0"/>
        <w:contextualSpacing w:val="0"/>
        <w:jc w:val="center"/>
        <w:rPr>
          <w:rFonts w:ascii="Times New Roman" w:hAnsi="Times New Roman"/>
          <w:bCs/>
          <w:i/>
          <w:color w:val="000000"/>
          <w:sz w:val="28"/>
          <w:szCs w:val="28"/>
        </w:rPr>
      </w:pPr>
      <w:r w:rsidRPr="00A264AB">
        <w:rPr>
          <w:rFonts w:ascii="Times New Roman" w:hAnsi="Times New Roman"/>
          <w:bCs/>
          <w:i/>
          <w:color w:val="000000"/>
          <w:sz w:val="28"/>
          <w:szCs w:val="28"/>
        </w:rPr>
        <w:t>Выберите несколько правильных ответов.</w:t>
      </w:r>
    </w:p>
    <w:p w:rsidR="00041906" w:rsidRPr="00A264AB" w:rsidRDefault="00041906" w:rsidP="00041906">
      <w:pPr>
        <w:pStyle w:val="ab"/>
        <w:widowControl w:val="0"/>
        <w:suppressAutoHyphens/>
        <w:spacing w:after="0" w:line="200" w:lineRule="atLeast"/>
        <w:ind w:left="0"/>
        <w:contextualSpacing w:val="0"/>
        <w:jc w:val="center"/>
        <w:rPr>
          <w:rFonts w:ascii="Times New Roman" w:hAnsi="Times New Roman"/>
          <w:bCs/>
          <w:i/>
          <w:color w:val="000000"/>
          <w:sz w:val="14"/>
          <w:szCs w:val="14"/>
        </w:rPr>
      </w:pPr>
    </w:p>
    <w:p w:rsidR="00041906" w:rsidRDefault="00041906" w:rsidP="00041906">
      <w:pPr>
        <w:pStyle w:val="ab"/>
        <w:widowControl w:val="0"/>
        <w:numPr>
          <w:ilvl w:val="0"/>
          <w:numId w:val="147"/>
        </w:numPr>
        <w:tabs>
          <w:tab w:val="left" w:pos="851"/>
          <w:tab w:val="left" w:pos="993"/>
        </w:tabs>
        <w:suppressAutoHyphens/>
        <w:spacing w:after="0" w:line="200" w:lineRule="atLeast"/>
        <w:ind w:left="757"/>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005B32F3">
        <w:rPr>
          <w:rFonts w:ascii="Times New Roman" w:hAnsi="Times New Roman"/>
          <w:bCs/>
          <w:color w:val="000000"/>
          <w:sz w:val="26"/>
          <w:szCs w:val="26"/>
        </w:rPr>
        <w:t xml:space="preserve">  </w:t>
      </w:r>
      <w:r w:rsidRPr="00A264AB">
        <w:rPr>
          <w:rFonts w:ascii="Times New Roman" w:hAnsi="Times New Roman"/>
          <w:bCs/>
          <w:color w:val="000000"/>
          <w:sz w:val="26"/>
          <w:szCs w:val="26"/>
        </w:rPr>
        <w:t xml:space="preserve">В ДОЛИПИДНУЮ СТАДИЮ АТЕРОСКЛЕРОЗА В СТЕНКАХ АРТЕРИЙ </w:t>
      </w:r>
      <w:r>
        <w:rPr>
          <w:rFonts w:ascii="Times New Roman" w:hAnsi="Times New Roman"/>
          <w:bCs/>
          <w:color w:val="000000"/>
          <w:sz w:val="26"/>
          <w:szCs w:val="26"/>
        </w:rPr>
        <w:t xml:space="preserve"> </w:t>
      </w:r>
    </w:p>
    <w:p w:rsidR="00041906" w:rsidRPr="00A264AB" w:rsidRDefault="00041906" w:rsidP="00041906">
      <w:pPr>
        <w:pStyle w:val="ab"/>
        <w:widowControl w:val="0"/>
        <w:tabs>
          <w:tab w:val="left" w:pos="851"/>
          <w:tab w:val="left" w:pos="993"/>
        </w:tabs>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A264AB">
        <w:rPr>
          <w:rFonts w:ascii="Times New Roman" w:hAnsi="Times New Roman"/>
          <w:bCs/>
          <w:color w:val="000000"/>
          <w:sz w:val="26"/>
          <w:szCs w:val="26"/>
        </w:rPr>
        <w:t>НАБЛЮДАЕТСЯ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повреждение эндотелиальных клеток</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 xml:space="preserve">2) отложение белков и липидов </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набухание и деструкция эластических мембран</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разрастание соединительной ткани</w:t>
      </w:r>
    </w:p>
    <w:p w:rsidR="00041906" w:rsidRPr="001944F4" w:rsidRDefault="00041906" w:rsidP="00041906">
      <w:pPr>
        <w:pStyle w:val="ab"/>
        <w:widowControl w:val="0"/>
        <w:suppressAutoHyphens/>
        <w:spacing w:after="140" w:line="200" w:lineRule="atLeast"/>
        <w:ind w:left="1701"/>
        <w:contextualSpacing w:val="0"/>
        <w:rPr>
          <w:rFonts w:ascii="Times New Roman" w:hAnsi="Times New Roman"/>
          <w:bCs/>
          <w:color w:val="000000"/>
          <w:sz w:val="28"/>
          <w:szCs w:val="28"/>
        </w:rPr>
      </w:pPr>
      <w:r>
        <w:rPr>
          <w:rFonts w:ascii="Times New Roman" w:hAnsi="Times New Roman"/>
          <w:bCs/>
          <w:color w:val="000000"/>
          <w:sz w:val="28"/>
          <w:szCs w:val="28"/>
        </w:rPr>
        <w:t>5) некроз (деструкция) волокнистых структур</w:t>
      </w:r>
    </w:p>
    <w:p w:rsidR="00041906" w:rsidRPr="00A264AB" w:rsidRDefault="00041906" w:rsidP="00041906">
      <w:pPr>
        <w:pStyle w:val="ab"/>
        <w:widowControl w:val="0"/>
        <w:tabs>
          <w:tab w:val="left" w:pos="851"/>
          <w:tab w:val="left" w:pos="993"/>
        </w:tabs>
        <w:suppressAutoHyphens/>
        <w:spacing w:after="0" w:line="200" w:lineRule="atLeast"/>
        <w:ind w:left="397"/>
        <w:contextualSpacing w:val="0"/>
        <w:rPr>
          <w:rFonts w:ascii="Times New Roman" w:hAnsi="Times New Roman"/>
          <w:bCs/>
          <w:color w:val="000000"/>
          <w:sz w:val="26"/>
          <w:szCs w:val="26"/>
        </w:rPr>
      </w:pPr>
      <w:r w:rsidRPr="00A264AB">
        <w:rPr>
          <w:rFonts w:ascii="Times New Roman" w:hAnsi="Times New Roman"/>
          <w:bCs/>
          <w:color w:val="000000"/>
          <w:sz w:val="26"/>
          <w:szCs w:val="26"/>
        </w:rPr>
        <w:t xml:space="preserve">14. </w:t>
      </w:r>
      <w:r>
        <w:rPr>
          <w:rFonts w:ascii="Times New Roman" w:hAnsi="Times New Roman"/>
          <w:bCs/>
          <w:color w:val="000000"/>
          <w:sz w:val="26"/>
          <w:szCs w:val="26"/>
        </w:rPr>
        <w:t xml:space="preserve">  </w:t>
      </w:r>
      <w:r w:rsidRPr="00A264AB">
        <w:rPr>
          <w:rFonts w:ascii="Times New Roman" w:hAnsi="Times New Roman"/>
          <w:bCs/>
          <w:color w:val="000000"/>
          <w:sz w:val="26"/>
          <w:szCs w:val="26"/>
        </w:rPr>
        <w:t>ПРИ АТЕРОСКЛЕРОЗЕ ПОРАЖАЮТСЯ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аорта</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коронарные артерии</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артерии селезенки</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артерии головного мозга</w:t>
      </w:r>
    </w:p>
    <w:p w:rsidR="00041906" w:rsidRPr="001944F4" w:rsidRDefault="00041906" w:rsidP="00041906">
      <w:pPr>
        <w:pStyle w:val="ab"/>
        <w:widowControl w:val="0"/>
        <w:suppressAutoHyphens/>
        <w:spacing w:after="140" w:line="200" w:lineRule="atLeast"/>
        <w:ind w:left="1701"/>
        <w:contextualSpacing w:val="0"/>
        <w:rPr>
          <w:rFonts w:ascii="Times New Roman" w:hAnsi="Times New Roman"/>
          <w:bCs/>
          <w:color w:val="000000"/>
          <w:sz w:val="28"/>
          <w:szCs w:val="28"/>
        </w:rPr>
      </w:pPr>
      <w:r>
        <w:rPr>
          <w:rFonts w:ascii="Times New Roman" w:hAnsi="Times New Roman"/>
          <w:bCs/>
          <w:color w:val="000000"/>
          <w:sz w:val="28"/>
          <w:szCs w:val="28"/>
        </w:rPr>
        <w:t>5) нижняя и верхняя полые вены</w:t>
      </w:r>
    </w:p>
    <w:p w:rsidR="00041906" w:rsidRDefault="00041906" w:rsidP="00041906">
      <w:pPr>
        <w:pStyle w:val="ab"/>
        <w:widowControl w:val="0"/>
        <w:numPr>
          <w:ilvl w:val="0"/>
          <w:numId w:val="148"/>
        </w:numPr>
        <w:suppressAutoHyphens/>
        <w:spacing w:after="0" w:line="200" w:lineRule="atLeast"/>
        <w:ind w:left="757"/>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A264AB">
        <w:rPr>
          <w:rFonts w:ascii="Times New Roman" w:hAnsi="Times New Roman"/>
          <w:bCs/>
          <w:color w:val="000000"/>
          <w:sz w:val="26"/>
          <w:szCs w:val="26"/>
        </w:rPr>
        <w:t xml:space="preserve">МОРФОЛОГИЧЕСКИЕ ИЗМЕНЕНИЯ СТЕНОК КРУПНЫХ АРТЕРИЙ </w:t>
      </w:r>
      <w:proofErr w:type="gramStart"/>
      <w:r w:rsidRPr="00A264AB">
        <w:rPr>
          <w:rFonts w:ascii="Times New Roman" w:hAnsi="Times New Roman"/>
          <w:bCs/>
          <w:color w:val="000000"/>
          <w:sz w:val="26"/>
          <w:szCs w:val="26"/>
        </w:rPr>
        <w:t>ПРИ</w:t>
      </w:r>
      <w:proofErr w:type="gramEnd"/>
      <w:r w:rsidRPr="00A264AB">
        <w:rPr>
          <w:rFonts w:ascii="Times New Roman" w:hAnsi="Times New Roman"/>
          <w:bCs/>
          <w:color w:val="000000"/>
          <w:sz w:val="26"/>
          <w:szCs w:val="26"/>
        </w:rPr>
        <w:t xml:space="preserve"> </w:t>
      </w:r>
      <w:r>
        <w:rPr>
          <w:rFonts w:ascii="Times New Roman" w:hAnsi="Times New Roman"/>
          <w:bCs/>
          <w:color w:val="000000"/>
          <w:sz w:val="26"/>
          <w:szCs w:val="26"/>
        </w:rPr>
        <w:t xml:space="preserve"> </w:t>
      </w:r>
    </w:p>
    <w:p w:rsidR="00041906" w:rsidRPr="00A264AB" w:rsidRDefault="00041906" w:rsidP="00041906">
      <w:pPr>
        <w:pStyle w:val="ab"/>
        <w:widowControl w:val="0"/>
        <w:suppressAutoHyphens/>
        <w:spacing w:after="0" w:line="200" w:lineRule="atLeast"/>
        <w:ind w:left="737"/>
        <w:contextualSpacing w:val="0"/>
        <w:rPr>
          <w:rFonts w:ascii="Times New Roman" w:hAnsi="Times New Roman"/>
          <w:bCs/>
          <w:color w:val="000000"/>
          <w:sz w:val="26"/>
          <w:szCs w:val="26"/>
        </w:rPr>
      </w:pPr>
      <w:r>
        <w:rPr>
          <w:rFonts w:ascii="Times New Roman" w:hAnsi="Times New Roman"/>
          <w:bCs/>
          <w:color w:val="000000"/>
          <w:sz w:val="26"/>
          <w:szCs w:val="26"/>
        </w:rPr>
        <w:t xml:space="preserve">   </w:t>
      </w:r>
      <w:proofErr w:type="gramStart"/>
      <w:r w:rsidRPr="00A264AB">
        <w:rPr>
          <w:rFonts w:ascii="Times New Roman" w:hAnsi="Times New Roman"/>
          <w:bCs/>
          <w:color w:val="000000"/>
          <w:sz w:val="26"/>
          <w:szCs w:val="26"/>
        </w:rPr>
        <w:t>АТЕРОСКЛЕРОЗЕ</w:t>
      </w:r>
      <w:proofErr w:type="gramEnd"/>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отложение холестерина и белков</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формирование фиброзных бляшек</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некроз фиброзных бляшек</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формирование гранулем</w:t>
      </w:r>
    </w:p>
    <w:p w:rsidR="00041906" w:rsidRPr="001944F4" w:rsidRDefault="00041906" w:rsidP="00041906">
      <w:pPr>
        <w:pStyle w:val="ab"/>
        <w:widowControl w:val="0"/>
        <w:suppressAutoHyphens/>
        <w:spacing w:after="140" w:line="200" w:lineRule="atLeast"/>
        <w:ind w:left="1701"/>
        <w:contextualSpacing w:val="0"/>
        <w:rPr>
          <w:rFonts w:ascii="Times New Roman" w:hAnsi="Times New Roman"/>
          <w:bCs/>
          <w:color w:val="000000"/>
          <w:sz w:val="28"/>
          <w:szCs w:val="28"/>
        </w:rPr>
      </w:pPr>
      <w:r>
        <w:rPr>
          <w:rFonts w:ascii="Times New Roman" w:hAnsi="Times New Roman"/>
          <w:bCs/>
          <w:color w:val="000000"/>
          <w:sz w:val="28"/>
          <w:szCs w:val="28"/>
        </w:rPr>
        <w:t>5) отложение солей кальция</w:t>
      </w:r>
    </w:p>
    <w:p w:rsidR="00041906" w:rsidRDefault="00041906" w:rsidP="00041906">
      <w:pPr>
        <w:pStyle w:val="ab"/>
        <w:widowControl w:val="0"/>
        <w:numPr>
          <w:ilvl w:val="0"/>
          <w:numId w:val="148"/>
        </w:numPr>
        <w:suppressAutoHyphens/>
        <w:spacing w:after="0" w:line="200" w:lineRule="atLeast"/>
        <w:ind w:left="757"/>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A264AB">
        <w:rPr>
          <w:rFonts w:ascii="Times New Roman" w:hAnsi="Times New Roman"/>
          <w:bCs/>
          <w:color w:val="000000"/>
          <w:sz w:val="26"/>
          <w:szCs w:val="26"/>
        </w:rPr>
        <w:t xml:space="preserve">ИЗМЕНЕНИЯ СОСУДОВ ПРИ АТЕРОСКЛЕРОЗЕ, ОТНОСЯЩИЕСЯ </w:t>
      </w:r>
      <w:proofErr w:type="gramStart"/>
      <w:r w:rsidRPr="00A264AB">
        <w:rPr>
          <w:rFonts w:ascii="Times New Roman" w:hAnsi="Times New Roman"/>
          <w:bCs/>
          <w:color w:val="000000"/>
          <w:sz w:val="26"/>
          <w:szCs w:val="26"/>
        </w:rPr>
        <w:t>К</w:t>
      </w:r>
      <w:proofErr w:type="gramEnd"/>
      <w:r w:rsidRPr="00A264AB">
        <w:rPr>
          <w:rFonts w:ascii="Times New Roman" w:hAnsi="Times New Roman"/>
          <w:bCs/>
          <w:color w:val="000000"/>
          <w:sz w:val="26"/>
          <w:szCs w:val="26"/>
        </w:rPr>
        <w:t xml:space="preserve"> </w:t>
      </w:r>
      <w:r>
        <w:rPr>
          <w:rFonts w:ascii="Times New Roman" w:hAnsi="Times New Roman"/>
          <w:bCs/>
          <w:color w:val="000000"/>
          <w:sz w:val="26"/>
          <w:szCs w:val="26"/>
        </w:rPr>
        <w:t xml:space="preserve"> </w:t>
      </w:r>
    </w:p>
    <w:p w:rsidR="00041906" w:rsidRPr="00A264AB" w:rsidRDefault="00041906" w:rsidP="00041906">
      <w:pPr>
        <w:pStyle w:val="ab"/>
        <w:widowControl w:val="0"/>
        <w:tabs>
          <w:tab w:val="left" w:pos="993"/>
        </w:tabs>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A264AB">
        <w:rPr>
          <w:rFonts w:ascii="Times New Roman" w:hAnsi="Times New Roman"/>
          <w:bCs/>
          <w:color w:val="000000"/>
          <w:sz w:val="26"/>
          <w:szCs w:val="26"/>
        </w:rPr>
        <w:t>ОСЛОЖНЕНИЯМ</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формирование фиброзной бляшки</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изъязвление фиброзной бляшки</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отложение солей кальция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тромбоз</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кровоизлияния в бляшку</w:t>
      </w:r>
    </w:p>
    <w:p w:rsidR="00041906" w:rsidRPr="00591106" w:rsidRDefault="00041906" w:rsidP="00041906">
      <w:pPr>
        <w:pStyle w:val="ab"/>
        <w:widowControl w:val="0"/>
        <w:suppressAutoHyphens/>
        <w:spacing w:after="0" w:line="200" w:lineRule="atLeast"/>
        <w:ind w:left="1700"/>
        <w:contextualSpacing w:val="0"/>
        <w:rPr>
          <w:rFonts w:ascii="Times New Roman" w:hAnsi="Times New Roman"/>
          <w:bCs/>
          <w:color w:val="000000"/>
          <w:sz w:val="16"/>
          <w:szCs w:val="16"/>
        </w:rPr>
      </w:pPr>
    </w:p>
    <w:p w:rsidR="00041906" w:rsidRPr="00A264AB" w:rsidRDefault="00041906" w:rsidP="00041906">
      <w:pPr>
        <w:pStyle w:val="ab"/>
        <w:widowControl w:val="0"/>
        <w:suppressAutoHyphens/>
        <w:spacing w:after="0" w:line="200" w:lineRule="atLeast"/>
        <w:ind w:left="397"/>
        <w:contextualSpacing w:val="0"/>
        <w:rPr>
          <w:rFonts w:ascii="Times New Roman" w:hAnsi="Times New Roman"/>
          <w:bCs/>
          <w:color w:val="000000"/>
          <w:sz w:val="26"/>
          <w:szCs w:val="26"/>
        </w:rPr>
      </w:pPr>
      <w:r w:rsidRPr="00A264AB">
        <w:rPr>
          <w:rFonts w:ascii="Times New Roman" w:hAnsi="Times New Roman"/>
          <w:bCs/>
          <w:color w:val="000000"/>
          <w:sz w:val="26"/>
          <w:szCs w:val="26"/>
        </w:rPr>
        <w:t xml:space="preserve">17. </w:t>
      </w:r>
      <w:r>
        <w:rPr>
          <w:rFonts w:ascii="Times New Roman" w:hAnsi="Times New Roman"/>
          <w:bCs/>
          <w:color w:val="000000"/>
          <w:sz w:val="26"/>
          <w:szCs w:val="26"/>
        </w:rPr>
        <w:t xml:space="preserve">   </w:t>
      </w:r>
      <w:r w:rsidRPr="00A264AB">
        <w:rPr>
          <w:rFonts w:ascii="Times New Roman" w:hAnsi="Times New Roman"/>
          <w:bCs/>
          <w:color w:val="000000"/>
          <w:sz w:val="26"/>
          <w:szCs w:val="26"/>
        </w:rPr>
        <w:t>К ОСЛОЖНЕНИЯМ АТЕРОСКЛЕРОЗА ОТНОСЯТСЯ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развитие пристеночного тромба</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разрыв стенки сосуда (аневризмы)</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lastRenderedPageBreak/>
        <w:t>3) отложение солей кальция в стенке сосуда</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образование аневризмы</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стенозирование просвета сосуда</w:t>
      </w:r>
    </w:p>
    <w:p w:rsidR="00041906" w:rsidRPr="00591106" w:rsidRDefault="00041906" w:rsidP="00041906">
      <w:pPr>
        <w:pStyle w:val="ab"/>
        <w:widowControl w:val="0"/>
        <w:suppressAutoHyphens/>
        <w:spacing w:after="0" w:line="200" w:lineRule="atLeast"/>
        <w:ind w:left="1700"/>
        <w:contextualSpacing w:val="0"/>
        <w:rPr>
          <w:rFonts w:ascii="Times New Roman" w:hAnsi="Times New Roman"/>
          <w:bCs/>
          <w:color w:val="000000"/>
          <w:sz w:val="16"/>
          <w:szCs w:val="16"/>
        </w:rPr>
      </w:pPr>
    </w:p>
    <w:p w:rsidR="00041906" w:rsidRDefault="00041906" w:rsidP="00041906">
      <w:pPr>
        <w:pStyle w:val="ab"/>
        <w:widowControl w:val="0"/>
        <w:numPr>
          <w:ilvl w:val="0"/>
          <w:numId w:val="149"/>
        </w:numPr>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A264AB">
        <w:rPr>
          <w:rFonts w:ascii="Times New Roman" w:hAnsi="Times New Roman"/>
          <w:bCs/>
          <w:color w:val="000000"/>
          <w:sz w:val="26"/>
          <w:szCs w:val="26"/>
        </w:rPr>
        <w:t xml:space="preserve">ПРИ АТЕРОСКЛЕРОЗЕ В ОРГАНАХ </w:t>
      </w:r>
      <w:proofErr w:type="gramStart"/>
      <w:r w:rsidRPr="00A264AB">
        <w:rPr>
          <w:rFonts w:ascii="Times New Roman" w:hAnsi="Times New Roman"/>
          <w:bCs/>
          <w:color w:val="000000"/>
          <w:sz w:val="26"/>
          <w:szCs w:val="26"/>
        </w:rPr>
        <w:t>ИЗ-ЗА</w:t>
      </w:r>
      <w:proofErr w:type="gramEnd"/>
      <w:r w:rsidRPr="00A264AB">
        <w:rPr>
          <w:rFonts w:ascii="Times New Roman" w:hAnsi="Times New Roman"/>
          <w:bCs/>
          <w:color w:val="000000"/>
          <w:sz w:val="26"/>
          <w:szCs w:val="26"/>
        </w:rPr>
        <w:t xml:space="preserve"> ХРОНИЧЕСКИХ </w:t>
      </w:r>
      <w:r>
        <w:rPr>
          <w:rFonts w:ascii="Times New Roman" w:hAnsi="Times New Roman"/>
          <w:bCs/>
          <w:color w:val="000000"/>
          <w:sz w:val="26"/>
          <w:szCs w:val="26"/>
        </w:rPr>
        <w:t xml:space="preserve"> </w:t>
      </w:r>
    </w:p>
    <w:p w:rsidR="00041906" w:rsidRPr="00A264AB" w:rsidRDefault="00041906" w:rsidP="00041906">
      <w:pPr>
        <w:pStyle w:val="ab"/>
        <w:widowControl w:val="0"/>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A264AB">
        <w:rPr>
          <w:rFonts w:ascii="Times New Roman" w:hAnsi="Times New Roman"/>
          <w:bCs/>
          <w:color w:val="000000"/>
          <w:sz w:val="26"/>
          <w:szCs w:val="26"/>
        </w:rPr>
        <w:t>НАРУШЕНИЙ КРОВООБРАЩЕНИЯ РАЗВИВАЮТСЯ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атрофия паренхиматозных клеток</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очаги некроза</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воспаление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4)кровоизлияния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склероз</w:t>
      </w:r>
    </w:p>
    <w:p w:rsidR="00041906" w:rsidRPr="00591106" w:rsidRDefault="00041906" w:rsidP="00041906">
      <w:pPr>
        <w:pStyle w:val="ab"/>
        <w:widowControl w:val="0"/>
        <w:suppressAutoHyphens/>
        <w:spacing w:after="0" w:line="200" w:lineRule="atLeast"/>
        <w:ind w:left="1700"/>
        <w:contextualSpacing w:val="0"/>
        <w:rPr>
          <w:rFonts w:ascii="Times New Roman" w:hAnsi="Times New Roman"/>
          <w:bCs/>
          <w:color w:val="000000"/>
          <w:sz w:val="16"/>
          <w:szCs w:val="16"/>
        </w:rPr>
      </w:pPr>
    </w:p>
    <w:p w:rsidR="00041906" w:rsidRPr="00591106" w:rsidRDefault="00041906" w:rsidP="00041906">
      <w:pPr>
        <w:pStyle w:val="ab"/>
        <w:widowControl w:val="0"/>
        <w:tabs>
          <w:tab w:val="left" w:pos="993"/>
        </w:tabs>
        <w:suppressAutoHyphens/>
        <w:spacing w:after="0" w:line="200" w:lineRule="atLeast"/>
        <w:ind w:left="397"/>
        <w:contextualSpacing w:val="0"/>
        <w:rPr>
          <w:rFonts w:ascii="Times New Roman" w:hAnsi="Times New Roman"/>
          <w:bCs/>
          <w:color w:val="000000"/>
          <w:sz w:val="26"/>
          <w:szCs w:val="26"/>
        </w:rPr>
      </w:pPr>
      <w:r w:rsidRPr="00591106">
        <w:rPr>
          <w:rFonts w:ascii="Times New Roman" w:hAnsi="Times New Roman"/>
          <w:bCs/>
          <w:color w:val="000000"/>
          <w:sz w:val="26"/>
          <w:szCs w:val="26"/>
        </w:rPr>
        <w:t>19.</w:t>
      </w:r>
      <w:r>
        <w:rPr>
          <w:rFonts w:ascii="Times New Roman" w:hAnsi="Times New Roman"/>
          <w:bCs/>
          <w:color w:val="000000"/>
          <w:sz w:val="26"/>
          <w:szCs w:val="26"/>
        </w:rPr>
        <w:t xml:space="preserve">   </w:t>
      </w:r>
      <w:r w:rsidRPr="00591106">
        <w:rPr>
          <w:rFonts w:ascii="Times New Roman" w:hAnsi="Times New Roman"/>
          <w:bCs/>
          <w:color w:val="000000"/>
          <w:sz w:val="26"/>
          <w:szCs w:val="26"/>
        </w:rPr>
        <w:t>ТИПЫ АНЕВРИЗМЫ АОРТЫ</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цилиндрическая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мешковидная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грыжевидная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расслаивающая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рецидивирующая</w:t>
      </w:r>
    </w:p>
    <w:p w:rsidR="00041906" w:rsidRPr="00591106" w:rsidRDefault="00041906" w:rsidP="00041906">
      <w:pPr>
        <w:pStyle w:val="ab"/>
        <w:widowControl w:val="0"/>
        <w:suppressAutoHyphens/>
        <w:spacing w:after="0" w:line="200" w:lineRule="atLeast"/>
        <w:ind w:left="1700"/>
        <w:contextualSpacing w:val="0"/>
        <w:rPr>
          <w:rFonts w:ascii="Times New Roman" w:hAnsi="Times New Roman"/>
          <w:bCs/>
          <w:color w:val="000000"/>
          <w:sz w:val="16"/>
          <w:szCs w:val="16"/>
        </w:rPr>
      </w:pPr>
    </w:p>
    <w:p w:rsidR="00041906" w:rsidRDefault="00041906" w:rsidP="00041906">
      <w:pPr>
        <w:pStyle w:val="ab"/>
        <w:widowControl w:val="0"/>
        <w:numPr>
          <w:ilvl w:val="0"/>
          <w:numId w:val="150"/>
        </w:numPr>
        <w:tabs>
          <w:tab w:val="left" w:pos="993"/>
        </w:tabs>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 xml:space="preserve">ОСНОВНЫЕ ФАКТОРЫ РИСКА РАЗВИТИЯ </w:t>
      </w:r>
      <w:proofErr w:type="gramStart"/>
      <w:r w:rsidRPr="00591106">
        <w:rPr>
          <w:rFonts w:ascii="Times New Roman" w:hAnsi="Times New Roman"/>
          <w:bCs/>
          <w:color w:val="000000"/>
          <w:sz w:val="26"/>
          <w:szCs w:val="26"/>
        </w:rPr>
        <w:t>ГИПЕРТОНИЧЕСКОЙ</w:t>
      </w:r>
      <w:proofErr w:type="gramEnd"/>
      <w:r w:rsidRPr="00591106">
        <w:rPr>
          <w:rFonts w:ascii="Times New Roman" w:hAnsi="Times New Roman"/>
          <w:bCs/>
          <w:color w:val="000000"/>
          <w:sz w:val="26"/>
          <w:szCs w:val="26"/>
        </w:rPr>
        <w:t xml:space="preserve"> </w:t>
      </w:r>
      <w:r>
        <w:rPr>
          <w:rFonts w:ascii="Times New Roman" w:hAnsi="Times New Roman"/>
          <w:bCs/>
          <w:color w:val="000000"/>
          <w:sz w:val="26"/>
          <w:szCs w:val="26"/>
        </w:rPr>
        <w:t xml:space="preserve"> </w:t>
      </w:r>
    </w:p>
    <w:p w:rsidR="00041906" w:rsidRPr="00591106" w:rsidRDefault="00041906" w:rsidP="00041906">
      <w:pPr>
        <w:pStyle w:val="ab"/>
        <w:widowControl w:val="0"/>
        <w:tabs>
          <w:tab w:val="left" w:pos="993"/>
        </w:tabs>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БОЛЕЗНИ</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избыток</w:t>
      </w:r>
      <w:r w:rsidRPr="00C042BD">
        <w:rPr>
          <w:rFonts w:ascii="Times New Roman" w:hAnsi="Times New Roman"/>
          <w:bCs/>
          <w:color w:val="000000"/>
          <w:sz w:val="28"/>
          <w:szCs w:val="28"/>
        </w:rPr>
        <w:t xml:space="preserve"> </w:t>
      </w:r>
      <w:r>
        <w:rPr>
          <w:rFonts w:ascii="Times New Roman" w:hAnsi="Times New Roman"/>
          <w:bCs/>
          <w:color w:val="000000"/>
          <w:sz w:val="28"/>
          <w:szCs w:val="28"/>
          <w:lang w:val="en-US"/>
        </w:rPr>
        <w:t>NaCl</w:t>
      </w:r>
      <w:r>
        <w:rPr>
          <w:rFonts w:ascii="Times New Roman" w:hAnsi="Times New Roman"/>
          <w:bCs/>
          <w:color w:val="000000"/>
          <w:sz w:val="28"/>
          <w:szCs w:val="28"/>
        </w:rPr>
        <w:t xml:space="preserve"> в пище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наследственная  предрасположенность</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табакокурение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тучность</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хронический стресс</w:t>
      </w:r>
    </w:p>
    <w:p w:rsidR="00041906" w:rsidRPr="00591106" w:rsidRDefault="00041906" w:rsidP="00041906">
      <w:pPr>
        <w:pStyle w:val="ab"/>
        <w:widowControl w:val="0"/>
        <w:suppressAutoHyphens/>
        <w:spacing w:after="0" w:line="200" w:lineRule="atLeast"/>
        <w:ind w:left="1700"/>
        <w:contextualSpacing w:val="0"/>
        <w:rPr>
          <w:rFonts w:ascii="Times New Roman" w:hAnsi="Times New Roman"/>
          <w:bCs/>
          <w:color w:val="000000"/>
          <w:sz w:val="16"/>
          <w:szCs w:val="16"/>
        </w:rPr>
      </w:pPr>
    </w:p>
    <w:p w:rsidR="00041906" w:rsidRDefault="00041906" w:rsidP="00041906">
      <w:pPr>
        <w:pStyle w:val="ab"/>
        <w:widowControl w:val="0"/>
        <w:numPr>
          <w:ilvl w:val="0"/>
          <w:numId w:val="150"/>
        </w:numPr>
        <w:tabs>
          <w:tab w:val="left" w:pos="993"/>
        </w:tabs>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 xml:space="preserve">ФОРМЫ ГИПЕРТОНИЧЕСКОЙ БОЛЕЗНИ, ВЫДЕЛЯЕМЫЕ </w:t>
      </w:r>
      <w:proofErr w:type="gramStart"/>
      <w:r w:rsidRPr="00591106">
        <w:rPr>
          <w:rFonts w:ascii="Times New Roman" w:hAnsi="Times New Roman"/>
          <w:bCs/>
          <w:color w:val="000000"/>
          <w:sz w:val="26"/>
          <w:szCs w:val="26"/>
        </w:rPr>
        <w:t>ПО</w:t>
      </w:r>
      <w:proofErr w:type="gramEnd"/>
      <w:r w:rsidRPr="00591106">
        <w:rPr>
          <w:rFonts w:ascii="Times New Roman" w:hAnsi="Times New Roman"/>
          <w:bCs/>
          <w:color w:val="000000"/>
          <w:sz w:val="26"/>
          <w:szCs w:val="26"/>
        </w:rPr>
        <w:t xml:space="preserve"> </w:t>
      </w:r>
    </w:p>
    <w:p w:rsidR="00041906" w:rsidRPr="00591106" w:rsidRDefault="00041906" w:rsidP="00041906">
      <w:pPr>
        <w:pStyle w:val="ab"/>
        <w:widowControl w:val="0"/>
        <w:tabs>
          <w:tab w:val="left" w:pos="993"/>
        </w:tabs>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ХАРАКТЕРУ ТЕЧЕНИЯ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доброкачественная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транзиторная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распространенных изменений сосудов</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изменений органов</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злокачественная</w:t>
      </w:r>
    </w:p>
    <w:p w:rsidR="00041906" w:rsidRPr="0091423D" w:rsidRDefault="00041906" w:rsidP="00041906">
      <w:pPr>
        <w:pStyle w:val="ab"/>
        <w:widowControl w:val="0"/>
        <w:suppressAutoHyphens/>
        <w:spacing w:after="0" w:line="200" w:lineRule="atLeast"/>
        <w:ind w:left="1700"/>
        <w:contextualSpacing w:val="0"/>
        <w:rPr>
          <w:rFonts w:ascii="Times New Roman" w:hAnsi="Times New Roman"/>
          <w:bCs/>
          <w:color w:val="000000"/>
          <w:sz w:val="16"/>
          <w:szCs w:val="16"/>
        </w:rPr>
      </w:pPr>
    </w:p>
    <w:p w:rsidR="00041906" w:rsidRDefault="00041906" w:rsidP="00041906">
      <w:pPr>
        <w:pStyle w:val="ab"/>
        <w:widowControl w:val="0"/>
        <w:numPr>
          <w:ilvl w:val="0"/>
          <w:numId w:val="150"/>
        </w:numPr>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 xml:space="preserve">К РАЗВИТИЮ СИМПТОМАТИЧЕСКОЙ АРТЕРИАЛЬНОЙ ГИПЕРТЕНЗИИ </w:t>
      </w:r>
    </w:p>
    <w:p w:rsidR="00041906" w:rsidRPr="00591106" w:rsidRDefault="00041906" w:rsidP="00041906">
      <w:pPr>
        <w:pStyle w:val="ab"/>
        <w:widowControl w:val="0"/>
        <w:tabs>
          <w:tab w:val="left" w:pos="993"/>
        </w:tabs>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ПРИВОДИТ</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феохромоцитома надпочечика</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гломерулонефрит</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коарктация аорты</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атеросклероз почечных артерий</w:t>
      </w:r>
    </w:p>
    <w:p w:rsidR="00041906" w:rsidRPr="001944F4" w:rsidRDefault="00041906" w:rsidP="00041906">
      <w:pPr>
        <w:pStyle w:val="ab"/>
        <w:widowControl w:val="0"/>
        <w:suppressAutoHyphens/>
        <w:spacing w:after="140" w:line="200" w:lineRule="atLeast"/>
        <w:ind w:left="1701"/>
        <w:contextualSpacing w:val="0"/>
        <w:rPr>
          <w:rFonts w:ascii="Times New Roman" w:hAnsi="Times New Roman"/>
          <w:bCs/>
          <w:color w:val="000000"/>
          <w:sz w:val="28"/>
          <w:szCs w:val="28"/>
        </w:rPr>
      </w:pPr>
      <w:r>
        <w:rPr>
          <w:rFonts w:ascii="Times New Roman" w:hAnsi="Times New Roman"/>
          <w:bCs/>
          <w:color w:val="000000"/>
          <w:sz w:val="28"/>
          <w:szCs w:val="28"/>
        </w:rPr>
        <w:t>5) атеросклероз коронарных артерий</w:t>
      </w:r>
    </w:p>
    <w:p w:rsidR="00041906" w:rsidRDefault="00041906" w:rsidP="00041906">
      <w:pPr>
        <w:pStyle w:val="ab"/>
        <w:widowControl w:val="0"/>
        <w:numPr>
          <w:ilvl w:val="0"/>
          <w:numId w:val="150"/>
        </w:numPr>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 xml:space="preserve">ДЛЯ ГИПЕРТОНИЧЕСКОЙ БОЛЕЗНИ ТИПИЧНО </w:t>
      </w:r>
      <w:proofErr w:type="gramStart"/>
      <w:r w:rsidRPr="00591106">
        <w:rPr>
          <w:rFonts w:ascii="Times New Roman" w:hAnsi="Times New Roman"/>
          <w:bCs/>
          <w:color w:val="000000"/>
          <w:sz w:val="26"/>
          <w:szCs w:val="26"/>
        </w:rPr>
        <w:t>ПЕРВИЧНОЕ</w:t>
      </w:r>
      <w:proofErr w:type="gramEnd"/>
      <w:r w:rsidRPr="00591106">
        <w:rPr>
          <w:rFonts w:ascii="Times New Roman" w:hAnsi="Times New Roman"/>
          <w:bCs/>
          <w:color w:val="000000"/>
          <w:sz w:val="26"/>
          <w:szCs w:val="26"/>
        </w:rPr>
        <w:t xml:space="preserve"> </w:t>
      </w:r>
    </w:p>
    <w:p w:rsidR="00041906" w:rsidRPr="00591106" w:rsidRDefault="00041906" w:rsidP="00041906">
      <w:pPr>
        <w:pStyle w:val="ab"/>
        <w:widowControl w:val="0"/>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ПОРАЖЕНИЕ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артериол</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lastRenderedPageBreak/>
        <w:t>2) мелких артерий мышечного типа</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артерий эластическо-мышечного типа</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крупных вен</w:t>
      </w:r>
    </w:p>
    <w:p w:rsidR="00041906" w:rsidRPr="001944F4" w:rsidRDefault="00041906" w:rsidP="00041906">
      <w:pPr>
        <w:pStyle w:val="ab"/>
        <w:widowControl w:val="0"/>
        <w:suppressAutoHyphens/>
        <w:spacing w:after="160" w:line="200" w:lineRule="atLeast"/>
        <w:ind w:left="1701"/>
        <w:contextualSpacing w:val="0"/>
        <w:rPr>
          <w:rFonts w:ascii="Times New Roman" w:hAnsi="Times New Roman"/>
          <w:bCs/>
          <w:color w:val="000000"/>
          <w:sz w:val="28"/>
          <w:szCs w:val="28"/>
        </w:rPr>
      </w:pPr>
      <w:r>
        <w:rPr>
          <w:rFonts w:ascii="Times New Roman" w:hAnsi="Times New Roman"/>
          <w:bCs/>
          <w:color w:val="000000"/>
          <w:sz w:val="28"/>
          <w:szCs w:val="28"/>
        </w:rPr>
        <w:t>5) артерий эластического типа</w:t>
      </w:r>
    </w:p>
    <w:p w:rsidR="00041906" w:rsidRDefault="00041906" w:rsidP="00041906">
      <w:pPr>
        <w:pStyle w:val="ab"/>
        <w:widowControl w:val="0"/>
        <w:numPr>
          <w:ilvl w:val="0"/>
          <w:numId w:val="150"/>
        </w:numPr>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 xml:space="preserve">ПРИ ГИПЕРТОНИЧЕСКОЙ БОЛЕЗНИ НАИБОЛЕЕ РЕЗКО ПОРАЖАЮТСЯ </w:t>
      </w:r>
    </w:p>
    <w:p w:rsidR="00041906" w:rsidRPr="00591106" w:rsidRDefault="00041906" w:rsidP="00041906">
      <w:pPr>
        <w:pStyle w:val="ab"/>
        <w:widowControl w:val="0"/>
        <w:tabs>
          <w:tab w:val="left" w:pos="993"/>
        </w:tabs>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АРТЕРИОЛЫ</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сердца</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печени</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w:t>
      </w:r>
      <w:proofErr w:type="gramStart"/>
      <w:r>
        <w:rPr>
          <w:rFonts w:ascii="Times New Roman" w:hAnsi="Times New Roman"/>
          <w:bCs/>
          <w:color w:val="000000"/>
          <w:sz w:val="28"/>
          <w:szCs w:val="28"/>
        </w:rPr>
        <w:t xml:space="preserve"> )</w:t>
      </w:r>
      <w:proofErr w:type="gramEnd"/>
      <w:r>
        <w:rPr>
          <w:rFonts w:ascii="Times New Roman" w:hAnsi="Times New Roman"/>
          <w:bCs/>
          <w:color w:val="000000"/>
          <w:sz w:val="28"/>
          <w:szCs w:val="28"/>
        </w:rPr>
        <w:t>сетчатки глаза</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почек</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головного мозга</w:t>
      </w:r>
    </w:p>
    <w:p w:rsidR="00041906" w:rsidRPr="0091423D" w:rsidRDefault="00041906" w:rsidP="00041906">
      <w:pPr>
        <w:pStyle w:val="ab"/>
        <w:widowControl w:val="0"/>
        <w:suppressAutoHyphens/>
        <w:spacing w:after="0" w:line="200" w:lineRule="atLeast"/>
        <w:ind w:left="1700"/>
        <w:contextualSpacing w:val="0"/>
        <w:rPr>
          <w:rFonts w:ascii="Times New Roman" w:hAnsi="Times New Roman"/>
          <w:bCs/>
          <w:color w:val="000000"/>
          <w:sz w:val="16"/>
          <w:szCs w:val="16"/>
        </w:rPr>
      </w:pPr>
    </w:p>
    <w:p w:rsidR="00041906" w:rsidRDefault="00041906" w:rsidP="00041906">
      <w:pPr>
        <w:pStyle w:val="ab"/>
        <w:widowControl w:val="0"/>
        <w:numPr>
          <w:ilvl w:val="0"/>
          <w:numId w:val="150"/>
        </w:numPr>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 xml:space="preserve">ИЗМЕНЕНИЯ В СТЕНКЕ АРТЕРИОЛ </w:t>
      </w:r>
      <w:proofErr w:type="gramStart"/>
      <w:r w:rsidRPr="00591106">
        <w:rPr>
          <w:rFonts w:ascii="Times New Roman" w:hAnsi="Times New Roman"/>
          <w:bCs/>
          <w:color w:val="000000"/>
          <w:sz w:val="26"/>
          <w:szCs w:val="26"/>
        </w:rPr>
        <w:t>ПРИ</w:t>
      </w:r>
      <w:proofErr w:type="gramEnd"/>
      <w:r w:rsidRPr="00591106">
        <w:rPr>
          <w:rFonts w:ascii="Times New Roman" w:hAnsi="Times New Roman"/>
          <w:bCs/>
          <w:color w:val="000000"/>
          <w:sz w:val="26"/>
          <w:szCs w:val="26"/>
        </w:rPr>
        <w:t xml:space="preserve"> ГИПЕРТОНИЧЕСКОЙ </w:t>
      </w:r>
    </w:p>
    <w:p w:rsidR="00041906" w:rsidRPr="00591106" w:rsidRDefault="00041906" w:rsidP="00041906">
      <w:pPr>
        <w:pStyle w:val="ab"/>
        <w:widowControl w:val="0"/>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БОЛЕЗНИ</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амилоидоз</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гиалиноз</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гемосидероз</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петрификация</w:t>
      </w:r>
    </w:p>
    <w:p w:rsidR="00041906" w:rsidRPr="001944F4" w:rsidRDefault="00041906" w:rsidP="00041906">
      <w:pPr>
        <w:pStyle w:val="ab"/>
        <w:widowControl w:val="0"/>
        <w:suppressAutoHyphens/>
        <w:spacing w:after="160" w:line="200" w:lineRule="atLeast"/>
        <w:ind w:left="1701"/>
        <w:contextualSpacing w:val="0"/>
        <w:rPr>
          <w:rFonts w:ascii="Times New Roman" w:hAnsi="Times New Roman"/>
          <w:bCs/>
          <w:color w:val="000000"/>
          <w:sz w:val="28"/>
          <w:szCs w:val="28"/>
        </w:rPr>
      </w:pPr>
      <w:r>
        <w:rPr>
          <w:rFonts w:ascii="Times New Roman" w:hAnsi="Times New Roman"/>
          <w:bCs/>
          <w:color w:val="000000"/>
          <w:sz w:val="28"/>
          <w:szCs w:val="28"/>
        </w:rPr>
        <w:t>5) склероз</w:t>
      </w:r>
    </w:p>
    <w:p w:rsidR="00041906" w:rsidRDefault="00041906" w:rsidP="00041906">
      <w:pPr>
        <w:pStyle w:val="ab"/>
        <w:widowControl w:val="0"/>
        <w:numPr>
          <w:ilvl w:val="0"/>
          <w:numId w:val="150"/>
        </w:numPr>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 xml:space="preserve">ТИПИЧНЫЕ ИЗМЕНЕНИЯ СТЕНОК </w:t>
      </w:r>
      <w:r>
        <w:rPr>
          <w:rFonts w:ascii="Times New Roman" w:hAnsi="Times New Roman"/>
          <w:bCs/>
          <w:color w:val="000000"/>
          <w:sz w:val="26"/>
          <w:szCs w:val="26"/>
        </w:rPr>
        <w:t>А</w:t>
      </w:r>
      <w:r w:rsidRPr="00591106">
        <w:rPr>
          <w:rFonts w:ascii="Times New Roman" w:hAnsi="Times New Roman"/>
          <w:bCs/>
          <w:color w:val="000000"/>
          <w:sz w:val="26"/>
          <w:szCs w:val="26"/>
        </w:rPr>
        <w:t xml:space="preserve">РТЕРИОЛ </w:t>
      </w:r>
      <w:proofErr w:type="gramStart"/>
      <w:r w:rsidRPr="00591106">
        <w:rPr>
          <w:rFonts w:ascii="Times New Roman" w:hAnsi="Times New Roman"/>
          <w:bCs/>
          <w:color w:val="000000"/>
          <w:sz w:val="26"/>
          <w:szCs w:val="26"/>
        </w:rPr>
        <w:t>ПРИ</w:t>
      </w:r>
      <w:proofErr w:type="gramEnd"/>
      <w:r w:rsidRPr="00591106">
        <w:rPr>
          <w:rFonts w:ascii="Times New Roman" w:hAnsi="Times New Roman"/>
          <w:bCs/>
          <w:color w:val="000000"/>
          <w:sz w:val="26"/>
          <w:szCs w:val="26"/>
        </w:rPr>
        <w:t xml:space="preserve"> </w:t>
      </w:r>
      <w:r>
        <w:rPr>
          <w:rFonts w:ascii="Times New Roman" w:hAnsi="Times New Roman"/>
          <w:bCs/>
          <w:color w:val="000000"/>
          <w:sz w:val="26"/>
          <w:szCs w:val="26"/>
        </w:rPr>
        <w:t xml:space="preserve"> </w:t>
      </w:r>
    </w:p>
    <w:p w:rsidR="00041906" w:rsidRPr="0091423D" w:rsidRDefault="00041906" w:rsidP="00041906">
      <w:pPr>
        <w:pStyle w:val="ab"/>
        <w:widowControl w:val="0"/>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591106">
        <w:rPr>
          <w:rFonts w:ascii="Times New Roman" w:hAnsi="Times New Roman"/>
          <w:bCs/>
          <w:color w:val="000000"/>
          <w:sz w:val="26"/>
          <w:szCs w:val="26"/>
        </w:rPr>
        <w:t xml:space="preserve">ГИПЕРТОНИЧЕСКОЙ </w:t>
      </w:r>
      <w:r w:rsidRPr="0091423D">
        <w:rPr>
          <w:rFonts w:ascii="Times New Roman" w:hAnsi="Times New Roman"/>
          <w:bCs/>
          <w:color w:val="000000"/>
          <w:sz w:val="26"/>
          <w:szCs w:val="26"/>
        </w:rPr>
        <w:t>БОЛЕЗНИ ДОБРОКАЧЕСТВЕННОГО ТЕЧЕНИЯ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липосклероз</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липоидоз</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гиалиноз</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фиброз (склероз)</w:t>
      </w:r>
    </w:p>
    <w:p w:rsidR="00041906" w:rsidRPr="001944F4" w:rsidRDefault="00041906" w:rsidP="00041906">
      <w:pPr>
        <w:pStyle w:val="ab"/>
        <w:widowControl w:val="0"/>
        <w:suppressAutoHyphens/>
        <w:spacing w:after="160" w:line="200" w:lineRule="atLeast"/>
        <w:ind w:left="1701"/>
        <w:contextualSpacing w:val="0"/>
        <w:rPr>
          <w:rFonts w:ascii="Times New Roman" w:hAnsi="Times New Roman"/>
          <w:bCs/>
          <w:color w:val="000000"/>
          <w:sz w:val="28"/>
          <w:szCs w:val="28"/>
        </w:rPr>
      </w:pPr>
      <w:r>
        <w:rPr>
          <w:rFonts w:ascii="Times New Roman" w:hAnsi="Times New Roman"/>
          <w:bCs/>
          <w:color w:val="000000"/>
          <w:sz w:val="28"/>
          <w:szCs w:val="28"/>
        </w:rPr>
        <w:t>5) атероматоз</w:t>
      </w:r>
    </w:p>
    <w:p w:rsidR="00041906" w:rsidRDefault="00041906" w:rsidP="00041906">
      <w:pPr>
        <w:pStyle w:val="ab"/>
        <w:widowControl w:val="0"/>
        <w:numPr>
          <w:ilvl w:val="0"/>
          <w:numId w:val="150"/>
        </w:numPr>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005B32F3">
        <w:rPr>
          <w:rFonts w:ascii="Times New Roman" w:hAnsi="Times New Roman"/>
          <w:bCs/>
          <w:color w:val="000000"/>
          <w:sz w:val="26"/>
          <w:szCs w:val="26"/>
        </w:rPr>
        <w:t>ПРИ ГИПЕРТОНИЧЕС</w:t>
      </w:r>
      <w:r w:rsidRPr="00247F77">
        <w:rPr>
          <w:rFonts w:ascii="Times New Roman" w:hAnsi="Times New Roman"/>
          <w:bCs/>
          <w:color w:val="000000"/>
          <w:sz w:val="26"/>
          <w:szCs w:val="26"/>
        </w:rPr>
        <w:t xml:space="preserve">КОЙ БОЛЕЗНИ В СВЯЗИ </w:t>
      </w:r>
      <w:proofErr w:type="gramStart"/>
      <w:r w:rsidRPr="00247F77">
        <w:rPr>
          <w:rFonts w:ascii="Times New Roman" w:hAnsi="Times New Roman"/>
          <w:bCs/>
          <w:color w:val="000000"/>
          <w:sz w:val="26"/>
          <w:szCs w:val="26"/>
        </w:rPr>
        <w:t>С</w:t>
      </w:r>
      <w:proofErr w:type="gramEnd"/>
      <w:r w:rsidRPr="00247F77">
        <w:rPr>
          <w:rFonts w:ascii="Times New Roman" w:hAnsi="Times New Roman"/>
          <w:bCs/>
          <w:color w:val="000000"/>
          <w:sz w:val="26"/>
          <w:szCs w:val="26"/>
        </w:rPr>
        <w:t xml:space="preserve"> ХРОНИЧЕСКОЙ </w:t>
      </w:r>
    </w:p>
    <w:p w:rsidR="00041906" w:rsidRPr="00247F77" w:rsidRDefault="00041906" w:rsidP="00041906">
      <w:pPr>
        <w:pStyle w:val="ab"/>
        <w:widowControl w:val="0"/>
        <w:suppressAutoHyphens/>
        <w:spacing w:after="0" w:line="200" w:lineRule="atLeast"/>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247F77">
        <w:rPr>
          <w:rFonts w:ascii="Times New Roman" w:hAnsi="Times New Roman"/>
          <w:bCs/>
          <w:color w:val="000000"/>
          <w:sz w:val="26"/>
          <w:szCs w:val="26"/>
        </w:rPr>
        <w:t>ИШЕМИЕЙ В Г</w:t>
      </w:r>
      <w:r>
        <w:rPr>
          <w:rFonts w:ascii="Times New Roman" w:hAnsi="Times New Roman"/>
          <w:bCs/>
          <w:color w:val="000000"/>
          <w:sz w:val="26"/>
          <w:szCs w:val="26"/>
        </w:rPr>
        <w:t>О</w:t>
      </w:r>
      <w:r w:rsidRPr="00247F77">
        <w:rPr>
          <w:rFonts w:ascii="Times New Roman" w:hAnsi="Times New Roman"/>
          <w:bCs/>
          <w:color w:val="000000"/>
          <w:sz w:val="26"/>
          <w:szCs w:val="26"/>
        </w:rPr>
        <w:t>ЛОВНОМ МОЗГЕ РАЗВИВАЕТСЯ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атрофия нейронов</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перицеллюлярный и периваскулярный отек</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разрастание глиальной ткани</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кровоизлияние</w:t>
      </w:r>
    </w:p>
    <w:p w:rsidR="00041906" w:rsidRPr="001944F4" w:rsidRDefault="00041906" w:rsidP="00041906">
      <w:pPr>
        <w:pStyle w:val="ab"/>
        <w:widowControl w:val="0"/>
        <w:suppressAutoHyphens/>
        <w:spacing w:after="160" w:line="200" w:lineRule="atLeast"/>
        <w:ind w:left="1701"/>
        <w:contextualSpacing w:val="0"/>
        <w:rPr>
          <w:rFonts w:ascii="Times New Roman" w:hAnsi="Times New Roman"/>
          <w:bCs/>
          <w:color w:val="000000"/>
          <w:sz w:val="28"/>
          <w:szCs w:val="28"/>
        </w:rPr>
      </w:pPr>
      <w:r>
        <w:rPr>
          <w:rFonts w:ascii="Times New Roman" w:hAnsi="Times New Roman"/>
          <w:bCs/>
          <w:color w:val="000000"/>
          <w:sz w:val="28"/>
          <w:szCs w:val="28"/>
        </w:rPr>
        <w:t>5) массивные некрозы в подкорковых  образованиях</w:t>
      </w:r>
    </w:p>
    <w:p w:rsidR="00041906" w:rsidRPr="00247F77" w:rsidRDefault="00041906" w:rsidP="00041906">
      <w:pPr>
        <w:pStyle w:val="ab"/>
        <w:widowControl w:val="0"/>
        <w:suppressAutoHyphens/>
        <w:spacing w:after="0" w:line="200" w:lineRule="atLeast"/>
        <w:ind w:left="397"/>
        <w:contextualSpacing w:val="0"/>
        <w:rPr>
          <w:rFonts w:ascii="Times New Roman" w:hAnsi="Times New Roman"/>
          <w:bCs/>
          <w:color w:val="000000"/>
          <w:sz w:val="26"/>
          <w:szCs w:val="26"/>
        </w:rPr>
      </w:pPr>
      <w:r w:rsidRPr="00247F77">
        <w:rPr>
          <w:rFonts w:ascii="Times New Roman" w:hAnsi="Times New Roman"/>
          <w:bCs/>
          <w:color w:val="000000"/>
          <w:sz w:val="26"/>
          <w:szCs w:val="26"/>
        </w:rPr>
        <w:t xml:space="preserve">28. </w:t>
      </w:r>
      <w:r>
        <w:rPr>
          <w:rFonts w:ascii="Times New Roman" w:hAnsi="Times New Roman"/>
          <w:bCs/>
          <w:color w:val="000000"/>
          <w:sz w:val="26"/>
          <w:szCs w:val="26"/>
        </w:rPr>
        <w:t xml:space="preserve">   </w:t>
      </w:r>
      <w:r w:rsidRPr="00247F77">
        <w:rPr>
          <w:rFonts w:ascii="Times New Roman" w:hAnsi="Times New Roman"/>
          <w:bCs/>
          <w:color w:val="000000"/>
          <w:sz w:val="26"/>
          <w:szCs w:val="26"/>
        </w:rPr>
        <w:t>ПОЧКИ ПРИ ГИПЕРТ</w:t>
      </w:r>
      <w:r>
        <w:rPr>
          <w:rFonts w:ascii="Times New Roman" w:hAnsi="Times New Roman"/>
          <w:bCs/>
          <w:color w:val="000000"/>
          <w:sz w:val="26"/>
          <w:szCs w:val="26"/>
        </w:rPr>
        <w:t>ОНИЧЕС</w:t>
      </w:r>
      <w:r w:rsidRPr="00247F77">
        <w:rPr>
          <w:rFonts w:ascii="Times New Roman" w:hAnsi="Times New Roman"/>
          <w:bCs/>
          <w:color w:val="000000"/>
          <w:sz w:val="26"/>
          <w:szCs w:val="26"/>
        </w:rPr>
        <w:t>КОЙ БОЛЕЗНИ НАЗЫВАЮТСЯ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вторичносморщенные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первичносморщенные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большие сальные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артериолосклеротические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большие белые</w:t>
      </w:r>
    </w:p>
    <w:p w:rsidR="00041906" w:rsidRPr="00B1407D" w:rsidRDefault="00041906" w:rsidP="00041906">
      <w:pPr>
        <w:pStyle w:val="ab"/>
        <w:widowControl w:val="0"/>
        <w:suppressAutoHyphens/>
        <w:spacing w:after="0" w:line="200" w:lineRule="atLeast"/>
        <w:ind w:left="1700"/>
        <w:contextualSpacing w:val="0"/>
        <w:rPr>
          <w:rFonts w:ascii="Times New Roman" w:hAnsi="Times New Roman"/>
          <w:bCs/>
          <w:color w:val="000000"/>
          <w:sz w:val="18"/>
          <w:szCs w:val="18"/>
        </w:rPr>
      </w:pPr>
    </w:p>
    <w:p w:rsidR="00041906" w:rsidRPr="00247F77" w:rsidRDefault="00041906" w:rsidP="00041906">
      <w:pPr>
        <w:pStyle w:val="ab"/>
        <w:widowControl w:val="0"/>
        <w:suppressAutoHyphens/>
        <w:spacing w:after="0" w:line="200" w:lineRule="atLeast"/>
        <w:ind w:left="397"/>
        <w:contextualSpacing w:val="0"/>
        <w:rPr>
          <w:rFonts w:ascii="Times New Roman" w:hAnsi="Times New Roman"/>
          <w:bCs/>
          <w:color w:val="000000"/>
          <w:sz w:val="26"/>
          <w:szCs w:val="26"/>
        </w:rPr>
      </w:pPr>
      <w:r w:rsidRPr="00247F77">
        <w:rPr>
          <w:rFonts w:ascii="Times New Roman" w:hAnsi="Times New Roman"/>
          <w:bCs/>
          <w:color w:val="000000"/>
          <w:sz w:val="26"/>
          <w:szCs w:val="26"/>
        </w:rPr>
        <w:t xml:space="preserve">29. </w:t>
      </w:r>
      <w:r>
        <w:rPr>
          <w:rFonts w:ascii="Times New Roman" w:hAnsi="Times New Roman"/>
          <w:bCs/>
          <w:color w:val="000000"/>
          <w:sz w:val="26"/>
          <w:szCs w:val="26"/>
        </w:rPr>
        <w:t xml:space="preserve">   ДЛЯ ПЕРВИЧНО</w:t>
      </w:r>
      <w:r w:rsidRPr="00247F77">
        <w:rPr>
          <w:rFonts w:ascii="Times New Roman" w:hAnsi="Times New Roman"/>
          <w:bCs/>
          <w:color w:val="000000"/>
          <w:sz w:val="26"/>
          <w:szCs w:val="26"/>
        </w:rPr>
        <w:t>СМОРЩЕННЫХ ПОЧЕК ХАРАКТЕРНО</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склероз клубочков</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lastRenderedPageBreak/>
        <w:t>2) амилоидоз клубочков</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гиалиноз клубочков</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эластофиброз мелких артерий</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атрофия канальцев</w:t>
      </w:r>
    </w:p>
    <w:p w:rsidR="00041906" w:rsidRPr="00E578A3" w:rsidRDefault="00041906" w:rsidP="00041906">
      <w:pPr>
        <w:pStyle w:val="ab"/>
        <w:widowControl w:val="0"/>
        <w:suppressAutoHyphens/>
        <w:spacing w:after="0" w:line="200" w:lineRule="atLeast"/>
        <w:ind w:left="1700"/>
        <w:contextualSpacing w:val="0"/>
        <w:rPr>
          <w:rFonts w:ascii="Times New Roman" w:hAnsi="Times New Roman"/>
          <w:bCs/>
          <w:color w:val="000000"/>
          <w:sz w:val="18"/>
          <w:szCs w:val="18"/>
        </w:rPr>
      </w:pPr>
    </w:p>
    <w:p w:rsidR="00041906" w:rsidRPr="00247F77" w:rsidRDefault="00041906" w:rsidP="00041906">
      <w:pPr>
        <w:pStyle w:val="ab"/>
        <w:widowControl w:val="0"/>
        <w:suppressAutoHyphens/>
        <w:spacing w:after="0" w:line="200" w:lineRule="atLeast"/>
        <w:ind w:left="397"/>
        <w:contextualSpacing w:val="0"/>
        <w:rPr>
          <w:rFonts w:ascii="Times New Roman" w:hAnsi="Times New Roman"/>
          <w:bCs/>
          <w:color w:val="000000"/>
          <w:sz w:val="26"/>
          <w:szCs w:val="26"/>
        </w:rPr>
      </w:pPr>
      <w:r w:rsidRPr="00247F77">
        <w:rPr>
          <w:rFonts w:ascii="Times New Roman" w:hAnsi="Times New Roman"/>
          <w:bCs/>
          <w:color w:val="000000"/>
          <w:sz w:val="26"/>
          <w:szCs w:val="26"/>
        </w:rPr>
        <w:t xml:space="preserve">30. </w:t>
      </w:r>
      <w:r>
        <w:rPr>
          <w:rFonts w:ascii="Times New Roman" w:hAnsi="Times New Roman"/>
          <w:bCs/>
          <w:color w:val="000000"/>
          <w:sz w:val="26"/>
          <w:szCs w:val="26"/>
        </w:rPr>
        <w:t xml:space="preserve">  </w:t>
      </w:r>
      <w:r w:rsidRPr="00247F77">
        <w:rPr>
          <w:rFonts w:ascii="Times New Roman" w:hAnsi="Times New Roman"/>
          <w:bCs/>
          <w:color w:val="000000"/>
          <w:sz w:val="26"/>
          <w:szCs w:val="26"/>
        </w:rPr>
        <w:t>ОСОБЕННОСТИ АТЕРОСКЛЕРОЗА ПРИ ГИПЕРТОНИЧЕСКОЙ БОЛЕЗНИ</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формируются бляшки циркуляторного типа</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процесс «спускается» во внутриорганные артерии</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бляшки формируются в венах</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развивается атеросклероз аорты</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в бляшках откладываются соли кальция</w:t>
      </w:r>
    </w:p>
    <w:p w:rsidR="00041906" w:rsidRPr="00E578A3" w:rsidRDefault="00041906" w:rsidP="00041906">
      <w:pPr>
        <w:pStyle w:val="ab"/>
        <w:widowControl w:val="0"/>
        <w:suppressAutoHyphens/>
        <w:spacing w:after="0" w:line="200" w:lineRule="atLeast"/>
        <w:ind w:left="1700"/>
        <w:contextualSpacing w:val="0"/>
        <w:rPr>
          <w:rFonts w:ascii="Times New Roman" w:hAnsi="Times New Roman"/>
          <w:bCs/>
          <w:color w:val="000000"/>
          <w:sz w:val="18"/>
          <w:szCs w:val="18"/>
        </w:rPr>
      </w:pPr>
    </w:p>
    <w:p w:rsidR="00041906" w:rsidRDefault="00041906" w:rsidP="00041906">
      <w:pPr>
        <w:pStyle w:val="ab"/>
        <w:widowControl w:val="0"/>
        <w:suppressAutoHyphens/>
        <w:spacing w:after="0" w:line="200" w:lineRule="atLeast"/>
        <w:ind w:left="397"/>
        <w:contextualSpacing w:val="0"/>
        <w:rPr>
          <w:rFonts w:ascii="Times New Roman" w:hAnsi="Times New Roman"/>
          <w:bCs/>
          <w:color w:val="000000"/>
          <w:sz w:val="26"/>
          <w:szCs w:val="26"/>
        </w:rPr>
      </w:pPr>
      <w:r w:rsidRPr="00247F77">
        <w:rPr>
          <w:rFonts w:ascii="Times New Roman" w:hAnsi="Times New Roman"/>
          <w:bCs/>
          <w:color w:val="000000"/>
          <w:sz w:val="26"/>
          <w:szCs w:val="26"/>
        </w:rPr>
        <w:t xml:space="preserve">31. </w:t>
      </w:r>
      <w:r>
        <w:rPr>
          <w:rFonts w:ascii="Times New Roman" w:hAnsi="Times New Roman"/>
          <w:bCs/>
          <w:color w:val="000000"/>
          <w:sz w:val="26"/>
          <w:szCs w:val="26"/>
        </w:rPr>
        <w:t xml:space="preserve">   </w:t>
      </w:r>
      <w:r w:rsidRPr="00247F77">
        <w:rPr>
          <w:rFonts w:ascii="Times New Roman" w:hAnsi="Times New Roman"/>
          <w:bCs/>
          <w:color w:val="000000"/>
          <w:sz w:val="26"/>
          <w:szCs w:val="26"/>
        </w:rPr>
        <w:t xml:space="preserve">МОРФОЛОГИЧЕСКИЕ ИЗМЕНЕНИЯ СТЕНОК АРТЕРИОЛ </w:t>
      </w:r>
      <w:proofErr w:type="gramStart"/>
      <w:r w:rsidRPr="00247F77">
        <w:rPr>
          <w:rFonts w:ascii="Times New Roman" w:hAnsi="Times New Roman"/>
          <w:bCs/>
          <w:color w:val="000000"/>
          <w:sz w:val="26"/>
          <w:szCs w:val="26"/>
        </w:rPr>
        <w:t>ПРИ</w:t>
      </w:r>
      <w:proofErr w:type="gramEnd"/>
      <w:r w:rsidRPr="00247F77">
        <w:rPr>
          <w:rFonts w:ascii="Times New Roman" w:hAnsi="Times New Roman"/>
          <w:bCs/>
          <w:color w:val="000000"/>
          <w:sz w:val="26"/>
          <w:szCs w:val="26"/>
        </w:rPr>
        <w:t xml:space="preserve"> </w:t>
      </w:r>
      <w:r>
        <w:rPr>
          <w:rFonts w:ascii="Times New Roman" w:hAnsi="Times New Roman"/>
          <w:bCs/>
          <w:color w:val="000000"/>
          <w:sz w:val="26"/>
          <w:szCs w:val="26"/>
        </w:rPr>
        <w:t xml:space="preserve">  </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247F77">
        <w:rPr>
          <w:rFonts w:ascii="Times New Roman" w:hAnsi="Times New Roman"/>
          <w:bCs/>
          <w:color w:val="000000"/>
          <w:sz w:val="26"/>
          <w:szCs w:val="26"/>
        </w:rPr>
        <w:t>ГИПЕРТОНИЧ</w:t>
      </w:r>
      <w:r w:rsidR="00BD07B7">
        <w:rPr>
          <w:rFonts w:ascii="Times New Roman" w:hAnsi="Times New Roman"/>
          <w:bCs/>
          <w:color w:val="000000"/>
          <w:sz w:val="26"/>
          <w:szCs w:val="26"/>
        </w:rPr>
        <w:t>ЕС</w:t>
      </w:r>
      <w:bookmarkStart w:id="0" w:name="_GoBack"/>
      <w:bookmarkEnd w:id="0"/>
      <w:r w:rsidRPr="00247F77">
        <w:rPr>
          <w:rFonts w:ascii="Times New Roman" w:hAnsi="Times New Roman"/>
          <w:bCs/>
          <w:color w:val="000000"/>
          <w:sz w:val="26"/>
          <w:szCs w:val="26"/>
        </w:rPr>
        <w:t>КОМ КРИЗЕ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 xml:space="preserve">1) фибриноидный некроз </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деструкция базальной мембраны</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отлодение липидов</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фиброз</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гиалиноз</w:t>
      </w:r>
    </w:p>
    <w:p w:rsidR="00041906" w:rsidRPr="00E578A3" w:rsidRDefault="00041906" w:rsidP="00041906">
      <w:pPr>
        <w:pStyle w:val="ab"/>
        <w:widowControl w:val="0"/>
        <w:suppressAutoHyphens/>
        <w:spacing w:after="0" w:line="200" w:lineRule="atLeast"/>
        <w:ind w:left="1700"/>
        <w:contextualSpacing w:val="0"/>
        <w:rPr>
          <w:rFonts w:ascii="Times New Roman" w:hAnsi="Times New Roman"/>
          <w:bCs/>
          <w:color w:val="000000"/>
          <w:sz w:val="20"/>
          <w:szCs w:val="20"/>
        </w:rPr>
      </w:pPr>
    </w:p>
    <w:p w:rsidR="00041906" w:rsidRDefault="00041906" w:rsidP="00041906">
      <w:pPr>
        <w:pStyle w:val="ab"/>
        <w:widowControl w:val="0"/>
        <w:suppressAutoHyphens/>
        <w:spacing w:after="0" w:line="200" w:lineRule="atLeast"/>
        <w:ind w:left="397"/>
        <w:contextualSpacing w:val="0"/>
        <w:rPr>
          <w:rFonts w:ascii="Times New Roman" w:hAnsi="Times New Roman"/>
          <w:bCs/>
          <w:color w:val="000000"/>
          <w:sz w:val="26"/>
          <w:szCs w:val="26"/>
        </w:rPr>
      </w:pPr>
      <w:r w:rsidRPr="00247F77">
        <w:rPr>
          <w:rFonts w:ascii="Times New Roman" w:hAnsi="Times New Roman"/>
          <w:bCs/>
          <w:color w:val="000000"/>
          <w:sz w:val="26"/>
          <w:szCs w:val="26"/>
        </w:rPr>
        <w:t xml:space="preserve">32. </w:t>
      </w:r>
      <w:r>
        <w:rPr>
          <w:rFonts w:ascii="Times New Roman" w:hAnsi="Times New Roman"/>
          <w:bCs/>
          <w:color w:val="000000"/>
          <w:sz w:val="26"/>
          <w:szCs w:val="26"/>
        </w:rPr>
        <w:t xml:space="preserve">   </w:t>
      </w:r>
      <w:r w:rsidRPr="00247F77">
        <w:rPr>
          <w:rFonts w:ascii="Times New Roman" w:hAnsi="Times New Roman"/>
          <w:bCs/>
          <w:color w:val="000000"/>
          <w:sz w:val="26"/>
          <w:szCs w:val="26"/>
        </w:rPr>
        <w:t xml:space="preserve">В СТЕНКАХ АРТЕРИОЛ ПРИ ГИПЕРТОНИЧЕСКОМ </w:t>
      </w:r>
      <w:r>
        <w:rPr>
          <w:rFonts w:ascii="Times New Roman" w:hAnsi="Times New Roman"/>
          <w:bCs/>
          <w:color w:val="000000"/>
          <w:sz w:val="26"/>
          <w:szCs w:val="26"/>
        </w:rPr>
        <w:t>К</w:t>
      </w:r>
      <w:r w:rsidRPr="00247F77">
        <w:rPr>
          <w:rFonts w:ascii="Times New Roman" w:hAnsi="Times New Roman"/>
          <w:bCs/>
          <w:color w:val="000000"/>
          <w:sz w:val="26"/>
          <w:szCs w:val="26"/>
        </w:rPr>
        <w:t xml:space="preserve">РИЗЕ </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Pr>
          <w:rFonts w:ascii="Times New Roman" w:hAnsi="Times New Roman"/>
          <w:bCs/>
          <w:color w:val="000000"/>
          <w:sz w:val="26"/>
          <w:szCs w:val="26"/>
        </w:rPr>
        <w:t xml:space="preserve">               </w:t>
      </w:r>
      <w:r w:rsidRPr="00247F77">
        <w:rPr>
          <w:rFonts w:ascii="Times New Roman" w:hAnsi="Times New Roman"/>
          <w:bCs/>
          <w:color w:val="000000"/>
          <w:sz w:val="26"/>
          <w:szCs w:val="26"/>
        </w:rPr>
        <w:t>РАЗВИВАЮТСЯ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плазматическое пропитывание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фибриноидный некроз</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гиалиноз</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отложения холестерина</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фиброз</w:t>
      </w:r>
    </w:p>
    <w:p w:rsidR="00041906" w:rsidRPr="00E578A3" w:rsidRDefault="00041906" w:rsidP="00041906">
      <w:pPr>
        <w:pStyle w:val="ab"/>
        <w:widowControl w:val="0"/>
        <w:suppressAutoHyphens/>
        <w:spacing w:after="0" w:line="200" w:lineRule="atLeast"/>
        <w:ind w:left="1700"/>
        <w:contextualSpacing w:val="0"/>
        <w:rPr>
          <w:rFonts w:ascii="Times New Roman" w:hAnsi="Times New Roman"/>
          <w:bCs/>
          <w:color w:val="000000"/>
          <w:sz w:val="18"/>
          <w:szCs w:val="18"/>
        </w:rPr>
      </w:pPr>
    </w:p>
    <w:p w:rsidR="00041906" w:rsidRPr="00247F77" w:rsidRDefault="00041906" w:rsidP="00041906">
      <w:pPr>
        <w:pStyle w:val="ab"/>
        <w:widowControl w:val="0"/>
        <w:suppressAutoHyphens/>
        <w:spacing w:after="0" w:line="200" w:lineRule="atLeast"/>
        <w:ind w:left="397"/>
        <w:contextualSpacing w:val="0"/>
        <w:rPr>
          <w:rFonts w:ascii="Times New Roman" w:hAnsi="Times New Roman"/>
          <w:bCs/>
          <w:color w:val="000000"/>
          <w:sz w:val="26"/>
          <w:szCs w:val="26"/>
        </w:rPr>
      </w:pPr>
      <w:r w:rsidRPr="00247F77">
        <w:rPr>
          <w:rFonts w:ascii="Times New Roman" w:hAnsi="Times New Roman"/>
          <w:bCs/>
          <w:color w:val="000000"/>
          <w:sz w:val="26"/>
          <w:szCs w:val="26"/>
        </w:rPr>
        <w:t xml:space="preserve">33. </w:t>
      </w:r>
      <w:r>
        <w:rPr>
          <w:rFonts w:ascii="Times New Roman" w:hAnsi="Times New Roman"/>
          <w:bCs/>
          <w:color w:val="000000"/>
          <w:sz w:val="26"/>
          <w:szCs w:val="26"/>
        </w:rPr>
        <w:t xml:space="preserve">   В </w:t>
      </w:r>
      <w:r w:rsidRPr="00247F77">
        <w:rPr>
          <w:rFonts w:ascii="Times New Roman" w:hAnsi="Times New Roman"/>
          <w:bCs/>
          <w:color w:val="000000"/>
          <w:sz w:val="26"/>
          <w:szCs w:val="26"/>
        </w:rPr>
        <w:t>ПАТОГЕНЕЗ</w:t>
      </w:r>
      <w:r>
        <w:rPr>
          <w:rFonts w:ascii="Times New Roman" w:hAnsi="Times New Roman"/>
          <w:bCs/>
          <w:color w:val="000000"/>
          <w:sz w:val="26"/>
          <w:szCs w:val="26"/>
        </w:rPr>
        <w:t>Е</w:t>
      </w:r>
      <w:r w:rsidRPr="00247F77">
        <w:rPr>
          <w:rFonts w:ascii="Times New Roman" w:hAnsi="Times New Roman"/>
          <w:bCs/>
          <w:color w:val="000000"/>
          <w:sz w:val="26"/>
          <w:szCs w:val="26"/>
        </w:rPr>
        <w:t xml:space="preserve"> КРОВОИЗЛИЯНИЙ ПРИ ГИПЕРТОНИЧЕСКЙ БОЛЕЗНИ</w:t>
      </w:r>
      <w:r>
        <w:rPr>
          <w:rFonts w:ascii="Times New Roman" w:hAnsi="Times New Roman"/>
          <w:bCs/>
          <w:color w:val="000000"/>
          <w:sz w:val="26"/>
          <w:szCs w:val="26"/>
        </w:rPr>
        <w:t xml:space="preserve">       ИМЕЕТ ЗНАЧЕНИЕ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плазматическое пропитывание стенок артериол</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фибриноидный некроз стенок артерий</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фиброз и гиалиноз артериол</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формирование микроаневризм артериол</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разрыв микроаневризм</w:t>
      </w:r>
    </w:p>
    <w:p w:rsidR="00041906" w:rsidRPr="00E578A3" w:rsidRDefault="00041906" w:rsidP="00041906">
      <w:pPr>
        <w:pStyle w:val="ab"/>
        <w:widowControl w:val="0"/>
        <w:suppressAutoHyphens/>
        <w:spacing w:after="0" w:line="200" w:lineRule="atLeast"/>
        <w:ind w:left="1700"/>
        <w:contextualSpacing w:val="0"/>
        <w:rPr>
          <w:rFonts w:ascii="Times New Roman" w:hAnsi="Times New Roman"/>
          <w:bCs/>
          <w:color w:val="000000"/>
          <w:sz w:val="18"/>
          <w:szCs w:val="18"/>
        </w:rPr>
      </w:pPr>
    </w:p>
    <w:p w:rsidR="00041906" w:rsidRPr="00247F77" w:rsidRDefault="00041906" w:rsidP="00041906">
      <w:pPr>
        <w:pStyle w:val="ab"/>
        <w:widowControl w:val="0"/>
        <w:suppressAutoHyphens/>
        <w:spacing w:after="0" w:line="200" w:lineRule="atLeast"/>
        <w:ind w:left="360"/>
        <w:contextualSpacing w:val="0"/>
        <w:rPr>
          <w:rFonts w:ascii="Times New Roman" w:hAnsi="Times New Roman"/>
          <w:bCs/>
          <w:color w:val="000000"/>
          <w:sz w:val="26"/>
          <w:szCs w:val="26"/>
        </w:rPr>
      </w:pPr>
      <w:r>
        <w:rPr>
          <w:rFonts w:ascii="Times New Roman" w:hAnsi="Times New Roman"/>
          <w:bCs/>
          <w:color w:val="000000"/>
          <w:sz w:val="26"/>
          <w:szCs w:val="26"/>
        </w:rPr>
        <w:t xml:space="preserve">34.   </w:t>
      </w:r>
      <w:r w:rsidRPr="00247F77">
        <w:rPr>
          <w:rFonts w:ascii="Times New Roman" w:hAnsi="Times New Roman"/>
          <w:bCs/>
          <w:color w:val="000000"/>
          <w:sz w:val="26"/>
          <w:szCs w:val="26"/>
        </w:rPr>
        <w:t>МОРФОЛОГИЧЕСКИЕ И</w:t>
      </w:r>
      <w:r>
        <w:rPr>
          <w:rFonts w:ascii="Times New Roman" w:hAnsi="Times New Roman"/>
          <w:bCs/>
          <w:color w:val="000000"/>
          <w:sz w:val="26"/>
          <w:szCs w:val="26"/>
        </w:rPr>
        <w:t xml:space="preserve">ЗМЕНЕНИЯ ГОЛОВНОГО МОЗГА, РАЗВИВАЮЩИЕСЯ ПРИ </w:t>
      </w:r>
      <w:r w:rsidRPr="00247F77">
        <w:rPr>
          <w:rFonts w:ascii="Times New Roman" w:hAnsi="Times New Roman"/>
          <w:bCs/>
          <w:color w:val="000000"/>
          <w:sz w:val="26"/>
          <w:szCs w:val="26"/>
        </w:rPr>
        <w:t>ГИПЕРТОНИЧЕСКОМ КРИЗЕ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геморрагичекая инфильтрация</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атрофия нейронов</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внутримозговая гематома</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разрастание глии</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образование кисты</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32"/>
          <w:szCs w:val="32"/>
        </w:rPr>
      </w:pPr>
    </w:p>
    <w:p w:rsidR="00041906" w:rsidRPr="00E578A3" w:rsidRDefault="00041906" w:rsidP="00041906">
      <w:pPr>
        <w:pStyle w:val="ab"/>
        <w:widowControl w:val="0"/>
        <w:suppressAutoHyphens/>
        <w:spacing w:after="0" w:line="200" w:lineRule="atLeast"/>
        <w:ind w:left="1700"/>
        <w:contextualSpacing w:val="0"/>
        <w:rPr>
          <w:rFonts w:ascii="Times New Roman" w:hAnsi="Times New Roman"/>
          <w:bCs/>
          <w:color w:val="000000"/>
          <w:sz w:val="32"/>
          <w:szCs w:val="32"/>
        </w:rPr>
      </w:pPr>
    </w:p>
    <w:p w:rsidR="00041906" w:rsidRDefault="00041906" w:rsidP="00041906">
      <w:pPr>
        <w:pStyle w:val="ab"/>
        <w:widowControl w:val="0"/>
        <w:suppressAutoHyphens/>
        <w:spacing w:after="0" w:line="200" w:lineRule="atLeast"/>
        <w:ind w:left="0"/>
        <w:contextualSpacing w:val="0"/>
        <w:jc w:val="center"/>
        <w:rPr>
          <w:rFonts w:ascii="Times New Roman" w:hAnsi="Times New Roman"/>
          <w:b/>
          <w:bCs/>
          <w:color w:val="000000"/>
          <w:sz w:val="28"/>
          <w:szCs w:val="28"/>
        </w:rPr>
      </w:pPr>
      <w:r w:rsidRPr="004659EF">
        <w:rPr>
          <w:rFonts w:ascii="Times New Roman" w:hAnsi="Times New Roman"/>
          <w:b/>
          <w:bCs/>
          <w:color w:val="000000"/>
          <w:sz w:val="28"/>
          <w:szCs w:val="28"/>
        </w:rPr>
        <w:lastRenderedPageBreak/>
        <w:t>Правильные ответы</w:t>
      </w:r>
    </w:p>
    <w:p w:rsidR="00041906" w:rsidRPr="00447D3C" w:rsidRDefault="00041906" w:rsidP="00041906">
      <w:pPr>
        <w:pStyle w:val="ab"/>
        <w:widowControl w:val="0"/>
        <w:suppressAutoHyphens/>
        <w:spacing w:after="0" w:line="200" w:lineRule="atLeast"/>
        <w:ind w:left="0"/>
        <w:contextualSpacing w:val="0"/>
        <w:jc w:val="center"/>
        <w:rPr>
          <w:rFonts w:ascii="Times New Roman" w:hAnsi="Times New Roman"/>
          <w:b/>
          <w:bCs/>
          <w:color w:val="000000"/>
          <w:sz w:val="8"/>
          <w:szCs w:val="8"/>
        </w:rPr>
      </w:pPr>
    </w:p>
    <w:p w:rsidR="00041906"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sectPr w:rsidR="00041906" w:rsidSect="0060729C">
          <w:type w:val="continuous"/>
          <w:pgSz w:w="11906" w:h="16838"/>
          <w:pgMar w:top="1134" w:right="1134" w:bottom="1134" w:left="1134" w:header="720" w:footer="720" w:gutter="0"/>
          <w:paperSrc w:first="7" w:other="7"/>
          <w:cols w:space="708"/>
          <w:docGrid w:linePitch="360"/>
        </w:sectPr>
      </w:pP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lastRenderedPageBreak/>
        <w:t>1-3)</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2-3)</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3-2)</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4-2)</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5-1)</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6-4)</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7-4)</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8-2)</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9-3)</w:t>
      </w:r>
    </w:p>
    <w:p w:rsidR="00041906" w:rsidRDefault="00041906" w:rsidP="00041906">
      <w:pPr>
        <w:widowControl w:val="0"/>
        <w:spacing w:after="0" w:line="240" w:lineRule="auto"/>
        <w:rPr>
          <w:rFonts w:ascii="Times New Roman" w:hAnsi="Times New Roman"/>
          <w:bCs/>
          <w:color w:val="000000"/>
          <w:sz w:val="28"/>
          <w:szCs w:val="28"/>
        </w:rPr>
      </w:pPr>
      <w:r w:rsidRPr="00247F77">
        <w:rPr>
          <w:rFonts w:ascii="Times New Roman" w:hAnsi="Times New Roman"/>
          <w:bCs/>
          <w:color w:val="000000"/>
          <w:sz w:val="26"/>
          <w:szCs w:val="26"/>
        </w:rPr>
        <w:lastRenderedPageBreak/>
        <w:t>10-5)</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11-1)</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12-1)</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13-1)</w:t>
      </w:r>
      <w:r>
        <w:rPr>
          <w:rFonts w:ascii="Times New Roman" w:hAnsi="Times New Roman"/>
          <w:bCs/>
          <w:color w:val="000000"/>
          <w:sz w:val="26"/>
          <w:szCs w:val="26"/>
        </w:rPr>
        <w:t xml:space="preserve"> </w:t>
      </w:r>
      <w:r w:rsidRPr="00247F77">
        <w:rPr>
          <w:rFonts w:ascii="Times New Roman" w:hAnsi="Times New Roman"/>
          <w:bCs/>
          <w:color w:val="000000"/>
          <w:sz w:val="26"/>
          <w:szCs w:val="26"/>
        </w:rPr>
        <w:t>3)</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14-1)</w:t>
      </w:r>
      <w:r>
        <w:rPr>
          <w:rFonts w:ascii="Times New Roman" w:hAnsi="Times New Roman"/>
          <w:bCs/>
          <w:color w:val="000000"/>
          <w:sz w:val="26"/>
          <w:szCs w:val="26"/>
        </w:rPr>
        <w:t xml:space="preserve"> </w:t>
      </w:r>
      <w:r w:rsidRPr="00247F77">
        <w:rPr>
          <w:rFonts w:ascii="Times New Roman" w:hAnsi="Times New Roman"/>
          <w:bCs/>
          <w:color w:val="000000"/>
          <w:sz w:val="26"/>
          <w:szCs w:val="26"/>
        </w:rPr>
        <w:t>2)</w:t>
      </w:r>
      <w:r>
        <w:rPr>
          <w:rFonts w:ascii="Times New Roman" w:hAnsi="Times New Roman"/>
          <w:bCs/>
          <w:color w:val="000000"/>
          <w:sz w:val="26"/>
          <w:szCs w:val="26"/>
        </w:rPr>
        <w:t xml:space="preserve"> </w:t>
      </w:r>
      <w:r w:rsidRPr="00247F77">
        <w:rPr>
          <w:rFonts w:ascii="Times New Roman" w:hAnsi="Times New Roman"/>
          <w:bCs/>
          <w:color w:val="000000"/>
          <w:sz w:val="26"/>
          <w:szCs w:val="26"/>
        </w:rPr>
        <w:t>4)</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15-1)</w:t>
      </w:r>
      <w:r>
        <w:rPr>
          <w:rFonts w:ascii="Times New Roman" w:hAnsi="Times New Roman"/>
          <w:bCs/>
          <w:color w:val="000000"/>
          <w:sz w:val="26"/>
          <w:szCs w:val="26"/>
        </w:rPr>
        <w:t xml:space="preserve"> </w:t>
      </w:r>
      <w:r w:rsidRPr="00247F77">
        <w:rPr>
          <w:rFonts w:ascii="Times New Roman" w:hAnsi="Times New Roman"/>
          <w:bCs/>
          <w:color w:val="000000"/>
          <w:sz w:val="26"/>
          <w:szCs w:val="26"/>
        </w:rPr>
        <w:t>2)</w:t>
      </w:r>
      <w:r>
        <w:rPr>
          <w:rFonts w:ascii="Times New Roman" w:hAnsi="Times New Roman"/>
          <w:bCs/>
          <w:color w:val="000000"/>
          <w:sz w:val="26"/>
          <w:szCs w:val="26"/>
        </w:rPr>
        <w:t xml:space="preserve"> </w:t>
      </w:r>
      <w:r w:rsidRPr="00247F77">
        <w:rPr>
          <w:rFonts w:ascii="Times New Roman" w:hAnsi="Times New Roman"/>
          <w:bCs/>
          <w:color w:val="000000"/>
          <w:sz w:val="26"/>
          <w:szCs w:val="26"/>
        </w:rPr>
        <w:t>3)</w:t>
      </w:r>
      <w:r>
        <w:rPr>
          <w:rFonts w:ascii="Times New Roman" w:hAnsi="Times New Roman"/>
          <w:bCs/>
          <w:color w:val="000000"/>
          <w:sz w:val="26"/>
          <w:szCs w:val="26"/>
        </w:rPr>
        <w:t xml:space="preserve"> </w:t>
      </w:r>
      <w:r w:rsidRPr="00247F77">
        <w:rPr>
          <w:rFonts w:ascii="Times New Roman" w:hAnsi="Times New Roman"/>
          <w:bCs/>
          <w:color w:val="000000"/>
          <w:sz w:val="26"/>
          <w:szCs w:val="26"/>
        </w:rPr>
        <w:t>5)</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16-4)</w:t>
      </w:r>
      <w:r>
        <w:rPr>
          <w:rFonts w:ascii="Times New Roman" w:hAnsi="Times New Roman"/>
          <w:bCs/>
          <w:color w:val="000000"/>
          <w:sz w:val="26"/>
          <w:szCs w:val="26"/>
        </w:rPr>
        <w:t xml:space="preserve"> </w:t>
      </w:r>
      <w:r w:rsidRPr="00247F77">
        <w:rPr>
          <w:rFonts w:ascii="Times New Roman" w:hAnsi="Times New Roman"/>
          <w:bCs/>
          <w:color w:val="000000"/>
          <w:sz w:val="26"/>
          <w:szCs w:val="26"/>
        </w:rPr>
        <w:t>5)</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17-1)</w:t>
      </w:r>
      <w:r>
        <w:rPr>
          <w:rFonts w:ascii="Times New Roman" w:hAnsi="Times New Roman"/>
          <w:bCs/>
          <w:color w:val="000000"/>
          <w:sz w:val="26"/>
          <w:szCs w:val="26"/>
        </w:rPr>
        <w:t xml:space="preserve"> </w:t>
      </w:r>
      <w:r w:rsidRPr="00247F77">
        <w:rPr>
          <w:rFonts w:ascii="Times New Roman" w:hAnsi="Times New Roman"/>
          <w:bCs/>
          <w:color w:val="000000"/>
          <w:sz w:val="26"/>
          <w:szCs w:val="26"/>
        </w:rPr>
        <w:t>2)</w:t>
      </w:r>
      <w:r>
        <w:rPr>
          <w:rFonts w:ascii="Times New Roman" w:hAnsi="Times New Roman"/>
          <w:bCs/>
          <w:color w:val="000000"/>
          <w:sz w:val="26"/>
          <w:szCs w:val="26"/>
        </w:rPr>
        <w:t xml:space="preserve"> </w:t>
      </w:r>
      <w:r w:rsidRPr="00247F77">
        <w:rPr>
          <w:rFonts w:ascii="Times New Roman" w:hAnsi="Times New Roman"/>
          <w:bCs/>
          <w:color w:val="000000"/>
          <w:sz w:val="26"/>
          <w:szCs w:val="26"/>
        </w:rPr>
        <w:t>4)</w:t>
      </w:r>
      <w:r>
        <w:rPr>
          <w:rFonts w:ascii="Times New Roman" w:hAnsi="Times New Roman"/>
          <w:bCs/>
          <w:color w:val="000000"/>
          <w:sz w:val="26"/>
          <w:szCs w:val="26"/>
        </w:rPr>
        <w:t xml:space="preserve"> </w:t>
      </w:r>
      <w:r w:rsidRPr="00247F77">
        <w:rPr>
          <w:rFonts w:ascii="Times New Roman" w:hAnsi="Times New Roman"/>
          <w:bCs/>
          <w:color w:val="000000"/>
          <w:sz w:val="26"/>
          <w:szCs w:val="26"/>
        </w:rPr>
        <w:t>5)</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18-1)</w:t>
      </w:r>
      <w:r>
        <w:rPr>
          <w:rFonts w:ascii="Times New Roman" w:hAnsi="Times New Roman"/>
          <w:bCs/>
          <w:color w:val="000000"/>
          <w:sz w:val="26"/>
          <w:szCs w:val="26"/>
        </w:rPr>
        <w:t xml:space="preserve"> </w:t>
      </w:r>
      <w:r w:rsidRPr="00247F77">
        <w:rPr>
          <w:rFonts w:ascii="Times New Roman" w:hAnsi="Times New Roman"/>
          <w:bCs/>
          <w:color w:val="000000"/>
          <w:sz w:val="26"/>
          <w:szCs w:val="26"/>
        </w:rPr>
        <w:t>5)</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lastRenderedPageBreak/>
        <w:t>19-1)</w:t>
      </w:r>
      <w:r>
        <w:rPr>
          <w:rFonts w:ascii="Times New Roman" w:hAnsi="Times New Roman"/>
          <w:bCs/>
          <w:color w:val="000000"/>
          <w:sz w:val="26"/>
          <w:szCs w:val="26"/>
        </w:rPr>
        <w:t xml:space="preserve"> </w:t>
      </w:r>
      <w:r w:rsidRPr="00247F77">
        <w:rPr>
          <w:rFonts w:ascii="Times New Roman" w:hAnsi="Times New Roman"/>
          <w:bCs/>
          <w:color w:val="000000"/>
          <w:sz w:val="26"/>
          <w:szCs w:val="26"/>
        </w:rPr>
        <w:t>2)</w:t>
      </w:r>
      <w:r>
        <w:rPr>
          <w:rFonts w:ascii="Times New Roman" w:hAnsi="Times New Roman"/>
          <w:bCs/>
          <w:color w:val="000000"/>
          <w:sz w:val="26"/>
          <w:szCs w:val="26"/>
        </w:rPr>
        <w:t xml:space="preserve"> </w:t>
      </w:r>
      <w:r w:rsidRPr="00247F77">
        <w:rPr>
          <w:rFonts w:ascii="Times New Roman" w:hAnsi="Times New Roman"/>
          <w:bCs/>
          <w:color w:val="000000"/>
          <w:sz w:val="26"/>
          <w:szCs w:val="26"/>
        </w:rPr>
        <w:t>3)</w:t>
      </w:r>
      <w:r>
        <w:rPr>
          <w:rFonts w:ascii="Times New Roman" w:hAnsi="Times New Roman"/>
          <w:bCs/>
          <w:color w:val="000000"/>
          <w:sz w:val="26"/>
          <w:szCs w:val="26"/>
        </w:rPr>
        <w:t xml:space="preserve"> </w:t>
      </w:r>
      <w:r w:rsidRPr="00247F77">
        <w:rPr>
          <w:rFonts w:ascii="Times New Roman" w:hAnsi="Times New Roman"/>
          <w:bCs/>
          <w:color w:val="000000"/>
          <w:sz w:val="26"/>
          <w:szCs w:val="26"/>
        </w:rPr>
        <w:t>4)</w:t>
      </w:r>
    </w:p>
    <w:p w:rsidR="00041906" w:rsidRDefault="00041906" w:rsidP="00041906">
      <w:pPr>
        <w:widowControl w:val="0"/>
        <w:spacing w:after="0" w:line="240" w:lineRule="auto"/>
        <w:rPr>
          <w:rFonts w:ascii="Times New Roman" w:hAnsi="Times New Roman"/>
          <w:bCs/>
          <w:color w:val="000000"/>
          <w:sz w:val="28"/>
          <w:szCs w:val="28"/>
        </w:rPr>
      </w:pPr>
      <w:r w:rsidRPr="00247F77">
        <w:rPr>
          <w:rFonts w:ascii="Times New Roman" w:hAnsi="Times New Roman"/>
          <w:bCs/>
          <w:color w:val="000000"/>
          <w:sz w:val="26"/>
          <w:szCs w:val="26"/>
        </w:rPr>
        <w:t>20-1)</w:t>
      </w:r>
      <w:r>
        <w:rPr>
          <w:rFonts w:ascii="Times New Roman" w:hAnsi="Times New Roman"/>
          <w:bCs/>
          <w:color w:val="000000"/>
          <w:sz w:val="26"/>
          <w:szCs w:val="26"/>
        </w:rPr>
        <w:t xml:space="preserve"> </w:t>
      </w:r>
      <w:r w:rsidRPr="00247F77">
        <w:rPr>
          <w:rFonts w:ascii="Times New Roman" w:hAnsi="Times New Roman"/>
          <w:bCs/>
          <w:color w:val="000000"/>
          <w:sz w:val="26"/>
          <w:szCs w:val="26"/>
        </w:rPr>
        <w:t>2)</w:t>
      </w:r>
      <w:r>
        <w:rPr>
          <w:rFonts w:ascii="Times New Roman" w:hAnsi="Times New Roman"/>
          <w:bCs/>
          <w:color w:val="000000"/>
          <w:sz w:val="26"/>
          <w:szCs w:val="26"/>
        </w:rPr>
        <w:t xml:space="preserve"> </w:t>
      </w:r>
      <w:r w:rsidRPr="00247F77">
        <w:rPr>
          <w:rFonts w:ascii="Times New Roman" w:hAnsi="Times New Roman"/>
          <w:bCs/>
          <w:color w:val="000000"/>
          <w:sz w:val="26"/>
          <w:szCs w:val="26"/>
        </w:rPr>
        <w:t>5)</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21-1)</w:t>
      </w:r>
      <w:r>
        <w:rPr>
          <w:rFonts w:ascii="Times New Roman" w:hAnsi="Times New Roman"/>
          <w:bCs/>
          <w:color w:val="000000"/>
          <w:sz w:val="26"/>
          <w:szCs w:val="26"/>
        </w:rPr>
        <w:t xml:space="preserve"> </w:t>
      </w:r>
      <w:r w:rsidRPr="00247F77">
        <w:rPr>
          <w:rFonts w:ascii="Times New Roman" w:hAnsi="Times New Roman"/>
          <w:bCs/>
          <w:color w:val="000000"/>
          <w:sz w:val="26"/>
          <w:szCs w:val="26"/>
        </w:rPr>
        <w:t>5)</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22-1)</w:t>
      </w:r>
      <w:r>
        <w:rPr>
          <w:rFonts w:ascii="Times New Roman" w:hAnsi="Times New Roman"/>
          <w:bCs/>
          <w:color w:val="000000"/>
          <w:sz w:val="26"/>
          <w:szCs w:val="26"/>
        </w:rPr>
        <w:t xml:space="preserve"> </w:t>
      </w:r>
      <w:r w:rsidRPr="00247F77">
        <w:rPr>
          <w:rFonts w:ascii="Times New Roman" w:hAnsi="Times New Roman"/>
          <w:bCs/>
          <w:color w:val="000000"/>
          <w:sz w:val="26"/>
          <w:szCs w:val="26"/>
        </w:rPr>
        <w:t>2)</w:t>
      </w:r>
      <w:r>
        <w:rPr>
          <w:rFonts w:ascii="Times New Roman" w:hAnsi="Times New Roman"/>
          <w:bCs/>
          <w:color w:val="000000"/>
          <w:sz w:val="26"/>
          <w:szCs w:val="26"/>
        </w:rPr>
        <w:t xml:space="preserve"> </w:t>
      </w:r>
      <w:r w:rsidRPr="00247F77">
        <w:rPr>
          <w:rFonts w:ascii="Times New Roman" w:hAnsi="Times New Roman"/>
          <w:bCs/>
          <w:color w:val="000000"/>
          <w:sz w:val="26"/>
          <w:szCs w:val="26"/>
        </w:rPr>
        <w:t>3)</w:t>
      </w:r>
      <w:r>
        <w:rPr>
          <w:rFonts w:ascii="Times New Roman" w:hAnsi="Times New Roman"/>
          <w:bCs/>
          <w:color w:val="000000"/>
          <w:sz w:val="26"/>
          <w:szCs w:val="26"/>
        </w:rPr>
        <w:t xml:space="preserve"> </w:t>
      </w:r>
      <w:r w:rsidRPr="00247F77">
        <w:rPr>
          <w:rFonts w:ascii="Times New Roman" w:hAnsi="Times New Roman"/>
          <w:bCs/>
          <w:color w:val="000000"/>
          <w:sz w:val="26"/>
          <w:szCs w:val="26"/>
        </w:rPr>
        <w:t>4)</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23-1)</w:t>
      </w:r>
      <w:r>
        <w:rPr>
          <w:rFonts w:ascii="Times New Roman" w:hAnsi="Times New Roman"/>
          <w:bCs/>
          <w:color w:val="000000"/>
          <w:sz w:val="26"/>
          <w:szCs w:val="26"/>
        </w:rPr>
        <w:t xml:space="preserve"> </w:t>
      </w:r>
      <w:r w:rsidRPr="00247F77">
        <w:rPr>
          <w:rFonts w:ascii="Times New Roman" w:hAnsi="Times New Roman"/>
          <w:bCs/>
          <w:color w:val="000000"/>
          <w:sz w:val="26"/>
          <w:szCs w:val="26"/>
        </w:rPr>
        <w:t>2)</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24-3)</w:t>
      </w:r>
      <w:r>
        <w:rPr>
          <w:rFonts w:ascii="Times New Roman" w:hAnsi="Times New Roman"/>
          <w:bCs/>
          <w:color w:val="000000"/>
          <w:sz w:val="26"/>
          <w:szCs w:val="26"/>
        </w:rPr>
        <w:t xml:space="preserve"> </w:t>
      </w:r>
      <w:r w:rsidRPr="00247F77">
        <w:rPr>
          <w:rFonts w:ascii="Times New Roman" w:hAnsi="Times New Roman"/>
          <w:bCs/>
          <w:color w:val="000000"/>
          <w:sz w:val="26"/>
          <w:szCs w:val="26"/>
        </w:rPr>
        <w:t>4)</w:t>
      </w:r>
      <w:r>
        <w:rPr>
          <w:rFonts w:ascii="Times New Roman" w:hAnsi="Times New Roman"/>
          <w:bCs/>
          <w:color w:val="000000"/>
          <w:sz w:val="26"/>
          <w:szCs w:val="26"/>
        </w:rPr>
        <w:t xml:space="preserve"> </w:t>
      </w:r>
      <w:r w:rsidRPr="00247F77">
        <w:rPr>
          <w:rFonts w:ascii="Times New Roman" w:hAnsi="Times New Roman"/>
          <w:bCs/>
          <w:color w:val="000000"/>
          <w:sz w:val="26"/>
          <w:szCs w:val="26"/>
        </w:rPr>
        <w:t>5)</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25-2)</w:t>
      </w:r>
      <w:r>
        <w:rPr>
          <w:rFonts w:ascii="Times New Roman" w:hAnsi="Times New Roman"/>
          <w:bCs/>
          <w:color w:val="000000"/>
          <w:sz w:val="26"/>
          <w:szCs w:val="26"/>
        </w:rPr>
        <w:t xml:space="preserve"> </w:t>
      </w:r>
      <w:r w:rsidRPr="00247F77">
        <w:rPr>
          <w:rFonts w:ascii="Times New Roman" w:hAnsi="Times New Roman"/>
          <w:bCs/>
          <w:color w:val="000000"/>
          <w:sz w:val="26"/>
          <w:szCs w:val="26"/>
        </w:rPr>
        <w:t>5)</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26-3)</w:t>
      </w:r>
      <w:r>
        <w:rPr>
          <w:rFonts w:ascii="Times New Roman" w:hAnsi="Times New Roman"/>
          <w:bCs/>
          <w:color w:val="000000"/>
          <w:sz w:val="26"/>
          <w:szCs w:val="26"/>
        </w:rPr>
        <w:t xml:space="preserve"> </w:t>
      </w:r>
      <w:r w:rsidRPr="00247F77">
        <w:rPr>
          <w:rFonts w:ascii="Times New Roman" w:hAnsi="Times New Roman"/>
          <w:bCs/>
          <w:color w:val="000000"/>
          <w:sz w:val="26"/>
          <w:szCs w:val="26"/>
        </w:rPr>
        <w:t>4)</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27-1)</w:t>
      </w:r>
      <w:r>
        <w:rPr>
          <w:rFonts w:ascii="Times New Roman" w:hAnsi="Times New Roman"/>
          <w:bCs/>
          <w:color w:val="000000"/>
          <w:sz w:val="26"/>
          <w:szCs w:val="26"/>
        </w:rPr>
        <w:t xml:space="preserve"> </w:t>
      </w:r>
      <w:r w:rsidRPr="00247F77">
        <w:rPr>
          <w:rFonts w:ascii="Times New Roman" w:hAnsi="Times New Roman"/>
          <w:bCs/>
          <w:color w:val="000000"/>
          <w:sz w:val="26"/>
          <w:szCs w:val="26"/>
        </w:rPr>
        <w:t>3)</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lastRenderedPageBreak/>
        <w:t>28-2)</w:t>
      </w:r>
      <w:r>
        <w:rPr>
          <w:rFonts w:ascii="Times New Roman" w:hAnsi="Times New Roman"/>
          <w:bCs/>
          <w:color w:val="000000"/>
          <w:sz w:val="26"/>
          <w:szCs w:val="26"/>
        </w:rPr>
        <w:t xml:space="preserve"> </w:t>
      </w:r>
      <w:r w:rsidRPr="00247F77">
        <w:rPr>
          <w:rFonts w:ascii="Times New Roman" w:hAnsi="Times New Roman"/>
          <w:bCs/>
          <w:color w:val="000000"/>
          <w:sz w:val="26"/>
          <w:szCs w:val="26"/>
        </w:rPr>
        <w:t>4)</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29-1)</w:t>
      </w:r>
      <w:r>
        <w:rPr>
          <w:rFonts w:ascii="Times New Roman" w:hAnsi="Times New Roman"/>
          <w:bCs/>
          <w:color w:val="000000"/>
          <w:sz w:val="26"/>
          <w:szCs w:val="26"/>
        </w:rPr>
        <w:t xml:space="preserve"> </w:t>
      </w:r>
      <w:r w:rsidRPr="00247F77">
        <w:rPr>
          <w:rFonts w:ascii="Times New Roman" w:hAnsi="Times New Roman"/>
          <w:bCs/>
          <w:color w:val="000000"/>
          <w:sz w:val="26"/>
          <w:szCs w:val="26"/>
        </w:rPr>
        <w:t>3)</w:t>
      </w:r>
      <w:r>
        <w:rPr>
          <w:rFonts w:ascii="Times New Roman" w:hAnsi="Times New Roman"/>
          <w:bCs/>
          <w:color w:val="000000"/>
          <w:sz w:val="26"/>
          <w:szCs w:val="26"/>
        </w:rPr>
        <w:t xml:space="preserve"> </w:t>
      </w:r>
      <w:r w:rsidRPr="00247F77">
        <w:rPr>
          <w:rFonts w:ascii="Times New Roman" w:hAnsi="Times New Roman"/>
          <w:bCs/>
          <w:color w:val="000000"/>
          <w:sz w:val="26"/>
          <w:szCs w:val="26"/>
        </w:rPr>
        <w:t>4)</w:t>
      </w:r>
      <w:r>
        <w:rPr>
          <w:rFonts w:ascii="Times New Roman" w:hAnsi="Times New Roman"/>
          <w:bCs/>
          <w:color w:val="000000"/>
          <w:sz w:val="26"/>
          <w:szCs w:val="26"/>
        </w:rPr>
        <w:t xml:space="preserve"> </w:t>
      </w:r>
      <w:r w:rsidRPr="00247F77">
        <w:rPr>
          <w:rFonts w:ascii="Times New Roman" w:hAnsi="Times New Roman"/>
          <w:bCs/>
          <w:color w:val="000000"/>
          <w:sz w:val="26"/>
          <w:szCs w:val="26"/>
        </w:rPr>
        <w:t>5)</w:t>
      </w:r>
    </w:p>
    <w:p w:rsidR="00041906" w:rsidRDefault="00041906" w:rsidP="00041906">
      <w:pPr>
        <w:widowControl w:val="0"/>
        <w:spacing w:after="0" w:line="240" w:lineRule="auto"/>
        <w:rPr>
          <w:rFonts w:ascii="Times New Roman" w:hAnsi="Times New Roman"/>
          <w:bCs/>
          <w:color w:val="000000"/>
          <w:sz w:val="28"/>
          <w:szCs w:val="28"/>
        </w:rPr>
      </w:pPr>
      <w:r w:rsidRPr="00247F77">
        <w:rPr>
          <w:rFonts w:ascii="Times New Roman" w:hAnsi="Times New Roman"/>
          <w:bCs/>
          <w:color w:val="000000"/>
          <w:sz w:val="26"/>
          <w:szCs w:val="26"/>
        </w:rPr>
        <w:t>30-1)</w:t>
      </w:r>
      <w:r>
        <w:rPr>
          <w:rFonts w:ascii="Times New Roman" w:hAnsi="Times New Roman"/>
          <w:bCs/>
          <w:color w:val="000000"/>
          <w:sz w:val="26"/>
          <w:szCs w:val="26"/>
        </w:rPr>
        <w:t xml:space="preserve"> </w:t>
      </w:r>
      <w:r w:rsidRPr="00247F77">
        <w:rPr>
          <w:rFonts w:ascii="Times New Roman" w:hAnsi="Times New Roman"/>
          <w:bCs/>
          <w:color w:val="000000"/>
          <w:sz w:val="26"/>
          <w:szCs w:val="26"/>
        </w:rPr>
        <w:t>2)</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31-1)</w:t>
      </w:r>
      <w:r>
        <w:rPr>
          <w:rFonts w:ascii="Times New Roman" w:hAnsi="Times New Roman"/>
          <w:bCs/>
          <w:color w:val="000000"/>
          <w:sz w:val="26"/>
          <w:szCs w:val="26"/>
        </w:rPr>
        <w:t xml:space="preserve"> </w:t>
      </w:r>
      <w:r w:rsidRPr="00247F77">
        <w:rPr>
          <w:rFonts w:ascii="Times New Roman" w:hAnsi="Times New Roman"/>
          <w:bCs/>
          <w:color w:val="000000"/>
          <w:sz w:val="26"/>
          <w:szCs w:val="26"/>
        </w:rPr>
        <w:t>2)</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sidRPr="00247F77">
        <w:rPr>
          <w:rFonts w:ascii="Times New Roman" w:hAnsi="Times New Roman"/>
          <w:bCs/>
          <w:color w:val="000000"/>
          <w:sz w:val="26"/>
          <w:szCs w:val="26"/>
        </w:rPr>
        <w:t>32-1)</w:t>
      </w:r>
      <w:r>
        <w:rPr>
          <w:rFonts w:ascii="Times New Roman" w:hAnsi="Times New Roman"/>
          <w:bCs/>
          <w:color w:val="000000"/>
          <w:sz w:val="26"/>
          <w:szCs w:val="26"/>
        </w:rPr>
        <w:t xml:space="preserve"> </w:t>
      </w:r>
      <w:r w:rsidRPr="00247F77">
        <w:rPr>
          <w:rFonts w:ascii="Times New Roman" w:hAnsi="Times New Roman"/>
          <w:bCs/>
          <w:color w:val="000000"/>
          <w:sz w:val="26"/>
          <w:szCs w:val="26"/>
        </w:rPr>
        <w:t>2)</w:t>
      </w:r>
    </w:p>
    <w:p w:rsidR="00041906" w:rsidRPr="00247F77" w:rsidRDefault="00041906" w:rsidP="00041906">
      <w:pPr>
        <w:pStyle w:val="ab"/>
        <w:widowControl w:val="0"/>
        <w:suppressAutoHyphens/>
        <w:spacing w:after="0" w:line="200" w:lineRule="atLeast"/>
        <w:ind w:left="0"/>
        <w:contextualSpacing w:val="0"/>
        <w:rPr>
          <w:rFonts w:ascii="Times New Roman" w:hAnsi="Times New Roman"/>
          <w:bCs/>
          <w:color w:val="000000"/>
          <w:sz w:val="26"/>
          <w:szCs w:val="26"/>
        </w:rPr>
      </w:pPr>
      <w:r>
        <w:rPr>
          <w:rFonts w:ascii="Times New Roman" w:hAnsi="Times New Roman"/>
          <w:bCs/>
          <w:color w:val="000000"/>
          <w:sz w:val="26"/>
          <w:szCs w:val="26"/>
        </w:rPr>
        <w:t xml:space="preserve">33- </w:t>
      </w:r>
      <w:r w:rsidRPr="00247F77">
        <w:rPr>
          <w:rFonts w:ascii="Times New Roman" w:hAnsi="Times New Roman"/>
          <w:bCs/>
          <w:color w:val="000000"/>
          <w:sz w:val="26"/>
          <w:szCs w:val="26"/>
        </w:rPr>
        <w:t>2)</w:t>
      </w:r>
      <w:r>
        <w:rPr>
          <w:rFonts w:ascii="Times New Roman" w:hAnsi="Times New Roman"/>
          <w:bCs/>
          <w:color w:val="000000"/>
          <w:sz w:val="26"/>
          <w:szCs w:val="26"/>
        </w:rPr>
        <w:t xml:space="preserve"> </w:t>
      </w:r>
      <w:r w:rsidRPr="00247F77">
        <w:rPr>
          <w:rFonts w:ascii="Times New Roman" w:hAnsi="Times New Roman"/>
          <w:bCs/>
          <w:color w:val="000000"/>
          <w:sz w:val="26"/>
          <w:szCs w:val="26"/>
        </w:rPr>
        <w:t>4)</w:t>
      </w:r>
      <w:r>
        <w:rPr>
          <w:rFonts w:ascii="Times New Roman" w:hAnsi="Times New Roman"/>
          <w:bCs/>
          <w:color w:val="000000"/>
          <w:sz w:val="26"/>
          <w:szCs w:val="26"/>
        </w:rPr>
        <w:t xml:space="preserve"> </w:t>
      </w:r>
      <w:r w:rsidRPr="00247F77">
        <w:rPr>
          <w:rFonts w:ascii="Times New Roman" w:hAnsi="Times New Roman"/>
          <w:bCs/>
          <w:color w:val="000000"/>
          <w:sz w:val="26"/>
          <w:szCs w:val="26"/>
        </w:rPr>
        <w:t>5)</w:t>
      </w:r>
    </w:p>
    <w:p w:rsidR="00041906" w:rsidRDefault="00041906" w:rsidP="00041906">
      <w:pPr>
        <w:widowControl w:val="0"/>
        <w:spacing w:after="0" w:line="240" w:lineRule="auto"/>
        <w:rPr>
          <w:rFonts w:ascii="Times New Roman" w:hAnsi="Times New Roman"/>
          <w:bCs/>
          <w:color w:val="000000"/>
          <w:sz w:val="28"/>
          <w:szCs w:val="28"/>
        </w:rPr>
      </w:pPr>
      <w:r w:rsidRPr="00247F77">
        <w:rPr>
          <w:rFonts w:ascii="Times New Roman" w:hAnsi="Times New Roman"/>
          <w:bCs/>
          <w:color w:val="000000"/>
          <w:sz w:val="26"/>
          <w:szCs w:val="26"/>
        </w:rPr>
        <w:t>34-1)</w:t>
      </w:r>
      <w:r>
        <w:rPr>
          <w:rFonts w:ascii="Times New Roman" w:hAnsi="Times New Roman"/>
          <w:bCs/>
          <w:color w:val="000000"/>
          <w:sz w:val="26"/>
          <w:szCs w:val="26"/>
        </w:rPr>
        <w:t xml:space="preserve"> </w:t>
      </w:r>
      <w:r w:rsidRPr="00247F77">
        <w:rPr>
          <w:rFonts w:ascii="Times New Roman" w:hAnsi="Times New Roman"/>
          <w:bCs/>
          <w:color w:val="000000"/>
          <w:sz w:val="26"/>
          <w:szCs w:val="26"/>
        </w:rPr>
        <w:t>3)</w:t>
      </w:r>
    </w:p>
    <w:p w:rsidR="00041906" w:rsidRDefault="00041906" w:rsidP="00041906">
      <w:pPr>
        <w:widowControl w:val="0"/>
        <w:spacing w:after="0" w:line="240" w:lineRule="auto"/>
        <w:rPr>
          <w:rFonts w:ascii="Times New Roman" w:hAnsi="Times New Roman"/>
          <w:bCs/>
          <w:color w:val="000000"/>
          <w:sz w:val="28"/>
          <w:szCs w:val="28"/>
        </w:rPr>
        <w:sectPr w:rsidR="00041906" w:rsidSect="00447D3C">
          <w:type w:val="continuous"/>
          <w:pgSz w:w="11906" w:h="16838"/>
          <w:pgMar w:top="1134" w:right="1134" w:bottom="1134" w:left="1134" w:header="720" w:footer="720" w:gutter="0"/>
          <w:paperSrc w:first="7" w:other="7"/>
          <w:cols w:num="4" w:space="709"/>
          <w:docGrid w:linePitch="360"/>
        </w:sectPr>
      </w:pPr>
    </w:p>
    <w:p w:rsidR="00041906" w:rsidRDefault="00041906" w:rsidP="00041906">
      <w:pPr>
        <w:widowControl w:val="0"/>
        <w:spacing w:after="0" w:line="240" w:lineRule="auto"/>
        <w:rPr>
          <w:rFonts w:ascii="Times New Roman" w:hAnsi="Times New Roman"/>
          <w:bCs/>
          <w:color w:val="000000"/>
          <w:sz w:val="28"/>
          <w:szCs w:val="28"/>
        </w:rPr>
      </w:pPr>
    </w:p>
    <w:p w:rsidR="00041906" w:rsidRDefault="00041906" w:rsidP="00041906">
      <w:pPr>
        <w:widowControl w:val="0"/>
        <w:spacing w:after="0" w:line="240" w:lineRule="auto"/>
        <w:rPr>
          <w:rFonts w:ascii="Times New Roman" w:hAnsi="Times New Roman"/>
          <w:b/>
          <w:bCs/>
          <w:sz w:val="28"/>
          <w:szCs w:val="28"/>
          <w:shd w:val="clear" w:color="auto" w:fill="FFFFFF"/>
        </w:rPr>
      </w:pPr>
      <w:r w:rsidRPr="00817BA5">
        <w:rPr>
          <w:rFonts w:ascii="Times New Roman" w:hAnsi="Times New Roman"/>
          <w:bCs/>
          <w:color w:val="000000"/>
          <w:sz w:val="28"/>
          <w:szCs w:val="28"/>
        </w:rPr>
        <w:t>Для закрепления</w:t>
      </w:r>
      <w:r>
        <w:rPr>
          <w:rFonts w:ascii="Times New Roman" w:hAnsi="Times New Roman"/>
          <w:bCs/>
          <w:color w:val="000000"/>
          <w:sz w:val="28"/>
          <w:szCs w:val="28"/>
        </w:rPr>
        <w:t xml:space="preserve"> полученных</w:t>
      </w:r>
      <w:r w:rsidRPr="00817BA5">
        <w:rPr>
          <w:rFonts w:ascii="Times New Roman" w:hAnsi="Times New Roman"/>
          <w:bCs/>
          <w:color w:val="000000"/>
          <w:sz w:val="28"/>
          <w:szCs w:val="28"/>
        </w:rPr>
        <w:t xml:space="preserve"> знаний решите типовые задачи.</w:t>
      </w:r>
    </w:p>
    <w:p w:rsidR="00041906" w:rsidRPr="00447D3C" w:rsidRDefault="00041906" w:rsidP="00041906">
      <w:pPr>
        <w:widowControl w:val="0"/>
        <w:spacing w:after="0" w:line="240" w:lineRule="auto"/>
        <w:jc w:val="center"/>
        <w:rPr>
          <w:rFonts w:ascii="Times New Roman" w:hAnsi="Times New Roman"/>
          <w:b/>
          <w:bCs/>
          <w:sz w:val="24"/>
          <w:szCs w:val="24"/>
          <w:shd w:val="clear" w:color="auto" w:fill="FFFFFF"/>
        </w:rPr>
      </w:pPr>
    </w:p>
    <w:p w:rsidR="00041906" w:rsidRPr="004D7C87" w:rsidRDefault="00041906" w:rsidP="00041906">
      <w:pPr>
        <w:widowControl w:val="0"/>
        <w:spacing w:after="0" w:line="240" w:lineRule="auto"/>
        <w:jc w:val="center"/>
        <w:rPr>
          <w:rFonts w:ascii="Times New Roman" w:hAnsi="Times New Roman"/>
          <w:b/>
          <w:bCs/>
          <w:sz w:val="28"/>
          <w:szCs w:val="28"/>
        </w:rPr>
      </w:pPr>
      <w:r>
        <w:rPr>
          <w:rFonts w:ascii="Times New Roman" w:hAnsi="Times New Roman"/>
          <w:b/>
          <w:bCs/>
          <w:sz w:val="28"/>
          <w:szCs w:val="28"/>
          <w:shd w:val="clear" w:color="auto" w:fill="FFFFFF"/>
        </w:rPr>
        <w:t>ТИПОВЫЕ ЗАДАЧИ</w:t>
      </w:r>
    </w:p>
    <w:p w:rsidR="00041906" w:rsidRPr="00447D3C" w:rsidRDefault="00041906" w:rsidP="00041906">
      <w:pPr>
        <w:widowControl w:val="0"/>
        <w:spacing w:after="0" w:line="240" w:lineRule="auto"/>
        <w:ind w:firstLine="708"/>
        <w:jc w:val="both"/>
        <w:rPr>
          <w:rFonts w:ascii="Times New Roman" w:hAnsi="Times New Roman"/>
          <w:sz w:val="20"/>
          <w:szCs w:val="20"/>
        </w:rPr>
      </w:pPr>
    </w:p>
    <w:p w:rsidR="00041906" w:rsidRPr="004D7C87" w:rsidRDefault="00041906" w:rsidP="00041906">
      <w:pPr>
        <w:widowControl w:val="0"/>
        <w:tabs>
          <w:tab w:val="left" w:pos="426"/>
        </w:tabs>
        <w:autoSpaceDE w:val="0"/>
        <w:spacing w:after="0" w:line="240" w:lineRule="auto"/>
        <w:ind w:right="-28" w:firstLine="360"/>
        <w:jc w:val="both"/>
        <w:rPr>
          <w:rFonts w:ascii="Times New Roman" w:hAnsi="Times New Roman"/>
          <w:sz w:val="28"/>
          <w:szCs w:val="28"/>
        </w:rPr>
      </w:pPr>
      <w:r w:rsidRPr="004D7C87">
        <w:rPr>
          <w:rFonts w:ascii="Times New Roman" w:hAnsi="Times New Roman"/>
          <w:b/>
          <w:bCs/>
          <w:sz w:val="28"/>
          <w:szCs w:val="28"/>
        </w:rPr>
        <w:t>1</w:t>
      </w:r>
      <w:r w:rsidRPr="004D7C87">
        <w:rPr>
          <w:rFonts w:ascii="Times New Roman" w:hAnsi="Times New Roman"/>
          <w:sz w:val="28"/>
          <w:szCs w:val="28"/>
        </w:rPr>
        <w:t>. В клинику экстренно с жалобами на сильные боли в животе доставлен п</w:t>
      </w:r>
      <w:r w:rsidRPr="004D7C87">
        <w:rPr>
          <w:rFonts w:ascii="Times New Roman" w:hAnsi="Times New Roman"/>
          <w:sz w:val="28"/>
          <w:szCs w:val="28"/>
        </w:rPr>
        <w:t>о</w:t>
      </w:r>
      <w:r w:rsidRPr="004D7C87">
        <w:rPr>
          <w:rFonts w:ascii="Times New Roman" w:hAnsi="Times New Roman"/>
          <w:sz w:val="28"/>
          <w:szCs w:val="28"/>
        </w:rPr>
        <w:t>жилой мужчина. Через несколько минут после поступления  резкое падение а</w:t>
      </w:r>
      <w:r w:rsidRPr="004D7C87">
        <w:rPr>
          <w:rFonts w:ascii="Times New Roman" w:hAnsi="Times New Roman"/>
          <w:sz w:val="28"/>
          <w:szCs w:val="28"/>
        </w:rPr>
        <w:t>р</w:t>
      </w:r>
      <w:r w:rsidRPr="004D7C87">
        <w:rPr>
          <w:rFonts w:ascii="Times New Roman" w:hAnsi="Times New Roman"/>
          <w:sz w:val="28"/>
          <w:szCs w:val="28"/>
        </w:rPr>
        <w:t>териального давления, нитевидный пульс. Наступила смерть. На вскрытии о</w:t>
      </w:r>
      <w:r w:rsidRPr="004D7C87">
        <w:rPr>
          <w:rFonts w:ascii="Times New Roman" w:hAnsi="Times New Roman"/>
          <w:sz w:val="28"/>
          <w:szCs w:val="28"/>
        </w:rPr>
        <w:t>б</w:t>
      </w:r>
      <w:r w:rsidRPr="004D7C87">
        <w:rPr>
          <w:rFonts w:ascii="Times New Roman" w:hAnsi="Times New Roman"/>
          <w:sz w:val="28"/>
          <w:szCs w:val="28"/>
        </w:rPr>
        <w:t>наружена атеросклеротическая аневризма аорты с разрывом и тромботическими наложениями на внутренней поверхности.</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 xml:space="preserve">1. Опишите макроскопические изменения стенки аорты при атеросклерозе. </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2. Что такое аневризма?</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3. В каком отделе аорты обычно локализуется атеросклеротическая ан</w:t>
      </w:r>
      <w:r w:rsidRPr="004D7C87">
        <w:rPr>
          <w:rFonts w:ascii="Times New Roman" w:hAnsi="Times New Roman"/>
          <w:sz w:val="28"/>
          <w:szCs w:val="28"/>
        </w:rPr>
        <w:t>е</w:t>
      </w:r>
      <w:r w:rsidRPr="004D7C87">
        <w:rPr>
          <w:rFonts w:ascii="Times New Roman" w:hAnsi="Times New Roman"/>
          <w:sz w:val="28"/>
          <w:szCs w:val="28"/>
        </w:rPr>
        <w:t>в</w:t>
      </w:r>
      <w:r>
        <w:rPr>
          <w:rFonts w:ascii="Times New Roman" w:hAnsi="Times New Roman"/>
          <w:sz w:val="28"/>
          <w:szCs w:val="28"/>
        </w:rPr>
        <w:t>ризма? П</w:t>
      </w:r>
      <w:r w:rsidRPr="004D7C87">
        <w:rPr>
          <w:rFonts w:ascii="Times New Roman" w:hAnsi="Times New Roman"/>
          <w:sz w:val="28"/>
          <w:szCs w:val="28"/>
        </w:rPr>
        <w:t>очему?</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4. Объясните, почему в аневризмах часто образуются тромбы?</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5. Дайте прогностическую оценку тромбообразования в аневризме.</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6. Какие варианты аневризм аорты принято выделять в зависимости от её анатомической формы, от тканей, формирующих ее стенку и других особенн</w:t>
      </w:r>
      <w:r w:rsidRPr="004D7C87">
        <w:rPr>
          <w:rFonts w:ascii="Times New Roman" w:hAnsi="Times New Roman"/>
          <w:sz w:val="28"/>
          <w:szCs w:val="28"/>
        </w:rPr>
        <w:t>о</w:t>
      </w:r>
      <w:r w:rsidRPr="004D7C87">
        <w:rPr>
          <w:rFonts w:ascii="Times New Roman" w:hAnsi="Times New Roman"/>
          <w:sz w:val="28"/>
          <w:szCs w:val="28"/>
        </w:rPr>
        <w:t>стей?</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7. Что такое расслаивающая аневризма аорты?</w:t>
      </w:r>
    </w:p>
    <w:p w:rsidR="00041906" w:rsidRPr="00447D3C" w:rsidRDefault="00041906" w:rsidP="00041906">
      <w:pPr>
        <w:widowControl w:val="0"/>
        <w:tabs>
          <w:tab w:val="left" w:pos="426"/>
        </w:tabs>
        <w:autoSpaceDE w:val="0"/>
        <w:spacing w:after="0" w:line="240" w:lineRule="auto"/>
        <w:ind w:right="-28"/>
        <w:jc w:val="both"/>
        <w:rPr>
          <w:rFonts w:ascii="Times New Roman" w:hAnsi="Times New Roman"/>
          <w:sz w:val="20"/>
          <w:szCs w:val="20"/>
        </w:rPr>
      </w:pPr>
    </w:p>
    <w:p w:rsidR="00041906" w:rsidRPr="004D7C87" w:rsidRDefault="00041906" w:rsidP="00041906">
      <w:pPr>
        <w:widowControl w:val="0"/>
        <w:tabs>
          <w:tab w:val="left" w:pos="426"/>
        </w:tabs>
        <w:autoSpaceDE w:val="0"/>
        <w:spacing w:after="0" w:line="240" w:lineRule="auto"/>
        <w:ind w:right="-28" w:firstLine="360"/>
        <w:jc w:val="both"/>
        <w:rPr>
          <w:rFonts w:ascii="Times New Roman" w:hAnsi="Times New Roman"/>
          <w:sz w:val="28"/>
          <w:szCs w:val="28"/>
        </w:rPr>
      </w:pPr>
      <w:r w:rsidRPr="004D7C87">
        <w:rPr>
          <w:rFonts w:ascii="Times New Roman" w:hAnsi="Times New Roman"/>
          <w:b/>
          <w:bCs/>
          <w:sz w:val="28"/>
          <w:szCs w:val="28"/>
        </w:rPr>
        <w:t>2</w:t>
      </w:r>
      <w:r w:rsidRPr="004D7C87">
        <w:rPr>
          <w:rFonts w:ascii="Times New Roman" w:hAnsi="Times New Roman"/>
          <w:sz w:val="28"/>
          <w:szCs w:val="28"/>
        </w:rPr>
        <w:t>. Больной 82-х лет поступил в клинику с острыми болями в животе, срочно взят в операционную. При лапаротомии обнаружен некроз значительной части тонкого и толстого кишечника. Радикально операцию выполнить не удалось. Вскоре наступила смерть. На вскрытии найден тяжелый атеросклероз мезент</w:t>
      </w:r>
      <w:r w:rsidRPr="004D7C87">
        <w:rPr>
          <w:rFonts w:ascii="Times New Roman" w:hAnsi="Times New Roman"/>
          <w:sz w:val="28"/>
          <w:szCs w:val="28"/>
        </w:rPr>
        <w:t>е</w:t>
      </w:r>
      <w:r w:rsidRPr="004D7C87">
        <w:rPr>
          <w:rFonts w:ascii="Times New Roman" w:hAnsi="Times New Roman"/>
          <w:sz w:val="28"/>
          <w:szCs w:val="28"/>
        </w:rPr>
        <w:t>риальных артерий, обтурирующий свежий тромб нижней мезентериальной а</w:t>
      </w:r>
      <w:r w:rsidRPr="004D7C87">
        <w:rPr>
          <w:rFonts w:ascii="Times New Roman" w:hAnsi="Times New Roman"/>
          <w:sz w:val="28"/>
          <w:szCs w:val="28"/>
        </w:rPr>
        <w:t>р</w:t>
      </w:r>
      <w:r w:rsidRPr="004D7C87">
        <w:rPr>
          <w:rFonts w:ascii="Times New Roman" w:hAnsi="Times New Roman"/>
          <w:sz w:val="28"/>
          <w:szCs w:val="28"/>
        </w:rPr>
        <w:t>терии, значительная часть кишечника черного цвета.</w:t>
      </w:r>
    </w:p>
    <w:p w:rsidR="00041906" w:rsidRPr="004D7C87" w:rsidRDefault="00041906" w:rsidP="00041906">
      <w:pPr>
        <w:widowControl w:val="0"/>
        <w:tabs>
          <w:tab w:val="left" w:pos="426"/>
          <w:tab w:val="left" w:pos="568"/>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1. Опишите подробно макроскопические изменения стенок мезентериал</w:t>
      </w:r>
      <w:r w:rsidRPr="004D7C87">
        <w:rPr>
          <w:rFonts w:ascii="Times New Roman" w:hAnsi="Times New Roman"/>
          <w:sz w:val="28"/>
          <w:szCs w:val="28"/>
        </w:rPr>
        <w:t>ь</w:t>
      </w:r>
      <w:r w:rsidRPr="004D7C87">
        <w:rPr>
          <w:rFonts w:ascii="Times New Roman" w:hAnsi="Times New Roman"/>
          <w:sz w:val="28"/>
          <w:szCs w:val="28"/>
        </w:rPr>
        <w:t>ных артерий, увиденные на вскрытии.</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2. Объясните возникновение тромба в нижней мезентериальной артерии.</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3. Объясните патогенез некроза кишечника.</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4. Уточните морфологический вид некроза кишечника.</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5. Какие оперативные вмешательства, на ваш взгляд, могли бы спасти жизнь больным с тромбозом мезентериальных артерий?</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lastRenderedPageBreak/>
        <w:tab/>
        <w:t>6. Перечислите артерии, которые наиболее часто поражаются при атер</w:t>
      </w:r>
      <w:r>
        <w:rPr>
          <w:rFonts w:ascii="Times New Roman" w:hAnsi="Times New Roman"/>
          <w:sz w:val="28"/>
          <w:szCs w:val="28"/>
        </w:rPr>
        <w:t>о</w:t>
      </w:r>
      <w:r>
        <w:rPr>
          <w:rFonts w:ascii="Times New Roman" w:hAnsi="Times New Roman"/>
          <w:sz w:val="28"/>
          <w:szCs w:val="28"/>
        </w:rPr>
        <w:t>склерозе.</w:t>
      </w:r>
    </w:p>
    <w:p w:rsidR="00041906" w:rsidRPr="00447D3C" w:rsidRDefault="00041906" w:rsidP="00041906">
      <w:pPr>
        <w:widowControl w:val="0"/>
        <w:tabs>
          <w:tab w:val="left" w:pos="426"/>
        </w:tabs>
        <w:autoSpaceDE w:val="0"/>
        <w:spacing w:after="0" w:line="240" w:lineRule="auto"/>
        <w:ind w:right="-28"/>
        <w:jc w:val="both"/>
        <w:rPr>
          <w:rFonts w:ascii="Times New Roman" w:hAnsi="Times New Roman"/>
          <w:sz w:val="20"/>
          <w:szCs w:val="20"/>
        </w:rPr>
      </w:pPr>
    </w:p>
    <w:p w:rsidR="00041906" w:rsidRPr="004D7C87" w:rsidRDefault="00041906" w:rsidP="00041906">
      <w:pPr>
        <w:widowControl w:val="0"/>
        <w:tabs>
          <w:tab w:val="left" w:pos="426"/>
        </w:tabs>
        <w:autoSpaceDE w:val="0"/>
        <w:spacing w:after="0" w:line="240" w:lineRule="auto"/>
        <w:ind w:right="-28" w:firstLine="360"/>
        <w:jc w:val="both"/>
        <w:rPr>
          <w:rFonts w:ascii="Times New Roman" w:hAnsi="Times New Roman"/>
          <w:sz w:val="28"/>
          <w:szCs w:val="28"/>
        </w:rPr>
      </w:pPr>
      <w:r w:rsidRPr="004D7C87">
        <w:rPr>
          <w:rFonts w:ascii="Times New Roman" w:hAnsi="Times New Roman"/>
          <w:b/>
          <w:bCs/>
          <w:sz w:val="28"/>
          <w:szCs w:val="28"/>
        </w:rPr>
        <w:t>3</w:t>
      </w:r>
      <w:r w:rsidRPr="004D7C87">
        <w:rPr>
          <w:rFonts w:ascii="Times New Roman" w:hAnsi="Times New Roman"/>
          <w:sz w:val="28"/>
          <w:szCs w:val="28"/>
        </w:rPr>
        <w:t>. Больной 68-ми лет уже длительное время жалуется на боли в нижних к</w:t>
      </w:r>
      <w:r w:rsidRPr="004D7C87">
        <w:rPr>
          <w:rFonts w:ascii="Times New Roman" w:hAnsi="Times New Roman"/>
          <w:sz w:val="28"/>
          <w:szCs w:val="28"/>
        </w:rPr>
        <w:t>о</w:t>
      </w:r>
      <w:r w:rsidRPr="004D7C87">
        <w:rPr>
          <w:rFonts w:ascii="Times New Roman" w:hAnsi="Times New Roman"/>
          <w:sz w:val="28"/>
          <w:szCs w:val="28"/>
        </w:rPr>
        <w:t>нечностях при ходьбе ("симптом перемежающейся хромоты"). Лечился амбул</w:t>
      </w:r>
      <w:r w:rsidRPr="004D7C87">
        <w:rPr>
          <w:rFonts w:ascii="Times New Roman" w:hAnsi="Times New Roman"/>
          <w:sz w:val="28"/>
          <w:szCs w:val="28"/>
        </w:rPr>
        <w:t>а</w:t>
      </w:r>
      <w:r w:rsidRPr="004D7C87">
        <w:rPr>
          <w:rFonts w:ascii="Times New Roman" w:hAnsi="Times New Roman"/>
          <w:sz w:val="28"/>
          <w:szCs w:val="28"/>
        </w:rPr>
        <w:t xml:space="preserve">торно и стационарно. Накануне госпитализации возникли сильные боли в левой ноге, экстренно </w:t>
      </w:r>
      <w:proofErr w:type="gramStart"/>
      <w:r w:rsidRPr="004D7C87">
        <w:rPr>
          <w:rFonts w:ascii="Times New Roman" w:hAnsi="Times New Roman"/>
          <w:sz w:val="28"/>
          <w:szCs w:val="28"/>
        </w:rPr>
        <w:t>доставлен</w:t>
      </w:r>
      <w:proofErr w:type="gramEnd"/>
      <w:r w:rsidRPr="004D7C87">
        <w:rPr>
          <w:rFonts w:ascii="Times New Roman" w:hAnsi="Times New Roman"/>
          <w:sz w:val="28"/>
          <w:szCs w:val="28"/>
        </w:rPr>
        <w:t xml:space="preserve"> в хирургическое отделение с диагнозом начинающ</w:t>
      </w:r>
      <w:r w:rsidRPr="004D7C87">
        <w:rPr>
          <w:rFonts w:ascii="Times New Roman" w:hAnsi="Times New Roman"/>
          <w:sz w:val="28"/>
          <w:szCs w:val="28"/>
        </w:rPr>
        <w:t>а</w:t>
      </w:r>
      <w:r w:rsidRPr="004D7C87">
        <w:rPr>
          <w:rFonts w:ascii="Times New Roman" w:hAnsi="Times New Roman"/>
          <w:sz w:val="28"/>
          <w:szCs w:val="28"/>
        </w:rPr>
        <w:t>яся гангрена на фоне атеросклероза артерий нижних конечностей.</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1. Опишите патологию стенок артерий нижних конечностей у такого бол</w:t>
      </w:r>
      <w:r w:rsidRPr="004D7C87">
        <w:rPr>
          <w:rFonts w:ascii="Times New Roman" w:hAnsi="Times New Roman"/>
          <w:sz w:val="28"/>
          <w:szCs w:val="28"/>
        </w:rPr>
        <w:t>ь</w:t>
      </w:r>
      <w:r w:rsidRPr="004D7C87">
        <w:rPr>
          <w:rFonts w:ascii="Times New Roman" w:hAnsi="Times New Roman"/>
          <w:sz w:val="28"/>
          <w:szCs w:val="28"/>
        </w:rPr>
        <w:t>ного.</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2. Какой вид нарушения кровообращения, и какие изменения тканей нижних конечностей, были у больного до развития гангрены?</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3. Объясните патогенез развития острых нарушений кровообращения в л</w:t>
      </w:r>
      <w:r w:rsidRPr="004D7C87">
        <w:rPr>
          <w:rFonts w:ascii="Times New Roman" w:hAnsi="Times New Roman"/>
          <w:sz w:val="28"/>
          <w:szCs w:val="28"/>
        </w:rPr>
        <w:t>е</w:t>
      </w:r>
      <w:r w:rsidRPr="004D7C87">
        <w:rPr>
          <w:rFonts w:ascii="Times New Roman" w:hAnsi="Times New Roman"/>
          <w:sz w:val="28"/>
          <w:szCs w:val="28"/>
        </w:rPr>
        <w:t>вой нижней конечности.</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4. Что такое гангрена?</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5. Выполнение, каких операций, возможно у больных с таким заболеван</w:t>
      </w:r>
      <w:r w:rsidRPr="004D7C87">
        <w:rPr>
          <w:rFonts w:ascii="Times New Roman" w:hAnsi="Times New Roman"/>
          <w:sz w:val="28"/>
          <w:szCs w:val="28"/>
        </w:rPr>
        <w:t>и</w:t>
      </w:r>
      <w:r w:rsidRPr="004D7C87">
        <w:rPr>
          <w:rFonts w:ascii="Times New Roman" w:hAnsi="Times New Roman"/>
          <w:sz w:val="28"/>
          <w:szCs w:val="28"/>
        </w:rPr>
        <w:t>ем?</w:t>
      </w:r>
    </w:p>
    <w:p w:rsidR="00041906" w:rsidRPr="004D7C87"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6. Назовите, какие еще артерии, могут быть поражены атеросклерозом у описанного больного</w:t>
      </w:r>
      <w:r>
        <w:rPr>
          <w:rFonts w:ascii="Times New Roman" w:hAnsi="Times New Roman"/>
          <w:sz w:val="28"/>
          <w:szCs w:val="28"/>
        </w:rPr>
        <w:t>, описанного в задаче</w:t>
      </w:r>
      <w:r w:rsidRPr="004D7C87">
        <w:rPr>
          <w:rFonts w:ascii="Times New Roman" w:hAnsi="Times New Roman"/>
          <w:sz w:val="28"/>
          <w:szCs w:val="28"/>
        </w:rPr>
        <w:t>.</w:t>
      </w:r>
    </w:p>
    <w:p w:rsidR="00041906" w:rsidRPr="004C26FF" w:rsidRDefault="00041906" w:rsidP="00041906">
      <w:pPr>
        <w:widowControl w:val="0"/>
        <w:spacing w:after="0" w:line="240" w:lineRule="auto"/>
        <w:ind w:right="-28" w:firstLine="360"/>
        <w:jc w:val="center"/>
        <w:rPr>
          <w:rFonts w:ascii="Times New Roman" w:hAnsi="Times New Roman"/>
          <w:b/>
          <w:sz w:val="20"/>
          <w:szCs w:val="20"/>
        </w:rPr>
      </w:pPr>
    </w:p>
    <w:p w:rsidR="00041906" w:rsidRDefault="00041906" w:rsidP="00041906">
      <w:pPr>
        <w:widowControl w:val="0"/>
        <w:tabs>
          <w:tab w:val="left" w:pos="426"/>
        </w:tabs>
        <w:autoSpaceDE w:val="0"/>
        <w:spacing w:after="0" w:line="240" w:lineRule="auto"/>
        <w:ind w:right="-28" w:firstLine="360"/>
        <w:jc w:val="both"/>
        <w:rPr>
          <w:rFonts w:ascii="Times New Roman" w:hAnsi="Times New Roman"/>
          <w:sz w:val="28"/>
          <w:szCs w:val="28"/>
        </w:rPr>
      </w:pPr>
      <w:r w:rsidRPr="004D7C87">
        <w:rPr>
          <w:rFonts w:ascii="Times New Roman" w:hAnsi="Times New Roman"/>
          <w:b/>
          <w:bCs/>
          <w:sz w:val="28"/>
          <w:szCs w:val="28"/>
        </w:rPr>
        <w:t>4</w:t>
      </w:r>
      <w:r w:rsidRPr="004D7C87">
        <w:rPr>
          <w:rFonts w:ascii="Times New Roman" w:hAnsi="Times New Roman"/>
          <w:sz w:val="28"/>
          <w:szCs w:val="28"/>
        </w:rPr>
        <w:t>. Мужчина 52-х лет занимает ответственную должность руководителя в коммерческом финансовом учреждении, имеет избыточный вес тела, выкурив</w:t>
      </w:r>
      <w:r w:rsidRPr="004D7C87">
        <w:rPr>
          <w:rFonts w:ascii="Times New Roman" w:hAnsi="Times New Roman"/>
          <w:sz w:val="28"/>
          <w:szCs w:val="28"/>
        </w:rPr>
        <w:t>а</w:t>
      </w:r>
      <w:r w:rsidRPr="004D7C87">
        <w:rPr>
          <w:rFonts w:ascii="Times New Roman" w:hAnsi="Times New Roman"/>
          <w:sz w:val="28"/>
          <w:szCs w:val="28"/>
        </w:rPr>
        <w:t>ет одну пачку сигарет в день. Уже несколько лет страдает гипертонической б</w:t>
      </w:r>
      <w:r w:rsidRPr="004D7C87">
        <w:rPr>
          <w:rFonts w:ascii="Times New Roman" w:hAnsi="Times New Roman"/>
          <w:sz w:val="28"/>
          <w:szCs w:val="28"/>
        </w:rPr>
        <w:t>о</w:t>
      </w:r>
      <w:r w:rsidRPr="004D7C87">
        <w:rPr>
          <w:rFonts w:ascii="Times New Roman" w:hAnsi="Times New Roman"/>
          <w:sz w:val="28"/>
          <w:szCs w:val="28"/>
        </w:rPr>
        <w:t>лезнью, обследовался амбулаторно и стационарно. Ранее отмечались лишь п</w:t>
      </w:r>
      <w:r w:rsidRPr="004D7C87">
        <w:rPr>
          <w:rFonts w:ascii="Times New Roman" w:hAnsi="Times New Roman"/>
          <w:sz w:val="28"/>
          <w:szCs w:val="28"/>
        </w:rPr>
        <w:t>е</w:t>
      </w:r>
      <w:r w:rsidRPr="004D7C87">
        <w:rPr>
          <w:rFonts w:ascii="Times New Roman" w:hAnsi="Times New Roman"/>
          <w:sz w:val="28"/>
          <w:szCs w:val="28"/>
        </w:rPr>
        <w:t>риодические подъемы артериального давления, в настоящее время артериал</w:t>
      </w:r>
      <w:r w:rsidRPr="004D7C87">
        <w:rPr>
          <w:rFonts w:ascii="Times New Roman" w:hAnsi="Times New Roman"/>
          <w:sz w:val="28"/>
          <w:szCs w:val="28"/>
        </w:rPr>
        <w:t>ь</w:t>
      </w:r>
      <w:r w:rsidRPr="004D7C87">
        <w:rPr>
          <w:rFonts w:ascii="Times New Roman" w:hAnsi="Times New Roman"/>
          <w:sz w:val="28"/>
          <w:szCs w:val="28"/>
        </w:rPr>
        <w:t>ное давление постоянно выше нормы.</w:t>
      </w:r>
    </w:p>
    <w:p w:rsidR="00041906" w:rsidRDefault="00041906" w:rsidP="00041906">
      <w:pPr>
        <w:widowControl w:val="0"/>
        <w:tabs>
          <w:tab w:val="left" w:pos="426"/>
        </w:tabs>
        <w:autoSpaceDE w:val="0"/>
        <w:spacing w:after="0" w:line="240" w:lineRule="auto"/>
        <w:ind w:right="-28"/>
        <w:jc w:val="both"/>
        <w:rPr>
          <w:rFonts w:ascii="Times New Roman" w:hAnsi="Times New Roman"/>
          <w:sz w:val="28"/>
          <w:szCs w:val="28"/>
        </w:rPr>
      </w:pPr>
      <w:r>
        <w:rPr>
          <w:rFonts w:ascii="Times New Roman" w:hAnsi="Times New Roman"/>
          <w:sz w:val="28"/>
          <w:szCs w:val="28"/>
        </w:rPr>
        <w:tab/>
        <w:t>1. Дайте определение гипертонической болезни.</w:t>
      </w:r>
    </w:p>
    <w:p w:rsidR="00041906" w:rsidRPr="004D7C87"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t>2</w:t>
      </w:r>
      <w:r w:rsidRPr="004D7C87">
        <w:rPr>
          <w:rFonts w:ascii="Times New Roman" w:hAnsi="Times New Roman"/>
          <w:sz w:val="28"/>
          <w:szCs w:val="28"/>
        </w:rPr>
        <w:t>. Какая, видимо, стадия гипертонической болезни у пациента?</w:t>
      </w:r>
    </w:p>
    <w:p w:rsidR="00041906" w:rsidRPr="004D7C87"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t>3</w:t>
      </w:r>
      <w:r w:rsidRPr="004D7C87">
        <w:rPr>
          <w:rFonts w:ascii="Times New Roman" w:hAnsi="Times New Roman"/>
          <w:sz w:val="28"/>
          <w:szCs w:val="28"/>
        </w:rPr>
        <w:t>. Укажите морфологические изменения в сердце у такого больного.</w:t>
      </w:r>
    </w:p>
    <w:p w:rsidR="00041906" w:rsidRPr="004D7C87"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t>4</w:t>
      </w:r>
      <w:r w:rsidRPr="004D7C87">
        <w:rPr>
          <w:rFonts w:ascii="Times New Roman" w:hAnsi="Times New Roman"/>
          <w:sz w:val="28"/>
          <w:szCs w:val="28"/>
        </w:rPr>
        <w:t>. Какие кровеносные сосуды, каких локализаций и как должны быть пор</w:t>
      </w:r>
      <w:r w:rsidRPr="004D7C87">
        <w:rPr>
          <w:rFonts w:ascii="Times New Roman" w:hAnsi="Times New Roman"/>
          <w:sz w:val="28"/>
          <w:szCs w:val="28"/>
        </w:rPr>
        <w:t>а</w:t>
      </w:r>
      <w:r w:rsidRPr="004D7C87">
        <w:rPr>
          <w:rFonts w:ascii="Times New Roman" w:hAnsi="Times New Roman"/>
          <w:sz w:val="28"/>
          <w:szCs w:val="28"/>
        </w:rPr>
        <w:t>жены у  него?</w:t>
      </w:r>
    </w:p>
    <w:p w:rsidR="00041906" w:rsidRPr="004D7C87"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t>5</w:t>
      </w:r>
      <w:r w:rsidRPr="004D7C87">
        <w:rPr>
          <w:rFonts w:ascii="Times New Roman" w:hAnsi="Times New Roman"/>
          <w:sz w:val="28"/>
          <w:szCs w:val="28"/>
        </w:rPr>
        <w:t>.  Назовите известные вам факторы риска развития гипертонической боле</w:t>
      </w:r>
      <w:r w:rsidRPr="004D7C87">
        <w:rPr>
          <w:rFonts w:ascii="Times New Roman" w:hAnsi="Times New Roman"/>
          <w:sz w:val="28"/>
          <w:szCs w:val="28"/>
        </w:rPr>
        <w:t>з</w:t>
      </w:r>
      <w:r w:rsidRPr="004D7C87">
        <w:rPr>
          <w:rFonts w:ascii="Times New Roman" w:hAnsi="Times New Roman"/>
          <w:sz w:val="28"/>
          <w:szCs w:val="28"/>
        </w:rPr>
        <w:t>ни.</w:t>
      </w:r>
    </w:p>
    <w:p w:rsidR="0004190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t>6</w:t>
      </w:r>
      <w:r w:rsidRPr="004D7C87">
        <w:rPr>
          <w:rFonts w:ascii="Times New Roman" w:hAnsi="Times New Roman"/>
          <w:sz w:val="28"/>
          <w:szCs w:val="28"/>
        </w:rPr>
        <w:t>. Какие факторы риска имели место у</w:t>
      </w:r>
      <w:r>
        <w:rPr>
          <w:rFonts w:ascii="Times New Roman" w:hAnsi="Times New Roman"/>
          <w:sz w:val="28"/>
          <w:szCs w:val="28"/>
        </w:rPr>
        <w:t xml:space="preserve"> больного, описанного в задаче?</w:t>
      </w:r>
    </w:p>
    <w:p w:rsidR="00041906" w:rsidRPr="00C44576" w:rsidRDefault="00041906" w:rsidP="00041906">
      <w:pPr>
        <w:widowControl w:val="0"/>
        <w:tabs>
          <w:tab w:val="left" w:pos="426"/>
        </w:tabs>
        <w:autoSpaceDE w:val="0"/>
        <w:spacing w:after="0" w:line="240" w:lineRule="auto"/>
        <w:ind w:right="-27"/>
        <w:jc w:val="both"/>
        <w:rPr>
          <w:rFonts w:ascii="Times New Roman" w:hAnsi="Times New Roman"/>
          <w:sz w:val="20"/>
          <w:szCs w:val="20"/>
        </w:rPr>
      </w:pPr>
    </w:p>
    <w:p w:rsidR="0004190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D75022">
        <w:rPr>
          <w:rFonts w:ascii="Times New Roman" w:hAnsi="Times New Roman"/>
          <w:b/>
          <w:sz w:val="28"/>
          <w:szCs w:val="28"/>
        </w:rPr>
        <w:t>5.</w:t>
      </w:r>
      <w:r>
        <w:rPr>
          <w:rFonts w:ascii="Times New Roman" w:hAnsi="Times New Roman"/>
          <w:b/>
          <w:sz w:val="28"/>
          <w:szCs w:val="28"/>
        </w:rPr>
        <w:t xml:space="preserve"> </w:t>
      </w:r>
      <w:r w:rsidRPr="00D75022">
        <w:rPr>
          <w:rFonts w:ascii="Times New Roman" w:hAnsi="Times New Roman"/>
          <w:sz w:val="28"/>
          <w:szCs w:val="28"/>
        </w:rPr>
        <w:t xml:space="preserve">В </w:t>
      </w:r>
      <w:r>
        <w:rPr>
          <w:rFonts w:ascii="Times New Roman" w:hAnsi="Times New Roman"/>
          <w:sz w:val="28"/>
          <w:szCs w:val="28"/>
        </w:rPr>
        <w:t>клинику</w:t>
      </w:r>
      <w:r>
        <w:rPr>
          <w:rFonts w:ascii="Times New Roman" w:hAnsi="Times New Roman"/>
          <w:b/>
          <w:sz w:val="28"/>
          <w:szCs w:val="28"/>
        </w:rPr>
        <w:t xml:space="preserve"> </w:t>
      </w:r>
      <w:r w:rsidRPr="00D75022">
        <w:rPr>
          <w:rFonts w:ascii="Times New Roman" w:hAnsi="Times New Roman"/>
          <w:sz w:val="28"/>
          <w:szCs w:val="28"/>
        </w:rPr>
        <w:t xml:space="preserve">доставлен больной в тяжелом состоянии с </w:t>
      </w:r>
      <w:proofErr w:type="gramStart"/>
      <w:r w:rsidRPr="00D75022">
        <w:rPr>
          <w:rFonts w:ascii="Times New Roman" w:hAnsi="Times New Roman"/>
          <w:sz w:val="28"/>
          <w:szCs w:val="28"/>
        </w:rPr>
        <w:t>правосторонним</w:t>
      </w:r>
      <w:proofErr w:type="gramEnd"/>
      <w:r w:rsidRPr="00D75022">
        <w:rPr>
          <w:rFonts w:ascii="Times New Roman" w:hAnsi="Times New Roman"/>
          <w:sz w:val="28"/>
          <w:szCs w:val="28"/>
        </w:rPr>
        <w:t xml:space="preserve"> п</w:t>
      </w:r>
      <w:r w:rsidRPr="00D75022">
        <w:rPr>
          <w:rFonts w:ascii="Times New Roman" w:hAnsi="Times New Roman"/>
          <w:sz w:val="28"/>
          <w:szCs w:val="28"/>
        </w:rPr>
        <w:t>а</w:t>
      </w:r>
      <w:r>
        <w:rPr>
          <w:rFonts w:ascii="Times New Roman" w:hAnsi="Times New Roman"/>
          <w:sz w:val="28"/>
          <w:szCs w:val="28"/>
        </w:rPr>
        <w:t>р</w:t>
      </w:r>
      <w:r w:rsidRPr="00D75022">
        <w:rPr>
          <w:rFonts w:ascii="Times New Roman" w:hAnsi="Times New Roman"/>
          <w:sz w:val="28"/>
          <w:szCs w:val="28"/>
        </w:rPr>
        <w:t>аличем</w:t>
      </w:r>
      <w:r>
        <w:rPr>
          <w:rFonts w:ascii="Times New Roman" w:hAnsi="Times New Roman"/>
          <w:sz w:val="28"/>
          <w:szCs w:val="28"/>
        </w:rPr>
        <w:t>. В анамнезе многолетняя гипертоническая болезнь. Накануне был т</w:t>
      </w:r>
      <w:r>
        <w:rPr>
          <w:rFonts w:ascii="Times New Roman" w:hAnsi="Times New Roman"/>
          <w:sz w:val="28"/>
          <w:szCs w:val="28"/>
        </w:rPr>
        <w:t>я</w:t>
      </w:r>
      <w:r>
        <w:rPr>
          <w:rFonts w:ascii="Times New Roman" w:hAnsi="Times New Roman"/>
          <w:sz w:val="28"/>
          <w:szCs w:val="28"/>
        </w:rPr>
        <w:t>желый гипертонический криз. Наступила смерть. На вскрытии обнаружено о</w:t>
      </w:r>
      <w:r>
        <w:rPr>
          <w:rFonts w:ascii="Times New Roman" w:hAnsi="Times New Roman"/>
          <w:sz w:val="28"/>
          <w:szCs w:val="28"/>
        </w:rPr>
        <w:t>б</w:t>
      </w:r>
      <w:r>
        <w:rPr>
          <w:rFonts w:ascii="Times New Roman" w:hAnsi="Times New Roman"/>
          <w:sz w:val="28"/>
          <w:szCs w:val="28"/>
        </w:rPr>
        <w:t>ширное внутрим</w:t>
      </w:r>
      <w:r w:rsidR="00726D6C">
        <w:rPr>
          <w:rFonts w:ascii="Times New Roman" w:hAnsi="Times New Roman"/>
          <w:sz w:val="28"/>
          <w:szCs w:val="28"/>
        </w:rPr>
        <w:t>озговое кровоизлияние (гематома</w:t>
      </w:r>
      <w:r>
        <w:rPr>
          <w:rFonts w:ascii="Times New Roman" w:hAnsi="Times New Roman"/>
          <w:sz w:val="28"/>
          <w:szCs w:val="28"/>
        </w:rPr>
        <w:t xml:space="preserve"> головного мозга</w:t>
      </w:r>
      <w:r w:rsidR="00726D6C">
        <w:rPr>
          <w:rFonts w:ascii="Times New Roman" w:hAnsi="Times New Roman"/>
          <w:sz w:val="28"/>
          <w:szCs w:val="28"/>
        </w:rPr>
        <w:t>)</w:t>
      </w:r>
      <w:r>
        <w:rPr>
          <w:rFonts w:ascii="Times New Roman" w:hAnsi="Times New Roman"/>
          <w:sz w:val="28"/>
          <w:szCs w:val="28"/>
        </w:rPr>
        <w:t>, при гист</w:t>
      </w:r>
      <w:r>
        <w:rPr>
          <w:rFonts w:ascii="Times New Roman" w:hAnsi="Times New Roman"/>
          <w:sz w:val="28"/>
          <w:szCs w:val="28"/>
        </w:rPr>
        <w:t>о</w:t>
      </w:r>
      <w:r>
        <w:rPr>
          <w:rFonts w:ascii="Times New Roman" w:hAnsi="Times New Roman"/>
          <w:sz w:val="28"/>
          <w:szCs w:val="28"/>
        </w:rPr>
        <w:t>логическом исследовании секционного материала изменения артерий и арт</w:t>
      </w:r>
      <w:r>
        <w:rPr>
          <w:rFonts w:ascii="Times New Roman" w:hAnsi="Times New Roman"/>
          <w:sz w:val="28"/>
          <w:szCs w:val="28"/>
        </w:rPr>
        <w:t>е</w:t>
      </w:r>
      <w:r>
        <w:rPr>
          <w:rFonts w:ascii="Times New Roman" w:hAnsi="Times New Roman"/>
          <w:sz w:val="28"/>
          <w:szCs w:val="28"/>
        </w:rPr>
        <w:t>риол типичные для гипертонической болезни и гипертонического криза.</w:t>
      </w:r>
    </w:p>
    <w:p w:rsidR="0004190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t>1. Назовите морфологические изменения артерий и артериол типичные для длительно текущей гипертонической болезни.</w:t>
      </w:r>
    </w:p>
    <w:p w:rsidR="0004190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t>2. Что такое гипертонический криз?</w:t>
      </w:r>
    </w:p>
    <w:p w:rsidR="0004190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lastRenderedPageBreak/>
        <w:tab/>
        <w:t>3. Назовите морфологические изменения артериол, развивающиеся во время гипертонического криза.</w:t>
      </w:r>
    </w:p>
    <w:p w:rsidR="0004190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t>4. Объясните  патогенез  внутримозговой  гематомы  при  гипертоническом кризе.</w:t>
      </w:r>
    </w:p>
    <w:p w:rsidR="0004190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t>5. Что такое гематома (определение)?</w:t>
      </w:r>
    </w:p>
    <w:p w:rsidR="0004190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6. Объясните, почему гематома головного мозга может быть причиной </w:t>
      </w:r>
      <w:proofErr w:type="gramStart"/>
      <w:r>
        <w:rPr>
          <w:rFonts w:ascii="Times New Roman" w:hAnsi="Times New Roman"/>
          <w:sz w:val="28"/>
          <w:szCs w:val="28"/>
        </w:rPr>
        <w:t>смер-ти</w:t>
      </w:r>
      <w:proofErr w:type="gramEnd"/>
      <w:r>
        <w:rPr>
          <w:rFonts w:ascii="Times New Roman" w:hAnsi="Times New Roman"/>
          <w:sz w:val="28"/>
          <w:szCs w:val="28"/>
        </w:rPr>
        <w:t xml:space="preserve"> больных.</w:t>
      </w:r>
    </w:p>
    <w:p w:rsidR="00041906" w:rsidRPr="00D75022" w:rsidRDefault="00041906" w:rsidP="00041906">
      <w:pPr>
        <w:widowControl w:val="0"/>
        <w:tabs>
          <w:tab w:val="left" w:pos="426"/>
        </w:tabs>
        <w:autoSpaceDE w:val="0"/>
        <w:spacing w:after="0" w:line="240" w:lineRule="auto"/>
        <w:ind w:right="-27"/>
        <w:jc w:val="both"/>
        <w:rPr>
          <w:rFonts w:ascii="Times New Roman" w:hAnsi="Times New Roman"/>
          <w:sz w:val="20"/>
          <w:szCs w:val="20"/>
        </w:rPr>
      </w:pPr>
    </w:p>
    <w:p w:rsidR="00041906" w:rsidRPr="004D7C87"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Pr>
          <w:rFonts w:ascii="Times New Roman" w:hAnsi="Times New Roman"/>
          <w:b/>
          <w:bCs/>
          <w:sz w:val="28"/>
          <w:szCs w:val="28"/>
        </w:rPr>
        <w:t>6</w:t>
      </w:r>
      <w:r w:rsidRPr="004D7C87">
        <w:rPr>
          <w:rFonts w:ascii="Times New Roman" w:hAnsi="Times New Roman"/>
          <w:sz w:val="28"/>
          <w:szCs w:val="28"/>
        </w:rPr>
        <w:t>. Больная 62-х лет многие годы страдала гипертонической болезнью, пост</w:t>
      </w:r>
      <w:r w:rsidRPr="004D7C87">
        <w:rPr>
          <w:rFonts w:ascii="Times New Roman" w:hAnsi="Times New Roman"/>
          <w:sz w:val="28"/>
          <w:szCs w:val="28"/>
        </w:rPr>
        <w:t>о</w:t>
      </w:r>
      <w:r w:rsidRPr="004D7C87">
        <w:rPr>
          <w:rFonts w:ascii="Times New Roman" w:hAnsi="Times New Roman"/>
          <w:sz w:val="28"/>
          <w:szCs w:val="28"/>
        </w:rPr>
        <w:t>янно принимала препараты, снижающие артериальное давление, однако п</w:t>
      </w:r>
      <w:r w:rsidRPr="004D7C87">
        <w:rPr>
          <w:rFonts w:ascii="Times New Roman" w:hAnsi="Times New Roman"/>
          <w:sz w:val="28"/>
          <w:szCs w:val="28"/>
        </w:rPr>
        <w:t>о</w:t>
      </w:r>
      <w:r w:rsidRPr="004D7C87">
        <w:rPr>
          <w:rFonts w:ascii="Times New Roman" w:hAnsi="Times New Roman"/>
          <w:sz w:val="28"/>
          <w:szCs w:val="28"/>
        </w:rPr>
        <w:t>следнее время постепенно, прогрессивно стали нарастать симптомы хронич</w:t>
      </w:r>
      <w:r w:rsidRPr="004D7C87">
        <w:rPr>
          <w:rFonts w:ascii="Times New Roman" w:hAnsi="Times New Roman"/>
          <w:sz w:val="28"/>
          <w:szCs w:val="28"/>
        </w:rPr>
        <w:t>е</w:t>
      </w:r>
      <w:r w:rsidRPr="004D7C87">
        <w:rPr>
          <w:rFonts w:ascii="Times New Roman" w:hAnsi="Times New Roman"/>
          <w:sz w:val="28"/>
          <w:szCs w:val="28"/>
        </w:rPr>
        <w:t>ской почечной недостаточности, смерть наступила от уремии. На вскрытии</w:t>
      </w:r>
      <w:r>
        <w:rPr>
          <w:rFonts w:ascii="Times New Roman" w:hAnsi="Times New Roman"/>
          <w:sz w:val="28"/>
          <w:szCs w:val="28"/>
        </w:rPr>
        <w:t xml:space="preserve"> наиболее</w:t>
      </w:r>
      <w:r w:rsidRPr="004D7C87">
        <w:rPr>
          <w:rFonts w:ascii="Times New Roman" w:hAnsi="Times New Roman"/>
          <w:sz w:val="28"/>
          <w:szCs w:val="28"/>
        </w:rPr>
        <w:t xml:space="preserve"> особенно выраженные изменения обнаружены в почках.</w:t>
      </w:r>
    </w:p>
    <w:p w:rsidR="00041906" w:rsidRPr="004D7C87"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1. Опишите макроскопический вид почек, увиденный на вскрытии.</w:t>
      </w:r>
    </w:p>
    <w:p w:rsidR="00041906" w:rsidRPr="004D7C87"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 xml:space="preserve">2. Опишите микроскопическую картину таких почек (изменения клубочков, канальцев, стромы, кровеносных сосудов). </w:t>
      </w:r>
    </w:p>
    <w:p w:rsidR="00041906" w:rsidRPr="004D7C87"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3. Укажите принятое название таких почек.</w:t>
      </w:r>
    </w:p>
    <w:p w:rsidR="00041906" w:rsidRPr="004D7C87"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4. Что такое уремия?</w:t>
      </w:r>
    </w:p>
    <w:p w:rsidR="00041906" w:rsidRPr="004D7C87"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5. Какая клинико-морфологическая форма гипертонической болезни была у больной?</w:t>
      </w:r>
    </w:p>
    <w:p w:rsidR="00041906" w:rsidRPr="004D7C87"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6. Часто ли встречается такая форма гипертонической болезни?</w:t>
      </w:r>
    </w:p>
    <w:p w:rsidR="00041906" w:rsidRPr="004D7C87"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7. Назовите другие клинико-морфологические формы гипертонической б</w:t>
      </w:r>
      <w:r w:rsidRPr="004D7C87">
        <w:rPr>
          <w:rFonts w:ascii="Times New Roman" w:hAnsi="Times New Roman"/>
          <w:sz w:val="28"/>
          <w:szCs w:val="28"/>
        </w:rPr>
        <w:t>о</w:t>
      </w:r>
      <w:r w:rsidRPr="004D7C87">
        <w:rPr>
          <w:rFonts w:ascii="Times New Roman" w:hAnsi="Times New Roman"/>
          <w:sz w:val="28"/>
          <w:szCs w:val="28"/>
        </w:rPr>
        <w:t>лезни?</w:t>
      </w:r>
    </w:p>
    <w:p w:rsidR="00041906" w:rsidRDefault="00041906" w:rsidP="00041906">
      <w:pPr>
        <w:widowControl w:val="0"/>
        <w:tabs>
          <w:tab w:val="left" w:pos="426"/>
        </w:tabs>
        <w:autoSpaceDE w:val="0"/>
        <w:spacing w:after="0" w:line="240" w:lineRule="auto"/>
        <w:ind w:right="-27"/>
        <w:rPr>
          <w:rFonts w:ascii="Times New Roman" w:hAnsi="Times New Roman"/>
          <w:sz w:val="28"/>
          <w:szCs w:val="28"/>
        </w:rPr>
      </w:pPr>
      <w:r>
        <w:rPr>
          <w:rFonts w:ascii="Times New Roman" w:hAnsi="Times New Roman"/>
          <w:sz w:val="28"/>
          <w:szCs w:val="28"/>
        </w:rPr>
        <w:tab/>
      </w:r>
      <w:r w:rsidRPr="004D7C87">
        <w:rPr>
          <w:rFonts w:ascii="Times New Roman" w:hAnsi="Times New Roman"/>
          <w:sz w:val="28"/>
          <w:szCs w:val="28"/>
        </w:rPr>
        <w:t>8. Часто ли они встречаются?</w:t>
      </w:r>
    </w:p>
    <w:p w:rsidR="00041906" w:rsidRPr="00447D3C" w:rsidRDefault="00041906" w:rsidP="00041906">
      <w:pPr>
        <w:widowControl w:val="0"/>
        <w:spacing w:after="0" w:line="240" w:lineRule="auto"/>
        <w:jc w:val="center"/>
        <w:rPr>
          <w:rFonts w:ascii="Times New Roman" w:hAnsi="Times New Roman"/>
          <w:bCs/>
          <w:color w:val="000000"/>
          <w:sz w:val="28"/>
          <w:szCs w:val="28"/>
        </w:rPr>
      </w:pPr>
    </w:p>
    <w:p w:rsidR="00041906" w:rsidRDefault="00041906" w:rsidP="00041906">
      <w:pPr>
        <w:widowControl w:val="0"/>
        <w:spacing w:after="0" w:line="240" w:lineRule="auto"/>
        <w:jc w:val="center"/>
        <w:rPr>
          <w:rFonts w:ascii="Times New Roman" w:hAnsi="Times New Roman"/>
          <w:bCs/>
          <w:color w:val="000000"/>
          <w:sz w:val="28"/>
          <w:szCs w:val="28"/>
        </w:rPr>
      </w:pPr>
      <w:r w:rsidRPr="00817BA5">
        <w:rPr>
          <w:rFonts w:ascii="Times New Roman" w:hAnsi="Times New Roman"/>
          <w:bCs/>
          <w:color w:val="000000"/>
          <w:sz w:val="28"/>
          <w:szCs w:val="28"/>
        </w:rPr>
        <w:t>Познакомьтесь с примером контрольной работы, которая предлагается на пра</w:t>
      </w:r>
      <w:r>
        <w:rPr>
          <w:rFonts w:ascii="Times New Roman" w:hAnsi="Times New Roman"/>
          <w:bCs/>
          <w:color w:val="000000"/>
          <w:sz w:val="28"/>
          <w:szCs w:val="28"/>
        </w:rPr>
        <w:t>к-</w:t>
      </w:r>
    </w:p>
    <w:p w:rsidR="00041906" w:rsidRPr="000F22E4" w:rsidRDefault="00041906" w:rsidP="00041906">
      <w:pPr>
        <w:widowControl w:val="0"/>
        <w:spacing w:after="0" w:line="240" w:lineRule="auto"/>
        <w:rPr>
          <w:rFonts w:ascii="Times New Roman" w:hAnsi="Times New Roman"/>
          <w:bCs/>
          <w:color w:val="000000"/>
          <w:sz w:val="28"/>
          <w:szCs w:val="28"/>
        </w:rPr>
      </w:pPr>
      <w:r>
        <w:rPr>
          <w:rFonts w:ascii="Times New Roman" w:hAnsi="Times New Roman"/>
          <w:bCs/>
          <w:color w:val="000000"/>
          <w:sz w:val="28"/>
          <w:szCs w:val="28"/>
        </w:rPr>
        <w:t>т</w:t>
      </w:r>
      <w:r w:rsidRPr="00817BA5">
        <w:rPr>
          <w:rFonts w:ascii="Times New Roman" w:hAnsi="Times New Roman"/>
          <w:bCs/>
          <w:color w:val="000000"/>
          <w:sz w:val="28"/>
          <w:szCs w:val="28"/>
        </w:rPr>
        <w:t>ическом</w:t>
      </w:r>
      <w:r>
        <w:rPr>
          <w:rFonts w:ascii="Times New Roman" w:hAnsi="Times New Roman"/>
          <w:bCs/>
          <w:color w:val="000000"/>
          <w:sz w:val="28"/>
          <w:szCs w:val="28"/>
        </w:rPr>
        <w:t xml:space="preserve"> </w:t>
      </w:r>
      <w:r w:rsidRPr="00817BA5">
        <w:rPr>
          <w:rFonts w:ascii="Times New Roman" w:hAnsi="Times New Roman"/>
          <w:bCs/>
          <w:color w:val="000000"/>
          <w:sz w:val="28"/>
          <w:szCs w:val="28"/>
        </w:rPr>
        <w:t xml:space="preserve"> </w:t>
      </w:r>
      <w:proofErr w:type="gramStart"/>
      <w:r w:rsidRPr="00817BA5">
        <w:rPr>
          <w:rFonts w:ascii="Times New Roman" w:hAnsi="Times New Roman"/>
          <w:bCs/>
          <w:color w:val="000000"/>
          <w:sz w:val="28"/>
          <w:szCs w:val="28"/>
        </w:rPr>
        <w:t>занятии</w:t>
      </w:r>
      <w:proofErr w:type="gramEnd"/>
      <w:r>
        <w:rPr>
          <w:rFonts w:ascii="Times New Roman" w:hAnsi="Times New Roman"/>
          <w:bCs/>
          <w:color w:val="000000"/>
          <w:sz w:val="28"/>
          <w:szCs w:val="28"/>
        </w:rPr>
        <w:t>.</w:t>
      </w:r>
    </w:p>
    <w:p w:rsidR="00041906" w:rsidRPr="00447D3C" w:rsidRDefault="00041906" w:rsidP="00041906">
      <w:pPr>
        <w:widowControl w:val="0"/>
        <w:tabs>
          <w:tab w:val="left" w:pos="426"/>
        </w:tabs>
        <w:autoSpaceDE w:val="0"/>
        <w:spacing w:after="0" w:line="240" w:lineRule="auto"/>
        <w:ind w:right="-27"/>
        <w:rPr>
          <w:rFonts w:ascii="Times New Roman" w:hAnsi="Times New Roman"/>
          <w:sz w:val="28"/>
          <w:szCs w:val="28"/>
        </w:rPr>
      </w:pPr>
    </w:p>
    <w:p w:rsidR="00041906" w:rsidRDefault="00041906" w:rsidP="00041906">
      <w:pPr>
        <w:widowControl w:val="0"/>
        <w:spacing w:after="0" w:line="240" w:lineRule="auto"/>
        <w:jc w:val="center"/>
        <w:rPr>
          <w:rFonts w:ascii="Times New Roman" w:hAnsi="Times New Roman"/>
          <w:b/>
          <w:sz w:val="28"/>
          <w:szCs w:val="28"/>
        </w:rPr>
      </w:pPr>
      <w:r w:rsidRPr="002377C3">
        <w:rPr>
          <w:rFonts w:ascii="Times New Roman" w:hAnsi="Times New Roman"/>
          <w:b/>
          <w:sz w:val="28"/>
          <w:szCs w:val="28"/>
        </w:rPr>
        <w:t>Пример контрольной работы для проверки итогов</w:t>
      </w:r>
      <w:r>
        <w:rPr>
          <w:rFonts w:ascii="Times New Roman" w:hAnsi="Times New Roman"/>
          <w:b/>
          <w:sz w:val="28"/>
          <w:szCs w:val="28"/>
        </w:rPr>
        <w:t>ого уровня знаний</w:t>
      </w:r>
    </w:p>
    <w:p w:rsidR="00041906" w:rsidRPr="00EC7C6B" w:rsidRDefault="00041906" w:rsidP="00041906">
      <w:pPr>
        <w:widowControl w:val="0"/>
        <w:spacing w:before="120" w:after="140" w:line="240" w:lineRule="auto"/>
        <w:jc w:val="center"/>
        <w:rPr>
          <w:rFonts w:ascii="Times New Roman" w:hAnsi="Times New Roman"/>
          <w:bCs/>
          <w:color w:val="000000"/>
          <w:sz w:val="28"/>
          <w:szCs w:val="28"/>
        </w:rPr>
        <w:sectPr w:rsidR="00041906" w:rsidRPr="00EC7C6B" w:rsidSect="0060729C">
          <w:type w:val="continuous"/>
          <w:pgSz w:w="11906" w:h="16838"/>
          <w:pgMar w:top="1134" w:right="1134" w:bottom="1134" w:left="1134" w:header="720" w:footer="720" w:gutter="0"/>
          <w:paperSrc w:first="7" w:other="7"/>
          <w:cols w:space="708"/>
          <w:docGrid w:linePitch="360"/>
        </w:sectPr>
      </w:pPr>
      <w:r w:rsidRPr="00B31E03">
        <w:rPr>
          <w:rFonts w:ascii="Times New Roman" w:hAnsi="Times New Roman"/>
          <w:bCs/>
          <w:i/>
          <w:color w:val="000000"/>
          <w:sz w:val="28"/>
          <w:szCs w:val="28"/>
        </w:rPr>
        <w:t>Задание.</w:t>
      </w:r>
      <w:r w:rsidRPr="00B66DC6">
        <w:rPr>
          <w:rFonts w:ascii="Times New Roman" w:hAnsi="Times New Roman"/>
          <w:bCs/>
          <w:i/>
          <w:color w:val="000000"/>
          <w:sz w:val="28"/>
          <w:szCs w:val="28"/>
        </w:rPr>
        <w:t xml:space="preserve"> Выберите один </w:t>
      </w:r>
      <w:r>
        <w:rPr>
          <w:rFonts w:ascii="Times New Roman" w:hAnsi="Times New Roman"/>
          <w:bCs/>
          <w:i/>
          <w:color w:val="000000"/>
          <w:sz w:val="28"/>
          <w:szCs w:val="28"/>
        </w:rPr>
        <w:t>правильный ответ</w:t>
      </w:r>
    </w:p>
    <w:p w:rsidR="00041906" w:rsidRDefault="00041906" w:rsidP="00041906">
      <w:pPr>
        <w:widowControl w:val="0"/>
        <w:tabs>
          <w:tab w:val="left" w:pos="993"/>
        </w:tabs>
        <w:spacing w:after="0" w:line="200" w:lineRule="atLeast"/>
        <w:ind w:left="397"/>
        <w:rPr>
          <w:rFonts w:ascii="Times New Roman" w:hAnsi="Times New Roman"/>
          <w:caps/>
          <w:sz w:val="26"/>
          <w:szCs w:val="26"/>
        </w:rPr>
      </w:pPr>
      <w:r>
        <w:rPr>
          <w:rFonts w:ascii="Times New Roman" w:hAnsi="Times New Roman"/>
          <w:caps/>
          <w:sz w:val="26"/>
          <w:szCs w:val="26"/>
        </w:rPr>
        <w:lastRenderedPageBreak/>
        <w:t>1</w:t>
      </w:r>
      <w:r w:rsidRPr="00721421">
        <w:rPr>
          <w:rFonts w:ascii="Times New Roman" w:hAnsi="Times New Roman"/>
          <w:caps/>
          <w:sz w:val="26"/>
          <w:szCs w:val="26"/>
        </w:rPr>
        <w:t>.    Наиболее тяжелое поражение стенки артериЙ при атеро</w:t>
      </w:r>
      <w:r>
        <w:rPr>
          <w:rFonts w:ascii="Times New Roman" w:hAnsi="Times New Roman"/>
          <w:caps/>
          <w:sz w:val="26"/>
          <w:szCs w:val="26"/>
        </w:rPr>
        <w:t>-</w:t>
      </w:r>
    </w:p>
    <w:p w:rsidR="00041906" w:rsidRPr="00721421" w:rsidRDefault="00041906" w:rsidP="00041906">
      <w:pPr>
        <w:widowControl w:val="0"/>
        <w:spacing w:after="0" w:line="200" w:lineRule="atLeast"/>
        <w:ind w:left="397"/>
        <w:rPr>
          <w:rFonts w:ascii="Times New Roman" w:hAnsi="Times New Roman"/>
          <w:caps/>
          <w:sz w:val="26"/>
          <w:szCs w:val="26"/>
        </w:rPr>
        <w:sectPr w:rsidR="00041906" w:rsidRPr="00721421"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caps/>
          <w:sz w:val="26"/>
          <w:szCs w:val="26"/>
        </w:rPr>
        <w:t xml:space="preserve">       </w:t>
      </w:r>
      <w:proofErr w:type="gramStart"/>
      <w:r w:rsidRPr="00721421">
        <w:rPr>
          <w:rFonts w:ascii="Times New Roman" w:hAnsi="Times New Roman"/>
          <w:caps/>
          <w:sz w:val="26"/>
          <w:szCs w:val="26"/>
        </w:rPr>
        <w:t>склерозе</w:t>
      </w:r>
      <w:proofErr w:type="gramEnd"/>
    </w:p>
    <w:p w:rsidR="00041906" w:rsidRPr="00E91F60" w:rsidRDefault="00041906" w:rsidP="00041906">
      <w:pPr>
        <w:pStyle w:val="ab"/>
        <w:keepNext/>
        <w:widowControl w:val="0"/>
        <w:numPr>
          <w:ilvl w:val="0"/>
          <w:numId w:val="51"/>
        </w:numPr>
        <w:suppressAutoHyphens/>
        <w:spacing w:after="0" w:line="200" w:lineRule="atLeast"/>
        <w:contextualSpacing w:val="0"/>
        <w:rPr>
          <w:rFonts w:ascii="Times New Roman" w:hAnsi="Times New Roman"/>
          <w:color w:val="000000"/>
          <w:sz w:val="28"/>
          <w:szCs w:val="28"/>
        </w:rPr>
      </w:pPr>
      <w:r w:rsidRPr="00E91F60">
        <w:rPr>
          <w:rFonts w:ascii="Times New Roman" w:hAnsi="Times New Roman"/>
          <w:color w:val="000000"/>
          <w:sz w:val="28"/>
          <w:szCs w:val="28"/>
        </w:rPr>
        <w:lastRenderedPageBreak/>
        <w:t>жировые пятна и полоски</w:t>
      </w:r>
    </w:p>
    <w:p w:rsidR="00041906" w:rsidRPr="00E91F60" w:rsidRDefault="00041906" w:rsidP="00041906">
      <w:pPr>
        <w:pStyle w:val="ab"/>
        <w:keepNext/>
        <w:widowControl w:val="0"/>
        <w:numPr>
          <w:ilvl w:val="0"/>
          <w:numId w:val="51"/>
        </w:numPr>
        <w:suppressAutoHyphens/>
        <w:spacing w:after="0" w:line="200" w:lineRule="atLeast"/>
        <w:ind w:left="2058" w:hanging="357"/>
        <w:contextualSpacing w:val="0"/>
        <w:rPr>
          <w:rFonts w:ascii="Times New Roman" w:hAnsi="Times New Roman"/>
          <w:color w:val="000000"/>
          <w:sz w:val="28"/>
          <w:szCs w:val="28"/>
        </w:rPr>
      </w:pPr>
      <w:r w:rsidRPr="00E91F60">
        <w:rPr>
          <w:rFonts w:ascii="Times New Roman" w:hAnsi="Times New Roman"/>
          <w:color w:val="000000"/>
          <w:sz w:val="28"/>
          <w:szCs w:val="28"/>
        </w:rPr>
        <w:t>фиброзные бляшки</w:t>
      </w:r>
    </w:p>
    <w:p w:rsidR="00041906" w:rsidRPr="00E91F60" w:rsidRDefault="00041906" w:rsidP="00041906">
      <w:pPr>
        <w:pStyle w:val="ab"/>
        <w:keepNext/>
        <w:widowControl w:val="0"/>
        <w:numPr>
          <w:ilvl w:val="0"/>
          <w:numId w:val="51"/>
        </w:numPr>
        <w:suppressAutoHyphens/>
        <w:spacing w:after="0" w:line="200" w:lineRule="atLeast"/>
        <w:ind w:left="2058" w:hanging="357"/>
        <w:contextualSpacing w:val="0"/>
        <w:rPr>
          <w:rFonts w:ascii="Times New Roman" w:hAnsi="Times New Roman"/>
          <w:color w:val="000000"/>
          <w:sz w:val="28"/>
          <w:szCs w:val="28"/>
        </w:rPr>
      </w:pPr>
      <w:r w:rsidRPr="00E91F60">
        <w:rPr>
          <w:rFonts w:ascii="Times New Roman" w:hAnsi="Times New Roman"/>
          <w:color w:val="000000"/>
          <w:sz w:val="28"/>
          <w:szCs w:val="28"/>
        </w:rPr>
        <w:t>изъязвление фиброзных бляшек</w:t>
      </w:r>
    </w:p>
    <w:p w:rsidR="00041906" w:rsidRPr="00E91F60" w:rsidRDefault="00041906" w:rsidP="00041906">
      <w:pPr>
        <w:pStyle w:val="ab"/>
        <w:keepNext/>
        <w:widowControl w:val="0"/>
        <w:numPr>
          <w:ilvl w:val="0"/>
          <w:numId w:val="51"/>
        </w:numPr>
        <w:suppressAutoHyphens/>
        <w:spacing w:after="0" w:line="200" w:lineRule="atLeast"/>
        <w:ind w:left="2058" w:hanging="357"/>
        <w:contextualSpacing w:val="0"/>
        <w:rPr>
          <w:rFonts w:ascii="Times New Roman" w:hAnsi="Times New Roman"/>
          <w:color w:val="000000"/>
          <w:sz w:val="28"/>
          <w:szCs w:val="28"/>
        </w:rPr>
      </w:pPr>
      <w:r w:rsidRPr="00E91F60">
        <w:rPr>
          <w:rFonts w:ascii="Times New Roman" w:hAnsi="Times New Roman"/>
          <w:color w:val="000000"/>
          <w:sz w:val="28"/>
          <w:szCs w:val="28"/>
        </w:rPr>
        <w:t>отложение солей кальция</w:t>
      </w:r>
    </w:p>
    <w:p w:rsidR="00041906" w:rsidRPr="00CF38E6" w:rsidRDefault="00041906" w:rsidP="00041906">
      <w:pPr>
        <w:pStyle w:val="ab"/>
        <w:widowControl w:val="0"/>
        <w:numPr>
          <w:ilvl w:val="0"/>
          <w:numId w:val="51"/>
        </w:numPr>
        <w:suppressAutoHyphens/>
        <w:spacing w:after="0" w:line="240" w:lineRule="auto"/>
        <w:ind w:left="2058" w:hanging="357"/>
        <w:contextualSpacing w:val="0"/>
        <w:rPr>
          <w:rFonts w:ascii="Times New Roman" w:hAnsi="Times New Roman"/>
          <w:color w:val="000000"/>
          <w:sz w:val="28"/>
          <w:szCs w:val="28"/>
        </w:rPr>
        <w:sectPr w:rsidR="00041906" w:rsidRPr="00CF38E6" w:rsidSect="0060729C">
          <w:type w:val="continuous"/>
          <w:pgSz w:w="11906" w:h="16838"/>
          <w:pgMar w:top="1134" w:right="1134" w:bottom="1134" w:left="1134" w:header="720" w:footer="720" w:gutter="0"/>
          <w:paperSrc w:first="7" w:other="7"/>
          <w:cols w:space="708"/>
          <w:docGrid w:linePitch="360"/>
        </w:sectPr>
      </w:pPr>
      <w:r w:rsidRPr="00E91F60">
        <w:rPr>
          <w:rFonts w:ascii="Times New Roman" w:hAnsi="Times New Roman"/>
          <w:color w:val="000000"/>
          <w:sz w:val="28"/>
          <w:szCs w:val="28"/>
        </w:rPr>
        <w:t>пролиферация гл</w:t>
      </w:r>
      <w:r>
        <w:rPr>
          <w:rFonts w:ascii="Times New Roman" w:hAnsi="Times New Roman"/>
          <w:color w:val="000000"/>
          <w:sz w:val="28"/>
          <w:szCs w:val="28"/>
        </w:rPr>
        <w:t>адкомышечных клеток</w:t>
      </w:r>
    </w:p>
    <w:p w:rsidR="00041906" w:rsidRPr="00AE053C" w:rsidRDefault="00041906" w:rsidP="00041906">
      <w:pPr>
        <w:widowControl w:val="0"/>
        <w:tabs>
          <w:tab w:val="left" w:pos="1170"/>
        </w:tabs>
        <w:spacing w:after="0" w:line="200" w:lineRule="atLeast"/>
        <w:rPr>
          <w:rFonts w:ascii="Times New Roman" w:hAnsi="Times New Roman"/>
          <w:sz w:val="16"/>
          <w:szCs w:val="16"/>
        </w:rPr>
      </w:pPr>
    </w:p>
    <w:p w:rsidR="00041906" w:rsidRPr="001008E6" w:rsidRDefault="00041906" w:rsidP="00041906">
      <w:pPr>
        <w:widowControl w:val="0"/>
        <w:tabs>
          <w:tab w:val="left" w:pos="851"/>
        </w:tabs>
        <w:spacing w:after="0" w:line="200" w:lineRule="atLeast"/>
        <w:ind w:left="397"/>
        <w:rPr>
          <w:rFonts w:ascii="Times New Roman" w:hAnsi="Times New Roman"/>
          <w:sz w:val="26"/>
          <w:szCs w:val="26"/>
        </w:rPr>
      </w:pPr>
      <w:r>
        <w:rPr>
          <w:rFonts w:ascii="Times New Roman" w:hAnsi="Times New Roman"/>
          <w:sz w:val="26"/>
          <w:szCs w:val="26"/>
        </w:rPr>
        <w:t>2</w:t>
      </w:r>
      <w:r w:rsidRPr="001008E6">
        <w:rPr>
          <w:rFonts w:ascii="Times New Roman" w:hAnsi="Times New Roman"/>
          <w:sz w:val="26"/>
          <w:szCs w:val="26"/>
        </w:rPr>
        <w:t>.    НАИБОЛЕЕ ЗНАЧИТЕЛЬНО</w:t>
      </w:r>
      <w:r>
        <w:rPr>
          <w:rFonts w:ascii="Times New Roman" w:hAnsi="Times New Roman"/>
          <w:sz w:val="26"/>
          <w:szCs w:val="26"/>
        </w:rPr>
        <w:t xml:space="preserve"> </w:t>
      </w:r>
      <w:r w:rsidRPr="001008E6">
        <w:rPr>
          <w:rFonts w:ascii="Times New Roman" w:hAnsi="Times New Roman"/>
          <w:sz w:val="26"/>
          <w:szCs w:val="26"/>
        </w:rPr>
        <w:t>ПРИ АТЕРОСКЛЕРОЗЕ ПОРАЖАЮТСЯ</w:t>
      </w:r>
    </w:p>
    <w:p w:rsidR="00041906" w:rsidRPr="0059565E" w:rsidRDefault="00041906" w:rsidP="00041906">
      <w:pPr>
        <w:pStyle w:val="ab"/>
        <w:widowControl w:val="0"/>
        <w:numPr>
          <w:ilvl w:val="0"/>
          <w:numId w:val="52"/>
        </w:numPr>
        <w:suppressAutoHyphens/>
        <w:spacing w:after="0" w:line="200" w:lineRule="atLeast"/>
        <w:ind w:left="2061"/>
        <w:contextualSpacing w:val="0"/>
        <w:rPr>
          <w:rFonts w:ascii="Times New Roman" w:hAnsi="Times New Roman"/>
          <w:color w:val="000000"/>
          <w:sz w:val="28"/>
          <w:szCs w:val="28"/>
        </w:rPr>
      </w:pPr>
      <w:r w:rsidRPr="0059565E">
        <w:rPr>
          <w:rFonts w:ascii="Times New Roman" w:hAnsi="Times New Roman"/>
          <w:color w:val="000000"/>
          <w:sz w:val="28"/>
          <w:szCs w:val="28"/>
        </w:rPr>
        <w:t>восходящий отдел аорты</w:t>
      </w:r>
    </w:p>
    <w:p w:rsidR="00041906" w:rsidRPr="0059565E" w:rsidRDefault="00041906" w:rsidP="00041906">
      <w:pPr>
        <w:pStyle w:val="ab"/>
        <w:widowControl w:val="0"/>
        <w:numPr>
          <w:ilvl w:val="0"/>
          <w:numId w:val="52"/>
        </w:numPr>
        <w:suppressAutoHyphens/>
        <w:spacing w:after="0" w:line="200" w:lineRule="atLeast"/>
        <w:ind w:left="2061"/>
        <w:contextualSpacing w:val="0"/>
        <w:rPr>
          <w:rFonts w:ascii="Times New Roman" w:hAnsi="Times New Roman"/>
          <w:color w:val="000000"/>
          <w:sz w:val="28"/>
          <w:szCs w:val="28"/>
        </w:rPr>
      </w:pPr>
      <w:r w:rsidRPr="0059565E">
        <w:rPr>
          <w:rFonts w:ascii="Times New Roman" w:hAnsi="Times New Roman"/>
          <w:color w:val="000000"/>
          <w:sz w:val="28"/>
          <w:szCs w:val="28"/>
        </w:rPr>
        <w:t>дуга аорты</w:t>
      </w:r>
    </w:p>
    <w:p w:rsidR="00041906" w:rsidRPr="0059565E" w:rsidRDefault="00041906" w:rsidP="00041906">
      <w:pPr>
        <w:pStyle w:val="ab"/>
        <w:widowControl w:val="0"/>
        <w:numPr>
          <w:ilvl w:val="0"/>
          <w:numId w:val="52"/>
        </w:numPr>
        <w:suppressAutoHyphens/>
        <w:spacing w:after="0" w:line="200" w:lineRule="atLeast"/>
        <w:ind w:left="2061"/>
        <w:contextualSpacing w:val="0"/>
        <w:rPr>
          <w:rFonts w:ascii="Times New Roman" w:hAnsi="Times New Roman"/>
          <w:color w:val="000000"/>
          <w:sz w:val="28"/>
          <w:szCs w:val="28"/>
        </w:rPr>
      </w:pPr>
      <w:r w:rsidRPr="0059565E">
        <w:rPr>
          <w:rFonts w:ascii="Times New Roman" w:hAnsi="Times New Roman"/>
          <w:color w:val="000000"/>
          <w:sz w:val="28"/>
          <w:szCs w:val="28"/>
        </w:rPr>
        <w:t>грудной отдел</w:t>
      </w:r>
      <w:r>
        <w:rPr>
          <w:rFonts w:ascii="Times New Roman" w:hAnsi="Times New Roman"/>
          <w:color w:val="000000"/>
          <w:sz w:val="28"/>
          <w:szCs w:val="28"/>
        </w:rPr>
        <w:t xml:space="preserve"> аорты</w:t>
      </w:r>
      <w:r w:rsidRPr="0059565E">
        <w:rPr>
          <w:rFonts w:ascii="Times New Roman" w:hAnsi="Times New Roman"/>
          <w:color w:val="000000"/>
          <w:sz w:val="28"/>
          <w:szCs w:val="28"/>
        </w:rPr>
        <w:t xml:space="preserve">  </w:t>
      </w:r>
    </w:p>
    <w:p w:rsidR="00041906" w:rsidRPr="0059565E" w:rsidRDefault="00041906" w:rsidP="00041906">
      <w:pPr>
        <w:pStyle w:val="ab"/>
        <w:widowControl w:val="0"/>
        <w:numPr>
          <w:ilvl w:val="0"/>
          <w:numId w:val="52"/>
        </w:numPr>
        <w:suppressAutoHyphens/>
        <w:spacing w:after="0" w:line="200" w:lineRule="atLeast"/>
        <w:ind w:left="2061"/>
        <w:contextualSpacing w:val="0"/>
        <w:rPr>
          <w:rFonts w:ascii="Times New Roman" w:hAnsi="Times New Roman"/>
          <w:color w:val="000000"/>
          <w:sz w:val="28"/>
          <w:szCs w:val="28"/>
        </w:rPr>
      </w:pPr>
      <w:r w:rsidRPr="0059565E">
        <w:rPr>
          <w:rFonts w:ascii="Times New Roman" w:hAnsi="Times New Roman"/>
          <w:color w:val="000000"/>
          <w:sz w:val="28"/>
          <w:szCs w:val="28"/>
        </w:rPr>
        <w:t>брюшной отдел аорты</w:t>
      </w:r>
    </w:p>
    <w:p w:rsidR="00041906" w:rsidRDefault="00041906" w:rsidP="00041906">
      <w:pPr>
        <w:pStyle w:val="ab"/>
        <w:widowControl w:val="0"/>
        <w:numPr>
          <w:ilvl w:val="0"/>
          <w:numId w:val="52"/>
        </w:numPr>
        <w:suppressAutoHyphens/>
        <w:spacing w:after="0" w:line="200" w:lineRule="atLeast"/>
        <w:ind w:left="2061"/>
        <w:contextualSpacing w:val="0"/>
        <w:rPr>
          <w:rFonts w:ascii="Times New Roman" w:hAnsi="Times New Roman"/>
          <w:color w:val="000000"/>
          <w:sz w:val="28"/>
          <w:szCs w:val="28"/>
        </w:rPr>
      </w:pPr>
      <w:r w:rsidRPr="0059565E">
        <w:rPr>
          <w:rFonts w:ascii="Times New Roman" w:hAnsi="Times New Roman"/>
          <w:color w:val="000000"/>
          <w:sz w:val="28"/>
          <w:szCs w:val="28"/>
        </w:rPr>
        <w:lastRenderedPageBreak/>
        <w:t>все отделы аорты поражаются одинаково</w:t>
      </w:r>
    </w:p>
    <w:p w:rsidR="00041906" w:rsidRPr="0076329A" w:rsidRDefault="00041906" w:rsidP="00041906">
      <w:pPr>
        <w:pStyle w:val="ab"/>
        <w:widowControl w:val="0"/>
        <w:suppressAutoHyphens/>
        <w:spacing w:after="0" w:line="200" w:lineRule="atLeast"/>
        <w:ind w:left="2061"/>
        <w:contextualSpacing w:val="0"/>
        <w:rPr>
          <w:rFonts w:ascii="Times New Roman" w:hAnsi="Times New Roman"/>
          <w:color w:val="000000"/>
          <w:sz w:val="14"/>
          <w:szCs w:val="14"/>
        </w:rPr>
      </w:pPr>
    </w:p>
    <w:p w:rsidR="00041906" w:rsidRDefault="00041906" w:rsidP="00041906">
      <w:pPr>
        <w:widowControl w:val="0"/>
        <w:tabs>
          <w:tab w:val="left" w:pos="851"/>
        </w:tabs>
        <w:spacing w:after="0" w:line="200" w:lineRule="atLeast"/>
        <w:ind w:left="397"/>
        <w:rPr>
          <w:rFonts w:ascii="Times New Roman" w:hAnsi="Times New Roman"/>
          <w:caps/>
          <w:sz w:val="26"/>
          <w:szCs w:val="26"/>
        </w:rPr>
      </w:pPr>
      <w:r>
        <w:rPr>
          <w:rFonts w:ascii="Times New Roman" w:hAnsi="Times New Roman"/>
          <w:sz w:val="26"/>
          <w:szCs w:val="26"/>
        </w:rPr>
        <w:t>3</w:t>
      </w:r>
      <w:r w:rsidRPr="004C4152">
        <w:rPr>
          <w:rFonts w:ascii="Times New Roman" w:hAnsi="Times New Roman"/>
          <w:sz w:val="26"/>
          <w:szCs w:val="26"/>
        </w:rPr>
        <w:t xml:space="preserve">.    </w:t>
      </w:r>
      <w:r w:rsidRPr="004C4152">
        <w:rPr>
          <w:rFonts w:ascii="Times New Roman" w:hAnsi="Times New Roman"/>
          <w:caps/>
          <w:sz w:val="26"/>
          <w:szCs w:val="26"/>
        </w:rPr>
        <w:t xml:space="preserve">При гипертонической болезни в ГОЛОВНОМ МОЗГЕ В связи </w:t>
      </w:r>
      <w:proofErr w:type="gramStart"/>
      <w:r w:rsidRPr="004C4152">
        <w:rPr>
          <w:rFonts w:ascii="Times New Roman" w:hAnsi="Times New Roman"/>
          <w:caps/>
          <w:sz w:val="26"/>
          <w:szCs w:val="26"/>
        </w:rPr>
        <w:t>с</w:t>
      </w:r>
      <w:proofErr w:type="gramEnd"/>
      <w:r w:rsidRPr="004C4152">
        <w:rPr>
          <w:rFonts w:ascii="Times New Roman" w:hAnsi="Times New Roman"/>
          <w:caps/>
          <w:sz w:val="26"/>
          <w:szCs w:val="26"/>
        </w:rPr>
        <w:t xml:space="preserve"> </w:t>
      </w:r>
      <w:r>
        <w:rPr>
          <w:rFonts w:ascii="Times New Roman" w:hAnsi="Times New Roman"/>
          <w:caps/>
          <w:sz w:val="26"/>
          <w:szCs w:val="26"/>
        </w:rPr>
        <w:t xml:space="preserve"> </w:t>
      </w:r>
    </w:p>
    <w:p w:rsidR="00041906" w:rsidRDefault="00041906" w:rsidP="00041906">
      <w:pPr>
        <w:widowControl w:val="0"/>
        <w:tabs>
          <w:tab w:val="left" w:pos="851"/>
        </w:tabs>
        <w:spacing w:after="0" w:line="200" w:lineRule="atLeast"/>
        <w:ind w:left="283"/>
        <w:rPr>
          <w:rFonts w:ascii="Times New Roman" w:hAnsi="Times New Roman"/>
          <w:caps/>
          <w:sz w:val="26"/>
          <w:szCs w:val="26"/>
        </w:rPr>
      </w:pPr>
      <w:r>
        <w:rPr>
          <w:rFonts w:ascii="Times New Roman" w:hAnsi="Times New Roman"/>
          <w:caps/>
          <w:sz w:val="26"/>
          <w:szCs w:val="26"/>
        </w:rPr>
        <w:t xml:space="preserve">         </w:t>
      </w:r>
      <w:r w:rsidRPr="004C4152">
        <w:rPr>
          <w:rFonts w:ascii="Times New Roman" w:hAnsi="Times New Roman"/>
          <w:caps/>
          <w:sz w:val="26"/>
          <w:szCs w:val="26"/>
        </w:rPr>
        <w:t>острыми нару</w:t>
      </w:r>
      <w:r>
        <w:rPr>
          <w:rFonts w:ascii="Times New Roman" w:hAnsi="Times New Roman"/>
          <w:caps/>
          <w:sz w:val="26"/>
          <w:szCs w:val="26"/>
        </w:rPr>
        <w:t>шениями кровообращения  развиваЕ</w:t>
      </w:r>
      <w:r w:rsidRPr="004C4152">
        <w:rPr>
          <w:rFonts w:ascii="Times New Roman" w:hAnsi="Times New Roman"/>
          <w:caps/>
          <w:sz w:val="26"/>
          <w:szCs w:val="26"/>
        </w:rPr>
        <w:t>тся</w:t>
      </w:r>
    </w:p>
    <w:p w:rsidR="00041906" w:rsidRPr="00702958" w:rsidRDefault="00041906" w:rsidP="00041906">
      <w:pPr>
        <w:pStyle w:val="ab"/>
        <w:keepNext/>
        <w:widowControl w:val="0"/>
        <w:numPr>
          <w:ilvl w:val="0"/>
          <w:numId w:val="53"/>
        </w:numPr>
        <w:suppressAutoHyphens/>
        <w:spacing w:after="0" w:line="200" w:lineRule="atLeast"/>
        <w:ind w:left="2061"/>
        <w:contextualSpacing w:val="0"/>
        <w:rPr>
          <w:rFonts w:ascii="Times New Roman" w:hAnsi="Times New Roman"/>
          <w:color w:val="000000"/>
          <w:sz w:val="28"/>
          <w:szCs w:val="28"/>
        </w:rPr>
      </w:pPr>
      <w:r w:rsidRPr="00702958">
        <w:rPr>
          <w:rFonts w:ascii="Times New Roman" w:hAnsi="Times New Roman"/>
          <w:color w:val="000000"/>
          <w:sz w:val="28"/>
          <w:szCs w:val="28"/>
        </w:rPr>
        <w:t>атрофия и дистрофия нейронов</w:t>
      </w:r>
    </w:p>
    <w:p w:rsidR="00041906" w:rsidRPr="00702958" w:rsidRDefault="00041906" w:rsidP="00041906">
      <w:pPr>
        <w:pStyle w:val="ab"/>
        <w:keepNext/>
        <w:widowControl w:val="0"/>
        <w:numPr>
          <w:ilvl w:val="0"/>
          <w:numId w:val="53"/>
        </w:numPr>
        <w:suppressAutoHyphens/>
        <w:spacing w:after="0" w:line="200" w:lineRule="atLeast"/>
        <w:ind w:left="2058" w:hanging="357"/>
        <w:contextualSpacing w:val="0"/>
        <w:rPr>
          <w:rFonts w:ascii="Times New Roman" w:hAnsi="Times New Roman"/>
          <w:color w:val="000000"/>
          <w:sz w:val="28"/>
          <w:szCs w:val="28"/>
        </w:rPr>
      </w:pPr>
      <w:r w:rsidRPr="00702958">
        <w:rPr>
          <w:rFonts w:ascii="Times New Roman" w:hAnsi="Times New Roman"/>
          <w:color w:val="000000"/>
          <w:sz w:val="28"/>
          <w:szCs w:val="28"/>
        </w:rPr>
        <w:t xml:space="preserve">киста </w:t>
      </w:r>
    </w:p>
    <w:p w:rsidR="00041906" w:rsidRPr="00702958" w:rsidRDefault="00041906" w:rsidP="00041906">
      <w:pPr>
        <w:pStyle w:val="ab"/>
        <w:keepNext/>
        <w:widowControl w:val="0"/>
        <w:numPr>
          <w:ilvl w:val="0"/>
          <w:numId w:val="53"/>
        </w:numPr>
        <w:suppressAutoHyphens/>
        <w:spacing w:after="0" w:line="200" w:lineRule="atLeast"/>
        <w:ind w:left="2058" w:hanging="357"/>
        <w:contextualSpacing w:val="0"/>
        <w:rPr>
          <w:rFonts w:ascii="Times New Roman" w:hAnsi="Times New Roman"/>
          <w:color w:val="000000"/>
          <w:sz w:val="28"/>
          <w:szCs w:val="28"/>
        </w:rPr>
      </w:pPr>
      <w:r>
        <w:rPr>
          <w:rFonts w:ascii="Times New Roman" w:hAnsi="Times New Roman"/>
          <w:color w:val="000000"/>
          <w:sz w:val="28"/>
          <w:szCs w:val="28"/>
        </w:rPr>
        <w:t>дистрофия нейронов</w:t>
      </w:r>
    </w:p>
    <w:p w:rsidR="00041906" w:rsidRPr="004C4152" w:rsidRDefault="00041906" w:rsidP="00041906">
      <w:pPr>
        <w:widowControl w:val="0"/>
        <w:spacing w:after="0" w:line="200" w:lineRule="atLeast"/>
        <w:ind w:left="283"/>
        <w:rPr>
          <w:rFonts w:ascii="Times New Roman" w:hAnsi="Times New Roman"/>
          <w:caps/>
          <w:sz w:val="26"/>
          <w:szCs w:val="26"/>
        </w:rPr>
        <w:sectPr w:rsidR="00041906" w:rsidRPr="004C4152" w:rsidSect="0060729C">
          <w:type w:val="continuous"/>
          <w:pgSz w:w="11906" w:h="16838"/>
          <w:pgMar w:top="1134" w:right="1134" w:bottom="1134" w:left="1134" w:header="720" w:footer="720" w:gutter="0"/>
          <w:paperSrc w:first="7" w:other="7"/>
          <w:cols w:space="720"/>
          <w:docGrid w:linePitch="360"/>
        </w:sectPr>
      </w:pPr>
    </w:p>
    <w:p w:rsidR="00041906" w:rsidRPr="00702958" w:rsidRDefault="00041906" w:rsidP="00041906">
      <w:pPr>
        <w:pStyle w:val="ab"/>
        <w:widowControl w:val="0"/>
        <w:numPr>
          <w:ilvl w:val="0"/>
          <w:numId w:val="53"/>
        </w:numPr>
        <w:suppressAutoHyphens/>
        <w:spacing w:after="0" w:line="200" w:lineRule="atLeast"/>
        <w:ind w:left="2058" w:hanging="357"/>
        <w:contextualSpacing w:val="0"/>
        <w:rPr>
          <w:rFonts w:ascii="Times New Roman" w:hAnsi="Times New Roman"/>
          <w:color w:val="000000"/>
          <w:sz w:val="28"/>
          <w:szCs w:val="28"/>
        </w:rPr>
      </w:pPr>
      <w:r w:rsidRPr="00702958">
        <w:rPr>
          <w:rFonts w:ascii="Times New Roman" w:hAnsi="Times New Roman"/>
          <w:color w:val="000000"/>
          <w:sz w:val="28"/>
          <w:szCs w:val="28"/>
        </w:rPr>
        <w:lastRenderedPageBreak/>
        <w:t>разрастание глии</w:t>
      </w:r>
    </w:p>
    <w:p w:rsidR="00041906" w:rsidRPr="00447D3C" w:rsidRDefault="00041906" w:rsidP="00041906">
      <w:pPr>
        <w:pStyle w:val="ab"/>
        <w:widowControl w:val="0"/>
        <w:numPr>
          <w:ilvl w:val="0"/>
          <w:numId w:val="53"/>
        </w:numPr>
        <w:spacing w:after="160" w:line="200" w:lineRule="atLeast"/>
        <w:ind w:left="2058" w:hanging="357"/>
        <w:contextualSpacing w:val="0"/>
        <w:rPr>
          <w:rFonts w:ascii="Times New Roman" w:hAnsi="Times New Roman"/>
          <w:color w:val="000000"/>
          <w:sz w:val="28"/>
          <w:szCs w:val="28"/>
        </w:rPr>
      </w:pPr>
      <w:r w:rsidRPr="00702958">
        <w:rPr>
          <w:rFonts w:ascii="Times New Roman" w:hAnsi="Times New Roman"/>
          <w:color w:val="000000"/>
          <w:sz w:val="28"/>
          <w:szCs w:val="28"/>
        </w:rPr>
        <w:t>внутримозговое кровоизлияние</w:t>
      </w:r>
    </w:p>
    <w:p w:rsidR="00041906" w:rsidRDefault="00041906" w:rsidP="00041906">
      <w:pPr>
        <w:widowControl w:val="0"/>
        <w:tabs>
          <w:tab w:val="left" w:pos="851"/>
        </w:tabs>
        <w:spacing w:after="0" w:line="200" w:lineRule="atLeast"/>
        <w:ind w:left="397"/>
        <w:rPr>
          <w:rFonts w:ascii="Times New Roman" w:hAnsi="Times New Roman"/>
          <w:caps/>
          <w:sz w:val="26"/>
          <w:szCs w:val="26"/>
        </w:rPr>
      </w:pPr>
      <w:r>
        <w:rPr>
          <w:rFonts w:ascii="Times New Roman" w:hAnsi="Times New Roman"/>
          <w:sz w:val="26"/>
          <w:szCs w:val="26"/>
        </w:rPr>
        <w:t>4</w:t>
      </w:r>
      <w:r w:rsidRPr="004C4152">
        <w:rPr>
          <w:rFonts w:ascii="Times New Roman" w:hAnsi="Times New Roman"/>
          <w:sz w:val="26"/>
          <w:szCs w:val="26"/>
        </w:rPr>
        <w:t xml:space="preserve">. </w:t>
      </w:r>
      <w:r>
        <w:rPr>
          <w:rFonts w:ascii="Times New Roman" w:hAnsi="Times New Roman"/>
          <w:sz w:val="26"/>
          <w:szCs w:val="26"/>
        </w:rPr>
        <w:t xml:space="preserve">   </w:t>
      </w:r>
      <w:r w:rsidRPr="004C4152">
        <w:rPr>
          <w:rFonts w:ascii="Times New Roman" w:hAnsi="Times New Roman"/>
          <w:caps/>
          <w:sz w:val="26"/>
          <w:szCs w:val="26"/>
        </w:rPr>
        <w:t xml:space="preserve">типичная локализация </w:t>
      </w:r>
      <w:r>
        <w:rPr>
          <w:rFonts w:ascii="Times New Roman" w:hAnsi="Times New Roman"/>
          <w:caps/>
          <w:sz w:val="26"/>
          <w:szCs w:val="26"/>
        </w:rPr>
        <w:t xml:space="preserve">внутримозговых кровоизлияний  </w:t>
      </w:r>
    </w:p>
    <w:p w:rsidR="00041906" w:rsidRPr="004C4152" w:rsidRDefault="00041906" w:rsidP="00041906">
      <w:pPr>
        <w:widowControl w:val="0"/>
        <w:tabs>
          <w:tab w:val="left" w:pos="851"/>
          <w:tab w:val="left" w:pos="993"/>
        </w:tabs>
        <w:spacing w:after="0" w:line="200" w:lineRule="atLeast"/>
        <w:ind w:left="283"/>
        <w:rPr>
          <w:rFonts w:ascii="Times New Roman" w:hAnsi="Times New Roman"/>
          <w:caps/>
          <w:sz w:val="26"/>
          <w:szCs w:val="26"/>
        </w:rPr>
      </w:pPr>
      <w:r>
        <w:rPr>
          <w:rFonts w:ascii="Times New Roman" w:hAnsi="Times New Roman"/>
          <w:caps/>
          <w:sz w:val="26"/>
          <w:szCs w:val="26"/>
        </w:rPr>
        <w:t xml:space="preserve">         </w:t>
      </w:r>
      <w:r w:rsidRPr="004C4152">
        <w:rPr>
          <w:rFonts w:ascii="Times New Roman" w:hAnsi="Times New Roman"/>
          <w:caps/>
          <w:sz w:val="26"/>
          <w:szCs w:val="26"/>
        </w:rPr>
        <w:t xml:space="preserve">при </w:t>
      </w:r>
      <w:r>
        <w:rPr>
          <w:rFonts w:ascii="Times New Roman" w:hAnsi="Times New Roman"/>
          <w:caps/>
          <w:sz w:val="26"/>
          <w:szCs w:val="26"/>
        </w:rPr>
        <w:t xml:space="preserve"> </w:t>
      </w:r>
      <w:r w:rsidRPr="004C4152">
        <w:rPr>
          <w:rFonts w:ascii="Times New Roman" w:hAnsi="Times New Roman"/>
          <w:caps/>
          <w:sz w:val="26"/>
          <w:szCs w:val="26"/>
        </w:rPr>
        <w:t>гипертонической болезни</w:t>
      </w:r>
    </w:p>
    <w:p w:rsidR="00041906" w:rsidRPr="00702958" w:rsidRDefault="00041906" w:rsidP="00041906">
      <w:pPr>
        <w:pStyle w:val="ab"/>
        <w:widowControl w:val="0"/>
        <w:numPr>
          <w:ilvl w:val="0"/>
          <w:numId w:val="54"/>
        </w:numPr>
        <w:tabs>
          <w:tab w:val="left" w:pos="709"/>
        </w:tabs>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 xml:space="preserve">подкорковые  образования больших полушарий </w:t>
      </w:r>
    </w:p>
    <w:p w:rsidR="00041906" w:rsidRPr="00702958" w:rsidRDefault="00041906" w:rsidP="00041906">
      <w:pPr>
        <w:pStyle w:val="ab"/>
        <w:widowControl w:val="0"/>
        <w:numPr>
          <w:ilvl w:val="0"/>
          <w:numId w:val="54"/>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спинной мозг</w:t>
      </w:r>
    </w:p>
    <w:p w:rsidR="00041906" w:rsidRPr="00702958" w:rsidRDefault="00041906" w:rsidP="00041906">
      <w:pPr>
        <w:pStyle w:val="ab"/>
        <w:widowControl w:val="0"/>
        <w:numPr>
          <w:ilvl w:val="0"/>
          <w:numId w:val="54"/>
        </w:numPr>
        <w:suppressAutoHyphens/>
        <w:spacing w:after="0" w:line="200" w:lineRule="atLeast"/>
        <w:ind w:left="2061"/>
        <w:contextualSpacing w:val="0"/>
        <w:rPr>
          <w:rFonts w:ascii="Times New Roman" w:hAnsi="Times New Roman"/>
          <w:color w:val="000000"/>
          <w:sz w:val="28"/>
          <w:szCs w:val="28"/>
        </w:rPr>
      </w:pPr>
      <w:r w:rsidRPr="00702958">
        <w:rPr>
          <w:rFonts w:ascii="Times New Roman" w:hAnsi="Times New Roman"/>
          <w:color w:val="000000"/>
          <w:sz w:val="28"/>
          <w:szCs w:val="28"/>
        </w:rPr>
        <w:t>Варолиев мост</w:t>
      </w:r>
    </w:p>
    <w:p w:rsidR="00041906" w:rsidRPr="00702958" w:rsidRDefault="00041906" w:rsidP="00041906">
      <w:pPr>
        <w:pStyle w:val="ab"/>
        <w:widowControl w:val="0"/>
        <w:numPr>
          <w:ilvl w:val="0"/>
          <w:numId w:val="54"/>
        </w:numPr>
        <w:suppressAutoHyphens/>
        <w:spacing w:after="0" w:line="200" w:lineRule="atLeast"/>
        <w:ind w:left="2061"/>
        <w:contextualSpacing w:val="0"/>
        <w:rPr>
          <w:rFonts w:ascii="Times New Roman" w:hAnsi="Times New Roman"/>
          <w:color w:val="000000"/>
          <w:sz w:val="28"/>
          <w:szCs w:val="28"/>
        </w:rPr>
      </w:pPr>
      <w:r w:rsidRPr="00702958">
        <w:rPr>
          <w:rFonts w:ascii="Times New Roman" w:hAnsi="Times New Roman"/>
          <w:color w:val="000000"/>
          <w:sz w:val="28"/>
          <w:szCs w:val="28"/>
        </w:rPr>
        <w:t>продолговатый мозг</w:t>
      </w:r>
    </w:p>
    <w:p w:rsidR="00041906" w:rsidRDefault="00041906" w:rsidP="00041906">
      <w:pPr>
        <w:pStyle w:val="ab"/>
        <w:widowControl w:val="0"/>
        <w:numPr>
          <w:ilvl w:val="0"/>
          <w:numId w:val="54"/>
        </w:numPr>
        <w:suppressAutoHyphens/>
        <w:spacing w:after="0" w:line="200" w:lineRule="atLeast"/>
        <w:ind w:left="2061"/>
        <w:contextualSpacing w:val="0"/>
        <w:rPr>
          <w:rFonts w:ascii="Times New Roman" w:hAnsi="Times New Roman"/>
          <w:color w:val="000000"/>
          <w:sz w:val="28"/>
          <w:szCs w:val="28"/>
        </w:rPr>
      </w:pPr>
      <w:r w:rsidRPr="00702958">
        <w:rPr>
          <w:rFonts w:ascii="Times New Roman" w:hAnsi="Times New Roman"/>
          <w:color w:val="000000"/>
          <w:sz w:val="28"/>
          <w:szCs w:val="28"/>
        </w:rPr>
        <w:t>мозолистое тело</w:t>
      </w:r>
    </w:p>
    <w:p w:rsidR="00041906" w:rsidRPr="00CF38E6" w:rsidRDefault="00041906" w:rsidP="00041906">
      <w:pPr>
        <w:widowControl w:val="0"/>
        <w:suppressAutoHyphens/>
        <w:spacing w:after="0" w:line="200" w:lineRule="atLeast"/>
        <w:rPr>
          <w:rFonts w:ascii="Times New Roman" w:hAnsi="Times New Roman"/>
          <w:color w:val="000000"/>
          <w:sz w:val="14"/>
          <w:szCs w:val="14"/>
        </w:rPr>
      </w:pPr>
    </w:p>
    <w:p w:rsidR="00041906" w:rsidRPr="006E10C3" w:rsidRDefault="00041906" w:rsidP="00041906">
      <w:pPr>
        <w:widowControl w:val="0"/>
        <w:tabs>
          <w:tab w:val="left" w:pos="851"/>
          <w:tab w:val="left" w:pos="993"/>
        </w:tabs>
        <w:spacing w:after="0" w:line="200" w:lineRule="atLeast"/>
        <w:ind w:left="397"/>
        <w:rPr>
          <w:rFonts w:ascii="Times New Roman" w:hAnsi="Times New Roman"/>
          <w:caps/>
          <w:sz w:val="26"/>
          <w:szCs w:val="26"/>
        </w:rPr>
      </w:pPr>
      <w:r>
        <w:rPr>
          <w:rFonts w:ascii="Times New Roman" w:hAnsi="Times New Roman"/>
          <w:sz w:val="26"/>
          <w:szCs w:val="26"/>
        </w:rPr>
        <w:t>5</w:t>
      </w:r>
      <w:r w:rsidRPr="006E10C3">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caps/>
          <w:sz w:val="26"/>
          <w:szCs w:val="26"/>
        </w:rPr>
        <w:t>Формирование первично</w:t>
      </w:r>
      <w:r w:rsidRPr="006E10C3">
        <w:rPr>
          <w:rFonts w:ascii="Times New Roman" w:hAnsi="Times New Roman"/>
          <w:caps/>
          <w:sz w:val="26"/>
          <w:szCs w:val="26"/>
        </w:rPr>
        <w:t xml:space="preserve">сморщенных почек приводит </w:t>
      </w:r>
      <w:proofErr w:type="gramStart"/>
      <w:r w:rsidRPr="006E10C3">
        <w:rPr>
          <w:rFonts w:ascii="Times New Roman" w:hAnsi="Times New Roman"/>
          <w:caps/>
          <w:sz w:val="26"/>
          <w:szCs w:val="26"/>
        </w:rPr>
        <w:t>к</w:t>
      </w:r>
      <w:proofErr w:type="gramEnd"/>
    </w:p>
    <w:p w:rsidR="00041906" w:rsidRPr="000E2D6C" w:rsidRDefault="00041906" w:rsidP="00041906">
      <w:pPr>
        <w:pStyle w:val="ab"/>
        <w:widowControl w:val="0"/>
        <w:numPr>
          <w:ilvl w:val="0"/>
          <w:numId w:val="55"/>
        </w:numPr>
        <w:suppressAutoHyphens/>
        <w:spacing w:after="0" w:line="200" w:lineRule="atLeast"/>
        <w:ind w:left="2061"/>
        <w:contextualSpacing w:val="0"/>
        <w:rPr>
          <w:rFonts w:ascii="Times New Roman" w:hAnsi="Times New Roman"/>
          <w:color w:val="000000"/>
          <w:sz w:val="28"/>
          <w:szCs w:val="28"/>
        </w:rPr>
      </w:pPr>
      <w:r w:rsidRPr="000E2D6C">
        <w:rPr>
          <w:rFonts w:ascii="Times New Roman" w:hAnsi="Times New Roman"/>
          <w:color w:val="000000"/>
          <w:sz w:val="28"/>
          <w:szCs w:val="28"/>
        </w:rPr>
        <w:t>хронической почечной недостаточности</w:t>
      </w:r>
    </w:p>
    <w:p w:rsidR="00041906" w:rsidRPr="000E2D6C" w:rsidRDefault="00041906" w:rsidP="00041906">
      <w:pPr>
        <w:pStyle w:val="ab"/>
        <w:widowControl w:val="0"/>
        <w:numPr>
          <w:ilvl w:val="0"/>
          <w:numId w:val="55"/>
        </w:numPr>
        <w:suppressAutoHyphens/>
        <w:spacing w:after="0" w:line="200" w:lineRule="atLeast"/>
        <w:ind w:left="2061"/>
        <w:contextualSpacing w:val="0"/>
        <w:rPr>
          <w:rFonts w:ascii="Times New Roman" w:hAnsi="Times New Roman"/>
          <w:color w:val="000000"/>
          <w:sz w:val="28"/>
          <w:szCs w:val="28"/>
        </w:rPr>
      </w:pPr>
      <w:r w:rsidRPr="000E2D6C">
        <w:rPr>
          <w:rFonts w:ascii="Times New Roman" w:hAnsi="Times New Roman"/>
          <w:color w:val="000000"/>
          <w:sz w:val="28"/>
          <w:szCs w:val="28"/>
        </w:rPr>
        <w:t>острой почечной недостаточности</w:t>
      </w:r>
    </w:p>
    <w:p w:rsidR="00041906" w:rsidRPr="000E2D6C" w:rsidRDefault="00041906" w:rsidP="00041906">
      <w:pPr>
        <w:pStyle w:val="ab"/>
        <w:widowControl w:val="0"/>
        <w:numPr>
          <w:ilvl w:val="0"/>
          <w:numId w:val="55"/>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гепато</w:t>
      </w:r>
      <w:r w:rsidRPr="000E2D6C">
        <w:rPr>
          <w:rFonts w:ascii="Times New Roman" w:hAnsi="Times New Roman"/>
          <w:color w:val="000000"/>
          <w:sz w:val="28"/>
          <w:szCs w:val="28"/>
        </w:rPr>
        <w:t>ренальному синдрому</w:t>
      </w:r>
    </w:p>
    <w:p w:rsidR="00041906" w:rsidRPr="000E2D6C" w:rsidRDefault="00041906" w:rsidP="00041906">
      <w:pPr>
        <w:pStyle w:val="ab"/>
        <w:widowControl w:val="0"/>
        <w:numPr>
          <w:ilvl w:val="0"/>
          <w:numId w:val="55"/>
        </w:numPr>
        <w:suppressAutoHyphens/>
        <w:spacing w:after="0" w:line="200" w:lineRule="atLeast"/>
        <w:ind w:left="2061"/>
        <w:contextualSpacing w:val="0"/>
        <w:rPr>
          <w:rFonts w:ascii="Times New Roman" w:hAnsi="Times New Roman"/>
          <w:color w:val="000000"/>
          <w:sz w:val="28"/>
          <w:szCs w:val="28"/>
        </w:rPr>
      </w:pPr>
      <w:r w:rsidRPr="000E2D6C">
        <w:rPr>
          <w:rFonts w:ascii="Times New Roman" w:hAnsi="Times New Roman"/>
          <w:color w:val="000000"/>
          <w:sz w:val="28"/>
          <w:szCs w:val="28"/>
        </w:rPr>
        <w:t>нефритическому синдрому</w:t>
      </w:r>
    </w:p>
    <w:p w:rsidR="00041906" w:rsidRDefault="00041906" w:rsidP="00041906">
      <w:pPr>
        <w:pStyle w:val="ab"/>
        <w:widowControl w:val="0"/>
        <w:numPr>
          <w:ilvl w:val="0"/>
          <w:numId w:val="55"/>
        </w:numPr>
        <w:suppressAutoHyphens/>
        <w:spacing w:after="0" w:line="200" w:lineRule="atLeast"/>
        <w:ind w:left="2058" w:hanging="357"/>
        <w:contextualSpacing w:val="0"/>
        <w:rPr>
          <w:rFonts w:ascii="Times New Roman" w:hAnsi="Times New Roman"/>
          <w:color w:val="000000"/>
          <w:sz w:val="28"/>
          <w:szCs w:val="28"/>
        </w:rPr>
      </w:pPr>
      <w:r w:rsidRPr="000E2D6C">
        <w:rPr>
          <w:rFonts w:ascii="Times New Roman" w:hAnsi="Times New Roman"/>
          <w:color w:val="000000"/>
          <w:sz w:val="28"/>
          <w:szCs w:val="28"/>
        </w:rPr>
        <w:t>нефротическому синдрому</w:t>
      </w:r>
      <w:r>
        <w:rPr>
          <w:rFonts w:ascii="Times New Roman" w:hAnsi="Times New Roman"/>
          <w:color w:val="000000"/>
          <w:sz w:val="28"/>
          <w:szCs w:val="28"/>
        </w:rPr>
        <w:t xml:space="preserve"> </w:t>
      </w:r>
    </w:p>
    <w:p w:rsidR="00041906" w:rsidRPr="00EC7C6B" w:rsidRDefault="00041906" w:rsidP="00041906">
      <w:pPr>
        <w:widowControl w:val="0"/>
        <w:spacing w:before="120" w:after="0" w:line="240" w:lineRule="auto"/>
        <w:ind w:left="1077"/>
        <w:rPr>
          <w:rFonts w:ascii="Times New Roman" w:hAnsi="Times New Roman"/>
          <w:bCs/>
          <w:color w:val="000000"/>
          <w:sz w:val="28"/>
          <w:szCs w:val="28"/>
        </w:rPr>
        <w:sectPr w:rsidR="00041906" w:rsidRPr="00EC7C6B" w:rsidSect="0060729C">
          <w:type w:val="continuous"/>
          <w:pgSz w:w="11906" w:h="16838"/>
          <w:pgMar w:top="1134" w:right="1134" w:bottom="1134" w:left="1134" w:header="720" w:footer="720" w:gutter="0"/>
          <w:paperSrc w:first="7" w:other="7"/>
          <w:cols w:space="708"/>
          <w:docGrid w:linePitch="360"/>
        </w:sectPr>
      </w:pPr>
      <w:r w:rsidRPr="00B31E03">
        <w:rPr>
          <w:rFonts w:ascii="Times New Roman" w:hAnsi="Times New Roman"/>
          <w:bCs/>
          <w:i/>
          <w:color w:val="000000"/>
          <w:sz w:val="28"/>
          <w:szCs w:val="28"/>
        </w:rPr>
        <w:t>Задание.</w:t>
      </w:r>
      <w:r>
        <w:rPr>
          <w:rFonts w:ascii="Times New Roman" w:hAnsi="Times New Roman"/>
          <w:bCs/>
          <w:i/>
          <w:color w:val="000000"/>
          <w:sz w:val="28"/>
          <w:szCs w:val="28"/>
        </w:rPr>
        <w:t xml:space="preserve"> Выберите несколько</w:t>
      </w:r>
      <w:r w:rsidRPr="00B66DC6">
        <w:rPr>
          <w:rFonts w:ascii="Times New Roman" w:hAnsi="Times New Roman"/>
          <w:bCs/>
          <w:i/>
          <w:color w:val="000000"/>
          <w:sz w:val="28"/>
          <w:szCs w:val="28"/>
        </w:rPr>
        <w:t xml:space="preserve"> </w:t>
      </w:r>
      <w:r>
        <w:rPr>
          <w:rFonts w:ascii="Times New Roman" w:hAnsi="Times New Roman"/>
          <w:bCs/>
          <w:i/>
          <w:color w:val="000000"/>
          <w:sz w:val="28"/>
          <w:szCs w:val="28"/>
        </w:rPr>
        <w:t>правильных ответов</w:t>
      </w:r>
    </w:p>
    <w:p w:rsidR="00041906" w:rsidRPr="00631F64" w:rsidRDefault="00041906" w:rsidP="00041906">
      <w:pPr>
        <w:pStyle w:val="ab"/>
        <w:widowControl w:val="0"/>
        <w:suppressAutoHyphens/>
        <w:spacing w:after="0" w:line="200" w:lineRule="atLeast"/>
        <w:ind w:left="0"/>
        <w:contextualSpacing w:val="0"/>
        <w:rPr>
          <w:rFonts w:ascii="Times New Roman" w:hAnsi="Times New Roman"/>
          <w:color w:val="000000"/>
          <w:sz w:val="16"/>
          <w:szCs w:val="16"/>
        </w:rPr>
      </w:pPr>
    </w:p>
    <w:p w:rsidR="00041906" w:rsidRDefault="00041906" w:rsidP="00041906">
      <w:pPr>
        <w:pStyle w:val="ab"/>
        <w:widowControl w:val="0"/>
        <w:numPr>
          <w:ilvl w:val="0"/>
          <w:numId w:val="146"/>
        </w:numPr>
        <w:suppressAutoHyphens/>
        <w:spacing w:after="0" w:line="200" w:lineRule="atLeast"/>
        <w:ind w:left="757"/>
        <w:contextualSpacing w:val="0"/>
        <w:rPr>
          <w:rFonts w:ascii="Times New Roman" w:hAnsi="Times New Roman"/>
          <w:color w:val="000000"/>
          <w:sz w:val="26"/>
          <w:szCs w:val="26"/>
        </w:rPr>
      </w:pPr>
      <w:r>
        <w:rPr>
          <w:rFonts w:ascii="Times New Roman" w:hAnsi="Times New Roman"/>
          <w:color w:val="000000"/>
          <w:sz w:val="26"/>
          <w:szCs w:val="26"/>
        </w:rPr>
        <w:t xml:space="preserve"> </w:t>
      </w:r>
      <w:r w:rsidRPr="007B5C63">
        <w:rPr>
          <w:rFonts w:ascii="Times New Roman" w:hAnsi="Times New Roman"/>
          <w:color w:val="000000"/>
          <w:sz w:val="26"/>
          <w:szCs w:val="26"/>
        </w:rPr>
        <w:t xml:space="preserve">ПРИ ХРОНИЧЕСКИХ НАРУШЕНИЯХ КРОВООБРАЩЕНИЯ </w:t>
      </w:r>
      <w:proofErr w:type="gramStart"/>
      <w:r w:rsidRPr="007B5C63">
        <w:rPr>
          <w:rFonts w:ascii="Times New Roman" w:hAnsi="Times New Roman"/>
          <w:color w:val="000000"/>
          <w:sz w:val="26"/>
          <w:szCs w:val="26"/>
        </w:rPr>
        <w:t>ПРИ</w:t>
      </w:r>
      <w:proofErr w:type="gramEnd"/>
      <w:r w:rsidRPr="007B5C63">
        <w:rPr>
          <w:rFonts w:ascii="Times New Roman" w:hAnsi="Times New Roman"/>
          <w:color w:val="000000"/>
          <w:sz w:val="26"/>
          <w:szCs w:val="26"/>
        </w:rPr>
        <w:t xml:space="preserve"> </w:t>
      </w:r>
    </w:p>
    <w:p w:rsidR="00041906" w:rsidRPr="007B5C63" w:rsidRDefault="00041906" w:rsidP="00041906">
      <w:pPr>
        <w:pStyle w:val="ab"/>
        <w:widowControl w:val="0"/>
        <w:tabs>
          <w:tab w:val="left" w:pos="993"/>
        </w:tabs>
        <w:suppressAutoHyphens/>
        <w:spacing w:after="0" w:line="200" w:lineRule="atLeast"/>
        <w:ind w:left="0"/>
        <w:contextualSpacing w:val="0"/>
        <w:rPr>
          <w:rFonts w:ascii="Times New Roman" w:hAnsi="Times New Roman"/>
          <w:color w:val="000000"/>
          <w:sz w:val="26"/>
          <w:szCs w:val="26"/>
        </w:rPr>
      </w:pPr>
      <w:r>
        <w:rPr>
          <w:rFonts w:ascii="Times New Roman" w:hAnsi="Times New Roman"/>
          <w:color w:val="000000"/>
          <w:sz w:val="26"/>
          <w:szCs w:val="26"/>
        </w:rPr>
        <w:t xml:space="preserve">            </w:t>
      </w:r>
      <w:proofErr w:type="gramStart"/>
      <w:r>
        <w:rPr>
          <w:rFonts w:ascii="Times New Roman" w:hAnsi="Times New Roman"/>
          <w:color w:val="000000"/>
          <w:sz w:val="26"/>
          <w:szCs w:val="26"/>
        </w:rPr>
        <w:t>АТЕРОСКЛЕРОЗЕ</w:t>
      </w:r>
      <w:proofErr w:type="gramEnd"/>
      <w:r>
        <w:rPr>
          <w:rFonts w:ascii="Times New Roman" w:hAnsi="Times New Roman"/>
          <w:color w:val="000000"/>
          <w:sz w:val="26"/>
          <w:szCs w:val="26"/>
        </w:rPr>
        <w:t xml:space="preserve"> В ОРГАНАХ РАЗВИВАЮ</w:t>
      </w:r>
      <w:r w:rsidRPr="007B5C63">
        <w:rPr>
          <w:rFonts w:ascii="Times New Roman" w:hAnsi="Times New Roman"/>
          <w:color w:val="000000"/>
          <w:sz w:val="26"/>
          <w:szCs w:val="26"/>
        </w:rPr>
        <w:t>ТСЯ</w:t>
      </w:r>
    </w:p>
    <w:p w:rsidR="00041906" w:rsidRDefault="00041906" w:rsidP="00041906">
      <w:pPr>
        <w:pStyle w:val="ab"/>
        <w:widowControl w:val="0"/>
        <w:numPr>
          <w:ilvl w:val="0"/>
          <w:numId w:val="129"/>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атрофия паренхиматозных органов</w:t>
      </w:r>
    </w:p>
    <w:p w:rsidR="00041906" w:rsidRDefault="00041906" w:rsidP="00041906">
      <w:pPr>
        <w:pStyle w:val="ab"/>
        <w:widowControl w:val="0"/>
        <w:numPr>
          <w:ilvl w:val="0"/>
          <w:numId w:val="129"/>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некроз</w:t>
      </w:r>
    </w:p>
    <w:p w:rsidR="00041906" w:rsidRDefault="00041906" w:rsidP="00041906">
      <w:pPr>
        <w:pStyle w:val="ab"/>
        <w:widowControl w:val="0"/>
        <w:numPr>
          <w:ilvl w:val="0"/>
          <w:numId w:val="129"/>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воспаление</w:t>
      </w:r>
    </w:p>
    <w:p w:rsidR="00041906" w:rsidRDefault="00041906" w:rsidP="00041906">
      <w:pPr>
        <w:pStyle w:val="ab"/>
        <w:widowControl w:val="0"/>
        <w:numPr>
          <w:ilvl w:val="0"/>
          <w:numId w:val="129"/>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кровоизлияния</w:t>
      </w:r>
    </w:p>
    <w:p w:rsidR="00041906" w:rsidRDefault="00041906" w:rsidP="00041906">
      <w:pPr>
        <w:pStyle w:val="ab"/>
        <w:widowControl w:val="0"/>
        <w:numPr>
          <w:ilvl w:val="0"/>
          <w:numId w:val="129"/>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склероз</w:t>
      </w:r>
    </w:p>
    <w:p w:rsidR="00041906" w:rsidRPr="007B5C63" w:rsidRDefault="00041906" w:rsidP="00041906">
      <w:pPr>
        <w:pStyle w:val="ab"/>
        <w:widowControl w:val="0"/>
        <w:suppressAutoHyphens/>
        <w:spacing w:after="0" w:line="200" w:lineRule="atLeast"/>
        <w:ind w:left="2061"/>
        <w:contextualSpacing w:val="0"/>
        <w:rPr>
          <w:rFonts w:ascii="Times New Roman" w:hAnsi="Times New Roman"/>
          <w:color w:val="000000"/>
          <w:sz w:val="16"/>
          <w:szCs w:val="16"/>
        </w:rPr>
      </w:pPr>
    </w:p>
    <w:p w:rsidR="00041906" w:rsidRDefault="00041906" w:rsidP="00041906">
      <w:pPr>
        <w:pStyle w:val="ab"/>
        <w:widowControl w:val="0"/>
        <w:numPr>
          <w:ilvl w:val="0"/>
          <w:numId w:val="146"/>
        </w:numPr>
        <w:suppressAutoHyphens/>
        <w:spacing w:after="0" w:line="200" w:lineRule="atLeast"/>
        <w:ind w:left="757"/>
        <w:contextualSpacing w:val="0"/>
        <w:rPr>
          <w:rFonts w:ascii="Times New Roman" w:hAnsi="Times New Roman"/>
          <w:color w:val="000000"/>
          <w:sz w:val="26"/>
          <w:szCs w:val="26"/>
        </w:rPr>
      </w:pPr>
      <w:r>
        <w:rPr>
          <w:rFonts w:ascii="Times New Roman" w:hAnsi="Times New Roman"/>
          <w:color w:val="000000"/>
          <w:sz w:val="26"/>
          <w:szCs w:val="26"/>
        </w:rPr>
        <w:t xml:space="preserve"> </w:t>
      </w:r>
      <w:r w:rsidRPr="007B5C63">
        <w:rPr>
          <w:rFonts w:ascii="Times New Roman" w:hAnsi="Times New Roman"/>
          <w:color w:val="000000"/>
          <w:sz w:val="26"/>
          <w:szCs w:val="26"/>
        </w:rPr>
        <w:t xml:space="preserve">ОСНОВНЫЕ ФАКТОРЫ РИСКА РАЗВИТИЯ </w:t>
      </w:r>
      <w:proofErr w:type="gramStart"/>
      <w:r w:rsidRPr="007B5C63">
        <w:rPr>
          <w:rFonts w:ascii="Times New Roman" w:hAnsi="Times New Roman"/>
          <w:color w:val="000000"/>
          <w:sz w:val="26"/>
          <w:szCs w:val="26"/>
        </w:rPr>
        <w:t>ГИПЕРТОНИЧЕСКОЙ</w:t>
      </w:r>
      <w:proofErr w:type="gramEnd"/>
      <w:r w:rsidRPr="007B5C63">
        <w:rPr>
          <w:rFonts w:ascii="Times New Roman" w:hAnsi="Times New Roman"/>
          <w:color w:val="000000"/>
          <w:sz w:val="26"/>
          <w:szCs w:val="26"/>
        </w:rPr>
        <w:t xml:space="preserve"> </w:t>
      </w:r>
      <w:r>
        <w:rPr>
          <w:rFonts w:ascii="Times New Roman" w:hAnsi="Times New Roman"/>
          <w:color w:val="000000"/>
          <w:sz w:val="26"/>
          <w:szCs w:val="26"/>
        </w:rPr>
        <w:t xml:space="preserve"> </w:t>
      </w:r>
    </w:p>
    <w:p w:rsidR="00041906" w:rsidRPr="007B5C63" w:rsidRDefault="00041906" w:rsidP="00041906">
      <w:pPr>
        <w:pStyle w:val="ab"/>
        <w:widowControl w:val="0"/>
        <w:tabs>
          <w:tab w:val="left" w:pos="851"/>
        </w:tabs>
        <w:suppressAutoHyphens/>
        <w:spacing w:after="0" w:line="200" w:lineRule="atLeast"/>
        <w:ind w:left="360"/>
        <w:contextualSpacing w:val="0"/>
        <w:rPr>
          <w:rFonts w:ascii="Times New Roman" w:hAnsi="Times New Roman"/>
          <w:bCs/>
          <w:color w:val="000000"/>
          <w:sz w:val="26"/>
          <w:szCs w:val="26"/>
        </w:rPr>
      </w:pPr>
      <w:r>
        <w:rPr>
          <w:rFonts w:ascii="Times New Roman" w:hAnsi="Times New Roman"/>
          <w:color w:val="000000"/>
          <w:sz w:val="26"/>
          <w:szCs w:val="26"/>
        </w:rPr>
        <w:t xml:space="preserve">       </w:t>
      </w:r>
      <w:r w:rsidRPr="007B5C63">
        <w:rPr>
          <w:rFonts w:ascii="Times New Roman" w:hAnsi="Times New Roman"/>
          <w:color w:val="000000"/>
          <w:sz w:val="26"/>
          <w:szCs w:val="26"/>
        </w:rPr>
        <w:t>БОЛЕЗНИ</w:t>
      </w:r>
      <w:r w:rsidRPr="007B5C63">
        <w:rPr>
          <w:rFonts w:ascii="Times New Roman" w:hAnsi="Times New Roman"/>
          <w:bCs/>
          <w:color w:val="000000"/>
          <w:sz w:val="26"/>
          <w:szCs w:val="26"/>
        </w:rPr>
        <w:t xml:space="preserve"> </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1) избыток</w:t>
      </w:r>
      <w:r w:rsidRPr="00C042BD">
        <w:rPr>
          <w:rFonts w:ascii="Times New Roman" w:hAnsi="Times New Roman"/>
          <w:bCs/>
          <w:color w:val="000000"/>
          <w:sz w:val="28"/>
          <w:szCs w:val="28"/>
        </w:rPr>
        <w:t xml:space="preserve"> </w:t>
      </w:r>
      <w:r>
        <w:rPr>
          <w:rFonts w:ascii="Times New Roman" w:hAnsi="Times New Roman"/>
          <w:bCs/>
          <w:color w:val="000000"/>
          <w:sz w:val="28"/>
          <w:szCs w:val="28"/>
          <w:lang w:val="en-US"/>
        </w:rPr>
        <w:t>NaCl</w:t>
      </w:r>
      <w:r>
        <w:rPr>
          <w:rFonts w:ascii="Times New Roman" w:hAnsi="Times New Roman"/>
          <w:bCs/>
          <w:color w:val="000000"/>
          <w:sz w:val="28"/>
          <w:szCs w:val="28"/>
        </w:rPr>
        <w:t xml:space="preserve"> в пище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2) наследственная  предрасположенность</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3) табакокурение</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4) тучность</w:t>
      </w:r>
    </w:p>
    <w:p w:rsidR="00041906" w:rsidRDefault="00041906" w:rsidP="00041906">
      <w:pPr>
        <w:pStyle w:val="ab"/>
        <w:widowControl w:val="0"/>
        <w:suppressAutoHyphens/>
        <w:spacing w:after="0" w:line="200" w:lineRule="atLeast"/>
        <w:ind w:left="1700"/>
        <w:contextualSpacing w:val="0"/>
        <w:rPr>
          <w:rFonts w:ascii="Times New Roman" w:hAnsi="Times New Roman"/>
          <w:bCs/>
          <w:color w:val="000000"/>
          <w:sz w:val="28"/>
          <w:szCs w:val="28"/>
        </w:rPr>
      </w:pPr>
      <w:r>
        <w:rPr>
          <w:rFonts w:ascii="Times New Roman" w:hAnsi="Times New Roman"/>
          <w:bCs/>
          <w:color w:val="000000"/>
          <w:sz w:val="28"/>
          <w:szCs w:val="28"/>
        </w:rPr>
        <w:t>5) хронический стресс</w:t>
      </w:r>
    </w:p>
    <w:p w:rsidR="00041906" w:rsidRPr="007B5C63" w:rsidRDefault="00041906" w:rsidP="00041906">
      <w:pPr>
        <w:pStyle w:val="ab"/>
        <w:widowControl w:val="0"/>
        <w:suppressAutoHyphens/>
        <w:spacing w:after="0" w:line="200" w:lineRule="atLeast"/>
        <w:ind w:left="1700"/>
        <w:contextualSpacing w:val="0"/>
        <w:rPr>
          <w:rFonts w:ascii="Times New Roman" w:hAnsi="Times New Roman"/>
          <w:bCs/>
          <w:color w:val="000000"/>
          <w:sz w:val="16"/>
          <w:szCs w:val="16"/>
        </w:rPr>
      </w:pPr>
    </w:p>
    <w:p w:rsidR="00041906" w:rsidRDefault="00041906" w:rsidP="00041906">
      <w:pPr>
        <w:pStyle w:val="ab"/>
        <w:widowControl w:val="0"/>
        <w:suppressAutoHyphens/>
        <w:spacing w:after="0" w:line="200" w:lineRule="atLeast"/>
        <w:ind w:left="397"/>
        <w:contextualSpacing w:val="0"/>
        <w:rPr>
          <w:rFonts w:ascii="Times New Roman" w:hAnsi="Times New Roman"/>
          <w:color w:val="000000"/>
          <w:sz w:val="26"/>
          <w:szCs w:val="26"/>
        </w:rPr>
      </w:pPr>
      <w:r w:rsidRPr="007B5C63">
        <w:rPr>
          <w:rFonts w:ascii="Times New Roman" w:hAnsi="Times New Roman"/>
          <w:color w:val="000000"/>
          <w:sz w:val="26"/>
          <w:szCs w:val="26"/>
        </w:rPr>
        <w:t>8.</w:t>
      </w:r>
      <w:r>
        <w:rPr>
          <w:rFonts w:ascii="Times New Roman" w:hAnsi="Times New Roman"/>
          <w:color w:val="000000"/>
          <w:sz w:val="26"/>
          <w:szCs w:val="26"/>
        </w:rPr>
        <w:t xml:space="preserve">   </w:t>
      </w:r>
      <w:r w:rsidRPr="007B5C63">
        <w:rPr>
          <w:rFonts w:ascii="Times New Roman" w:hAnsi="Times New Roman"/>
          <w:color w:val="000000"/>
          <w:sz w:val="26"/>
          <w:szCs w:val="26"/>
        </w:rPr>
        <w:t xml:space="preserve">ПРИ ГИПЕРТОНИЧЕСКОЙ БОЛЕЗНИ НАИБОЛЕЕ ЧАСТО ПОРАЖАЮТСЯ </w:t>
      </w:r>
    </w:p>
    <w:p w:rsidR="00041906" w:rsidRPr="007B5C63" w:rsidRDefault="00041906" w:rsidP="00041906">
      <w:pPr>
        <w:pStyle w:val="ab"/>
        <w:widowControl w:val="0"/>
        <w:suppressAutoHyphens/>
        <w:spacing w:after="0" w:line="200" w:lineRule="atLeast"/>
        <w:ind w:left="0"/>
        <w:contextualSpacing w:val="0"/>
        <w:rPr>
          <w:rFonts w:ascii="Times New Roman" w:hAnsi="Times New Roman"/>
          <w:color w:val="000000"/>
          <w:sz w:val="26"/>
          <w:szCs w:val="26"/>
        </w:rPr>
      </w:pPr>
      <w:r>
        <w:rPr>
          <w:rFonts w:ascii="Times New Roman" w:hAnsi="Times New Roman"/>
          <w:color w:val="000000"/>
          <w:sz w:val="26"/>
          <w:szCs w:val="26"/>
        </w:rPr>
        <w:t xml:space="preserve">            </w:t>
      </w:r>
      <w:r w:rsidRPr="007B5C63">
        <w:rPr>
          <w:rFonts w:ascii="Times New Roman" w:hAnsi="Times New Roman"/>
          <w:color w:val="000000"/>
          <w:sz w:val="26"/>
          <w:szCs w:val="26"/>
        </w:rPr>
        <w:t>АРТЕРИОЛЫ</w:t>
      </w:r>
    </w:p>
    <w:p w:rsidR="00041906" w:rsidRDefault="00041906" w:rsidP="00041906">
      <w:pPr>
        <w:pStyle w:val="ab"/>
        <w:widowControl w:val="0"/>
        <w:suppressAutoHyphens/>
        <w:spacing w:after="0" w:line="200" w:lineRule="atLeast"/>
        <w:ind w:left="1700"/>
        <w:contextualSpacing w:val="0"/>
        <w:rPr>
          <w:rFonts w:ascii="Times New Roman" w:hAnsi="Times New Roman"/>
          <w:color w:val="000000"/>
          <w:sz w:val="28"/>
          <w:szCs w:val="28"/>
        </w:rPr>
      </w:pPr>
      <w:r>
        <w:rPr>
          <w:rFonts w:ascii="Times New Roman" w:hAnsi="Times New Roman"/>
          <w:color w:val="000000"/>
          <w:sz w:val="28"/>
          <w:szCs w:val="28"/>
        </w:rPr>
        <w:t>1) сердца</w:t>
      </w:r>
    </w:p>
    <w:p w:rsidR="00041906" w:rsidRDefault="00041906" w:rsidP="00041906">
      <w:pPr>
        <w:pStyle w:val="ab"/>
        <w:widowControl w:val="0"/>
        <w:suppressAutoHyphens/>
        <w:spacing w:after="0" w:line="200" w:lineRule="atLeast"/>
        <w:ind w:left="1700"/>
        <w:contextualSpacing w:val="0"/>
        <w:rPr>
          <w:rFonts w:ascii="Times New Roman" w:hAnsi="Times New Roman"/>
          <w:color w:val="000000"/>
          <w:sz w:val="28"/>
          <w:szCs w:val="28"/>
        </w:rPr>
      </w:pPr>
      <w:r>
        <w:rPr>
          <w:rFonts w:ascii="Times New Roman" w:hAnsi="Times New Roman"/>
          <w:color w:val="000000"/>
          <w:sz w:val="28"/>
          <w:szCs w:val="28"/>
        </w:rPr>
        <w:t>2) печени</w:t>
      </w:r>
    </w:p>
    <w:p w:rsidR="00041906" w:rsidRDefault="00041906" w:rsidP="00041906">
      <w:pPr>
        <w:pStyle w:val="ab"/>
        <w:widowControl w:val="0"/>
        <w:suppressAutoHyphens/>
        <w:spacing w:after="0" w:line="200" w:lineRule="atLeast"/>
        <w:ind w:left="1700"/>
        <w:contextualSpacing w:val="0"/>
        <w:rPr>
          <w:rFonts w:ascii="Times New Roman" w:hAnsi="Times New Roman"/>
          <w:color w:val="000000"/>
          <w:sz w:val="28"/>
          <w:szCs w:val="28"/>
        </w:rPr>
      </w:pPr>
      <w:r>
        <w:rPr>
          <w:rFonts w:ascii="Times New Roman" w:hAnsi="Times New Roman"/>
          <w:color w:val="000000"/>
          <w:sz w:val="28"/>
          <w:szCs w:val="28"/>
        </w:rPr>
        <w:lastRenderedPageBreak/>
        <w:t>3) сетчатки глаз</w:t>
      </w:r>
    </w:p>
    <w:p w:rsidR="00041906" w:rsidRDefault="00041906" w:rsidP="00041906">
      <w:pPr>
        <w:pStyle w:val="ab"/>
        <w:widowControl w:val="0"/>
        <w:suppressAutoHyphens/>
        <w:spacing w:after="0" w:line="200" w:lineRule="atLeast"/>
        <w:ind w:left="1700"/>
        <w:contextualSpacing w:val="0"/>
        <w:rPr>
          <w:rFonts w:ascii="Times New Roman" w:hAnsi="Times New Roman"/>
          <w:color w:val="000000"/>
          <w:sz w:val="28"/>
          <w:szCs w:val="28"/>
        </w:rPr>
      </w:pPr>
      <w:r>
        <w:rPr>
          <w:rFonts w:ascii="Times New Roman" w:hAnsi="Times New Roman"/>
          <w:color w:val="000000"/>
          <w:sz w:val="28"/>
          <w:szCs w:val="28"/>
        </w:rPr>
        <w:t>4) почек</w:t>
      </w:r>
    </w:p>
    <w:p w:rsidR="00041906" w:rsidRDefault="00041906" w:rsidP="00041906">
      <w:pPr>
        <w:pStyle w:val="ab"/>
        <w:widowControl w:val="0"/>
        <w:suppressAutoHyphens/>
        <w:spacing w:after="0" w:line="200" w:lineRule="atLeast"/>
        <w:ind w:left="1700"/>
        <w:contextualSpacing w:val="0"/>
        <w:rPr>
          <w:rFonts w:ascii="Times New Roman" w:hAnsi="Times New Roman"/>
          <w:color w:val="000000"/>
          <w:sz w:val="28"/>
          <w:szCs w:val="28"/>
        </w:rPr>
      </w:pPr>
      <w:r>
        <w:rPr>
          <w:rFonts w:ascii="Times New Roman" w:hAnsi="Times New Roman"/>
          <w:color w:val="000000"/>
          <w:sz w:val="28"/>
          <w:szCs w:val="28"/>
        </w:rPr>
        <w:t>5) головного мозга</w:t>
      </w:r>
    </w:p>
    <w:p w:rsidR="00041906" w:rsidRPr="007B5C63" w:rsidRDefault="00041906" w:rsidP="00041906">
      <w:pPr>
        <w:pStyle w:val="ab"/>
        <w:widowControl w:val="0"/>
        <w:suppressAutoHyphens/>
        <w:spacing w:after="0" w:line="200" w:lineRule="atLeast"/>
        <w:ind w:left="1700"/>
        <w:contextualSpacing w:val="0"/>
        <w:rPr>
          <w:rFonts w:ascii="Times New Roman" w:hAnsi="Times New Roman"/>
          <w:color w:val="000000"/>
          <w:sz w:val="16"/>
          <w:szCs w:val="16"/>
        </w:rPr>
      </w:pPr>
    </w:p>
    <w:p w:rsidR="00041906" w:rsidRDefault="00041906" w:rsidP="00041906">
      <w:pPr>
        <w:pStyle w:val="ab"/>
        <w:widowControl w:val="0"/>
        <w:tabs>
          <w:tab w:val="left" w:pos="851"/>
        </w:tabs>
        <w:suppressAutoHyphens/>
        <w:spacing w:after="0" w:line="200" w:lineRule="atLeast"/>
        <w:ind w:left="397"/>
        <w:contextualSpacing w:val="0"/>
        <w:rPr>
          <w:rFonts w:ascii="Times New Roman" w:hAnsi="Times New Roman"/>
          <w:color w:val="000000"/>
          <w:sz w:val="26"/>
          <w:szCs w:val="26"/>
        </w:rPr>
      </w:pPr>
      <w:r w:rsidRPr="007B5C63">
        <w:rPr>
          <w:rFonts w:ascii="Times New Roman" w:hAnsi="Times New Roman"/>
          <w:color w:val="000000"/>
          <w:sz w:val="26"/>
          <w:szCs w:val="26"/>
        </w:rPr>
        <w:t>9.</w:t>
      </w:r>
      <w:r>
        <w:rPr>
          <w:rFonts w:ascii="Times New Roman" w:hAnsi="Times New Roman"/>
          <w:color w:val="000000"/>
          <w:sz w:val="26"/>
          <w:szCs w:val="26"/>
        </w:rPr>
        <w:t xml:space="preserve">   </w:t>
      </w:r>
      <w:r w:rsidRPr="007B5C63">
        <w:rPr>
          <w:rFonts w:ascii="Times New Roman" w:hAnsi="Times New Roman"/>
          <w:color w:val="000000"/>
          <w:sz w:val="26"/>
          <w:szCs w:val="26"/>
        </w:rPr>
        <w:t xml:space="preserve">ТИПИЧНЫЕ ИЗМЕНЕНИЯ СТЕНОК АРТЕРИОЛ </w:t>
      </w:r>
      <w:proofErr w:type="gramStart"/>
      <w:r w:rsidRPr="007B5C63">
        <w:rPr>
          <w:rFonts w:ascii="Times New Roman" w:hAnsi="Times New Roman"/>
          <w:color w:val="000000"/>
          <w:sz w:val="26"/>
          <w:szCs w:val="26"/>
        </w:rPr>
        <w:t>ПРИ</w:t>
      </w:r>
      <w:proofErr w:type="gramEnd"/>
      <w:r w:rsidRPr="007B5C63">
        <w:rPr>
          <w:rFonts w:ascii="Times New Roman" w:hAnsi="Times New Roman"/>
          <w:color w:val="000000"/>
          <w:sz w:val="26"/>
          <w:szCs w:val="26"/>
        </w:rPr>
        <w:t xml:space="preserve"> </w:t>
      </w:r>
      <w:r>
        <w:rPr>
          <w:rFonts w:ascii="Times New Roman" w:hAnsi="Times New Roman"/>
          <w:color w:val="000000"/>
          <w:sz w:val="26"/>
          <w:szCs w:val="26"/>
        </w:rPr>
        <w:t xml:space="preserve">  </w:t>
      </w:r>
    </w:p>
    <w:p w:rsidR="00041906" w:rsidRPr="007B5C63" w:rsidRDefault="00041906" w:rsidP="00041906">
      <w:pPr>
        <w:pStyle w:val="ab"/>
        <w:widowControl w:val="0"/>
        <w:tabs>
          <w:tab w:val="left" w:pos="851"/>
        </w:tabs>
        <w:suppressAutoHyphens/>
        <w:spacing w:after="0" w:line="200" w:lineRule="atLeast"/>
        <w:ind w:left="397"/>
        <w:contextualSpacing w:val="0"/>
        <w:rPr>
          <w:rFonts w:ascii="Times New Roman" w:hAnsi="Times New Roman"/>
          <w:color w:val="000000"/>
          <w:sz w:val="26"/>
          <w:szCs w:val="26"/>
        </w:rPr>
      </w:pPr>
      <w:r>
        <w:rPr>
          <w:rFonts w:ascii="Times New Roman" w:hAnsi="Times New Roman"/>
          <w:color w:val="000000"/>
          <w:sz w:val="26"/>
          <w:szCs w:val="26"/>
        </w:rPr>
        <w:t xml:space="preserve">       </w:t>
      </w:r>
      <w:r w:rsidRPr="007B5C63">
        <w:rPr>
          <w:rFonts w:ascii="Times New Roman" w:hAnsi="Times New Roman"/>
          <w:color w:val="000000"/>
          <w:sz w:val="26"/>
          <w:szCs w:val="26"/>
        </w:rPr>
        <w:t>ГИПЕРТОНИЧЕСКОЙ БОЛЕЗНИ ДОБРОКАЧЕСТВЕННОГО ТЕЧЕНИЯ</w:t>
      </w:r>
    </w:p>
    <w:p w:rsidR="00041906" w:rsidRDefault="00041906" w:rsidP="00041906">
      <w:pPr>
        <w:pStyle w:val="ab"/>
        <w:widowControl w:val="0"/>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t>1) липосклероз</w:t>
      </w:r>
    </w:p>
    <w:p w:rsidR="00041906" w:rsidRDefault="00041906" w:rsidP="00041906">
      <w:pPr>
        <w:pStyle w:val="ab"/>
        <w:widowControl w:val="0"/>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t>2) липоидоз</w:t>
      </w:r>
    </w:p>
    <w:p w:rsidR="00041906" w:rsidRDefault="00041906" w:rsidP="00041906">
      <w:pPr>
        <w:pStyle w:val="ab"/>
        <w:widowControl w:val="0"/>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t>3) гиалиноз</w:t>
      </w:r>
    </w:p>
    <w:p w:rsidR="00041906" w:rsidRDefault="00041906" w:rsidP="00041906">
      <w:pPr>
        <w:pStyle w:val="ab"/>
        <w:widowControl w:val="0"/>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t>4) фиброз</w:t>
      </w:r>
    </w:p>
    <w:p w:rsidR="00041906" w:rsidRDefault="00041906" w:rsidP="00041906">
      <w:pPr>
        <w:pStyle w:val="ab"/>
        <w:widowControl w:val="0"/>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t>5) атероматоз</w:t>
      </w:r>
    </w:p>
    <w:p w:rsidR="00041906" w:rsidRPr="007B5C63" w:rsidRDefault="00041906" w:rsidP="00041906">
      <w:pPr>
        <w:pStyle w:val="ab"/>
        <w:widowControl w:val="0"/>
        <w:suppressAutoHyphens/>
        <w:spacing w:after="0" w:line="200" w:lineRule="atLeast"/>
        <w:ind w:left="1701"/>
        <w:contextualSpacing w:val="0"/>
        <w:rPr>
          <w:rFonts w:ascii="Times New Roman" w:hAnsi="Times New Roman"/>
          <w:color w:val="000000"/>
          <w:sz w:val="16"/>
          <w:szCs w:val="16"/>
        </w:rPr>
      </w:pPr>
    </w:p>
    <w:p w:rsidR="00041906" w:rsidRDefault="00041906" w:rsidP="00041906">
      <w:pPr>
        <w:pStyle w:val="ab"/>
        <w:widowControl w:val="0"/>
        <w:suppressAutoHyphens/>
        <w:spacing w:after="0" w:line="200" w:lineRule="atLeast"/>
        <w:ind w:left="397"/>
        <w:contextualSpacing w:val="0"/>
        <w:rPr>
          <w:rFonts w:ascii="Times New Roman" w:hAnsi="Times New Roman"/>
          <w:color w:val="000000"/>
          <w:sz w:val="26"/>
          <w:szCs w:val="26"/>
        </w:rPr>
      </w:pPr>
      <w:r>
        <w:rPr>
          <w:rFonts w:ascii="Times New Roman" w:hAnsi="Times New Roman"/>
          <w:color w:val="000000"/>
          <w:sz w:val="26"/>
          <w:szCs w:val="26"/>
        </w:rPr>
        <w:t xml:space="preserve">10.   </w:t>
      </w:r>
      <w:r w:rsidRPr="007B5C63">
        <w:rPr>
          <w:rFonts w:ascii="Times New Roman" w:hAnsi="Times New Roman"/>
          <w:color w:val="000000"/>
          <w:sz w:val="26"/>
          <w:szCs w:val="26"/>
        </w:rPr>
        <w:t>В СТЕНКАХ АРТЕРИОЛ</w:t>
      </w:r>
      <w:r>
        <w:rPr>
          <w:rFonts w:ascii="Times New Roman" w:hAnsi="Times New Roman"/>
          <w:color w:val="000000"/>
          <w:sz w:val="26"/>
          <w:szCs w:val="26"/>
        </w:rPr>
        <w:t xml:space="preserve"> ПРИ ГИПЕРТОНИЧЕСКОМ КРИЗЕ   </w:t>
      </w:r>
    </w:p>
    <w:p w:rsidR="00041906" w:rsidRPr="007B5C63" w:rsidRDefault="00041906" w:rsidP="00041906">
      <w:pPr>
        <w:pStyle w:val="ab"/>
        <w:widowControl w:val="0"/>
        <w:tabs>
          <w:tab w:val="left" w:pos="851"/>
        </w:tabs>
        <w:suppressAutoHyphens/>
        <w:spacing w:after="0" w:line="200" w:lineRule="atLeast"/>
        <w:ind w:left="397"/>
        <w:contextualSpacing w:val="0"/>
        <w:rPr>
          <w:rFonts w:ascii="Times New Roman" w:hAnsi="Times New Roman"/>
          <w:color w:val="000000"/>
          <w:sz w:val="26"/>
          <w:szCs w:val="26"/>
        </w:rPr>
      </w:pPr>
      <w:r>
        <w:rPr>
          <w:rFonts w:ascii="Times New Roman" w:hAnsi="Times New Roman"/>
          <w:color w:val="000000"/>
          <w:sz w:val="26"/>
          <w:szCs w:val="26"/>
        </w:rPr>
        <w:t xml:space="preserve">        РАЗВИВАЮТСЯ</w:t>
      </w:r>
    </w:p>
    <w:p w:rsidR="00041906" w:rsidRDefault="00041906" w:rsidP="00041906">
      <w:pPr>
        <w:pStyle w:val="ab"/>
        <w:widowControl w:val="0"/>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t>1) плазматическое пропитывание</w:t>
      </w:r>
    </w:p>
    <w:p w:rsidR="00041906" w:rsidRDefault="00041906" w:rsidP="00041906">
      <w:pPr>
        <w:pStyle w:val="ab"/>
        <w:widowControl w:val="0"/>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t>2) фибриноидный некроз</w:t>
      </w:r>
    </w:p>
    <w:p w:rsidR="00041906" w:rsidRDefault="00041906" w:rsidP="00041906">
      <w:pPr>
        <w:pStyle w:val="ab"/>
        <w:widowControl w:val="0"/>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t>3) гиалиноз</w:t>
      </w:r>
    </w:p>
    <w:p w:rsidR="00041906" w:rsidRDefault="00041906" w:rsidP="00041906">
      <w:pPr>
        <w:pStyle w:val="ab"/>
        <w:widowControl w:val="0"/>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t>4) отложения холестерина</w:t>
      </w:r>
    </w:p>
    <w:p w:rsidR="00041906" w:rsidRDefault="00041906" w:rsidP="00041906">
      <w:pPr>
        <w:pStyle w:val="ab"/>
        <w:widowControl w:val="0"/>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t>5) фиброз</w:t>
      </w:r>
    </w:p>
    <w:p w:rsidR="00041906" w:rsidRPr="00E578A3" w:rsidRDefault="00041906" w:rsidP="00041906">
      <w:pPr>
        <w:pStyle w:val="ab"/>
        <w:widowControl w:val="0"/>
        <w:suppressAutoHyphens/>
        <w:spacing w:after="0" w:line="200" w:lineRule="atLeast"/>
        <w:ind w:left="0"/>
        <w:contextualSpacing w:val="0"/>
        <w:rPr>
          <w:rFonts w:ascii="Times New Roman" w:hAnsi="Times New Roman"/>
          <w:color w:val="000000"/>
          <w:sz w:val="16"/>
          <w:szCs w:val="16"/>
        </w:rPr>
      </w:pPr>
    </w:p>
    <w:p w:rsidR="00041906" w:rsidRDefault="00041906" w:rsidP="00041906">
      <w:pPr>
        <w:widowControl w:val="0"/>
        <w:spacing w:before="80" w:after="60" w:line="240" w:lineRule="auto"/>
        <w:rPr>
          <w:rFonts w:ascii="Times New Roman" w:hAnsi="Times New Roman"/>
          <w:i/>
          <w:sz w:val="28"/>
          <w:szCs w:val="28"/>
        </w:rPr>
      </w:pPr>
      <w:r w:rsidRPr="007B5C63">
        <w:rPr>
          <w:rFonts w:ascii="Times New Roman" w:hAnsi="Times New Roman"/>
          <w:i/>
          <w:sz w:val="28"/>
          <w:szCs w:val="28"/>
        </w:rPr>
        <w:t>Задание.</w:t>
      </w:r>
      <w:r>
        <w:rPr>
          <w:rFonts w:ascii="Times New Roman" w:hAnsi="Times New Roman"/>
          <w:b/>
          <w:i/>
          <w:sz w:val="28"/>
          <w:szCs w:val="28"/>
        </w:rPr>
        <w:t xml:space="preserve"> </w:t>
      </w:r>
      <w:r>
        <w:rPr>
          <w:rFonts w:ascii="Times New Roman" w:hAnsi="Times New Roman"/>
          <w:i/>
          <w:sz w:val="28"/>
          <w:szCs w:val="28"/>
        </w:rPr>
        <w:t xml:space="preserve"> Д</w:t>
      </w:r>
      <w:r w:rsidRPr="009B7DA5">
        <w:rPr>
          <w:rFonts w:ascii="Times New Roman" w:hAnsi="Times New Roman"/>
          <w:i/>
          <w:sz w:val="28"/>
          <w:szCs w:val="28"/>
        </w:rPr>
        <w:t>айте ответы на вопросы</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11. Назовите клинико-морфологические формы гипертонической болезни.</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    в) .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12. Укажите синоним артериолосклеротической почки.</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 .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13. Перечислите микроскопические изменения, характерные для артери</w:t>
      </w:r>
      <w:r>
        <w:rPr>
          <w:rFonts w:ascii="Times New Roman" w:hAnsi="Times New Roman"/>
          <w:sz w:val="28"/>
          <w:szCs w:val="28"/>
        </w:rPr>
        <w:t>о</w:t>
      </w:r>
      <w:r>
        <w:rPr>
          <w:rFonts w:ascii="Times New Roman" w:hAnsi="Times New Roman"/>
          <w:sz w:val="28"/>
          <w:szCs w:val="28"/>
        </w:rPr>
        <w:t>лосклеротической почки.</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    в) . . .    г) . . .    д) . . .    е) .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14. Как клинически проявляется артериолосклеротические почки?</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 .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i/>
          <w:sz w:val="28"/>
          <w:szCs w:val="28"/>
        </w:rPr>
        <w:t xml:space="preserve">15. Задача. </w:t>
      </w:r>
      <w:r>
        <w:rPr>
          <w:rFonts w:ascii="Times New Roman" w:hAnsi="Times New Roman"/>
          <w:sz w:val="28"/>
          <w:szCs w:val="28"/>
        </w:rPr>
        <w:t>Мужчина преклонного возраста доставлен в больницу экстренно с сильными болями в животе, через несколько минут резкое падение артериал</w:t>
      </w:r>
      <w:r>
        <w:rPr>
          <w:rFonts w:ascii="Times New Roman" w:hAnsi="Times New Roman"/>
          <w:sz w:val="28"/>
          <w:szCs w:val="28"/>
        </w:rPr>
        <w:t>ь</w:t>
      </w:r>
      <w:r>
        <w:rPr>
          <w:rFonts w:ascii="Times New Roman" w:hAnsi="Times New Roman"/>
          <w:sz w:val="28"/>
          <w:szCs w:val="28"/>
        </w:rPr>
        <w:t>ного давления. Реанимационные мероприятия эффекта не дали, наступила смерть. На патологоанатомическом вскрытии обнаружен тяжелый атеросклероз аорты, аневризма аорты с разрывом.</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1) Что такое аневризма?</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2) В каком отделе аорты обычно развивается атеросклеротическая аневризма?</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3) Укажите механизм кровотечения в данном случае.</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4) Какова, на ваш взгляд, причина смерти больного с аневризмой аорты в да</w:t>
      </w:r>
      <w:r>
        <w:rPr>
          <w:rFonts w:ascii="Times New Roman" w:hAnsi="Times New Roman"/>
          <w:sz w:val="28"/>
          <w:szCs w:val="28"/>
        </w:rPr>
        <w:t>н</w:t>
      </w:r>
      <w:r>
        <w:rPr>
          <w:rFonts w:ascii="Times New Roman" w:hAnsi="Times New Roman"/>
          <w:sz w:val="28"/>
          <w:szCs w:val="28"/>
        </w:rPr>
        <w:t>ном случае?</w:t>
      </w:r>
    </w:p>
    <w:p w:rsidR="00041906" w:rsidRPr="00E578A3"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widowControl w:val="0"/>
        <w:spacing w:after="0" w:line="240" w:lineRule="auto"/>
        <w:jc w:val="center"/>
        <w:rPr>
          <w:rFonts w:ascii="Times New Roman" w:hAnsi="Times New Roman"/>
          <w:b/>
          <w:sz w:val="28"/>
          <w:szCs w:val="28"/>
        </w:rPr>
      </w:pPr>
      <w:r w:rsidRPr="00C44576">
        <w:rPr>
          <w:rFonts w:ascii="Times New Roman" w:hAnsi="Times New Roman"/>
          <w:b/>
          <w:sz w:val="28"/>
          <w:szCs w:val="28"/>
        </w:rPr>
        <w:lastRenderedPageBreak/>
        <w:t>Эталон</w:t>
      </w:r>
    </w:p>
    <w:p w:rsidR="00041906" w:rsidRDefault="00041906" w:rsidP="00041906">
      <w:pPr>
        <w:widowControl w:val="0"/>
        <w:spacing w:after="0" w:line="240" w:lineRule="auto"/>
        <w:rPr>
          <w:rFonts w:ascii="Times New Roman" w:hAnsi="Times New Roman"/>
          <w:sz w:val="28"/>
          <w:szCs w:val="28"/>
        </w:rPr>
        <w:sectPr w:rsidR="00041906" w:rsidSect="0060729C">
          <w:type w:val="continuous"/>
          <w:pgSz w:w="11906" w:h="16838"/>
          <w:pgMar w:top="1134" w:right="1134" w:bottom="1134" w:left="1134" w:header="720" w:footer="720" w:gutter="0"/>
          <w:paperSrc w:first="7" w:other="7"/>
          <w:cols w:space="720"/>
          <w:docGrid w:linePitch="360"/>
        </w:sectPr>
      </w:pPr>
    </w:p>
    <w:p w:rsidR="00041906" w:rsidRPr="00E578A3" w:rsidRDefault="00041906" w:rsidP="00041906">
      <w:pPr>
        <w:widowControl w:val="0"/>
        <w:spacing w:after="0" w:line="240" w:lineRule="auto"/>
        <w:rPr>
          <w:rFonts w:ascii="Times New Roman" w:hAnsi="Times New Roman"/>
          <w:sz w:val="26"/>
          <w:szCs w:val="26"/>
        </w:rPr>
      </w:pPr>
      <w:r w:rsidRPr="00E578A3">
        <w:rPr>
          <w:rFonts w:ascii="Times New Roman" w:hAnsi="Times New Roman"/>
          <w:sz w:val="26"/>
          <w:szCs w:val="26"/>
        </w:rPr>
        <w:lastRenderedPageBreak/>
        <w:t>1-3</w:t>
      </w:r>
      <w:r>
        <w:rPr>
          <w:rFonts w:ascii="Times New Roman" w:hAnsi="Times New Roman"/>
          <w:sz w:val="26"/>
          <w:szCs w:val="26"/>
        </w:rPr>
        <w:t>)</w:t>
      </w:r>
    </w:p>
    <w:p w:rsidR="00041906" w:rsidRPr="00E578A3" w:rsidRDefault="00041906" w:rsidP="00041906">
      <w:pPr>
        <w:widowControl w:val="0"/>
        <w:spacing w:after="0" w:line="240" w:lineRule="auto"/>
        <w:rPr>
          <w:rFonts w:ascii="Times New Roman" w:hAnsi="Times New Roman"/>
          <w:sz w:val="26"/>
          <w:szCs w:val="26"/>
        </w:rPr>
      </w:pPr>
      <w:r w:rsidRPr="00E578A3">
        <w:rPr>
          <w:rFonts w:ascii="Times New Roman" w:hAnsi="Times New Roman"/>
          <w:sz w:val="26"/>
          <w:szCs w:val="26"/>
        </w:rPr>
        <w:t>2-4</w:t>
      </w:r>
      <w:r>
        <w:rPr>
          <w:rFonts w:ascii="Times New Roman" w:hAnsi="Times New Roman"/>
          <w:sz w:val="26"/>
          <w:szCs w:val="26"/>
        </w:rPr>
        <w:t>)</w:t>
      </w:r>
    </w:p>
    <w:p w:rsidR="00041906" w:rsidRPr="00E578A3" w:rsidRDefault="00041906" w:rsidP="00041906">
      <w:pPr>
        <w:widowControl w:val="0"/>
        <w:spacing w:after="0" w:line="240" w:lineRule="auto"/>
        <w:rPr>
          <w:rFonts w:ascii="Times New Roman" w:hAnsi="Times New Roman"/>
          <w:sz w:val="26"/>
          <w:szCs w:val="26"/>
        </w:rPr>
      </w:pPr>
      <w:r w:rsidRPr="00E578A3">
        <w:rPr>
          <w:rFonts w:ascii="Times New Roman" w:hAnsi="Times New Roman"/>
          <w:sz w:val="26"/>
          <w:szCs w:val="26"/>
        </w:rPr>
        <w:t>3-5</w:t>
      </w:r>
      <w:r>
        <w:rPr>
          <w:rFonts w:ascii="Times New Roman" w:hAnsi="Times New Roman"/>
          <w:sz w:val="26"/>
          <w:szCs w:val="26"/>
        </w:rPr>
        <w:t>)</w:t>
      </w:r>
    </w:p>
    <w:p w:rsidR="00041906" w:rsidRPr="00E578A3" w:rsidRDefault="00041906" w:rsidP="00041906">
      <w:pPr>
        <w:widowControl w:val="0"/>
        <w:spacing w:after="0" w:line="240" w:lineRule="auto"/>
        <w:rPr>
          <w:rFonts w:ascii="Times New Roman" w:hAnsi="Times New Roman"/>
          <w:sz w:val="26"/>
          <w:szCs w:val="26"/>
        </w:rPr>
      </w:pPr>
      <w:r w:rsidRPr="00E578A3">
        <w:rPr>
          <w:rFonts w:ascii="Times New Roman" w:hAnsi="Times New Roman"/>
          <w:sz w:val="26"/>
          <w:szCs w:val="26"/>
        </w:rPr>
        <w:t>4-1)</w:t>
      </w:r>
    </w:p>
    <w:p w:rsidR="00041906" w:rsidRPr="00E578A3" w:rsidRDefault="00041906" w:rsidP="00041906">
      <w:pPr>
        <w:widowControl w:val="0"/>
        <w:spacing w:after="0" w:line="240" w:lineRule="auto"/>
        <w:rPr>
          <w:rFonts w:ascii="Times New Roman" w:hAnsi="Times New Roman"/>
          <w:sz w:val="26"/>
          <w:szCs w:val="26"/>
        </w:rPr>
      </w:pPr>
      <w:r w:rsidRPr="00E578A3">
        <w:rPr>
          <w:rFonts w:ascii="Times New Roman" w:hAnsi="Times New Roman"/>
          <w:sz w:val="26"/>
          <w:szCs w:val="26"/>
        </w:rPr>
        <w:lastRenderedPageBreak/>
        <w:t>5-1)</w:t>
      </w:r>
    </w:p>
    <w:p w:rsidR="00041906" w:rsidRPr="00E578A3" w:rsidRDefault="00041906" w:rsidP="00041906">
      <w:pPr>
        <w:widowControl w:val="0"/>
        <w:spacing w:after="0" w:line="240" w:lineRule="auto"/>
        <w:rPr>
          <w:rFonts w:ascii="Times New Roman" w:hAnsi="Times New Roman"/>
          <w:sz w:val="26"/>
          <w:szCs w:val="26"/>
        </w:rPr>
      </w:pPr>
      <w:r w:rsidRPr="00E578A3">
        <w:rPr>
          <w:rFonts w:ascii="Times New Roman" w:hAnsi="Times New Roman"/>
          <w:sz w:val="26"/>
          <w:szCs w:val="26"/>
        </w:rPr>
        <w:t>6-1) 5)</w:t>
      </w:r>
    </w:p>
    <w:p w:rsidR="00041906" w:rsidRPr="00E578A3" w:rsidRDefault="00041906" w:rsidP="00041906">
      <w:pPr>
        <w:widowControl w:val="0"/>
        <w:spacing w:after="0" w:line="240" w:lineRule="auto"/>
        <w:rPr>
          <w:rFonts w:ascii="Times New Roman" w:hAnsi="Times New Roman"/>
          <w:sz w:val="26"/>
          <w:szCs w:val="26"/>
        </w:rPr>
      </w:pPr>
      <w:r w:rsidRPr="00E578A3">
        <w:rPr>
          <w:rFonts w:ascii="Times New Roman" w:hAnsi="Times New Roman"/>
          <w:sz w:val="26"/>
          <w:szCs w:val="26"/>
        </w:rPr>
        <w:t>7-1) 2) 5)</w:t>
      </w:r>
    </w:p>
    <w:p w:rsidR="00041906" w:rsidRPr="00E578A3" w:rsidRDefault="00041906" w:rsidP="00041906">
      <w:pPr>
        <w:widowControl w:val="0"/>
        <w:spacing w:after="0" w:line="240" w:lineRule="auto"/>
        <w:rPr>
          <w:rFonts w:ascii="Times New Roman" w:hAnsi="Times New Roman"/>
          <w:sz w:val="26"/>
          <w:szCs w:val="26"/>
        </w:rPr>
      </w:pPr>
      <w:r w:rsidRPr="00E578A3">
        <w:rPr>
          <w:rFonts w:ascii="Times New Roman" w:hAnsi="Times New Roman"/>
          <w:sz w:val="26"/>
          <w:szCs w:val="26"/>
        </w:rPr>
        <w:t>8-3) 4) 5)</w:t>
      </w:r>
    </w:p>
    <w:p w:rsidR="00041906" w:rsidRPr="00E578A3" w:rsidRDefault="00041906" w:rsidP="00041906">
      <w:pPr>
        <w:widowControl w:val="0"/>
        <w:spacing w:after="0" w:line="240" w:lineRule="auto"/>
        <w:rPr>
          <w:rFonts w:ascii="Times New Roman" w:hAnsi="Times New Roman"/>
          <w:sz w:val="26"/>
          <w:szCs w:val="26"/>
        </w:rPr>
      </w:pPr>
      <w:r w:rsidRPr="00E578A3">
        <w:rPr>
          <w:rFonts w:ascii="Times New Roman" w:hAnsi="Times New Roman"/>
          <w:sz w:val="26"/>
          <w:szCs w:val="26"/>
        </w:rPr>
        <w:lastRenderedPageBreak/>
        <w:t>9-3) 4)</w:t>
      </w:r>
    </w:p>
    <w:p w:rsidR="00041906" w:rsidRPr="00E578A3" w:rsidRDefault="00041906" w:rsidP="00041906">
      <w:pPr>
        <w:widowControl w:val="0"/>
        <w:spacing w:after="0" w:line="240" w:lineRule="auto"/>
        <w:rPr>
          <w:rFonts w:ascii="Times New Roman" w:hAnsi="Times New Roman"/>
          <w:sz w:val="26"/>
          <w:szCs w:val="26"/>
        </w:rPr>
      </w:pPr>
      <w:r w:rsidRPr="00E578A3">
        <w:rPr>
          <w:rFonts w:ascii="Times New Roman" w:hAnsi="Times New Roman"/>
          <w:sz w:val="26"/>
          <w:szCs w:val="26"/>
        </w:rPr>
        <w:t>10-1) 2)</w:t>
      </w:r>
    </w:p>
    <w:p w:rsidR="00041906" w:rsidRDefault="00041906" w:rsidP="00041906">
      <w:pPr>
        <w:widowControl w:val="0"/>
        <w:spacing w:after="0" w:line="240" w:lineRule="auto"/>
        <w:rPr>
          <w:rFonts w:ascii="Times New Roman" w:hAnsi="Times New Roman"/>
          <w:sz w:val="28"/>
          <w:szCs w:val="28"/>
        </w:rPr>
      </w:pPr>
    </w:p>
    <w:p w:rsidR="00041906" w:rsidRDefault="00041906" w:rsidP="00041906">
      <w:pPr>
        <w:widowControl w:val="0"/>
        <w:spacing w:after="0" w:line="240" w:lineRule="auto"/>
        <w:rPr>
          <w:rFonts w:ascii="Times New Roman" w:hAnsi="Times New Roman"/>
          <w:sz w:val="28"/>
          <w:szCs w:val="28"/>
        </w:rPr>
        <w:sectPr w:rsidR="00041906" w:rsidSect="007B5C63">
          <w:type w:val="continuous"/>
          <w:pgSz w:w="11906" w:h="16838"/>
          <w:pgMar w:top="1134" w:right="1134" w:bottom="1134" w:left="1134" w:header="720" w:footer="720" w:gutter="0"/>
          <w:paperSrc w:first="7" w:other="7"/>
          <w:cols w:num="3" w:space="720"/>
          <w:docGrid w:linePitch="360"/>
        </w:sectPr>
      </w:pPr>
    </w:p>
    <w:p w:rsidR="00041906" w:rsidRDefault="00041906" w:rsidP="00041906">
      <w:pPr>
        <w:widowControl w:val="0"/>
        <w:spacing w:after="0" w:line="240" w:lineRule="auto"/>
        <w:rPr>
          <w:rFonts w:ascii="Times New Roman" w:hAnsi="Times New Roman"/>
          <w:sz w:val="28"/>
          <w:szCs w:val="28"/>
        </w:rPr>
      </w:pPr>
    </w:p>
    <w:p w:rsidR="00041906" w:rsidRPr="004829BB" w:rsidRDefault="00041906" w:rsidP="00041906">
      <w:pPr>
        <w:widowControl w:val="0"/>
        <w:spacing w:after="0" w:line="240" w:lineRule="auto"/>
        <w:rPr>
          <w:rFonts w:ascii="Times New Roman" w:hAnsi="Times New Roman"/>
          <w:sz w:val="28"/>
          <w:szCs w:val="28"/>
        </w:rPr>
      </w:pPr>
      <w:r w:rsidRPr="004829BB">
        <w:rPr>
          <w:rFonts w:ascii="Times New Roman" w:hAnsi="Times New Roman"/>
          <w:sz w:val="28"/>
          <w:szCs w:val="28"/>
        </w:rPr>
        <w:t>11. а) сердечная, б)</w:t>
      </w:r>
      <w:r>
        <w:rPr>
          <w:rFonts w:ascii="Times New Roman" w:hAnsi="Times New Roman"/>
          <w:sz w:val="28"/>
          <w:szCs w:val="28"/>
        </w:rPr>
        <w:t xml:space="preserve"> </w:t>
      </w:r>
      <w:r w:rsidRPr="004829BB">
        <w:rPr>
          <w:rFonts w:ascii="Times New Roman" w:hAnsi="Times New Roman"/>
          <w:sz w:val="28"/>
          <w:szCs w:val="28"/>
        </w:rPr>
        <w:t>церебральная, в) почечная формы</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12. а) первичносморщенная почка.</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13. а) эластофиброз стенок артерий;    б) артериологиалиноз;</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в) склероз, гиалиноз клубочков;     г) атрофия канальцев;     д) склероз стромы;</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е) гипертрофия сохранившихся нефронов.</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14. а) хронической почечной недостаточностью.</w:t>
      </w:r>
    </w:p>
    <w:p w:rsidR="00041906" w:rsidRDefault="00041906" w:rsidP="00041906">
      <w:pPr>
        <w:widowControl w:val="0"/>
        <w:spacing w:after="0" w:line="240" w:lineRule="auto"/>
        <w:rPr>
          <w:rFonts w:ascii="Times New Roman" w:hAnsi="Times New Roman"/>
          <w:i/>
          <w:sz w:val="28"/>
          <w:szCs w:val="28"/>
        </w:rPr>
      </w:pPr>
      <w:r>
        <w:rPr>
          <w:rFonts w:ascii="Times New Roman" w:hAnsi="Times New Roman"/>
          <w:i/>
          <w:sz w:val="28"/>
          <w:szCs w:val="28"/>
        </w:rPr>
        <w:t>15</w:t>
      </w:r>
      <w:r w:rsidRPr="00AB59A2">
        <w:rPr>
          <w:rFonts w:ascii="Times New Roman" w:hAnsi="Times New Roman"/>
          <w:i/>
          <w:sz w:val="28"/>
          <w:szCs w:val="28"/>
        </w:rPr>
        <w:t>. Задача</w:t>
      </w:r>
    </w:p>
    <w:p w:rsidR="00041906" w:rsidRDefault="00041906" w:rsidP="00041906">
      <w:pPr>
        <w:widowControl w:val="0"/>
        <w:spacing w:after="0" w:line="240" w:lineRule="auto"/>
        <w:rPr>
          <w:rFonts w:ascii="Times New Roman" w:hAnsi="Times New Roman"/>
          <w:sz w:val="28"/>
          <w:szCs w:val="28"/>
        </w:rPr>
      </w:pPr>
      <w:r w:rsidRPr="00AB59A2">
        <w:rPr>
          <w:rFonts w:ascii="Times New Roman" w:hAnsi="Times New Roman"/>
          <w:i/>
          <w:sz w:val="28"/>
          <w:szCs w:val="28"/>
        </w:rPr>
        <w:t xml:space="preserve"> </w:t>
      </w:r>
      <w:r>
        <w:rPr>
          <w:rFonts w:ascii="Times New Roman" w:hAnsi="Times New Roman"/>
          <w:sz w:val="28"/>
          <w:szCs w:val="28"/>
        </w:rPr>
        <w:t>1) а) выбухание стенки кровеносных сосудов или стенки сердца.</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2) а) в брюшинном отделе аорты.</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3) а) кровотечение путем разрыва кровеносного сосуда.</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4) а) смерть от острой кровопотери.</w:t>
      </w:r>
    </w:p>
    <w:p w:rsidR="00041906" w:rsidRPr="004D7C87" w:rsidRDefault="00041906" w:rsidP="00041906">
      <w:pPr>
        <w:widowControl w:val="0"/>
        <w:tabs>
          <w:tab w:val="left" w:pos="426"/>
        </w:tabs>
        <w:autoSpaceDE w:val="0"/>
        <w:spacing w:after="0" w:line="240" w:lineRule="auto"/>
        <w:ind w:right="-27"/>
        <w:rPr>
          <w:rFonts w:ascii="Times New Roman" w:hAnsi="Times New Roman"/>
          <w:sz w:val="28"/>
          <w:szCs w:val="28"/>
        </w:rPr>
        <w:sectPr w:rsidR="00041906" w:rsidRPr="004D7C87" w:rsidSect="0060729C">
          <w:type w:val="continuous"/>
          <w:pgSz w:w="11906" w:h="16838"/>
          <w:pgMar w:top="1134" w:right="1134" w:bottom="1134" w:left="1134" w:header="720" w:footer="720" w:gutter="0"/>
          <w:paperSrc w:first="7" w:other="7"/>
          <w:cols w:space="720"/>
          <w:docGrid w:linePitch="360"/>
        </w:sectPr>
      </w:pPr>
    </w:p>
    <w:p w:rsidR="00041906" w:rsidRDefault="00041906" w:rsidP="00041906">
      <w:pPr>
        <w:widowControl w:val="0"/>
        <w:spacing w:after="140" w:line="240" w:lineRule="auto"/>
        <w:jc w:val="center"/>
        <w:rPr>
          <w:rFonts w:ascii="Times New Roman" w:hAnsi="Times New Roman"/>
          <w:b/>
          <w:i/>
          <w:sz w:val="28"/>
          <w:szCs w:val="28"/>
        </w:rPr>
      </w:pPr>
    </w:p>
    <w:p w:rsidR="00041906" w:rsidRDefault="00041906" w:rsidP="00041906">
      <w:pPr>
        <w:widowControl w:val="0"/>
        <w:spacing w:after="140" w:line="240" w:lineRule="auto"/>
        <w:jc w:val="center"/>
        <w:rPr>
          <w:rFonts w:ascii="Times New Roman" w:hAnsi="Times New Roman"/>
          <w:b/>
          <w:i/>
          <w:sz w:val="28"/>
          <w:szCs w:val="28"/>
        </w:rPr>
      </w:pPr>
    </w:p>
    <w:p w:rsidR="00041906" w:rsidRPr="00447D3C" w:rsidRDefault="00041906" w:rsidP="00041906">
      <w:pPr>
        <w:widowControl w:val="0"/>
        <w:spacing w:after="140" w:line="240" w:lineRule="auto"/>
        <w:jc w:val="center"/>
        <w:rPr>
          <w:rFonts w:ascii="Times New Roman" w:hAnsi="Times New Roman"/>
          <w:b/>
          <w:i/>
          <w:sz w:val="16"/>
          <w:szCs w:val="16"/>
        </w:rPr>
      </w:pPr>
    </w:p>
    <w:p w:rsidR="00041906" w:rsidRPr="006501BE" w:rsidRDefault="00FD7BFA" w:rsidP="00041906">
      <w:pPr>
        <w:widowControl w:val="0"/>
        <w:spacing w:after="140" w:line="240" w:lineRule="auto"/>
        <w:jc w:val="center"/>
        <w:rPr>
          <w:rFonts w:ascii="Times New Roman" w:hAnsi="Times New Roman"/>
          <w:b/>
          <w:i/>
          <w:sz w:val="28"/>
          <w:szCs w:val="28"/>
        </w:rPr>
      </w:pPr>
      <w:r>
        <w:rPr>
          <w:rFonts w:ascii="Times New Roman" w:hAnsi="Times New Roman"/>
          <w:b/>
          <w:i/>
          <w:sz w:val="28"/>
          <w:szCs w:val="28"/>
        </w:rPr>
        <w:t>Занятие</w:t>
      </w:r>
      <w:r w:rsidR="00041906" w:rsidRPr="006501BE">
        <w:rPr>
          <w:rFonts w:ascii="Times New Roman" w:hAnsi="Times New Roman"/>
          <w:b/>
          <w:i/>
          <w:sz w:val="28"/>
          <w:szCs w:val="28"/>
        </w:rPr>
        <w:t xml:space="preserve"> № 4</w:t>
      </w:r>
    </w:p>
    <w:p w:rsidR="00041906" w:rsidRDefault="00041906" w:rsidP="00041906">
      <w:pPr>
        <w:widowControl w:val="0"/>
        <w:spacing w:after="0" w:line="240" w:lineRule="auto"/>
        <w:jc w:val="center"/>
        <w:rPr>
          <w:rFonts w:ascii="Times New Roman" w:hAnsi="Times New Roman"/>
          <w:b/>
          <w:sz w:val="28"/>
          <w:szCs w:val="28"/>
        </w:rPr>
      </w:pPr>
      <w:r w:rsidRPr="00BC79EF">
        <w:rPr>
          <w:rFonts w:ascii="Times New Roman" w:hAnsi="Times New Roman"/>
          <w:b/>
          <w:sz w:val="28"/>
          <w:szCs w:val="28"/>
        </w:rPr>
        <w:t>И</w:t>
      </w:r>
      <w:r>
        <w:rPr>
          <w:rFonts w:ascii="Times New Roman" w:hAnsi="Times New Roman"/>
          <w:b/>
          <w:sz w:val="28"/>
          <w:szCs w:val="28"/>
        </w:rPr>
        <w:t>ШЕМИЧЕСКАЯ БОЛЕЗНЬ СЕРДЦА</w:t>
      </w:r>
      <w:r w:rsidRPr="00BC79EF">
        <w:rPr>
          <w:rFonts w:ascii="Times New Roman" w:hAnsi="Times New Roman"/>
          <w:b/>
          <w:sz w:val="28"/>
          <w:szCs w:val="28"/>
        </w:rPr>
        <w:t>.</w:t>
      </w:r>
    </w:p>
    <w:p w:rsidR="00041906" w:rsidRPr="00BC79EF" w:rsidRDefault="00041906" w:rsidP="00041906">
      <w:pPr>
        <w:widowControl w:val="0"/>
        <w:spacing w:after="260" w:line="240" w:lineRule="auto"/>
        <w:jc w:val="center"/>
        <w:rPr>
          <w:rFonts w:ascii="Times New Roman" w:hAnsi="Times New Roman"/>
          <w:b/>
          <w:sz w:val="28"/>
          <w:szCs w:val="28"/>
        </w:rPr>
      </w:pPr>
      <w:r w:rsidRPr="00BC79EF">
        <w:rPr>
          <w:rFonts w:ascii="Times New Roman" w:hAnsi="Times New Roman"/>
          <w:b/>
          <w:sz w:val="28"/>
          <w:szCs w:val="28"/>
        </w:rPr>
        <w:t>ЦЕРЕБРОВАСКУЛЯРНЫЕ БОЛЕЗ</w:t>
      </w:r>
      <w:r>
        <w:rPr>
          <w:rFonts w:ascii="Times New Roman" w:hAnsi="Times New Roman"/>
          <w:b/>
          <w:sz w:val="28"/>
          <w:szCs w:val="28"/>
        </w:rPr>
        <w:t>НИ</w:t>
      </w:r>
    </w:p>
    <w:p w:rsidR="00041906" w:rsidRDefault="00041906" w:rsidP="00041906">
      <w:pPr>
        <w:pStyle w:val="ab"/>
        <w:widowControl w:val="0"/>
        <w:suppressAutoHyphens/>
        <w:spacing w:after="0" w:line="240" w:lineRule="auto"/>
        <w:ind w:left="0" w:firstLine="708"/>
        <w:contextualSpacing w:val="0"/>
        <w:jc w:val="both"/>
        <w:rPr>
          <w:rFonts w:ascii="Times New Roman" w:hAnsi="Times New Roman"/>
          <w:sz w:val="28"/>
          <w:szCs w:val="28"/>
        </w:rPr>
      </w:pPr>
      <w:r w:rsidRPr="002A6BE9">
        <w:rPr>
          <w:rFonts w:ascii="Times New Roman" w:hAnsi="Times New Roman"/>
          <w:b/>
          <w:sz w:val="28"/>
          <w:szCs w:val="28"/>
        </w:rPr>
        <w:t>Цель самостоятельной работы</w:t>
      </w:r>
      <w:r>
        <w:rPr>
          <w:rFonts w:ascii="Times New Roman" w:hAnsi="Times New Roman"/>
          <w:sz w:val="28"/>
          <w:szCs w:val="28"/>
        </w:rPr>
        <w:t>. Получить теоретические знания по паталогической анатомии ишемической болезни сердца и патологической анатомии цереброваскулярных болезней.</w:t>
      </w:r>
    </w:p>
    <w:p w:rsidR="00041906" w:rsidRPr="00447D3C" w:rsidRDefault="00041906" w:rsidP="00041906">
      <w:pPr>
        <w:pStyle w:val="ab"/>
        <w:widowControl w:val="0"/>
        <w:suppressAutoHyphens/>
        <w:spacing w:after="0" w:line="240" w:lineRule="auto"/>
        <w:ind w:left="0" w:firstLine="708"/>
        <w:contextualSpacing w:val="0"/>
        <w:jc w:val="both"/>
        <w:rPr>
          <w:rFonts w:ascii="Times New Roman" w:hAnsi="Times New Roman"/>
          <w:b/>
          <w:sz w:val="28"/>
          <w:szCs w:val="28"/>
        </w:rPr>
      </w:pPr>
      <w:r w:rsidRPr="00447D3C">
        <w:rPr>
          <w:rFonts w:ascii="Times New Roman" w:hAnsi="Times New Roman"/>
          <w:b/>
          <w:sz w:val="28"/>
          <w:szCs w:val="28"/>
        </w:rPr>
        <w:t>Конкретные задачи сам</w:t>
      </w:r>
      <w:r>
        <w:rPr>
          <w:rFonts w:ascii="Times New Roman" w:hAnsi="Times New Roman"/>
          <w:b/>
          <w:sz w:val="28"/>
          <w:szCs w:val="28"/>
        </w:rPr>
        <w:t>о</w:t>
      </w:r>
      <w:r w:rsidRPr="00447D3C">
        <w:rPr>
          <w:rFonts w:ascii="Times New Roman" w:hAnsi="Times New Roman"/>
          <w:b/>
          <w:sz w:val="28"/>
          <w:szCs w:val="28"/>
        </w:rPr>
        <w:t>стоятельной работы.</w:t>
      </w:r>
    </w:p>
    <w:p w:rsidR="00041906" w:rsidRDefault="00041906" w:rsidP="00041906">
      <w:pPr>
        <w:pStyle w:val="ab"/>
        <w:widowControl w:val="0"/>
        <w:numPr>
          <w:ilvl w:val="1"/>
          <w:numId w:val="40"/>
        </w:numPr>
        <w:spacing w:after="0" w:line="240" w:lineRule="auto"/>
        <w:ind w:left="1077" w:hanging="357"/>
        <w:contextualSpacing w:val="0"/>
        <w:jc w:val="both"/>
        <w:rPr>
          <w:rFonts w:ascii="Times New Roman" w:hAnsi="Times New Roman"/>
          <w:sz w:val="28"/>
          <w:szCs w:val="28"/>
        </w:rPr>
      </w:pPr>
      <w:r>
        <w:rPr>
          <w:rFonts w:ascii="Times New Roman" w:hAnsi="Times New Roman"/>
          <w:sz w:val="28"/>
          <w:szCs w:val="28"/>
        </w:rPr>
        <w:t>Запомнить определения, термины, используемые при описании ише-</w:t>
      </w:r>
    </w:p>
    <w:p w:rsidR="00041906" w:rsidRDefault="00041906" w:rsidP="00041906">
      <w:pPr>
        <w:pStyle w:val="ab"/>
        <w:widowControl w:val="0"/>
        <w:suppressAutoHyphens/>
        <w:spacing w:after="0" w:line="240" w:lineRule="auto"/>
        <w:ind w:left="0"/>
        <w:contextualSpacing w:val="0"/>
        <w:jc w:val="both"/>
        <w:rPr>
          <w:rFonts w:ascii="Times New Roman" w:hAnsi="Times New Roman"/>
          <w:sz w:val="28"/>
          <w:szCs w:val="28"/>
        </w:rPr>
      </w:pPr>
      <w:r>
        <w:rPr>
          <w:rFonts w:ascii="Times New Roman" w:hAnsi="Times New Roman"/>
          <w:sz w:val="28"/>
          <w:szCs w:val="28"/>
        </w:rPr>
        <w:t>мической болезни сердца и цереброваскулярных болезней, классификацию этих болезней.</w:t>
      </w:r>
    </w:p>
    <w:p w:rsidR="00041906" w:rsidRDefault="00041906" w:rsidP="00041906">
      <w:pPr>
        <w:pStyle w:val="ab"/>
        <w:widowControl w:val="0"/>
        <w:numPr>
          <w:ilvl w:val="1"/>
          <w:numId w:val="40"/>
        </w:numPr>
        <w:suppressAutoHyphens/>
        <w:spacing w:after="0" w:line="240" w:lineRule="auto"/>
        <w:contextualSpacing w:val="0"/>
        <w:jc w:val="both"/>
        <w:rPr>
          <w:rFonts w:ascii="Times New Roman" w:hAnsi="Times New Roman"/>
          <w:sz w:val="28"/>
          <w:szCs w:val="28"/>
        </w:rPr>
      </w:pPr>
      <w:r>
        <w:rPr>
          <w:rFonts w:ascii="Times New Roman" w:hAnsi="Times New Roman"/>
          <w:sz w:val="28"/>
          <w:szCs w:val="28"/>
        </w:rPr>
        <w:t>Усвоить факторы риска и патогенез развития этих заболеваний</w:t>
      </w:r>
    </w:p>
    <w:p w:rsidR="00041906" w:rsidRDefault="00041906" w:rsidP="00041906">
      <w:pPr>
        <w:pStyle w:val="ab"/>
        <w:widowControl w:val="0"/>
        <w:numPr>
          <w:ilvl w:val="1"/>
          <w:numId w:val="40"/>
        </w:numPr>
        <w:spacing w:after="0" w:line="240" w:lineRule="auto"/>
        <w:ind w:left="1077" w:hanging="357"/>
        <w:contextualSpacing w:val="0"/>
        <w:jc w:val="both"/>
        <w:rPr>
          <w:rFonts w:ascii="Times New Roman" w:hAnsi="Times New Roman"/>
          <w:sz w:val="28"/>
          <w:szCs w:val="28"/>
        </w:rPr>
      </w:pPr>
      <w:r>
        <w:rPr>
          <w:rFonts w:ascii="Times New Roman" w:hAnsi="Times New Roman"/>
          <w:sz w:val="28"/>
          <w:szCs w:val="28"/>
        </w:rPr>
        <w:t xml:space="preserve">Изучить морфологические изменения органов и тканей при этих </w:t>
      </w:r>
      <w:proofErr w:type="gramStart"/>
      <w:r>
        <w:rPr>
          <w:rFonts w:ascii="Times New Roman" w:hAnsi="Times New Roman"/>
          <w:sz w:val="28"/>
          <w:szCs w:val="28"/>
        </w:rPr>
        <w:t>за</w:t>
      </w:r>
      <w:proofErr w:type="gramEnd"/>
      <w:r>
        <w:rPr>
          <w:rFonts w:ascii="Times New Roman" w:hAnsi="Times New Roman"/>
          <w:sz w:val="28"/>
          <w:szCs w:val="28"/>
        </w:rPr>
        <w:t>-</w:t>
      </w:r>
    </w:p>
    <w:p w:rsidR="00041906" w:rsidRDefault="00041906" w:rsidP="00041906">
      <w:pPr>
        <w:pStyle w:val="ab"/>
        <w:widowControl w:val="0"/>
        <w:suppressAutoHyphens/>
        <w:spacing w:after="0" w:line="240" w:lineRule="auto"/>
        <w:ind w:left="0"/>
        <w:contextualSpacing w:val="0"/>
        <w:jc w:val="both"/>
        <w:rPr>
          <w:rFonts w:ascii="Times New Roman" w:hAnsi="Times New Roman"/>
          <w:sz w:val="28"/>
          <w:szCs w:val="28"/>
        </w:rPr>
      </w:pPr>
      <w:r>
        <w:rPr>
          <w:rFonts w:ascii="Times New Roman" w:hAnsi="Times New Roman"/>
          <w:sz w:val="28"/>
          <w:szCs w:val="28"/>
        </w:rPr>
        <w:t>болеваниях.</w:t>
      </w:r>
    </w:p>
    <w:p w:rsidR="00041906" w:rsidRDefault="00041906" w:rsidP="00041906">
      <w:pPr>
        <w:pStyle w:val="ab"/>
        <w:widowControl w:val="0"/>
        <w:numPr>
          <w:ilvl w:val="1"/>
          <w:numId w:val="40"/>
        </w:numPr>
        <w:suppressAutoHyphens/>
        <w:spacing w:after="0" w:line="240" w:lineRule="auto"/>
        <w:contextualSpacing w:val="0"/>
        <w:jc w:val="both"/>
        <w:rPr>
          <w:rFonts w:ascii="Times New Roman" w:hAnsi="Times New Roman"/>
          <w:sz w:val="28"/>
          <w:szCs w:val="28"/>
        </w:rPr>
      </w:pPr>
      <w:r>
        <w:rPr>
          <w:rFonts w:ascii="Times New Roman" w:hAnsi="Times New Roman"/>
          <w:sz w:val="28"/>
          <w:szCs w:val="28"/>
        </w:rPr>
        <w:t xml:space="preserve">Усвоить и понять осложнения и причины смерти </w:t>
      </w:r>
      <w:proofErr w:type="gramStart"/>
      <w:r>
        <w:rPr>
          <w:rFonts w:ascii="Times New Roman" w:hAnsi="Times New Roman"/>
          <w:sz w:val="28"/>
          <w:szCs w:val="28"/>
        </w:rPr>
        <w:t>при</w:t>
      </w:r>
      <w:proofErr w:type="gramEnd"/>
      <w:r>
        <w:rPr>
          <w:rFonts w:ascii="Times New Roman" w:hAnsi="Times New Roman"/>
          <w:sz w:val="28"/>
          <w:szCs w:val="28"/>
        </w:rPr>
        <w:t xml:space="preserve"> ишемической </w:t>
      </w:r>
    </w:p>
    <w:p w:rsidR="00041906" w:rsidRPr="00BC79EF" w:rsidRDefault="00041906" w:rsidP="00041906">
      <w:pPr>
        <w:pStyle w:val="ab"/>
        <w:widowControl w:val="0"/>
        <w:suppressAutoHyphens/>
        <w:spacing w:after="0" w:line="240" w:lineRule="auto"/>
        <w:ind w:left="0"/>
        <w:contextualSpacing w:val="0"/>
        <w:jc w:val="both"/>
        <w:rPr>
          <w:rFonts w:ascii="Times New Roman" w:hAnsi="Times New Roman"/>
          <w:sz w:val="28"/>
          <w:szCs w:val="28"/>
        </w:rPr>
      </w:pPr>
      <w:r>
        <w:rPr>
          <w:rFonts w:ascii="Times New Roman" w:hAnsi="Times New Roman"/>
          <w:sz w:val="28"/>
          <w:szCs w:val="28"/>
        </w:rPr>
        <w:t>болезни сердца и при цереброваскулярных болезнях.</w:t>
      </w:r>
    </w:p>
    <w:p w:rsidR="00041906" w:rsidRPr="00E578A3" w:rsidRDefault="00041906" w:rsidP="00041906">
      <w:pPr>
        <w:widowControl w:val="0"/>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sidRPr="00491080">
        <w:rPr>
          <w:rFonts w:ascii="Times New Roman" w:hAnsi="Times New Roman"/>
          <w:b/>
          <w:sz w:val="28"/>
          <w:szCs w:val="28"/>
        </w:rPr>
        <w:t xml:space="preserve">Задание для самоподготовки. </w:t>
      </w:r>
      <w:r>
        <w:rPr>
          <w:rFonts w:ascii="Times New Roman" w:hAnsi="Times New Roman"/>
          <w:b/>
          <w:sz w:val="28"/>
          <w:szCs w:val="28"/>
        </w:rPr>
        <w:t xml:space="preserve"> </w:t>
      </w:r>
      <w:r w:rsidRPr="004F70D6">
        <w:rPr>
          <w:rFonts w:ascii="Times New Roman" w:hAnsi="Times New Roman"/>
          <w:sz w:val="28"/>
          <w:szCs w:val="28"/>
        </w:rPr>
        <w:t xml:space="preserve">Изучите тему занятия по рекомендуемой литературе, </w:t>
      </w:r>
      <w:r>
        <w:rPr>
          <w:rFonts w:ascii="Times New Roman" w:hAnsi="Times New Roman"/>
          <w:sz w:val="28"/>
          <w:szCs w:val="28"/>
        </w:rPr>
        <w:t xml:space="preserve">по учебнику «Патологическая анатомия»  Струков А.М.,  Серов В.В., под ред. В.С. Паукова. – 6-е изд., доп. и перераб. – М.: ГЭОТАР – Медиа, 2013,с. 389 – 399. Обратитесь  к </w:t>
      </w:r>
      <w:r w:rsidRPr="00491080">
        <w:rPr>
          <w:rFonts w:ascii="Times New Roman" w:hAnsi="Times New Roman"/>
          <w:sz w:val="28"/>
          <w:szCs w:val="28"/>
        </w:rPr>
        <w:t xml:space="preserve"> материалам </w:t>
      </w:r>
      <w:r>
        <w:rPr>
          <w:rFonts w:ascii="Times New Roman" w:hAnsi="Times New Roman"/>
          <w:sz w:val="28"/>
          <w:szCs w:val="28"/>
        </w:rPr>
        <w:t>лекции, другим доступным исто</w:t>
      </w:r>
      <w:r>
        <w:rPr>
          <w:rFonts w:ascii="Times New Roman" w:hAnsi="Times New Roman"/>
          <w:sz w:val="28"/>
          <w:szCs w:val="28"/>
        </w:rPr>
        <w:t>ч</w:t>
      </w:r>
      <w:r>
        <w:rPr>
          <w:rFonts w:ascii="Times New Roman" w:hAnsi="Times New Roman"/>
          <w:sz w:val="28"/>
          <w:szCs w:val="28"/>
        </w:rPr>
        <w:t>никам информации.  Для лучшего усвоения знаний используйте «Базовые в</w:t>
      </w:r>
      <w:r>
        <w:rPr>
          <w:rFonts w:ascii="Times New Roman" w:hAnsi="Times New Roman"/>
          <w:sz w:val="28"/>
          <w:szCs w:val="28"/>
        </w:rPr>
        <w:t>о</w:t>
      </w:r>
      <w:r>
        <w:rPr>
          <w:rFonts w:ascii="Times New Roman" w:hAnsi="Times New Roman"/>
          <w:sz w:val="28"/>
          <w:szCs w:val="28"/>
        </w:rPr>
        <w:t>просы с ответами».</w:t>
      </w:r>
    </w:p>
    <w:p w:rsidR="00041906" w:rsidRPr="00BC79EF" w:rsidRDefault="00041906" w:rsidP="00041906">
      <w:pPr>
        <w:widowControl w:val="0"/>
        <w:spacing w:after="0" w:line="240" w:lineRule="auto"/>
        <w:jc w:val="center"/>
        <w:rPr>
          <w:rFonts w:ascii="Times New Roman" w:hAnsi="Times New Roman"/>
          <w:b/>
          <w:color w:val="000000"/>
          <w:sz w:val="28"/>
          <w:szCs w:val="28"/>
        </w:rPr>
      </w:pPr>
      <w:r w:rsidRPr="00BC79EF">
        <w:rPr>
          <w:rFonts w:ascii="Times New Roman" w:hAnsi="Times New Roman"/>
          <w:b/>
          <w:color w:val="000000"/>
          <w:sz w:val="28"/>
          <w:szCs w:val="28"/>
        </w:rPr>
        <w:lastRenderedPageBreak/>
        <w:t>БАЗОВЫЕ ВОПРОСЫ С ОТВЕТАМИ</w:t>
      </w:r>
    </w:p>
    <w:p w:rsidR="00041906" w:rsidRPr="009D0751" w:rsidRDefault="00041906" w:rsidP="00041906">
      <w:pPr>
        <w:pStyle w:val="41"/>
        <w:shd w:val="clear" w:color="auto" w:fill="FFFFFF"/>
        <w:tabs>
          <w:tab w:val="left" w:pos="1755"/>
        </w:tabs>
        <w:jc w:val="both"/>
        <w:rPr>
          <w:rFonts w:ascii="Times New Roman" w:hAnsi="Times New Roman" w:cs="Times New Roman"/>
          <w:b/>
          <w:color w:val="000000"/>
          <w:sz w:val="10"/>
          <w:szCs w:val="10"/>
        </w:rPr>
      </w:pPr>
      <w:r>
        <w:rPr>
          <w:rFonts w:ascii="Times New Roman" w:hAnsi="Times New Roman" w:cs="Times New Roman"/>
          <w:b/>
          <w:color w:val="000000"/>
          <w:sz w:val="28"/>
          <w:szCs w:val="28"/>
        </w:rPr>
        <w:tab/>
      </w:r>
    </w:p>
    <w:tbl>
      <w:tblPr>
        <w:tblW w:w="13441" w:type="dxa"/>
        <w:tblInd w:w="30" w:type="dxa"/>
        <w:tblLayout w:type="fixed"/>
        <w:tblCellMar>
          <w:left w:w="30" w:type="dxa"/>
          <w:right w:w="30" w:type="dxa"/>
        </w:tblCellMar>
        <w:tblLook w:val="0000" w:firstRow="0" w:lastRow="0" w:firstColumn="0" w:lastColumn="0" w:noHBand="0" w:noVBand="0"/>
      </w:tblPr>
      <w:tblGrid>
        <w:gridCol w:w="567"/>
        <w:gridCol w:w="4111"/>
        <w:gridCol w:w="425"/>
        <w:gridCol w:w="4574"/>
        <w:gridCol w:w="78"/>
        <w:gridCol w:w="3686"/>
      </w:tblGrid>
      <w:tr w:rsidR="00041906" w:rsidRPr="00857EE3" w:rsidTr="007B6F46">
        <w:trPr>
          <w:trHeight w:val="316"/>
        </w:trPr>
        <w:tc>
          <w:tcPr>
            <w:tcW w:w="567" w:type="dxa"/>
            <w:tcBorders>
              <w:top w:val="single" w:sz="4" w:space="0" w:color="000000"/>
              <w:left w:val="single" w:sz="4" w:space="0" w:color="000000"/>
              <w:bottom w:val="single" w:sz="4" w:space="0" w:color="000000"/>
            </w:tcBorders>
          </w:tcPr>
          <w:p w:rsidR="00041906" w:rsidRPr="00A71EA1" w:rsidRDefault="00041906" w:rsidP="007B6F46">
            <w:pPr>
              <w:pStyle w:val="12"/>
              <w:shd w:val="clear" w:color="auto" w:fill="FFFFFF"/>
              <w:snapToGrid w:val="0"/>
              <w:spacing w:after="0" w:line="240" w:lineRule="auto"/>
              <w:jc w:val="center"/>
              <w:rPr>
                <w:rFonts w:ascii="Times New Roman" w:hAnsi="Times New Roman" w:cs="Times New Roman"/>
                <w:color w:val="000000"/>
                <w:sz w:val="26"/>
                <w:szCs w:val="26"/>
              </w:rPr>
            </w:pPr>
          </w:p>
        </w:tc>
        <w:tc>
          <w:tcPr>
            <w:tcW w:w="4111" w:type="dxa"/>
            <w:tcBorders>
              <w:top w:val="single" w:sz="4" w:space="0" w:color="000000"/>
              <w:left w:val="single" w:sz="4" w:space="0" w:color="000000"/>
              <w:bottom w:val="single" w:sz="4" w:space="0" w:color="000000"/>
            </w:tcBorders>
          </w:tcPr>
          <w:p w:rsidR="00041906" w:rsidRPr="00A71EA1" w:rsidRDefault="00041906" w:rsidP="007B6F46">
            <w:pPr>
              <w:pStyle w:val="12"/>
              <w:shd w:val="clear" w:color="auto" w:fill="FFFFFF"/>
              <w:snapToGrid w:val="0"/>
              <w:spacing w:after="0" w:line="240" w:lineRule="auto"/>
              <w:jc w:val="center"/>
              <w:rPr>
                <w:rFonts w:ascii="Times New Roman" w:hAnsi="Times New Roman" w:cs="Times New Roman"/>
                <w:color w:val="000000"/>
                <w:sz w:val="26"/>
                <w:szCs w:val="26"/>
              </w:rPr>
            </w:pPr>
            <w:r w:rsidRPr="00A71EA1">
              <w:rPr>
                <w:rFonts w:ascii="Times New Roman" w:hAnsi="Times New Roman" w:cs="Times New Roman"/>
                <w:color w:val="000000"/>
                <w:sz w:val="26"/>
                <w:szCs w:val="26"/>
              </w:rPr>
              <w:t>ВОПРОС</w:t>
            </w:r>
          </w:p>
        </w:tc>
        <w:tc>
          <w:tcPr>
            <w:tcW w:w="425" w:type="dxa"/>
            <w:tcBorders>
              <w:top w:val="single" w:sz="4" w:space="0" w:color="000000"/>
              <w:left w:val="single" w:sz="4" w:space="0" w:color="000000"/>
              <w:bottom w:val="single" w:sz="4" w:space="0" w:color="000000"/>
            </w:tcBorders>
          </w:tcPr>
          <w:p w:rsidR="00041906" w:rsidRPr="00A71EA1" w:rsidRDefault="00041906" w:rsidP="007B6F46">
            <w:pPr>
              <w:pStyle w:val="12"/>
              <w:shd w:val="clear" w:color="auto" w:fill="FFFFFF"/>
              <w:snapToGrid w:val="0"/>
              <w:spacing w:after="0" w:line="240" w:lineRule="auto"/>
              <w:jc w:val="center"/>
              <w:rPr>
                <w:rFonts w:ascii="Times New Roman" w:hAnsi="Times New Roman" w:cs="Times New Roman"/>
                <w:color w:val="000000"/>
                <w:sz w:val="26"/>
                <w:szCs w:val="26"/>
                <w:vertAlign w:val="superscript"/>
              </w:rPr>
            </w:pPr>
            <w:proofErr w:type="gramStart"/>
            <w:r w:rsidRPr="00A71EA1">
              <w:rPr>
                <w:rFonts w:ascii="Times New Roman" w:hAnsi="Times New Roman" w:cs="Times New Roman"/>
                <w:color w:val="000000"/>
                <w:sz w:val="26"/>
                <w:szCs w:val="26"/>
              </w:rPr>
              <w:t>Р</w:t>
            </w:r>
            <w:proofErr w:type="gramEnd"/>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A71EA1" w:rsidRDefault="00041906" w:rsidP="007B6F46">
            <w:pPr>
              <w:pStyle w:val="12"/>
              <w:shd w:val="clear" w:color="auto" w:fill="FFFFFF"/>
              <w:snapToGrid w:val="0"/>
              <w:spacing w:after="0" w:line="240" w:lineRule="auto"/>
              <w:jc w:val="center"/>
              <w:rPr>
                <w:rFonts w:ascii="Times New Roman" w:hAnsi="Times New Roman" w:cs="Times New Roman"/>
                <w:color w:val="000000"/>
                <w:sz w:val="26"/>
                <w:szCs w:val="26"/>
              </w:rPr>
            </w:pPr>
            <w:r w:rsidRPr="00A71EA1">
              <w:rPr>
                <w:rFonts w:ascii="Times New Roman" w:hAnsi="Times New Roman" w:cs="Times New Roman"/>
                <w:color w:val="000000"/>
                <w:sz w:val="26"/>
                <w:szCs w:val="26"/>
              </w:rPr>
              <w:t>ОТВЕТ</w:t>
            </w:r>
          </w:p>
        </w:tc>
        <w:tc>
          <w:tcPr>
            <w:tcW w:w="3686" w:type="dxa"/>
          </w:tcPr>
          <w:p w:rsidR="00041906" w:rsidRPr="00857EE3" w:rsidRDefault="00041906" w:rsidP="007B6F46">
            <w:pPr>
              <w:widowControl w:val="0"/>
              <w:snapToGrid w:val="0"/>
              <w:spacing w:after="0" w:line="240" w:lineRule="auto"/>
              <w:rPr>
                <w:rFonts w:ascii="Times New Roman" w:hAnsi="Times New Roman"/>
                <w:color w:val="000000"/>
                <w:sz w:val="28"/>
                <w:szCs w:val="28"/>
              </w:rPr>
            </w:pPr>
          </w:p>
        </w:tc>
      </w:tr>
      <w:tr w:rsidR="00041906" w:rsidRPr="00857EE3" w:rsidTr="007B6F46">
        <w:trPr>
          <w:gridAfter w:val="1"/>
          <w:wAfter w:w="3686" w:type="dxa"/>
          <w:trHeight w:val="691"/>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Дайте определение ишемической болезни сердца (ИБС).</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 Группа заболеваний сердца, об</w:t>
            </w:r>
            <w:r w:rsidRPr="00857EE3">
              <w:rPr>
                <w:rFonts w:ascii="Times New Roman" w:hAnsi="Times New Roman"/>
                <w:color w:val="000000"/>
                <w:sz w:val="28"/>
                <w:szCs w:val="28"/>
              </w:rPr>
              <w:t>у</w:t>
            </w:r>
            <w:r w:rsidRPr="00857EE3">
              <w:rPr>
                <w:rFonts w:ascii="Times New Roman" w:hAnsi="Times New Roman"/>
                <w:color w:val="000000"/>
                <w:sz w:val="28"/>
                <w:szCs w:val="28"/>
              </w:rPr>
              <w:t>словленная абсолютной или относ</w:t>
            </w:r>
            <w:r w:rsidRPr="00857EE3">
              <w:rPr>
                <w:rFonts w:ascii="Times New Roman" w:hAnsi="Times New Roman"/>
                <w:color w:val="000000"/>
                <w:sz w:val="28"/>
                <w:szCs w:val="28"/>
              </w:rPr>
              <w:t>и</w:t>
            </w:r>
            <w:r w:rsidRPr="00857EE3">
              <w:rPr>
                <w:rFonts w:ascii="Times New Roman" w:hAnsi="Times New Roman"/>
                <w:color w:val="000000"/>
                <w:sz w:val="28"/>
                <w:szCs w:val="28"/>
              </w:rPr>
              <w:t>тельной коронарной недостаточн</w:t>
            </w:r>
            <w:r w:rsidRPr="00857EE3">
              <w:rPr>
                <w:rFonts w:ascii="Times New Roman" w:hAnsi="Times New Roman"/>
                <w:color w:val="000000"/>
                <w:sz w:val="28"/>
                <w:szCs w:val="28"/>
              </w:rPr>
              <w:t>о</w:t>
            </w:r>
            <w:r w:rsidRPr="00857EE3">
              <w:rPr>
                <w:rFonts w:ascii="Times New Roman" w:hAnsi="Times New Roman"/>
                <w:color w:val="000000"/>
                <w:sz w:val="28"/>
                <w:szCs w:val="28"/>
              </w:rPr>
              <w:t>стью.</w:t>
            </w:r>
          </w:p>
        </w:tc>
      </w:tr>
      <w:tr w:rsidR="00041906" w:rsidRPr="00857EE3" w:rsidTr="007B6F46">
        <w:trPr>
          <w:gridAfter w:val="1"/>
          <w:wAfter w:w="3686" w:type="dxa"/>
          <w:trHeight w:val="554"/>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С какими заболеваниями патог</w:t>
            </w:r>
            <w:r w:rsidRPr="00857EE3">
              <w:rPr>
                <w:rFonts w:ascii="Times New Roman" w:hAnsi="Times New Roman"/>
                <w:color w:val="000000"/>
                <w:sz w:val="28"/>
                <w:szCs w:val="28"/>
              </w:rPr>
              <w:t>е</w:t>
            </w:r>
            <w:r w:rsidRPr="00857EE3">
              <w:rPr>
                <w:rFonts w:ascii="Times New Roman" w:hAnsi="Times New Roman"/>
                <w:color w:val="000000"/>
                <w:sz w:val="28"/>
                <w:szCs w:val="28"/>
              </w:rPr>
              <w:t xml:space="preserve">нетически </w:t>
            </w:r>
            <w:proofErr w:type="gramStart"/>
            <w:r w:rsidRPr="00857EE3">
              <w:rPr>
                <w:rFonts w:ascii="Times New Roman" w:hAnsi="Times New Roman"/>
                <w:color w:val="000000"/>
                <w:sz w:val="28"/>
                <w:szCs w:val="28"/>
              </w:rPr>
              <w:t>связана</w:t>
            </w:r>
            <w:proofErr w:type="gramEnd"/>
            <w:r w:rsidRPr="00857EE3">
              <w:rPr>
                <w:rFonts w:ascii="Times New Roman" w:hAnsi="Times New Roman"/>
                <w:color w:val="000000"/>
                <w:sz w:val="28"/>
                <w:szCs w:val="28"/>
              </w:rPr>
              <w:t xml:space="preserve"> ИБС?</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Атеросклерозом.</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Гипертонической болезнью.</w:t>
            </w:r>
          </w:p>
        </w:tc>
      </w:tr>
      <w:tr w:rsidR="00041906" w:rsidRPr="00857EE3" w:rsidTr="007B6F46">
        <w:trPr>
          <w:gridAfter w:val="1"/>
          <w:wAfter w:w="3686" w:type="dxa"/>
          <w:trHeight w:val="315"/>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Перечислите “факторы риска” ИБС.</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9</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tabs>
                <w:tab w:val="left" w:pos="36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1</w:t>
            </w:r>
            <w:r w:rsidRPr="00857EE3">
              <w:rPr>
                <w:rFonts w:ascii="Times New Roman" w:hAnsi="Times New Roman"/>
                <w:color w:val="000000"/>
                <w:sz w:val="28"/>
                <w:szCs w:val="28"/>
              </w:rPr>
              <w:t>. Гиперлипидемия.</w:t>
            </w:r>
          </w:p>
          <w:p w:rsidR="00041906" w:rsidRPr="00857EE3" w:rsidRDefault="00041906" w:rsidP="007B6F46">
            <w:pPr>
              <w:widowControl w:val="0"/>
              <w:tabs>
                <w:tab w:val="left" w:pos="36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2</w:t>
            </w:r>
            <w:r w:rsidRPr="00857EE3">
              <w:rPr>
                <w:rFonts w:ascii="Times New Roman" w:hAnsi="Times New Roman"/>
                <w:color w:val="000000"/>
                <w:sz w:val="28"/>
                <w:szCs w:val="28"/>
              </w:rPr>
              <w:t>. Табакокурение.</w:t>
            </w:r>
          </w:p>
          <w:p w:rsidR="00041906" w:rsidRPr="00857EE3" w:rsidRDefault="00041906" w:rsidP="007B6F46">
            <w:pPr>
              <w:widowControl w:val="0"/>
              <w:tabs>
                <w:tab w:val="left" w:pos="36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3</w:t>
            </w:r>
            <w:r w:rsidRPr="00857EE3">
              <w:rPr>
                <w:rFonts w:ascii="Times New Roman" w:hAnsi="Times New Roman"/>
                <w:color w:val="000000"/>
                <w:sz w:val="28"/>
                <w:szCs w:val="28"/>
              </w:rPr>
              <w:t>. Артериальная гипертензия.</w:t>
            </w:r>
          </w:p>
          <w:p w:rsidR="00041906" w:rsidRPr="00857EE3" w:rsidRDefault="00041906" w:rsidP="007B6F46">
            <w:pPr>
              <w:widowControl w:val="0"/>
              <w:tabs>
                <w:tab w:val="left" w:pos="36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4</w:t>
            </w:r>
            <w:r w:rsidRPr="00857EE3">
              <w:rPr>
                <w:rFonts w:ascii="Times New Roman" w:hAnsi="Times New Roman"/>
                <w:color w:val="000000"/>
                <w:sz w:val="28"/>
                <w:szCs w:val="28"/>
              </w:rPr>
              <w:t>. Малоподвижный образ жизни.</w:t>
            </w:r>
          </w:p>
          <w:p w:rsidR="00041906" w:rsidRDefault="00041906" w:rsidP="007B6F46">
            <w:pPr>
              <w:widowControl w:val="0"/>
              <w:tabs>
                <w:tab w:val="left" w:pos="360"/>
              </w:tabs>
              <w:suppressAutoHyphens/>
              <w:snapToGrid w:val="0"/>
              <w:spacing w:after="0" w:line="240" w:lineRule="auto"/>
              <w:rPr>
                <w:rFonts w:ascii="Times New Roman" w:hAnsi="Times New Roman"/>
                <w:color w:val="000000"/>
                <w:sz w:val="28"/>
                <w:szCs w:val="28"/>
              </w:rPr>
            </w:pPr>
            <w:r>
              <w:rPr>
                <w:rFonts w:ascii="Times New Roman" w:hAnsi="Times New Roman"/>
                <w:color w:val="000000"/>
                <w:sz w:val="28"/>
                <w:szCs w:val="28"/>
              </w:rPr>
              <w:t>5</w:t>
            </w:r>
            <w:r w:rsidRPr="00857EE3">
              <w:rPr>
                <w:rFonts w:ascii="Times New Roman" w:hAnsi="Times New Roman"/>
                <w:color w:val="000000"/>
                <w:sz w:val="28"/>
                <w:szCs w:val="28"/>
              </w:rPr>
              <w:t>. Тучность.</w:t>
            </w:r>
          </w:p>
          <w:p w:rsidR="00041906" w:rsidRDefault="00041906" w:rsidP="007B6F46">
            <w:pPr>
              <w:widowControl w:val="0"/>
              <w:tabs>
                <w:tab w:val="left" w:pos="360"/>
              </w:tabs>
              <w:suppressAutoHyphens/>
              <w:snapToGrid w:val="0"/>
              <w:spacing w:after="0" w:line="240" w:lineRule="auto"/>
              <w:rPr>
                <w:rFonts w:ascii="Times New Roman" w:hAnsi="Times New Roman"/>
                <w:color w:val="000000"/>
                <w:sz w:val="28"/>
                <w:szCs w:val="28"/>
              </w:rPr>
            </w:pPr>
            <w:r>
              <w:rPr>
                <w:rFonts w:ascii="Times New Roman" w:hAnsi="Times New Roman"/>
                <w:color w:val="000000"/>
                <w:sz w:val="28"/>
                <w:szCs w:val="28"/>
              </w:rPr>
              <w:t>6</w:t>
            </w:r>
            <w:r w:rsidRPr="00857EE3">
              <w:rPr>
                <w:rFonts w:ascii="Times New Roman" w:hAnsi="Times New Roman"/>
                <w:color w:val="000000"/>
                <w:sz w:val="28"/>
                <w:szCs w:val="28"/>
              </w:rPr>
              <w:t>. Психоэмоциональный фактор (стресс).</w:t>
            </w:r>
          </w:p>
          <w:p w:rsidR="00041906" w:rsidRPr="00857EE3" w:rsidRDefault="00041906" w:rsidP="007B6F46">
            <w:pPr>
              <w:widowControl w:val="0"/>
              <w:tabs>
                <w:tab w:val="left" w:pos="36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7</w:t>
            </w:r>
            <w:r w:rsidRPr="00857EE3">
              <w:rPr>
                <w:rFonts w:ascii="Times New Roman" w:hAnsi="Times New Roman"/>
                <w:color w:val="000000"/>
                <w:sz w:val="28"/>
                <w:szCs w:val="28"/>
              </w:rPr>
              <w:t xml:space="preserve">. </w:t>
            </w:r>
            <w:r>
              <w:rPr>
                <w:rFonts w:ascii="Times New Roman" w:hAnsi="Times New Roman"/>
                <w:color w:val="000000"/>
                <w:sz w:val="28"/>
                <w:szCs w:val="28"/>
              </w:rPr>
              <w:t>Избыток холестерина в пище</w:t>
            </w:r>
            <w:r w:rsidRPr="00857EE3">
              <w:rPr>
                <w:rFonts w:ascii="Times New Roman" w:hAnsi="Times New Roman"/>
                <w:color w:val="000000"/>
                <w:sz w:val="28"/>
                <w:szCs w:val="28"/>
              </w:rPr>
              <w:t>.</w:t>
            </w:r>
          </w:p>
          <w:p w:rsidR="00041906" w:rsidRPr="00857EE3" w:rsidRDefault="00041906" w:rsidP="007B6F46">
            <w:pPr>
              <w:widowControl w:val="0"/>
              <w:tabs>
                <w:tab w:val="left" w:pos="36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8</w:t>
            </w:r>
            <w:r w:rsidRPr="00857EE3">
              <w:rPr>
                <w:rFonts w:ascii="Times New Roman" w:hAnsi="Times New Roman"/>
                <w:color w:val="000000"/>
                <w:sz w:val="28"/>
                <w:szCs w:val="28"/>
              </w:rPr>
              <w:t>. Мужской пол.</w:t>
            </w:r>
          </w:p>
          <w:p w:rsidR="00041906" w:rsidRPr="00857EE3" w:rsidRDefault="00041906" w:rsidP="007B6F46">
            <w:pPr>
              <w:widowControl w:val="0"/>
              <w:tabs>
                <w:tab w:val="left" w:pos="360"/>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9</w:t>
            </w:r>
            <w:r w:rsidRPr="00857EE3">
              <w:rPr>
                <w:rFonts w:ascii="Times New Roman" w:hAnsi="Times New Roman"/>
                <w:color w:val="000000"/>
                <w:sz w:val="28"/>
                <w:szCs w:val="28"/>
              </w:rPr>
              <w:t>. Сахарный диабет.</w:t>
            </w:r>
          </w:p>
        </w:tc>
      </w:tr>
      <w:tr w:rsidR="00041906" w:rsidRPr="00857EE3" w:rsidTr="007B6F46">
        <w:trPr>
          <w:gridAfter w:val="1"/>
          <w:wAfter w:w="3686" w:type="dxa"/>
          <w:trHeight w:val="1173"/>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4</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Какие формы ИБС выделяют, учитывая течение?</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1. </w:t>
            </w:r>
            <w:proofErr w:type="gramStart"/>
            <w:r w:rsidRPr="00857EE3">
              <w:rPr>
                <w:rFonts w:ascii="Times New Roman" w:hAnsi="Times New Roman"/>
                <w:color w:val="000000"/>
                <w:sz w:val="28"/>
                <w:szCs w:val="28"/>
              </w:rPr>
              <w:t>Острая</w:t>
            </w:r>
            <w:proofErr w:type="gramEnd"/>
            <w:r w:rsidRPr="00857EE3">
              <w:rPr>
                <w:rFonts w:ascii="Times New Roman" w:hAnsi="Times New Roman"/>
                <w:color w:val="000000"/>
                <w:sz w:val="28"/>
                <w:szCs w:val="28"/>
              </w:rPr>
              <w:t xml:space="preserve"> ИБС – связанная с острой коронарной недостаточностью.</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2. </w:t>
            </w:r>
            <w:proofErr w:type="gramStart"/>
            <w:r w:rsidRPr="00857EE3">
              <w:rPr>
                <w:rFonts w:ascii="Times New Roman" w:hAnsi="Times New Roman"/>
                <w:color w:val="000000"/>
                <w:sz w:val="28"/>
                <w:szCs w:val="28"/>
              </w:rPr>
              <w:t>Хроническая</w:t>
            </w:r>
            <w:proofErr w:type="gramEnd"/>
            <w:r w:rsidRPr="00857EE3">
              <w:rPr>
                <w:rFonts w:ascii="Times New Roman" w:hAnsi="Times New Roman"/>
                <w:color w:val="000000"/>
                <w:sz w:val="28"/>
                <w:szCs w:val="28"/>
              </w:rPr>
              <w:t xml:space="preserve"> ИБС – связанная с хронической  коронарной недост</w:t>
            </w:r>
            <w:r w:rsidRPr="00857EE3">
              <w:rPr>
                <w:rFonts w:ascii="Times New Roman" w:hAnsi="Times New Roman"/>
                <w:color w:val="000000"/>
                <w:sz w:val="28"/>
                <w:szCs w:val="28"/>
              </w:rPr>
              <w:t>а</w:t>
            </w:r>
            <w:r w:rsidRPr="00857EE3">
              <w:rPr>
                <w:rFonts w:ascii="Times New Roman" w:hAnsi="Times New Roman"/>
                <w:color w:val="000000"/>
                <w:sz w:val="28"/>
                <w:szCs w:val="28"/>
              </w:rPr>
              <w:t>точностью и последствиями острой ИБС.</w:t>
            </w:r>
          </w:p>
        </w:tc>
      </w:tr>
      <w:tr w:rsidR="00041906" w:rsidRPr="00857EE3" w:rsidTr="007B6F46">
        <w:trPr>
          <w:gridAfter w:val="1"/>
          <w:wAfter w:w="3686" w:type="dxa"/>
          <w:trHeight w:val="977"/>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5</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Назовите  формы острой ИБС.</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Внезапная коронарная (сердечная) смерть.</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Инфаркт миокарда.</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 Стенокардия.</w:t>
            </w:r>
          </w:p>
        </w:tc>
      </w:tr>
      <w:tr w:rsidR="00041906" w:rsidRPr="00857EE3" w:rsidTr="007B6F46">
        <w:trPr>
          <w:gridAfter w:val="1"/>
          <w:wAfter w:w="3686" w:type="dxa"/>
          <w:trHeight w:val="1579"/>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6</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Назовите непосредственные пр</w:t>
            </w:r>
            <w:r w:rsidRPr="00857EE3">
              <w:rPr>
                <w:rFonts w:ascii="Times New Roman" w:hAnsi="Times New Roman"/>
                <w:color w:val="000000"/>
                <w:sz w:val="28"/>
                <w:szCs w:val="28"/>
              </w:rPr>
              <w:t>и</w:t>
            </w:r>
            <w:r w:rsidRPr="00857EE3">
              <w:rPr>
                <w:rFonts w:ascii="Times New Roman" w:hAnsi="Times New Roman"/>
                <w:color w:val="000000"/>
                <w:sz w:val="28"/>
                <w:szCs w:val="28"/>
              </w:rPr>
              <w:t>чины, вызывающие острую к</w:t>
            </w:r>
            <w:r w:rsidRPr="00857EE3">
              <w:rPr>
                <w:rFonts w:ascii="Times New Roman" w:hAnsi="Times New Roman"/>
                <w:color w:val="000000"/>
                <w:sz w:val="28"/>
                <w:szCs w:val="28"/>
              </w:rPr>
              <w:t>о</w:t>
            </w:r>
            <w:r w:rsidRPr="00857EE3">
              <w:rPr>
                <w:rFonts w:ascii="Times New Roman" w:hAnsi="Times New Roman"/>
                <w:color w:val="000000"/>
                <w:sz w:val="28"/>
                <w:szCs w:val="28"/>
              </w:rPr>
              <w:t>ронарную недостаточность.</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4</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Длительный спазм коронарных а</w:t>
            </w:r>
            <w:r w:rsidRPr="00857EE3">
              <w:rPr>
                <w:rFonts w:ascii="Times New Roman" w:hAnsi="Times New Roman"/>
                <w:color w:val="000000"/>
                <w:sz w:val="28"/>
                <w:szCs w:val="28"/>
              </w:rPr>
              <w:t>р</w:t>
            </w:r>
            <w:r w:rsidRPr="00857EE3">
              <w:rPr>
                <w:rFonts w:ascii="Times New Roman" w:hAnsi="Times New Roman"/>
                <w:color w:val="000000"/>
                <w:sz w:val="28"/>
                <w:szCs w:val="28"/>
              </w:rPr>
              <w:t>терий.</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Тромбоз.</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 Эмболия.</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4. Функциональное перенапряжение миокарда в условиях атеросклерот</w:t>
            </w:r>
            <w:r w:rsidRPr="00857EE3">
              <w:rPr>
                <w:rFonts w:ascii="Times New Roman" w:hAnsi="Times New Roman"/>
                <w:color w:val="000000"/>
                <w:sz w:val="28"/>
                <w:szCs w:val="28"/>
              </w:rPr>
              <w:t>и</w:t>
            </w:r>
            <w:r w:rsidRPr="00857EE3">
              <w:rPr>
                <w:rFonts w:ascii="Times New Roman" w:hAnsi="Times New Roman"/>
                <w:color w:val="000000"/>
                <w:sz w:val="28"/>
                <w:szCs w:val="28"/>
              </w:rPr>
              <w:t>ческого стеноза коронарных артерий.</w:t>
            </w:r>
          </w:p>
        </w:tc>
      </w:tr>
      <w:tr w:rsidR="00041906" w:rsidRPr="00857EE3" w:rsidTr="007B6F46">
        <w:trPr>
          <w:gridAfter w:val="1"/>
          <w:wAfter w:w="3686" w:type="dxa"/>
          <w:trHeight w:val="979"/>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 xml:space="preserve"> 7 </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Какие морфологические измен</w:t>
            </w:r>
            <w:r w:rsidRPr="00857EE3">
              <w:rPr>
                <w:rFonts w:ascii="Times New Roman" w:hAnsi="Times New Roman"/>
                <w:color w:val="000000"/>
                <w:sz w:val="28"/>
                <w:szCs w:val="28"/>
              </w:rPr>
              <w:t>е</w:t>
            </w:r>
            <w:r w:rsidRPr="00857EE3">
              <w:rPr>
                <w:rFonts w:ascii="Times New Roman" w:hAnsi="Times New Roman"/>
                <w:color w:val="000000"/>
                <w:sz w:val="28"/>
                <w:szCs w:val="28"/>
              </w:rPr>
              <w:t>ния стенок коронарных артерий</w:t>
            </w:r>
            <w:r>
              <w:rPr>
                <w:rFonts w:ascii="Times New Roman" w:hAnsi="Times New Roman"/>
                <w:color w:val="000000"/>
                <w:sz w:val="28"/>
                <w:szCs w:val="28"/>
              </w:rPr>
              <w:t>,</w:t>
            </w:r>
            <w:r w:rsidRPr="00857EE3">
              <w:rPr>
                <w:rFonts w:ascii="Times New Roman" w:hAnsi="Times New Roman"/>
                <w:color w:val="000000"/>
                <w:sz w:val="28"/>
                <w:szCs w:val="28"/>
              </w:rPr>
              <w:t xml:space="preserve"> как правило</w:t>
            </w:r>
            <w:r>
              <w:rPr>
                <w:rFonts w:ascii="Times New Roman" w:hAnsi="Times New Roman"/>
                <w:color w:val="000000"/>
                <w:sz w:val="28"/>
                <w:szCs w:val="28"/>
              </w:rPr>
              <w:t>,</w:t>
            </w:r>
            <w:r w:rsidRPr="00857EE3">
              <w:rPr>
                <w:rFonts w:ascii="Times New Roman" w:hAnsi="Times New Roman"/>
                <w:color w:val="000000"/>
                <w:sz w:val="28"/>
                <w:szCs w:val="28"/>
              </w:rPr>
              <w:t xml:space="preserve">  имеют место </w:t>
            </w:r>
            <w:proofErr w:type="gramStart"/>
            <w:r w:rsidRPr="00857EE3">
              <w:rPr>
                <w:rFonts w:ascii="Times New Roman" w:hAnsi="Times New Roman"/>
                <w:color w:val="000000"/>
                <w:sz w:val="28"/>
                <w:szCs w:val="28"/>
              </w:rPr>
              <w:t>при</w:t>
            </w:r>
            <w:proofErr w:type="gramEnd"/>
            <w:r w:rsidRPr="00857EE3">
              <w:rPr>
                <w:rFonts w:ascii="Times New Roman" w:hAnsi="Times New Roman"/>
                <w:color w:val="000000"/>
                <w:sz w:val="28"/>
                <w:szCs w:val="28"/>
              </w:rPr>
              <w:t xml:space="preserve"> ИБС?</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Атеросклероз (у 95% больных).</w:t>
            </w:r>
          </w:p>
        </w:tc>
      </w:tr>
      <w:tr w:rsidR="00041906" w:rsidRPr="00857EE3" w:rsidTr="007B6F46">
        <w:trPr>
          <w:gridAfter w:val="1"/>
          <w:wAfter w:w="3686" w:type="dxa"/>
          <w:trHeight w:val="823"/>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8</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Какова длительность ишемии, при которой повреждения ми</w:t>
            </w:r>
            <w:r w:rsidRPr="00857EE3">
              <w:rPr>
                <w:rFonts w:ascii="Times New Roman" w:hAnsi="Times New Roman"/>
                <w:color w:val="000000"/>
                <w:sz w:val="28"/>
                <w:szCs w:val="28"/>
              </w:rPr>
              <w:t>о</w:t>
            </w:r>
            <w:r w:rsidRPr="00857EE3">
              <w:rPr>
                <w:rFonts w:ascii="Times New Roman" w:hAnsi="Times New Roman"/>
                <w:color w:val="000000"/>
                <w:sz w:val="28"/>
                <w:szCs w:val="28"/>
              </w:rPr>
              <w:t>карда еще полностью обратимы?</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Первые 20-30 минут ишемии.</w:t>
            </w:r>
          </w:p>
        </w:tc>
      </w:tr>
      <w:tr w:rsidR="00041906" w:rsidRPr="00857EE3" w:rsidTr="007B6F46">
        <w:trPr>
          <w:gridAfter w:val="1"/>
          <w:wAfter w:w="3686" w:type="dxa"/>
          <w:trHeight w:val="1132"/>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lastRenderedPageBreak/>
              <w:t xml:space="preserve"> 9</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Через какой интервал времени после начала ишемии зона нек-роза в миокарде </w:t>
            </w:r>
            <w:proofErr w:type="gramStart"/>
            <w:r w:rsidRPr="00857EE3">
              <w:rPr>
                <w:rFonts w:ascii="Times New Roman" w:hAnsi="Times New Roman"/>
                <w:color w:val="000000"/>
                <w:sz w:val="28"/>
                <w:szCs w:val="28"/>
              </w:rPr>
              <w:t>становится</w:t>
            </w:r>
            <w:proofErr w:type="gramEnd"/>
            <w:r w:rsidRPr="00857EE3">
              <w:rPr>
                <w:rFonts w:ascii="Times New Roman" w:hAnsi="Times New Roman"/>
                <w:color w:val="000000"/>
                <w:sz w:val="28"/>
                <w:szCs w:val="28"/>
              </w:rPr>
              <w:t xml:space="preserve"> в</w:t>
            </w:r>
            <w:r w:rsidRPr="00857EE3">
              <w:rPr>
                <w:rFonts w:ascii="Times New Roman" w:hAnsi="Times New Roman"/>
                <w:color w:val="000000"/>
                <w:sz w:val="28"/>
                <w:szCs w:val="28"/>
              </w:rPr>
              <w:t>и</w:t>
            </w:r>
            <w:r w:rsidRPr="00857EE3">
              <w:rPr>
                <w:rFonts w:ascii="Times New Roman" w:hAnsi="Times New Roman"/>
                <w:color w:val="000000"/>
                <w:sz w:val="28"/>
                <w:szCs w:val="28"/>
              </w:rPr>
              <w:t>дима макро</w:t>
            </w:r>
            <w:r>
              <w:rPr>
                <w:rFonts w:ascii="Times New Roman" w:hAnsi="Times New Roman"/>
                <w:color w:val="000000"/>
                <w:sz w:val="28"/>
                <w:szCs w:val="28"/>
              </w:rPr>
              <w:t>скопически</w:t>
            </w:r>
            <w:r w:rsidRPr="00857EE3">
              <w:rPr>
                <w:rFonts w:ascii="Times New Roman" w:hAnsi="Times New Roman"/>
                <w:color w:val="000000"/>
                <w:sz w:val="28"/>
                <w:szCs w:val="28"/>
              </w:rPr>
              <w:t xml:space="preserve"> и микр</w:t>
            </w:r>
            <w:r w:rsidRPr="00857EE3">
              <w:rPr>
                <w:rFonts w:ascii="Times New Roman" w:hAnsi="Times New Roman"/>
                <w:color w:val="000000"/>
                <w:sz w:val="28"/>
                <w:szCs w:val="28"/>
              </w:rPr>
              <w:t>о</w:t>
            </w:r>
            <w:r w:rsidRPr="00857EE3">
              <w:rPr>
                <w:rFonts w:ascii="Times New Roman" w:hAnsi="Times New Roman"/>
                <w:color w:val="000000"/>
                <w:sz w:val="28"/>
                <w:szCs w:val="28"/>
              </w:rPr>
              <w:t>скопически?</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Через 18-24 часа.</w:t>
            </w:r>
          </w:p>
        </w:tc>
      </w:tr>
      <w:tr w:rsidR="00041906" w:rsidRPr="00857EE3" w:rsidTr="007B6F46">
        <w:trPr>
          <w:gridAfter w:val="1"/>
          <w:wAfter w:w="3686" w:type="dxa"/>
          <w:trHeight w:val="273"/>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10</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Дайте определение внезапной смерти.</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Смерть, развивающаяся в течение к</w:t>
            </w:r>
            <w:r w:rsidRPr="00857EE3">
              <w:rPr>
                <w:rFonts w:ascii="Times New Roman" w:hAnsi="Times New Roman"/>
                <w:color w:val="000000"/>
                <w:sz w:val="28"/>
                <w:szCs w:val="28"/>
              </w:rPr>
              <w:t>о</w:t>
            </w:r>
            <w:r w:rsidRPr="00857EE3">
              <w:rPr>
                <w:rFonts w:ascii="Times New Roman" w:hAnsi="Times New Roman"/>
                <w:color w:val="000000"/>
                <w:sz w:val="28"/>
                <w:szCs w:val="28"/>
              </w:rPr>
              <w:t>роткого периода времени (мгновенно, в течение минут, нескольких часов) от начала появления первых симпт</w:t>
            </w:r>
            <w:r w:rsidRPr="00857EE3">
              <w:rPr>
                <w:rFonts w:ascii="Times New Roman" w:hAnsi="Times New Roman"/>
                <w:color w:val="000000"/>
                <w:sz w:val="28"/>
                <w:szCs w:val="28"/>
              </w:rPr>
              <w:t>о</w:t>
            </w:r>
            <w:r w:rsidRPr="00857EE3">
              <w:rPr>
                <w:rFonts w:ascii="Times New Roman" w:hAnsi="Times New Roman"/>
                <w:color w:val="000000"/>
                <w:sz w:val="28"/>
                <w:szCs w:val="28"/>
              </w:rPr>
              <w:t xml:space="preserve">мов болезни. </w:t>
            </w:r>
          </w:p>
        </w:tc>
      </w:tr>
      <w:tr w:rsidR="00041906" w:rsidRPr="00857EE3" w:rsidTr="007B6F46">
        <w:trPr>
          <w:gridAfter w:val="1"/>
          <w:wAfter w:w="3686" w:type="dxa"/>
          <w:trHeight w:val="839"/>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11</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Что лежит в основе прекращения сердечной деятельности при вн</w:t>
            </w:r>
            <w:r w:rsidRPr="00857EE3">
              <w:rPr>
                <w:rFonts w:ascii="Times New Roman" w:hAnsi="Times New Roman"/>
                <w:color w:val="000000"/>
                <w:sz w:val="28"/>
                <w:szCs w:val="28"/>
              </w:rPr>
              <w:t>е</w:t>
            </w:r>
            <w:r w:rsidRPr="00857EE3">
              <w:rPr>
                <w:rFonts w:ascii="Times New Roman" w:hAnsi="Times New Roman"/>
                <w:color w:val="000000"/>
                <w:sz w:val="28"/>
                <w:szCs w:val="28"/>
              </w:rPr>
              <w:t xml:space="preserve">запной коронарной (сердечной) смерти? </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Летальные аритмии (фибрилляции желудочков, асистолия).</w:t>
            </w:r>
          </w:p>
        </w:tc>
      </w:tr>
      <w:tr w:rsidR="00041906" w:rsidRPr="00857EE3" w:rsidTr="007B6F46">
        <w:trPr>
          <w:gridAfter w:val="1"/>
          <w:wAfter w:w="3686" w:type="dxa"/>
          <w:trHeight w:val="1240"/>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12</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Опишите макроскопический вид миокарда при ранних ишемич</w:t>
            </w:r>
            <w:r w:rsidRPr="00857EE3">
              <w:rPr>
                <w:rFonts w:ascii="Times New Roman" w:hAnsi="Times New Roman"/>
                <w:color w:val="000000"/>
                <w:sz w:val="28"/>
                <w:szCs w:val="28"/>
              </w:rPr>
              <w:t>е</w:t>
            </w:r>
            <w:r w:rsidRPr="00857EE3">
              <w:rPr>
                <w:rFonts w:ascii="Times New Roman" w:hAnsi="Times New Roman"/>
                <w:color w:val="000000"/>
                <w:sz w:val="28"/>
                <w:szCs w:val="28"/>
              </w:rPr>
              <w:t>ских повреждениях (до 18 ч</w:t>
            </w:r>
            <w:r w:rsidRPr="00857EE3">
              <w:rPr>
                <w:rFonts w:ascii="Times New Roman" w:hAnsi="Times New Roman"/>
                <w:color w:val="000000"/>
                <w:sz w:val="28"/>
                <w:szCs w:val="28"/>
              </w:rPr>
              <w:t>а</w:t>
            </w:r>
            <w:r w:rsidRPr="00857EE3">
              <w:rPr>
                <w:rFonts w:ascii="Times New Roman" w:hAnsi="Times New Roman"/>
                <w:color w:val="000000"/>
                <w:sz w:val="28"/>
                <w:szCs w:val="28"/>
              </w:rPr>
              <w:t>сов)?</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Бледность миокарда.</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2. Пестрота миокарда (сочетание бледных зон с </w:t>
            </w:r>
            <w:proofErr w:type="gramStart"/>
            <w:r w:rsidRPr="00857EE3">
              <w:rPr>
                <w:rFonts w:ascii="Times New Roman" w:hAnsi="Times New Roman"/>
                <w:color w:val="000000"/>
                <w:sz w:val="28"/>
                <w:szCs w:val="28"/>
              </w:rPr>
              <w:t>полнокровными</w:t>
            </w:r>
            <w:proofErr w:type="gramEnd"/>
            <w:r w:rsidRPr="00857EE3">
              <w:rPr>
                <w:rFonts w:ascii="Times New Roman" w:hAnsi="Times New Roman"/>
                <w:color w:val="000000"/>
                <w:sz w:val="28"/>
                <w:szCs w:val="28"/>
              </w:rPr>
              <w:t>).</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 Дряблость.</w:t>
            </w:r>
          </w:p>
        </w:tc>
      </w:tr>
      <w:tr w:rsidR="00041906" w:rsidRPr="00857EE3" w:rsidTr="007B6F46">
        <w:trPr>
          <w:gridAfter w:val="1"/>
          <w:wAfter w:w="3686" w:type="dxa"/>
          <w:trHeight w:val="3810"/>
        </w:trPr>
        <w:tc>
          <w:tcPr>
            <w:tcW w:w="567" w:type="dxa"/>
            <w:tcBorders>
              <w:top w:val="single" w:sz="4" w:space="0" w:color="000000"/>
              <w:left w:val="single" w:sz="4" w:space="0" w:color="000000"/>
              <w:bottom w:val="single" w:sz="4" w:space="0" w:color="auto"/>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13</w:t>
            </w:r>
          </w:p>
        </w:tc>
        <w:tc>
          <w:tcPr>
            <w:tcW w:w="4111" w:type="dxa"/>
            <w:tcBorders>
              <w:top w:val="single" w:sz="4" w:space="0" w:color="000000"/>
              <w:left w:val="single" w:sz="4" w:space="0" w:color="000000"/>
              <w:bottom w:val="single" w:sz="4" w:space="0" w:color="auto"/>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Перечислите изменения миока</w:t>
            </w:r>
            <w:r w:rsidRPr="00857EE3">
              <w:rPr>
                <w:rFonts w:ascii="Times New Roman" w:hAnsi="Times New Roman"/>
                <w:color w:val="000000"/>
                <w:sz w:val="28"/>
                <w:szCs w:val="28"/>
              </w:rPr>
              <w:t>р</w:t>
            </w:r>
            <w:r w:rsidRPr="00857EE3">
              <w:rPr>
                <w:rFonts w:ascii="Times New Roman" w:hAnsi="Times New Roman"/>
                <w:color w:val="000000"/>
                <w:sz w:val="28"/>
                <w:szCs w:val="28"/>
              </w:rPr>
              <w:t>да на микроскопическом и ул</w:t>
            </w:r>
            <w:r w:rsidRPr="00857EE3">
              <w:rPr>
                <w:rFonts w:ascii="Times New Roman" w:hAnsi="Times New Roman"/>
                <w:color w:val="000000"/>
                <w:sz w:val="28"/>
                <w:szCs w:val="28"/>
              </w:rPr>
              <w:t>ь</w:t>
            </w:r>
            <w:r w:rsidRPr="00857EE3">
              <w:rPr>
                <w:rFonts w:ascii="Times New Roman" w:hAnsi="Times New Roman"/>
                <w:color w:val="000000"/>
                <w:sz w:val="28"/>
                <w:szCs w:val="28"/>
              </w:rPr>
              <w:t>трамикроскопическом уровне при ранних ишемических повр</w:t>
            </w:r>
            <w:r w:rsidRPr="00857EE3">
              <w:rPr>
                <w:rFonts w:ascii="Times New Roman" w:hAnsi="Times New Roman"/>
                <w:color w:val="000000"/>
                <w:sz w:val="28"/>
                <w:szCs w:val="28"/>
              </w:rPr>
              <w:t>е</w:t>
            </w:r>
            <w:r w:rsidRPr="00857EE3">
              <w:rPr>
                <w:rFonts w:ascii="Times New Roman" w:hAnsi="Times New Roman"/>
                <w:color w:val="000000"/>
                <w:sz w:val="28"/>
                <w:szCs w:val="28"/>
              </w:rPr>
              <w:t>ждениях (до 18 часов).</w:t>
            </w:r>
          </w:p>
        </w:tc>
        <w:tc>
          <w:tcPr>
            <w:tcW w:w="425" w:type="dxa"/>
            <w:tcBorders>
              <w:top w:val="single" w:sz="4" w:space="0" w:color="000000"/>
              <w:left w:val="single" w:sz="4" w:space="0" w:color="000000"/>
              <w:bottom w:val="single" w:sz="4" w:space="0" w:color="auto"/>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5</w:t>
            </w:r>
          </w:p>
        </w:tc>
        <w:tc>
          <w:tcPr>
            <w:tcW w:w="4652" w:type="dxa"/>
            <w:gridSpan w:val="2"/>
            <w:tcBorders>
              <w:top w:val="single" w:sz="4" w:space="0" w:color="000000"/>
              <w:left w:val="single" w:sz="4" w:space="0" w:color="000000"/>
              <w:bottom w:val="single" w:sz="4" w:space="0" w:color="auto"/>
              <w:right w:val="single" w:sz="4" w:space="0" w:color="000000"/>
            </w:tcBorders>
          </w:tcPr>
          <w:p w:rsidR="00041906" w:rsidRPr="00857EE3" w:rsidRDefault="00041906" w:rsidP="007B6F46">
            <w:pPr>
              <w:widowControl w:val="0"/>
              <w:tabs>
                <w:tab w:val="left" w:pos="360"/>
              </w:tabs>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Исчезновение гликогена из цит</w:t>
            </w:r>
            <w:r w:rsidRPr="00857EE3">
              <w:rPr>
                <w:rFonts w:ascii="Times New Roman" w:hAnsi="Times New Roman"/>
                <w:color w:val="000000"/>
                <w:sz w:val="28"/>
                <w:szCs w:val="28"/>
              </w:rPr>
              <w:t>о</w:t>
            </w:r>
            <w:r w:rsidRPr="00857EE3">
              <w:rPr>
                <w:rFonts w:ascii="Times New Roman" w:hAnsi="Times New Roman"/>
                <w:color w:val="000000"/>
                <w:sz w:val="28"/>
                <w:szCs w:val="28"/>
              </w:rPr>
              <w:t xml:space="preserve">плазмы кардиомиоцитов. </w:t>
            </w:r>
          </w:p>
          <w:p w:rsidR="00041906" w:rsidRPr="00857EE3" w:rsidRDefault="00041906" w:rsidP="007B6F46">
            <w:pPr>
              <w:widowControl w:val="0"/>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2. Снижение активности дегидрогеназ (диагностика с помощью солей тетр</w:t>
            </w:r>
            <w:r w:rsidRPr="00857EE3">
              <w:rPr>
                <w:rFonts w:ascii="Times New Roman" w:hAnsi="Times New Roman"/>
                <w:color w:val="000000"/>
                <w:sz w:val="28"/>
                <w:szCs w:val="28"/>
              </w:rPr>
              <w:t>а</w:t>
            </w:r>
            <w:r w:rsidRPr="00857EE3">
              <w:rPr>
                <w:rFonts w:ascii="Times New Roman" w:hAnsi="Times New Roman"/>
                <w:color w:val="000000"/>
                <w:sz w:val="28"/>
                <w:szCs w:val="28"/>
              </w:rPr>
              <w:t>золия).</w:t>
            </w:r>
          </w:p>
          <w:p w:rsidR="00041906" w:rsidRPr="00857EE3" w:rsidRDefault="00041906" w:rsidP="007B6F46">
            <w:pPr>
              <w:widowControl w:val="0"/>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3. Фрагментация кардиомиоцитов. </w:t>
            </w:r>
          </w:p>
          <w:p w:rsidR="00041906" w:rsidRPr="00857EE3" w:rsidRDefault="00041906" w:rsidP="007B6F46">
            <w:pPr>
              <w:widowControl w:val="0"/>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4. Начальные признаки коагуляцио</w:t>
            </w:r>
            <w:r w:rsidRPr="00857EE3">
              <w:rPr>
                <w:rFonts w:ascii="Times New Roman" w:hAnsi="Times New Roman"/>
                <w:color w:val="000000"/>
                <w:sz w:val="28"/>
                <w:szCs w:val="28"/>
              </w:rPr>
              <w:t>н</w:t>
            </w:r>
            <w:r w:rsidRPr="00857EE3">
              <w:rPr>
                <w:rFonts w:ascii="Times New Roman" w:hAnsi="Times New Roman"/>
                <w:color w:val="000000"/>
                <w:sz w:val="28"/>
                <w:szCs w:val="28"/>
              </w:rPr>
              <w:t>ного некроза на ультраструктурном уровне.</w:t>
            </w:r>
          </w:p>
          <w:p w:rsidR="00041906" w:rsidRPr="00857EE3" w:rsidRDefault="00041906" w:rsidP="007B6F46">
            <w:pPr>
              <w:widowControl w:val="0"/>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5. Нарушение микроциркуляции (полнокровие, отёк, мелкие кровои</w:t>
            </w:r>
            <w:r w:rsidRPr="00857EE3">
              <w:rPr>
                <w:rFonts w:ascii="Times New Roman" w:hAnsi="Times New Roman"/>
                <w:color w:val="000000"/>
                <w:sz w:val="28"/>
                <w:szCs w:val="28"/>
              </w:rPr>
              <w:t>з</w:t>
            </w:r>
            <w:r w:rsidRPr="00857EE3">
              <w:rPr>
                <w:rFonts w:ascii="Times New Roman" w:hAnsi="Times New Roman"/>
                <w:color w:val="000000"/>
                <w:sz w:val="28"/>
                <w:szCs w:val="28"/>
              </w:rPr>
              <w:t xml:space="preserve">лияния). </w:t>
            </w:r>
          </w:p>
        </w:tc>
      </w:tr>
      <w:tr w:rsidR="00041906" w:rsidRPr="00857EE3" w:rsidTr="007B6F46">
        <w:trPr>
          <w:gridAfter w:val="1"/>
          <w:wAfter w:w="3686" w:type="dxa"/>
          <w:trHeight w:val="361"/>
        </w:trPr>
        <w:tc>
          <w:tcPr>
            <w:tcW w:w="567"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14</w:t>
            </w:r>
          </w:p>
        </w:tc>
        <w:tc>
          <w:tcPr>
            <w:tcW w:w="4111"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Назовите стадии острого и</w:t>
            </w:r>
            <w:r w:rsidRPr="00857EE3">
              <w:rPr>
                <w:rFonts w:ascii="Times New Roman" w:hAnsi="Times New Roman"/>
                <w:color w:val="000000"/>
                <w:sz w:val="28"/>
                <w:szCs w:val="28"/>
              </w:rPr>
              <w:t>н</w:t>
            </w:r>
            <w:r w:rsidRPr="00857EE3">
              <w:rPr>
                <w:rFonts w:ascii="Times New Roman" w:hAnsi="Times New Roman"/>
                <w:color w:val="000000"/>
                <w:sz w:val="28"/>
                <w:szCs w:val="28"/>
              </w:rPr>
              <w:t>фаркта миокарда.</w:t>
            </w:r>
          </w:p>
        </w:tc>
        <w:tc>
          <w:tcPr>
            <w:tcW w:w="425"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52" w:type="dxa"/>
            <w:gridSpan w:val="2"/>
            <w:tcBorders>
              <w:top w:val="single" w:sz="4" w:space="0" w:color="auto"/>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Донекротическая (ишемическая) стадия.</w:t>
            </w:r>
          </w:p>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Некротическая стадия (спустя 18-24 часа после начала ишемии).</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3. Стадия рубцевания (завершается к </w:t>
            </w:r>
            <w:r>
              <w:rPr>
                <w:rFonts w:ascii="Times New Roman" w:hAnsi="Times New Roman"/>
                <w:color w:val="000000"/>
                <w:sz w:val="28"/>
                <w:szCs w:val="28"/>
              </w:rPr>
              <w:t xml:space="preserve">концу </w:t>
            </w:r>
            <w:r w:rsidRPr="00857EE3">
              <w:rPr>
                <w:rFonts w:ascii="Times New Roman" w:hAnsi="Times New Roman"/>
                <w:color w:val="000000"/>
                <w:sz w:val="28"/>
                <w:szCs w:val="28"/>
              </w:rPr>
              <w:t>6</w:t>
            </w:r>
            <w:r>
              <w:rPr>
                <w:rFonts w:ascii="Times New Roman" w:hAnsi="Times New Roman"/>
                <w:color w:val="000000"/>
                <w:sz w:val="28"/>
                <w:szCs w:val="28"/>
              </w:rPr>
              <w:t>-й недели</w:t>
            </w:r>
            <w:r w:rsidRPr="00857EE3">
              <w:rPr>
                <w:rFonts w:ascii="Times New Roman" w:hAnsi="Times New Roman"/>
                <w:color w:val="000000"/>
                <w:sz w:val="28"/>
                <w:szCs w:val="28"/>
              </w:rPr>
              <w:t>).</w:t>
            </w:r>
          </w:p>
        </w:tc>
      </w:tr>
      <w:tr w:rsidR="00041906" w:rsidRPr="00857EE3" w:rsidTr="007B6F46">
        <w:trPr>
          <w:gridAfter w:val="1"/>
          <w:wAfter w:w="3686" w:type="dxa"/>
          <w:trHeight w:val="885"/>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15</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Какой морфологический вид и</w:t>
            </w:r>
            <w:r w:rsidRPr="00857EE3">
              <w:rPr>
                <w:rFonts w:ascii="Times New Roman" w:hAnsi="Times New Roman"/>
                <w:color w:val="000000"/>
                <w:sz w:val="28"/>
                <w:szCs w:val="28"/>
              </w:rPr>
              <w:t>н</w:t>
            </w:r>
            <w:r w:rsidRPr="00857EE3">
              <w:rPr>
                <w:rFonts w:ascii="Times New Roman" w:hAnsi="Times New Roman"/>
                <w:color w:val="000000"/>
                <w:sz w:val="28"/>
                <w:szCs w:val="28"/>
              </w:rPr>
              <w:t>фаркта чаще развивается в ми</w:t>
            </w:r>
            <w:r w:rsidRPr="00857EE3">
              <w:rPr>
                <w:rFonts w:ascii="Times New Roman" w:hAnsi="Times New Roman"/>
                <w:color w:val="000000"/>
                <w:sz w:val="28"/>
                <w:szCs w:val="28"/>
              </w:rPr>
              <w:t>о</w:t>
            </w:r>
            <w:r w:rsidRPr="00857EE3">
              <w:rPr>
                <w:rFonts w:ascii="Times New Roman" w:hAnsi="Times New Roman"/>
                <w:color w:val="000000"/>
                <w:sz w:val="28"/>
                <w:szCs w:val="28"/>
              </w:rPr>
              <w:t xml:space="preserve">карде </w:t>
            </w:r>
            <w:proofErr w:type="gramStart"/>
            <w:r w:rsidRPr="00857EE3">
              <w:rPr>
                <w:rFonts w:ascii="Times New Roman" w:hAnsi="Times New Roman"/>
                <w:color w:val="000000"/>
                <w:sz w:val="28"/>
                <w:szCs w:val="28"/>
              </w:rPr>
              <w:t>при</w:t>
            </w:r>
            <w:proofErr w:type="gramEnd"/>
            <w:r w:rsidRPr="00857EE3">
              <w:rPr>
                <w:rFonts w:ascii="Times New Roman" w:hAnsi="Times New Roman"/>
                <w:color w:val="000000"/>
                <w:sz w:val="28"/>
                <w:szCs w:val="28"/>
              </w:rPr>
              <w:t xml:space="preserve"> ИБС?</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Ишемический инфаркт с геморраг</w:t>
            </w:r>
            <w:r w:rsidRPr="00857EE3">
              <w:rPr>
                <w:rFonts w:ascii="Times New Roman" w:hAnsi="Times New Roman"/>
                <w:color w:val="000000"/>
                <w:sz w:val="28"/>
                <w:szCs w:val="28"/>
              </w:rPr>
              <w:t>и</w:t>
            </w:r>
            <w:r w:rsidRPr="00857EE3">
              <w:rPr>
                <w:rFonts w:ascii="Times New Roman" w:hAnsi="Times New Roman"/>
                <w:color w:val="000000"/>
                <w:sz w:val="28"/>
                <w:szCs w:val="28"/>
              </w:rPr>
              <w:t>ческим венчиком.</w:t>
            </w:r>
          </w:p>
        </w:tc>
      </w:tr>
      <w:tr w:rsidR="00041906" w:rsidRPr="00857EE3" w:rsidTr="007B6F46">
        <w:trPr>
          <w:gridAfter w:val="1"/>
          <w:wAfter w:w="3686" w:type="dxa"/>
          <w:trHeight w:val="796"/>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16</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Опишите макроскопический вид инфаркта миокарда в некротич</w:t>
            </w:r>
            <w:r w:rsidRPr="00857EE3">
              <w:rPr>
                <w:rFonts w:ascii="Times New Roman" w:hAnsi="Times New Roman"/>
                <w:color w:val="000000"/>
                <w:sz w:val="28"/>
                <w:szCs w:val="28"/>
              </w:rPr>
              <w:t>е</w:t>
            </w:r>
            <w:r w:rsidRPr="00857EE3">
              <w:rPr>
                <w:rFonts w:ascii="Times New Roman" w:hAnsi="Times New Roman"/>
                <w:color w:val="000000"/>
                <w:sz w:val="28"/>
                <w:szCs w:val="28"/>
              </w:rPr>
              <w:t>скую стадию.</w:t>
            </w:r>
          </w:p>
          <w:p w:rsidR="00041906" w:rsidRPr="00857EE3" w:rsidRDefault="00041906" w:rsidP="007B6F46">
            <w:pPr>
              <w:widowControl w:val="0"/>
              <w:spacing w:after="0" w:line="240" w:lineRule="auto"/>
              <w:rPr>
                <w:rFonts w:ascii="Times New Roman" w:hAnsi="Times New Roman"/>
                <w:color w:val="000000"/>
                <w:sz w:val="28"/>
                <w:szCs w:val="28"/>
              </w:rPr>
            </w:pP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Очаг неправильной формы бело-желтого цвета плотной консистенции.</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По границе венчик темно-красного цвета.</w:t>
            </w:r>
          </w:p>
        </w:tc>
      </w:tr>
      <w:tr w:rsidR="00041906" w:rsidRPr="00857EE3" w:rsidTr="007B6F46">
        <w:trPr>
          <w:gridAfter w:val="1"/>
          <w:wAfter w:w="3686" w:type="dxa"/>
          <w:trHeight w:val="450"/>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lastRenderedPageBreak/>
              <w:t>17</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Опишите микроскопический вид инфаркта миокарда в некротич</w:t>
            </w:r>
            <w:r w:rsidRPr="00857EE3">
              <w:rPr>
                <w:rFonts w:ascii="Times New Roman" w:hAnsi="Times New Roman"/>
                <w:color w:val="000000"/>
                <w:sz w:val="28"/>
                <w:szCs w:val="28"/>
              </w:rPr>
              <w:t>е</w:t>
            </w:r>
            <w:r w:rsidRPr="00857EE3">
              <w:rPr>
                <w:rFonts w:ascii="Times New Roman" w:hAnsi="Times New Roman"/>
                <w:color w:val="000000"/>
                <w:sz w:val="28"/>
                <w:szCs w:val="28"/>
              </w:rPr>
              <w:t>скую стадию</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1. В патологическом очаге </w:t>
            </w:r>
            <w:r>
              <w:rPr>
                <w:rFonts w:ascii="Times New Roman" w:hAnsi="Times New Roman"/>
                <w:color w:val="000000"/>
                <w:sz w:val="28"/>
                <w:szCs w:val="28"/>
              </w:rPr>
              <w:t>карди</w:t>
            </w:r>
            <w:r>
              <w:rPr>
                <w:rFonts w:ascii="Times New Roman" w:hAnsi="Times New Roman"/>
                <w:color w:val="000000"/>
                <w:sz w:val="28"/>
                <w:szCs w:val="28"/>
              </w:rPr>
              <w:t>о</w:t>
            </w:r>
            <w:r w:rsidRPr="00857EE3">
              <w:rPr>
                <w:rFonts w:ascii="Times New Roman" w:hAnsi="Times New Roman"/>
                <w:color w:val="000000"/>
                <w:sz w:val="28"/>
                <w:szCs w:val="28"/>
              </w:rPr>
              <w:t xml:space="preserve">миоциты, </w:t>
            </w:r>
            <w:proofErr w:type="gramStart"/>
            <w:r w:rsidRPr="00857EE3">
              <w:rPr>
                <w:rFonts w:ascii="Times New Roman" w:hAnsi="Times New Roman"/>
                <w:color w:val="000000"/>
                <w:sz w:val="28"/>
                <w:szCs w:val="28"/>
              </w:rPr>
              <w:t>лишенные</w:t>
            </w:r>
            <w:proofErr w:type="gramEnd"/>
            <w:r w:rsidRPr="00857EE3">
              <w:rPr>
                <w:rFonts w:ascii="Times New Roman" w:hAnsi="Times New Roman"/>
                <w:color w:val="000000"/>
                <w:sz w:val="28"/>
                <w:szCs w:val="28"/>
              </w:rPr>
              <w:t xml:space="preserve"> ядер (кариол</w:t>
            </w:r>
            <w:r w:rsidRPr="00857EE3">
              <w:rPr>
                <w:rFonts w:ascii="Times New Roman" w:hAnsi="Times New Roman"/>
                <w:color w:val="000000"/>
                <w:sz w:val="28"/>
                <w:szCs w:val="28"/>
              </w:rPr>
              <w:t>и</w:t>
            </w:r>
            <w:r w:rsidRPr="00857EE3">
              <w:rPr>
                <w:rFonts w:ascii="Times New Roman" w:hAnsi="Times New Roman"/>
                <w:color w:val="000000"/>
                <w:sz w:val="28"/>
                <w:szCs w:val="28"/>
              </w:rPr>
              <w:t>зис).</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По периферии очага зона полн</w:t>
            </w:r>
            <w:r w:rsidRPr="00857EE3">
              <w:rPr>
                <w:rFonts w:ascii="Times New Roman" w:hAnsi="Times New Roman"/>
                <w:color w:val="000000"/>
                <w:sz w:val="28"/>
                <w:szCs w:val="28"/>
              </w:rPr>
              <w:t>о</w:t>
            </w:r>
            <w:r w:rsidRPr="00857EE3">
              <w:rPr>
                <w:rFonts w:ascii="Times New Roman" w:hAnsi="Times New Roman"/>
                <w:color w:val="000000"/>
                <w:sz w:val="28"/>
                <w:szCs w:val="28"/>
              </w:rPr>
              <w:t>кровия и свежих кровоизлияний.</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 Возможна зона демаркационного воспаления (скопление лейкоцитов).</w:t>
            </w:r>
          </w:p>
        </w:tc>
      </w:tr>
      <w:tr w:rsidR="00041906" w:rsidRPr="00857EE3" w:rsidTr="007B6F46">
        <w:trPr>
          <w:gridAfter w:val="1"/>
          <w:wAfter w:w="3686" w:type="dxa"/>
          <w:trHeight w:val="416"/>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18</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Дайте классификацию инфаркта миокарда, учитывая время его возникновения.</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Первичный (острый) инфаркт.</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2. </w:t>
            </w:r>
            <w:proofErr w:type="gramStart"/>
            <w:r w:rsidRPr="00857EE3">
              <w:rPr>
                <w:rFonts w:ascii="Times New Roman" w:hAnsi="Times New Roman"/>
                <w:color w:val="000000"/>
                <w:sz w:val="28"/>
                <w:szCs w:val="28"/>
              </w:rPr>
              <w:t>Рецидивирующий</w:t>
            </w:r>
            <w:proofErr w:type="gramEnd"/>
            <w:r w:rsidRPr="00857EE3">
              <w:rPr>
                <w:rFonts w:ascii="Times New Roman" w:hAnsi="Times New Roman"/>
                <w:color w:val="000000"/>
                <w:sz w:val="28"/>
                <w:szCs w:val="28"/>
              </w:rPr>
              <w:t xml:space="preserve"> (развивающийся в течение 6 недель после первичного).</w:t>
            </w:r>
          </w:p>
          <w:p w:rsidR="00041906" w:rsidRPr="00857EE3" w:rsidRDefault="00041906" w:rsidP="007B6F46">
            <w:pPr>
              <w:widowControl w:val="0"/>
              <w:spacing w:after="40" w:line="240" w:lineRule="auto"/>
              <w:rPr>
                <w:rFonts w:ascii="Times New Roman" w:hAnsi="Times New Roman"/>
                <w:color w:val="000000"/>
                <w:sz w:val="28"/>
                <w:szCs w:val="28"/>
              </w:rPr>
            </w:pPr>
            <w:r w:rsidRPr="00857EE3">
              <w:rPr>
                <w:rFonts w:ascii="Times New Roman" w:hAnsi="Times New Roman"/>
                <w:color w:val="000000"/>
                <w:sz w:val="28"/>
                <w:szCs w:val="28"/>
              </w:rPr>
              <w:t xml:space="preserve">3. </w:t>
            </w:r>
            <w:proofErr w:type="gramStart"/>
            <w:r w:rsidRPr="00857EE3">
              <w:rPr>
                <w:rFonts w:ascii="Times New Roman" w:hAnsi="Times New Roman"/>
                <w:color w:val="000000"/>
                <w:sz w:val="28"/>
                <w:szCs w:val="28"/>
              </w:rPr>
              <w:t>Повторный</w:t>
            </w:r>
            <w:proofErr w:type="gramEnd"/>
            <w:r w:rsidRPr="00857EE3">
              <w:rPr>
                <w:rFonts w:ascii="Times New Roman" w:hAnsi="Times New Roman"/>
                <w:color w:val="000000"/>
                <w:sz w:val="28"/>
                <w:szCs w:val="28"/>
              </w:rPr>
              <w:t xml:space="preserve"> (развивающийся спустя 6 недель после первичного).</w:t>
            </w:r>
          </w:p>
        </w:tc>
      </w:tr>
      <w:tr w:rsidR="00041906" w:rsidRPr="00857EE3" w:rsidTr="007B6F46">
        <w:trPr>
          <w:gridAfter w:val="1"/>
          <w:wAfter w:w="3686" w:type="dxa"/>
          <w:trHeight w:val="1756"/>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19</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Назовите наиболее частую топ</w:t>
            </w:r>
            <w:r w:rsidRPr="00857EE3">
              <w:rPr>
                <w:rFonts w:ascii="Times New Roman" w:hAnsi="Times New Roman"/>
                <w:color w:val="000000"/>
                <w:sz w:val="28"/>
                <w:szCs w:val="28"/>
              </w:rPr>
              <w:t>о</w:t>
            </w:r>
            <w:r w:rsidRPr="00857EE3">
              <w:rPr>
                <w:rFonts w:ascii="Times New Roman" w:hAnsi="Times New Roman"/>
                <w:color w:val="000000"/>
                <w:sz w:val="28"/>
                <w:szCs w:val="28"/>
              </w:rPr>
              <w:t>графию инфарктов сердца.</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4</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В области верхушки сердца.</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Передней и боковой стенок левого желудочка.</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 Передних отделов межжелудочк</w:t>
            </w:r>
            <w:r w:rsidRPr="00857EE3">
              <w:rPr>
                <w:rFonts w:ascii="Times New Roman" w:hAnsi="Times New Roman"/>
                <w:color w:val="000000"/>
                <w:sz w:val="28"/>
                <w:szCs w:val="28"/>
              </w:rPr>
              <w:t>о</w:t>
            </w:r>
            <w:r w:rsidRPr="00857EE3">
              <w:rPr>
                <w:rFonts w:ascii="Times New Roman" w:hAnsi="Times New Roman"/>
                <w:color w:val="000000"/>
                <w:sz w:val="28"/>
                <w:szCs w:val="28"/>
              </w:rPr>
              <w:t>вой перегородки.</w:t>
            </w:r>
          </w:p>
          <w:p w:rsidR="00041906" w:rsidRPr="00857EE3" w:rsidRDefault="00041906" w:rsidP="007B6F46">
            <w:pPr>
              <w:widowControl w:val="0"/>
              <w:spacing w:after="60" w:line="240" w:lineRule="auto"/>
              <w:rPr>
                <w:rFonts w:ascii="Times New Roman" w:hAnsi="Times New Roman"/>
                <w:color w:val="000000"/>
                <w:sz w:val="28"/>
                <w:szCs w:val="28"/>
              </w:rPr>
            </w:pPr>
            <w:r w:rsidRPr="00857EE3">
              <w:rPr>
                <w:rFonts w:ascii="Times New Roman" w:hAnsi="Times New Roman"/>
                <w:color w:val="000000"/>
                <w:sz w:val="28"/>
                <w:szCs w:val="28"/>
              </w:rPr>
              <w:t>4. Задней стенки левого желудочка и задних отделов межжелудочковой перегородки.</w:t>
            </w:r>
          </w:p>
        </w:tc>
      </w:tr>
      <w:tr w:rsidR="00041906" w:rsidRPr="00857EE3" w:rsidTr="007B6F46">
        <w:trPr>
          <w:gridAfter w:val="1"/>
          <w:wAfter w:w="3686" w:type="dxa"/>
          <w:trHeight w:val="1165"/>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20</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Дайте классификацию инфаркта миокарда, учитывая его локал</w:t>
            </w:r>
            <w:r w:rsidRPr="00857EE3">
              <w:rPr>
                <w:rFonts w:ascii="Times New Roman" w:hAnsi="Times New Roman"/>
                <w:color w:val="000000"/>
                <w:sz w:val="28"/>
                <w:szCs w:val="28"/>
              </w:rPr>
              <w:t>и</w:t>
            </w:r>
            <w:r w:rsidRPr="00857EE3">
              <w:rPr>
                <w:rFonts w:ascii="Times New Roman" w:hAnsi="Times New Roman"/>
                <w:color w:val="000000"/>
                <w:sz w:val="28"/>
                <w:szCs w:val="28"/>
              </w:rPr>
              <w:t>зацию в толще сердечной мы</w:t>
            </w:r>
            <w:r w:rsidRPr="00857EE3">
              <w:rPr>
                <w:rFonts w:ascii="Times New Roman" w:hAnsi="Times New Roman"/>
                <w:color w:val="000000"/>
                <w:sz w:val="28"/>
                <w:szCs w:val="28"/>
              </w:rPr>
              <w:t>ш</w:t>
            </w:r>
            <w:r w:rsidRPr="00857EE3">
              <w:rPr>
                <w:rFonts w:ascii="Times New Roman" w:hAnsi="Times New Roman"/>
                <w:color w:val="000000"/>
                <w:sz w:val="28"/>
                <w:szCs w:val="28"/>
              </w:rPr>
              <w:t>цы.</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4</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Субэндокардиальный.</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Субэпикардиальныи.</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 Интрамуральный.</w:t>
            </w:r>
          </w:p>
          <w:p w:rsidR="00041906" w:rsidRPr="00857EE3" w:rsidRDefault="00041906" w:rsidP="007B6F46">
            <w:pPr>
              <w:widowControl w:val="0"/>
              <w:spacing w:after="60" w:line="240" w:lineRule="auto"/>
              <w:rPr>
                <w:rFonts w:ascii="Times New Roman" w:hAnsi="Times New Roman"/>
                <w:color w:val="000000"/>
                <w:sz w:val="28"/>
                <w:szCs w:val="28"/>
              </w:rPr>
            </w:pPr>
            <w:r w:rsidRPr="00857EE3">
              <w:rPr>
                <w:rFonts w:ascii="Times New Roman" w:hAnsi="Times New Roman"/>
                <w:color w:val="000000"/>
                <w:sz w:val="28"/>
                <w:szCs w:val="28"/>
              </w:rPr>
              <w:t>4. Трансмуральный (на всю толщу сердечной мышцы).</w:t>
            </w:r>
          </w:p>
        </w:tc>
      </w:tr>
      <w:tr w:rsidR="00041906" w:rsidRPr="00857EE3" w:rsidTr="007B6F46">
        <w:trPr>
          <w:gridAfter w:val="1"/>
          <w:wAfter w:w="3686" w:type="dxa"/>
          <w:trHeight w:val="1591"/>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21</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Перечислите обстоятельства, определяющие размеры инфар</w:t>
            </w:r>
            <w:r w:rsidRPr="00857EE3">
              <w:rPr>
                <w:rFonts w:ascii="Times New Roman" w:hAnsi="Times New Roman"/>
                <w:color w:val="000000"/>
                <w:sz w:val="28"/>
                <w:szCs w:val="28"/>
              </w:rPr>
              <w:t>к</w:t>
            </w:r>
            <w:r w:rsidRPr="00857EE3">
              <w:rPr>
                <w:rFonts w:ascii="Times New Roman" w:hAnsi="Times New Roman"/>
                <w:color w:val="000000"/>
                <w:sz w:val="28"/>
                <w:szCs w:val="28"/>
              </w:rPr>
              <w:t>та миокарда.</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5</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Степень стенозирования сосуда.</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Компенсаторные возможности коллатерального кровообращения.</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 Уровень закрытия просвета сосуда.</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4. Длительность закрытия просвета.</w:t>
            </w:r>
          </w:p>
          <w:p w:rsidR="00041906" w:rsidRPr="00857EE3" w:rsidRDefault="00041906" w:rsidP="007B6F46">
            <w:pPr>
              <w:widowControl w:val="0"/>
              <w:spacing w:after="60" w:line="240" w:lineRule="auto"/>
              <w:ind w:left="-57"/>
              <w:rPr>
                <w:rFonts w:ascii="Times New Roman" w:hAnsi="Times New Roman"/>
                <w:color w:val="000000"/>
                <w:sz w:val="28"/>
                <w:szCs w:val="28"/>
              </w:rPr>
            </w:pPr>
            <w:r w:rsidRPr="00857EE3">
              <w:rPr>
                <w:rFonts w:ascii="Times New Roman" w:hAnsi="Times New Roman"/>
                <w:color w:val="000000"/>
                <w:sz w:val="28"/>
                <w:szCs w:val="28"/>
              </w:rPr>
              <w:t>5. Функциональная потребность ми</w:t>
            </w:r>
            <w:r w:rsidRPr="00857EE3">
              <w:rPr>
                <w:rFonts w:ascii="Times New Roman" w:hAnsi="Times New Roman"/>
                <w:color w:val="000000"/>
                <w:sz w:val="28"/>
                <w:szCs w:val="28"/>
              </w:rPr>
              <w:t>о</w:t>
            </w:r>
            <w:r w:rsidRPr="00857EE3">
              <w:rPr>
                <w:rFonts w:ascii="Times New Roman" w:hAnsi="Times New Roman"/>
                <w:color w:val="000000"/>
                <w:sz w:val="28"/>
                <w:szCs w:val="28"/>
              </w:rPr>
              <w:t>карда.</w:t>
            </w:r>
          </w:p>
        </w:tc>
      </w:tr>
      <w:tr w:rsidR="00041906" w:rsidRPr="00857EE3" w:rsidTr="007B6F46">
        <w:trPr>
          <w:gridAfter w:val="1"/>
          <w:wAfter w:w="3686" w:type="dxa"/>
          <w:trHeight w:val="2109"/>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22</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Назовите осложнения инфаркта миокарда.</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8</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Кардиогенный шок.</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Фибрилляция желудочков.</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 Асистолия.</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4. Острая сердечная недостаточность.</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5. Миомаляция с разрывом.</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6. Острая аневризма сердца с разр</w:t>
            </w:r>
            <w:r w:rsidRPr="00857EE3">
              <w:rPr>
                <w:rFonts w:ascii="Times New Roman" w:hAnsi="Times New Roman"/>
                <w:color w:val="000000"/>
                <w:sz w:val="28"/>
                <w:szCs w:val="28"/>
              </w:rPr>
              <w:t>ы</w:t>
            </w:r>
            <w:r w:rsidRPr="00857EE3">
              <w:rPr>
                <w:rFonts w:ascii="Times New Roman" w:hAnsi="Times New Roman"/>
                <w:color w:val="000000"/>
                <w:sz w:val="28"/>
                <w:szCs w:val="28"/>
              </w:rPr>
              <w:t>вом, тромбозом.</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7. Пристеночный тромбоз </w:t>
            </w:r>
            <w:proofErr w:type="gramStart"/>
            <w:r w:rsidRPr="00857EE3">
              <w:rPr>
                <w:rFonts w:ascii="Times New Roman" w:hAnsi="Times New Roman"/>
                <w:color w:val="000000"/>
                <w:sz w:val="28"/>
                <w:szCs w:val="28"/>
              </w:rPr>
              <w:t>с</w:t>
            </w:r>
            <w:proofErr w:type="gramEnd"/>
            <w:r w:rsidRPr="00857EE3">
              <w:rPr>
                <w:rFonts w:ascii="Times New Roman" w:hAnsi="Times New Roman"/>
                <w:color w:val="000000"/>
                <w:sz w:val="28"/>
                <w:szCs w:val="28"/>
              </w:rPr>
              <w:t xml:space="preserve"> </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тромбоэмболией.</w:t>
            </w:r>
          </w:p>
          <w:p w:rsidR="00041906" w:rsidRPr="00857EE3" w:rsidRDefault="00041906" w:rsidP="007B6F46">
            <w:pPr>
              <w:widowControl w:val="0"/>
              <w:spacing w:after="60" w:line="240" w:lineRule="auto"/>
              <w:rPr>
                <w:rFonts w:ascii="Times New Roman" w:hAnsi="Times New Roman"/>
                <w:color w:val="000000"/>
                <w:sz w:val="28"/>
                <w:szCs w:val="28"/>
              </w:rPr>
            </w:pPr>
            <w:r w:rsidRPr="00857EE3">
              <w:rPr>
                <w:rFonts w:ascii="Times New Roman" w:hAnsi="Times New Roman"/>
                <w:color w:val="000000"/>
                <w:sz w:val="28"/>
                <w:szCs w:val="28"/>
              </w:rPr>
              <w:t>8. Перикардит.</w:t>
            </w:r>
          </w:p>
        </w:tc>
      </w:tr>
      <w:tr w:rsidR="00041906" w:rsidRPr="00857EE3" w:rsidTr="007B6F46">
        <w:trPr>
          <w:gridAfter w:val="1"/>
          <w:wAfter w:w="3686" w:type="dxa"/>
          <w:trHeight w:val="615"/>
        </w:trPr>
        <w:tc>
          <w:tcPr>
            <w:tcW w:w="567" w:type="dxa"/>
            <w:tcBorders>
              <w:top w:val="single" w:sz="4" w:space="0" w:color="000000"/>
              <w:left w:val="single" w:sz="4" w:space="0" w:color="000000"/>
              <w:bottom w:val="single" w:sz="4" w:space="0" w:color="auto"/>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lastRenderedPageBreak/>
              <w:t>23</w:t>
            </w:r>
          </w:p>
        </w:tc>
        <w:tc>
          <w:tcPr>
            <w:tcW w:w="4111" w:type="dxa"/>
            <w:tcBorders>
              <w:top w:val="single" w:sz="4" w:space="0" w:color="000000"/>
              <w:left w:val="single" w:sz="4" w:space="0" w:color="000000"/>
              <w:bottom w:val="single" w:sz="4" w:space="0" w:color="auto"/>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Что такое острая аневризма сердца?</w:t>
            </w:r>
          </w:p>
        </w:tc>
        <w:tc>
          <w:tcPr>
            <w:tcW w:w="425" w:type="dxa"/>
            <w:tcBorders>
              <w:top w:val="single" w:sz="4" w:space="0" w:color="000000"/>
              <w:left w:val="single" w:sz="4" w:space="0" w:color="000000"/>
              <w:bottom w:val="single" w:sz="4" w:space="0" w:color="auto"/>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52" w:type="dxa"/>
            <w:gridSpan w:val="2"/>
            <w:tcBorders>
              <w:top w:val="single" w:sz="4" w:space="0" w:color="000000"/>
              <w:left w:val="single" w:sz="4" w:space="0" w:color="000000"/>
              <w:bottom w:val="single" w:sz="4" w:space="0" w:color="auto"/>
              <w:right w:val="single" w:sz="4" w:space="0" w:color="000000"/>
            </w:tcBorders>
          </w:tcPr>
          <w:p w:rsidR="00041906" w:rsidRPr="00857EE3" w:rsidRDefault="00041906" w:rsidP="007B6F46">
            <w:pPr>
              <w:widowControl w:val="0"/>
              <w:snapToGrid w:val="0"/>
              <w:spacing w:after="60" w:line="240" w:lineRule="auto"/>
              <w:rPr>
                <w:rFonts w:ascii="Times New Roman" w:hAnsi="Times New Roman"/>
                <w:color w:val="000000"/>
                <w:sz w:val="28"/>
                <w:szCs w:val="28"/>
              </w:rPr>
            </w:pPr>
            <w:r w:rsidRPr="00857EE3">
              <w:rPr>
                <w:rFonts w:ascii="Times New Roman" w:hAnsi="Times New Roman"/>
                <w:color w:val="000000"/>
                <w:sz w:val="28"/>
                <w:szCs w:val="28"/>
              </w:rPr>
              <w:t>Выбухание стенки сердца в области некроза за счёт миомаляции.</w:t>
            </w:r>
          </w:p>
        </w:tc>
      </w:tr>
      <w:tr w:rsidR="00041906" w:rsidRPr="00857EE3" w:rsidTr="007B6F46">
        <w:trPr>
          <w:gridAfter w:val="1"/>
          <w:wAfter w:w="3686" w:type="dxa"/>
          <w:trHeight w:val="2115"/>
        </w:trPr>
        <w:tc>
          <w:tcPr>
            <w:tcW w:w="567" w:type="dxa"/>
            <w:tcBorders>
              <w:top w:val="single" w:sz="4" w:space="0" w:color="auto"/>
              <w:left w:val="single" w:sz="4" w:space="0" w:color="000000"/>
              <w:bottom w:val="single" w:sz="4" w:space="0" w:color="auto"/>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24</w:t>
            </w:r>
          </w:p>
        </w:tc>
        <w:tc>
          <w:tcPr>
            <w:tcW w:w="4111" w:type="dxa"/>
            <w:tcBorders>
              <w:top w:val="single" w:sz="4" w:space="0" w:color="auto"/>
              <w:left w:val="single" w:sz="4" w:space="0" w:color="000000"/>
              <w:bottom w:val="single" w:sz="4" w:space="0" w:color="auto"/>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Дайте определение стенокардии.</w:t>
            </w:r>
          </w:p>
        </w:tc>
        <w:tc>
          <w:tcPr>
            <w:tcW w:w="425" w:type="dxa"/>
            <w:tcBorders>
              <w:top w:val="single" w:sz="4" w:space="0" w:color="auto"/>
              <w:left w:val="single" w:sz="4" w:space="0" w:color="000000"/>
              <w:bottom w:val="single" w:sz="4" w:space="0" w:color="auto"/>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52" w:type="dxa"/>
            <w:gridSpan w:val="2"/>
            <w:tcBorders>
              <w:top w:val="single" w:sz="4" w:space="0" w:color="auto"/>
              <w:left w:val="single" w:sz="4" w:space="0" w:color="000000"/>
              <w:bottom w:val="single" w:sz="4" w:space="0" w:color="auto"/>
              <w:right w:val="single" w:sz="4" w:space="0" w:color="000000"/>
            </w:tcBorders>
          </w:tcPr>
          <w:p w:rsidR="00041906" w:rsidRPr="00857EE3" w:rsidRDefault="00041906" w:rsidP="007B6F46">
            <w:pPr>
              <w:widowControl w:val="0"/>
              <w:spacing w:after="80" w:line="240" w:lineRule="auto"/>
              <w:rPr>
                <w:rFonts w:ascii="Times New Roman" w:hAnsi="Times New Roman"/>
                <w:color w:val="000000"/>
                <w:sz w:val="28"/>
                <w:szCs w:val="28"/>
              </w:rPr>
            </w:pPr>
            <w:r w:rsidRPr="00857EE3">
              <w:rPr>
                <w:rFonts w:ascii="Times New Roman" w:hAnsi="Times New Roman"/>
                <w:color w:val="000000"/>
                <w:sz w:val="28"/>
                <w:szCs w:val="28"/>
              </w:rPr>
              <w:t>Клиническое проявление и клинич</w:t>
            </w:r>
            <w:r w:rsidRPr="00857EE3">
              <w:rPr>
                <w:rFonts w:ascii="Times New Roman" w:hAnsi="Times New Roman"/>
                <w:color w:val="000000"/>
                <w:sz w:val="28"/>
                <w:szCs w:val="28"/>
              </w:rPr>
              <w:t>е</w:t>
            </w:r>
            <w:r w:rsidRPr="00857EE3">
              <w:rPr>
                <w:rFonts w:ascii="Times New Roman" w:hAnsi="Times New Roman"/>
                <w:color w:val="000000"/>
                <w:sz w:val="28"/>
                <w:szCs w:val="28"/>
              </w:rPr>
              <w:t>ская форма ИБС с характерным кра</w:t>
            </w:r>
            <w:r w:rsidRPr="00857EE3">
              <w:rPr>
                <w:rFonts w:ascii="Times New Roman" w:hAnsi="Times New Roman"/>
                <w:color w:val="000000"/>
                <w:sz w:val="28"/>
                <w:szCs w:val="28"/>
              </w:rPr>
              <w:t>т</w:t>
            </w:r>
            <w:r w:rsidRPr="00857EE3">
              <w:rPr>
                <w:rFonts w:ascii="Times New Roman" w:hAnsi="Times New Roman"/>
                <w:color w:val="000000"/>
                <w:sz w:val="28"/>
                <w:szCs w:val="28"/>
              </w:rPr>
              <w:t>ковременным болевым синдромом, в основе которого лежит обратимая ишемия миокарда, обусловленная сужением просвета коронарных арт</w:t>
            </w:r>
            <w:r w:rsidRPr="00857EE3">
              <w:rPr>
                <w:rFonts w:ascii="Times New Roman" w:hAnsi="Times New Roman"/>
                <w:color w:val="000000"/>
                <w:sz w:val="28"/>
                <w:szCs w:val="28"/>
              </w:rPr>
              <w:t>е</w:t>
            </w:r>
            <w:r w:rsidRPr="00857EE3">
              <w:rPr>
                <w:rFonts w:ascii="Times New Roman" w:hAnsi="Times New Roman"/>
                <w:color w:val="000000"/>
                <w:sz w:val="28"/>
                <w:szCs w:val="28"/>
              </w:rPr>
              <w:t>рий.</w:t>
            </w:r>
          </w:p>
          <w:p w:rsidR="00041906" w:rsidRPr="00857EE3" w:rsidRDefault="00041906" w:rsidP="007B6F46">
            <w:pPr>
              <w:widowControl w:val="0"/>
              <w:spacing w:after="80" w:line="240" w:lineRule="auto"/>
              <w:rPr>
                <w:rFonts w:ascii="Times New Roman" w:hAnsi="Times New Roman"/>
                <w:color w:val="000000"/>
                <w:sz w:val="2"/>
                <w:szCs w:val="2"/>
              </w:rPr>
            </w:pPr>
          </w:p>
        </w:tc>
      </w:tr>
      <w:tr w:rsidR="00041906" w:rsidRPr="00857EE3" w:rsidTr="007B6F46">
        <w:trPr>
          <w:gridAfter w:val="1"/>
          <w:wAfter w:w="3686" w:type="dxa"/>
          <w:trHeight w:val="1875"/>
        </w:trPr>
        <w:tc>
          <w:tcPr>
            <w:tcW w:w="567" w:type="dxa"/>
            <w:tcBorders>
              <w:top w:val="single" w:sz="4" w:space="0" w:color="auto"/>
              <w:left w:val="single" w:sz="4" w:space="0" w:color="000000"/>
              <w:bottom w:val="single" w:sz="4" w:space="0" w:color="auto"/>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25</w:t>
            </w:r>
          </w:p>
        </w:tc>
        <w:tc>
          <w:tcPr>
            <w:tcW w:w="4111" w:type="dxa"/>
            <w:tcBorders>
              <w:top w:val="single" w:sz="4" w:space="0" w:color="auto"/>
              <w:left w:val="single" w:sz="4" w:space="0" w:color="000000"/>
              <w:bottom w:val="single" w:sz="4" w:space="0" w:color="auto"/>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Назовите морфологические и</w:t>
            </w:r>
            <w:r w:rsidRPr="00857EE3">
              <w:rPr>
                <w:rFonts w:ascii="Times New Roman" w:hAnsi="Times New Roman"/>
                <w:color w:val="000000"/>
                <w:sz w:val="28"/>
                <w:szCs w:val="28"/>
              </w:rPr>
              <w:t>з</w:t>
            </w:r>
            <w:r w:rsidRPr="00857EE3">
              <w:rPr>
                <w:rFonts w:ascii="Times New Roman" w:hAnsi="Times New Roman"/>
                <w:color w:val="000000"/>
                <w:sz w:val="28"/>
                <w:szCs w:val="28"/>
              </w:rPr>
              <w:t>менения миокарда при стенока</w:t>
            </w:r>
            <w:r w:rsidRPr="00857EE3">
              <w:rPr>
                <w:rFonts w:ascii="Times New Roman" w:hAnsi="Times New Roman"/>
                <w:color w:val="000000"/>
                <w:sz w:val="28"/>
                <w:szCs w:val="28"/>
              </w:rPr>
              <w:t>р</w:t>
            </w:r>
            <w:r w:rsidRPr="00857EE3">
              <w:rPr>
                <w:rFonts w:ascii="Times New Roman" w:hAnsi="Times New Roman"/>
                <w:color w:val="000000"/>
                <w:sz w:val="28"/>
                <w:szCs w:val="28"/>
              </w:rPr>
              <w:t>дии.</w:t>
            </w:r>
          </w:p>
        </w:tc>
        <w:tc>
          <w:tcPr>
            <w:tcW w:w="425" w:type="dxa"/>
            <w:tcBorders>
              <w:top w:val="single" w:sz="4" w:space="0" w:color="auto"/>
              <w:left w:val="single" w:sz="4" w:space="0" w:color="000000"/>
              <w:bottom w:val="single" w:sz="4" w:space="0" w:color="auto"/>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52" w:type="dxa"/>
            <w:gridSpan w:val="2"/>
            <w:tcBorders>
              <w:top w:val="single" w:sz="4" w:space="0" w:color="auto"/>
              <w:left w:val="single" w:sz="4" w:space="0" w:color="000000"/>
              <w:bottom w:val="single" w:sz="4" w:space="0" w:color="auto"/>
              <w:right w:val="single" w:sz="4" w:space="0" w:color="000000"/>
            </w:tcBorders>
          </w:tcPr>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Обратимое очаговое исчезновение гликогена в кардиомиоцитах.</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Обратимые очаговые ультрастру</w:t>
            </w:r>
            <w:r w:rsidRPr="00857EE3">
              <w:rPr>
                <w:rFonts w:ascii="Times New Roman" w:hAnsi="Times New Roman"/>
                <w:color w:val="000000"/>
                <w:sz w:val="28"/>
                <w:szCs w:val="28"/>
              </w:rPr>
              <w:t>к</w:t>
            </w:r>
            <w:r w:rsidRPr="00857EE3">
              <w:rPr>
                <w:rFonts w:ascii="Times New Roman" w:hAnsi="Times New Roman"/>
                <w:color w:val="000000"/>
                <w:sz w:val="28"/>
                <w:szCs w:val="28"/>
              </w:rPr>
              <w:t>турные изменения кардиомиоцитов.</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3. Некроз и </w:t>
            </w:r>
            <w:r>
              <w:rPr>
                <w:rFonts w:ascii="Times New Roman" w:hAnsi="Times New Roman"/>
                <w:color w:val="000000"/>
                <w:sz w:val="28"/>
                <w:szCs w:val="28"/>
              </w:rPr>
              <w:t>апоптоз отдель</w:t>
            </w:r>
            <w:r w:rsidRPr="00857EE3">
              <w:rPr>
                <w:rFonts w:ascii="Times New Roman" w:hAnsi="Times New Roman"/>
                <w:color w:val="000000"/>
                <w:sz w:val="28"/>
                <w:szCs w:val="28"/>
              </w:rPr>
              <w:t>ных ка</w:t>
            </w:r>
            <w:r w:rsidRPr="00857EE3">
              <w:rPr>
                <w:rFonts w:ascii="Times New Roman" w:hAnsi="Times New Roman"/>
                <w:color w:val="000000"/>
                <w:sz w:val="28"/>
                <w:szCs w:val="28"/>
              </w:rPr>
              <w:t>р</w:t>
            </w:r>
            <w:r w:rsidRPr="00857EE3">
              <w:rPr>
                <w:rFonts w:ascii="Times New Roman" w:hAnsi="Times New Roman"/>
                <w:color w:val="000000"/>
                <w:sz w:val="28"/>
                <w:szCs w:val="28"/>
              </w:rPr>
              <w:t>диомиоцитов</w:t>
            </w:r>
            <w:r>
              <w:rPr>
                <w:rFonts w:ascii="Times New Roman" w:hAnsi="Times New Roman"/>
                <w:color w:val="000000"/>
                <w:sz w:val="28"/>
                <w:szCs w:val="28"/>
              </w:rPr>
              <w:t>, групп кардиомиоцитов</w:t>
            </w:r>
            <w:r w:rsidRPr="00857EE3">
              <w:rPr>
                <w:rFonts w:ascii="Times New Roman" w:hAnsi="Times New Roman"/>
                <w:color w:val="000000"/>
                <w:sz w:val="28"/>
                <w:szCs w:val="28"/>
              </w:rPr>
              <w:t>.</w:t>
            </w:r>
          </w:p>
        </w:tc>
      </w:tr>
      <w:tr w:rsidR="00041906" w:rsidRPr="00857EE3" w:rsidTr="007B6F46">
        <w:trPr>
          <w:gridAfter w:val="1"/>
          <w:wAfter w:w="3686" w:type="dxa"/>
          <w:trHeight w:val="364"/>
        </w:trPr>
        <w:tc>
          <w:tcPr>
            <w:tcW w:w="567"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26</w:t>
            </w:r>
          </w:p>
        </w:tc>
        <w:tc>
          <w:tcPr>
            <w:tcW w:w="4111"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Укажите изменения миокарда в исходе стенокардии.</w:t>
            </w:r>
          </w:p>
        </w:tc>
        <w:tc>
          <w:tcPr>
            <w:tcW w:w="425"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52" w:type="dxa"/>
            <w:gridSpan w:val="2"/>
            <w:tcBorders>
              <w:top w:val="single" w:sz="4" w:space="0" w:color="auto"/>
              <w:left w:val="single" w:sz="4" w:space="0" w:color="000000"/>
              <w:bottom w:val="single" w:sz="4" w:space="0" w:color="000000"/>
              <w:right w:val="single" w:sz="4" w:space="0" w:color="000000"/>
            </w:tcBorders>
          </w:tcPr>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Мелкоочаговый кардиосклероз.</w:t>
            </w:r>
          </w:p>
        </w:tc>
      </w:tr>
      <w:tr w:rsidR="00041906" w:rsidRPr="00857EE3" w:rsidTr="007B6F46">
        <w:trPr>
          <w:gridAfter w:val="1"/>
          <w:wAfter w:w="3686" w:type="dxa"/>
          <w:trHeight w:val="1103"/>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27</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Назовите причины смерти бол</w:t>
            </w:r>
            <w:r w:rsidRPr="00857EE3">
              <w:rPr>
                <w:rFonts w:ascii="Times New Roman" w:hAnsi="Times New Roman"/>
                <w:color w:val="000000"/>
                <w:sz w:val="28"/>
                <w:szCs w:val="28"/>
              </w:rPr>
              <w:t>ь</w:t>
            </w:r>
            <w:r w:rsidRPr="00857EE3">
              <w:rPr>
                <w:rFonts w:ascii="Times New Roman" w:hAnsi="Times New Roman"/>
                <w:color w:val="000000"/>
                <w:sz w:val="28"/>
                <w:szCs w:val="28"/>
              </w:rPr>
              <w:t>ного острой ИБС:</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а) в ранний период,</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б) в поздний период.   </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4</w:t>
            </w:r>
          </w:p>
          <w:p w:rsidR="00041906" w:rsidRPr="00857EE3" w:rsidRDefault="00041906" w:rsidP="007B6F46">
            <w:pPr>
              <w:widowControl w:val="0"/>
              <w:spacing w:after="0" w:line="240" w:lineRule="auto"/>
              <w:jc w:val="center"/>
              <w:rPr>
                <w:rFonts w:ascii="Times New Roman" w:hAnsi="Times New Roman"/>
                <w:color w:val="000000"/>
                <w:sz w:val="28"/>
                <w:szCs w:val="28"/>
              </w:rPr>
            </w:pPr>
          </w:p>
          <w:p w:rsidR="00041906" w:rsidRPr="00857EE3" w:rsidRDefault="00041906" w:rsidP="007B6F46">
            <w:pPr>
              <w:widowControl w:val="0"/>
              <w:spacing w:after="0" w:line="240" w:lineRule="auto"/>
              <w:jc w:val="center"/>
              <w:rPr>
                <w:rFonts w:ascii="Times New Roman" w:hAnsi="Times New Roman"/>
                <w:color w:val="000000"/>
                <w:sz w:val="28"/>
                <w:szCs w:val="28"/>
              </w:rPr>
            </w:pPr>
          </w:p>
          <w:p w:rsidR="00041906" w:rsidRPr="00857EE3" w:rsidRDefault="00041906" w:rsidP="007B6F46">
            <w:pPr>
              <w:widowControl w:val="0"/>
              <w:spacing w:after="0" w:line="240" w:lineRule="auto"/>
              <w:jc w:val="center"/>
              <w:rPr>
                <w:rFonts w:ascii="Times New Roman" w:hAnsi="Times New Roman"/>
                <w:color w:val="000000"/>
                <w:sz w:val="28"/>
                <w:szCs w:val="28"/>
              </w:rPr>
            </w:pPr>
          </w:p>
          <w:p w:rsidR="00041906" w:rsidRPr="00857EE3" w:rsidRDefault="00041906" w:rsidP="007B6F46">
            <w:pPr>
              <w:widowControl w:val="0"/>
              <w:spacing w:after="0" w:line="240" w:lineRule="auto"/>
              <w:jc w:val="center"/>
              <w:rPr>
                <w:rFonts w:ascii="Times New Roman" w:hAnsi="Times New Roman"/>
                <w:color w:val="000000"/>
                <w:sz w:val="28"/>
                <w:szCs w:val="28"/>
              </w:rPr>
            </w:pPr>
          </w:p>
          <w:p w:rsidR="00041906" w:rsidRPr="00857EE3" w:rsidRDefault="00041906" w:rsidP="007B6F46">
            <w:pPr>
              <w:widowControl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а) 1.Кардиогенный шок.</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2.Фибрилляция желудочков.</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3.Асистолия.</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4.Острая сердечная недостаточность.</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б) 1.Тромбоэмболии (инфаркт голо</w:t>
            </w:r>
            <w:r w:rsidRPr="00857EE3">
              <w:rPr>
                <w:rFonts w:ascii="Times New Roman" w:hAnsi="Times New Roman"/>
                <w:color w:val="000000"/>
                <w:sz w:val="28"/>
                <w:szCs w:val="28"/>
              </w:rPr>
              <w:t>в</w:t>
            </w:r>
            <w:r w:rsidRPr="00857EE3">
              <w:rPr>
                <w:rFonts w:ascii="Times New Roman" w:hAnsi="Times New Roman"/>
                <w:color w:val="000000"/>
                <w:sz w:val="28"/>
                <w:szCs w:val="28"/>
              </w:rPr>
              <w:t>ного мозга).</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Разрыв сердца в области инфаркта или острой аневризмы.</w:t>
            </w:r>
          </w:p>
        </w:tc>
      </w:tr>
      <w:tr w:rsidR="00041906" w:rsidRPr="00857EE3" w:rsidTr="007B6F46">
        <w:trPr>
          <w:gridAfter w:val="1"/>
          <w:wAfter w:w="3686" w:type="dxa"/>
          <w:trHeight w:val="1522"/>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28</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Какие микроскопические изм</w:t>
            </w:r>
            <w:r w:rsidRPr="00857EE3">
              <w:rPr>
                <w:rFonts w:ascii="Times New Roman" w:hAnsi="Times New Roman"/>
                <w:color w:val="000000"/>
                <w:sz w:val="28"/>
                <w:szCs w:val="28"/>
              </w:rPr>
              <w:t>е</w:t>
            </w:r>
            <w:r w:rsidRPr="00857EE3">
              <w:rPr>
                <w:rFonts w:ascii="Times New Roman" w:hAnsi="Times New Roman"/>
                <w:color w:val="000000"/>
                <w:sz w:val="28"/>
                <w:szCs w:val="28"/>
              </w:rPr>
              <w:t>нения миокарда можно видеть при хронической ишемической болезни сердца (ХИБС)?</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5</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1.Мелкоочаговый кардиосклероз.</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2.Крупноочаговый (постинфарктный) кардиосклероз.</w:t>
            </w:r>
          </w:p>
          <w:p w:rsidR="00041906" w:rsidRPr="00857EE3" w:rsidRDefault="00041906" w:rsidP="007B6F46">
            <w:pPr>
              <w:widowControl w:val="0"/>
              <w:spacing w:after="0" w:line="240" w:lineRule="auto"/>
              <w:rPr>
                <w:rFonts w:ascii="Times New Roman" w:hAnsi="Times New Roman"/>
                <w:color w:val="000000"/>
                <w:sz w:val="28"/>
                <w:szCs w:val="28"/>
              </w:rPr>
            </w:pPr>
            <w:r>
              <w:rPr>
                <w:rFonts w:ascii="Times New Roman" w:hAnsi="Times New Roman"/>
                <w:color w:val="000000"/>
                <w:sz w:val="28"/>
                <w:szCs w:val="28"/>
              </w:rPr>
              <w:t>3.Очаговая атрофия</w:t>
            </w:r>
            <w:r w:rsidRPr="00857EE3">
              <w:rPr>
                <w:rFonts w:ascii="Times New Roman" w:hAnsi="Times New Roman"/>
                <w:color w:val="000000"/>
                <w:sz w:val="28"/>
                <w:szCs w:val="28"/>
              </w:rPr>
              <w:t xml:space="preserve"> </w:t>
            </w:r>
            <w:r>
              <w:rPr>
                <w:rFonts w:ascii="Times New Roman" w:hAnsi="Times New Roman"/>
                <w:color w:val="000000"/>
                <w:sz w:val="28"/>
                <w:szCs w:val="28"/>
              </w:rPr>
              <w:t>кардио</w:t>
            </w:r>
            <w:r w:rsidRPr="00857EE3">
              <w:rPr>
                <w:rFonts w:ascii="Times New Roman" w:hAnsi="Times New Roman"/>
                <w:color w:val="000000"/>
                <w:sz w:val="28"/>
                <w:szCs w:val="28"/>
              </w:rPr>
              <w:t>миоцитов.</w:t>
            </w:r>
          </w:p>
          <w:p w:rsidR="00041906" w:rsidRPr="00857EE3" w:rsidRDefault="00041906" w:rsidP="007B6F46">
            <w:pPr>
              <w:widowControl w:val="0"/>
              <w:spacing w:after="0" w:line="240" w:lineRule="auto"/>
              <w:rPr>
                <w:rFonts w:ascii="Times New Roman" w:hAnsi="Times New Roman"/>
                <w:color w:val="000000"/>
                <w:sz w:val="28"/>
                <w:szCs w:val="28"/>
              </w:rPr>
            </w:pPr>
            <w:r>
              <w:rPr>
                <w:rFonts w:ascii="Times New Roman" w:hAnsi="Times New Roman"/>
                <w:color w:val="000000"/>
                <w:sz w:val="28"/>
                <w:szCs w:val="28"/>
              </w:rPr>
              <w:t>4.Компенсаторная гипертрофия</w:t>
            </w:r>
            <w:r w:rsidRPr="00857EE3">
              <w:rPr>
                <w:rFonts w:ascii="Times New Roman" w:hAnsi="Times New Roman"/>
                <w:color w:val="000000"/>
                <w:sz w:val="28"/>
                <w:szCs w:val="28"/>
              </w:rPr>
              <w:t xml:space="preserve"> </w:t>
            </w:r>
            <w:r>
              <w:rPr>
                <w:rFonts w:ascii="Times New Roman" w:hAnsi="Times New Roman"/>
                <w:color w:val="000000"/>
                <w:sz w:val="28"/>
                <w:szCs w:val="28"/>
              </w:rPr>
              <w:t>ка</w:t>
            </w:r>
            <w:r>
              <w:rPr>
                <w:rFonts w:ascii="Times New Roman" w:hAnsi="Times New Roman"/>
                <w:color w:val="000000"/>
                <w:sz w:val="28"/>
                <w:szCs w:val="28"/>
              </w:rPr>
              <w:t>р</w:t>
            </w:r>
            <w:r>
              <w:rPr>
                <w:rFonts w:ascii="Times New Roman" w:hAnsi="Times New Roman"/>
                <w:color w:val="000000"/>
                <w:sz w:val="28"/>
                <w:szCs w:val="28"/>
              </w:rPr>
              <w:t>диомио</w:t>
            </w:r>
            <w:r w:rsidRPr="00857EE3">
              <w:rPr>
                <w:rFonts w:ascii="Times New Roman" w:hAnsi="Times New Roman"/>
                <w:color w:val="000000"/>
                <w:sz w:val="28"/>
                <w:szCs w:val="28"/>
              </w:rPr>
              <w:t>миоцитов.</w:t>
            </w:r>
          </w:p>
          <w:p w:rsidR="00041906" w:rsidRPr="00857EE3" w:rsidRDefault="00041906" w:rsidP="007B6F46">
            <w:pPr>
              <w:widowControl w:val="0"/>
              <w:spacing w:after="0" w:line="240" w:lineRule="auto"/>
              <w:rPr>
                <w:rFonts w:ascii="Times New Roman" w:hAnsi="Times New Roman"/>
                <w:color w:val="000000"/>
                <w:sz w:val="28"/>
                <w:szCs w:val="28"/>
              </w:rPr>
            </w:pPr>
            <w:r>
              <w:rPr>
                <w:rFonts w:ascii="Times New Roman" w:hAnsi="Times New Roman"/>
                <w:color w:val="000000"/>
                <w:sz w:val="28"/>
                <w:szCs w:val="28"/>
              </w:rPr>
              <w:t>5.Хроническая аневризма</w:t>
            </w:r>
            <w:r w:rsidRPr="00857EE3">
              <w:rPr>
                <w:rFonts w:ascii="Times New Roman" w:hAnsi="Times New Roman"/>
                <w:color w:val="000000"/>
                <w:sz w:val="28"/>
                <w:szCs w:val="28"/>
              </w:rPr>
              <w:t>.</w:t>
            </w:r>
          </w:p>
        </w:tc>
      </w:tr>
      <w:tr w:rsidR="00041906" w:rsidRPr="00857EE3" w:rsidTr="007B6F46">
        <w:trPr>
          <w:gridAfter w:val="1"/>
          <w:wAfter w:w="3686" w:type="dxa"/>
          <w:trHeight w:val="1105"/>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29</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Назовите основные осложнения хронической ХИБС.</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pacing w:after="0" w:line="240" w:lineRule="auto"/>
              <w:rPr>
                <w:rFonts w:ascii="Times New Roman" w:hAnsi="Times New Roman"/>
                <w:color w:val="000000"/>
                <w:sz w:val="28"/>
                <w:szCs w:val="28"/>
              </w:rPr>
            </w:pPr>
            <w:r>
              <w:rPr>
                <w:rFonts w:ascii="Times New Roman" w:hAnsi="Times New Roman"/>
                <w:color w:val="000000"/>
                <w:sz w:val="28"/>
                <w:szCs w:val="28"/>
              </w:rPr>
              <w:t>1</w:t>
            </w:r>
            <w:r w:rsidRPr="00857EE3">
              <w:rPr>
                <w:rFonts w:ascii="Times New Roman" w:hAnsi="Times New Roman"/>
                <w:color w:val="000000"/>
                <w:sz w:val="28"/>
                <w:szCs w:val="28"/>
              </w:rPr>
              <w:t>.Хроническая сердечная недостато</w:t>
            </w:r>
            <w:r w:rsidRPr="00857EE3">
              <w:rPr>
                <w:rFonts w:ascii="Times New Roman" w:hAnsi="Times New Roman"/>
                <w:color w:val="000000"/>
                <w:sz w:val="28"/>
                <w:szCs w:val="28"/>
              </w:rPr>
              <w:t>ч</w:t>
            </w:r>
            <w:r w:rsidRPr="00857EE3">
              <w:rPr>
                <w:rFonts w:ascii="Times New Roman" w:hAnsi="Times New Roman"/>
                <w:color w:val="000000"/>
                <w:sz w:val="28"/>
                <w:szCs w:val="28"/>
              </w:rPr>
              <w:t>ность.</w:t>
            </w:r>
          </w:p>
          <w:p w:rsidR="00041906" w:rsidRPr="00857EE3" w:rsidRDefault="00041906" w:rsidP="007B6F46">
            <w:pPr>
              <w:widowControl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2</w:t>
            </w:r>
            <w:r w:rsidRPr="00857EE3">
              <w:rPr>
                <w:rFonts w:ascii="Times New Roman" w:hAnsi="Times New Roman"/>
                <w:color w:val="000000"/>
                <w:sz w:val="28"/>
                <w:szCs w:val="28"/>
              </w:rPr>
              <w:t>.Хрониче</w:t>
            </w:r>
            <w:r>
              <w:rPr>
                <w:rFonts w:ascii="Times New Roman" w:hAnsi="Times New Roman"/>
                <w:color w:val="000000"/>
                <w:sz w:val="28"/>
                <w:szCs w:val="28"/>
              </w:rPr>
              <w:t>ская аневризма сердца с разрывом</w:t>
            </w:r>
            <w:r w:rsidRPr="00857EE3">
              <w:rPr>
                <w:rFonts w:ascii="Times New Roman" w:hAnsi="Times New Roman"/>
                <w:color w:val="000000"/>
                <w:sz w:val="28"/>
                <w:szCs w:val="28"/>
              </w:rPr>
              <w:t>.</w:t>
            </w:r>
          </w:p>
          <w:p w:rsidR="00041906" w:rsidRPr="00857EE3" w:rsidRDefault="00041906" w:rsidP="007B6F46">
            <w:pPr>
              <w:widowControl w:val="0"/>
              <w:spacing w:after="0" w:line="240" w:lineRule="auto"/>
              <w:rPr>
                <w:rFonts w:ascii="Times New Roman" w:hAnsi="Times New Roman"/>
                <w:color w:val="000000"/>
                <w:sz w:val="28"/>
                <w:szCs w:val="28"/>
              </w:rPr>
            </w:pPr>
            <w:r>
              <w:rPr>
                <w:rFonts w:ascii="Times New Roman" w:hAnsi="Times New Roman"/>
                <w:color w:val="000000"/>
                <w:sz w:val="28"/>
                <w:szCs w:val="28"/>
              </w:rPr>
              <w:t>3.Тромбоэмболические осложнения</w:t>
            </w:r>
            <w:r w:rsidRPr="00857EE3">
              <w:rPr>
                <w:rFonts w:ascii="Times New Roman" w:hAnsi="Times New Roman"/>
                <w:color w:val="000000"/>
                <w:sz w:val="28"/>
                <w:szCs w:val="28"/>
              </w:rPr>
              <w:t>.</w:t>
            </w:r>
          </w:p>
        </w:tc>
      </w:tr>
      <w:tr w:rsidR="00041906" w:rsidRPr="00857EE3" w:rsidTr="007B6F46">
        <w:trPr>
          <w:gridAfter w:val="1"/>
          <w:wAfter w:w="3686" w:type="dxa"/>
          <w:trHeight w:val="586"/>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30</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Что такое хроническая аневризма сердца?</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Выбухание стенки сердца в зоне постинфарктного рубца.</w:t>
            </w:r>
          </w:p>
        </w:tc>
      </w:tr>
      <w:tr w:rsidR="00041906" w:rsidRPr="00857EE3" w:rsidTr="007B6F46">
        <w:trPr>
          <w:gridAfter w:val="1"/>
          <w:wAfter w:w="3686" w:type="dxa"/>
          <w:trHeight w:val="959"/>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31</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Назовите непосредственные пр</w:t>
            </w:r>
            <w:r w:rsidRPr="00857EE3">
              <w:rPr>
                <w:rFonts w:ascii="Times New Roman" w:hAnsi="Times New Roman"/>
                <w:color w:val="000000"/>
                <w:sz w:val="28"/>
                <w:szCs w:val="28"/>
              </w:rPr>
              <w:t>и</w:t>
            </w:r>
            <w:r w:rsidRPr="00857EE3">
              <w:rPr>
                <w:rFonts w:ascii="Times New Roman" w:hAnsi="Times New Roman"/>
                <w:color w:val="000000"/>
                <w:sz w:val="28"/>
                <w:szCs w:val="28"/>
              </w:rPr>
              <w:t>чины смерти больных ХИБС.</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652" w:type="dxa"/>
            <w:gridSpan w:val="2"/>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1.Хроническая сердечная недостато</w:t>
            </w:r>
            <w:r w:rsidRPr="00857EE3">
              <w:rPr>
                <w:rFonts w:ascii="Times New Roman" w:hAnsi="Times New Roman"/>
                <w:color w:val="000000"/>
                <w:sz w:val="28"/>
                <w:szCs w:val="28"/>
              </w:rPr>
              <w:t>ч</w:t>
            </w:r>
            <w:r w:rsidRPr="00857EE3">
              <w:rPr>
                <w:rFonts w:ascii="Times New Roman" w:hAnsi="Times New Roman"/>
                <w:color w:val="000000"/>
                <w:sz w:val="28"/>
                <w:szCs w:val="28"/>
              </w:rPr>
              <w:t>ность.</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2.Разрыв стенки хронической ан</w:t>
            </w:r>
            <w:r w:rsidRPr="00857EE3">
              <w:rPr>
                <w:rFonts w:ascii="Times New Roman" w:hAnsi="Times New Roman"/>
                <w:color w:val="000000"/>
                <w:sz w:val="28"/>
                <w:szCs w:val="28"/>
              </w:rPr>
              <w:t>е</w:t>
            </w:r>
            <w:r w:rsidRPr="00857EE3">
              <w:rPr>
                <w:rFonts w:ascii="Times New Roman" w:hAnsi="Times New Roman"/>
                <w:color w:val="000000"/>
                <w:sz w:val="28"/>
                <w:szCs w:val="28"/>
              </w:rPr>
              <w:lastRenderedPageBreak/>
              <w:t>вризмы</w:t>
            </w:r>
            <w:r>
              <w:rPr>
                <w:rFonts w:ascii="Times New Roman" w:hAnsi="Times New Roman"/>
                <w:color w:val="000000"/>
                <w:sz w:val="28"/>
                <w:szCs w:val="28"/>
              </w:rPr>
              <w:t xml:space="preserve"> сердца с тампонадой</w:t>
            </w:r>
            <w:r w:rsidRPr="00857EE3">
              <w:rPr>
                <w:rFonts w:ascii="Times New Roman" w:hAnsi="Times New Roman"/>
                <w:color w:val="000000"/>
                <w:sz w:val="28"/>
                <w:szCs w:val="28"/>
              </w:rPr>
              <w:t>.</w:t>
            </w:r>
          </w:p>
          <w:p w:rsidR="00041906" w:rsidRPr="00857EE3" w:rsidRDefault="00041906" w:rsidP="007B6F46">
            <w:pPr>
              <w:widowControl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3.Тромбоэмболические осложнения (инфаркт головного мозга).</w:t>
            </w:r>
          </w:p>
        </w:tc>
      </w:tr>
      <w:tr w:rsidR="00041906" w:rsidRPr="00857EE3" w:rsidTr="007B6F46">
        <w:tblPrEx>
          <w:tblCellMar>
            <w:left w:w="108" w:type="dxa"/>
            <w:right w:w="108" w:type="dxa"/>
          </w:tblCellMar>
        </w:tblPrEx>
        <w:trPr>
          <w:gridAfter w:val="2"/>
          <w:wAfter w:w="3764" w:type="dxa"/>
          <w:trHeight w:val="1232"/>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sz w:val="28"/>
                <w:szCs w:val="28"/>
              </w:rPr>
            </w:pPr>
            <w:r w:rsidRPr="00857EE3">
              <w:rPr>
                <w:rFonts w:ascii="Times New Roman" w:hAnsi="Times New Roman"/>
                <w:color w:val="000000"/>
                <w:sz w:val="28"/>
                <w:szCs w:val="28"/>
              </w:rPr>
              <w:lastRenderedPageBreak/>
              <w:t>32</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rPr>
                <w:rFonts w:ascii="Times New Roman" w:hAnsi="Times New Roman"/>
                <w:sz w:val="28"/>
                <w:szCs w:val="28"/>
              </w:rPr>
            </w:pPr>
            <w:r w:rsidRPr="00857EE3">
              <w:rPr>
                <w:rFonts w:ascii="Times New Roman" w:hAnsi="Times New Roman"/>
                <w:sz w:val="28"/>
                <w:szCs w:val="28"/>
              </w:rPr>
              <w:t>Дайте определение цереброва</w:t>
            </w:r>
            <w:r w:rsidRPr="00857EE3">
              <w:rPr>
                <w:rFonts w:ascii="Times New Roman" w:hAnsi="Times New Roman"/>
                <w:sz w:val="28"/>
                <w:szCs w:val="28"/>
              </w:rPr>
              <w:t>с</w:t>
            </w:r>
            <w:r w:rsidRPr="00857EE3">
              <w:rPr>
                <w:rFonts w:ascii="Times New Roman" w:hAnsi="Times New Roman"/>
                <w:sz w:val="28"/>
                <w:szCs w:val="28"/>
              </w:rPr>
              <w:t>кулярных болезней.</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1</w:t>
            </w:r>
          </w:p>
        </w:tc>
        <w:tc>
          <w:tcPr>
            <w:tcW w:w="4574"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Группа болезней, характеризующ</w:t>
            </w:r>
            <w:r w:rsidRPr="00857EE3">
              <w:rPr>
                <w:rFonts w:ascii="Times New Roman" w:hAnsi="Times New Roman"/>
                <w:sz w:val="28"/>
                <w:szCs w:val="28"/>
              </w:rPr>
              <w:t>а</w:t>
            </w:r>
            <w:r w:rsidRPr="00857EE3">
              <w:rPr>
                <w:rFonts w:ascii="Times New Roman" w:hAnsi="Times New Roman"/>
                <w:sz w:val="28"/>
                <w:szCs w:val="28"/>
              </w:rPr>
              <w:t>яся острыми и хроническими нар</w:t>
            </w:r>
            <w:r w:rsidRPr="00857EE3">
              <w:rPr>
                <w:rFonts w:ascii="Times New Roman" w:hAnsi="Times New Roman"/>
                <w:sz w:val="28"/>
                <w:szCs w:val="28"/>
              </w:rPr>
              <w:t>у</w:t>
            </w:r>
            <w:r w:rsidRPr="00857EE3">
              <w:rPr>
                <w:rFonts w:ascii="Times New Roman" w:hAnsi="Times New Roman"/>
                <w:sz w:val="28"/>
                <w:szCs w:val="28"/>
              </w:rPr>
              <w:t>шениями мозгового кровообращ</w:t>
            </w:r>
            <w:r w:rsidRPr="00857EE3">
              <w:rPr>
                <w:rFonts w:ascii="Times New Roman" w:hAnsi="Times New Roman"/>
                <w:sz w:val="28"/>
                <w:szCs w:val="28"/>
              </w:rPr>
              <w:t>е</w:t>
            </w:r>
            <w:r w:rsidRPr="00857EE3">
              <w:rPr>
                <w:rFonts w:ascii="Times New Roman" w:hAnsi="Times New Roman"/>
                <w:sz w:val="28"/>
                <w:szCs w:val="28"/>
              </w:rPr>
              <w:t>ния.</w:t>
            </w:r>
          </w:p>
        </w:tc>
      </w:tr>
      <w:tr w:rsidR="00041906" w:rsidRPr="00857EE3" w:rsidTr="007B6F46">
        <w:tblPrEx>
          <w:tblCellMar>
            <w:left w:w="108" w:type="dxa"/>
            <w:right w:w="108" w:type="dxa"/>
          </w:tblCellMar>
        </w:tblPrEx>
        <w:trPr>
          <w:gridAfter w:val="2"/>
          <w:wAfter w:w="3764" w:type="dxa"/>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sz w:val="28"/>
                <w:szCs w:val="28"/>
              </w:rPr>
            </w:pPr>
            <w:r w:rsidRPr="00857EE3">
              <w:rPr>
                <w:rFonts w:ascii="Times New Roman" w:hAnsi="Times New Roman"/>
                <w:sz w:val="28"/>
                <w:szCs w:val="28"/>
              </w:rPr>
              <w:t>33</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 xml:space="preserve">С какими заболеваниями чаще патогенетически </w:t>
            </w:r>
            <w:proofErr w:type="gramStart"/>
            <w:r w:rsidRPr="00857EE3">
              <w:rPr>
                <w:rFonts w:ascii="Times New Roman" w:hAnsi="Times New Roman"/>
                <w:sz w:val="28"/>
                <w:szCs w:val="28"/>
              </w:rPr>
              <w:t>связаны</w:t>
            </w:r>
            <w:proofErr w:type="gramEnd"/>
            <w:r w:rsidRPr="00857EE3">
              <w:rPr>
                <w:rFonts w:ascii="Times New Roman" w:hAnsi="Times New Roman"/>
                <w:sz w:val="28"/>
                <w:szCs w:val="28"/>
              </w:rPr>
              <w:t xml:space="preserve"> </w:t>
            </w:r>
          </w:p>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цереброваскулярные болезни?</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jc w:val="center"/>
              <w:rPr>
                <w:rFonts w:ascii="Times New Roman" w:hAnsi="Times New Roman"/>
                <w:sz w:val="28"/>
                <w:szCs w:val="28"/>
              </w:rPr>
            </w:pPr>
            <w:r w:rsidRPr="00857EE3">
              <w:rPr>
                <w:rFonts w:ascii="Times New Roman" w:hAnsi="Times New Roman"/>
                <w:sz w:val="28"/>
                <w:szCs w:val="28"/>
              </w:rPr>
              <w:t>2</w:t>
            </w:r>
          </w:p>
        </w:tc>
        <w:tc>
          <w:tcPr>
            <w:tcW w:w="4574"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1.С атеросклерозом.</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2.С гипертонической болезнью.</w:t>
            </w:r>
          </w:p>
        </w:tc>
      </w:tr>
      <w:tr w:rsidR="00041906" w:rsidRPr="00857EE3" w:rsidTr="007B6F46">
        <w:tblPrEx>
          <w:tblCellMar>
            <w:left w:w="108" w:type="dxa"/>
            <w:right w:w="108" w:type="dxa"/>
          </w:tblCellMar>
        </w:tblPrEx>
        <w:trPr>
          <w:gridAfter w:val="2"/>
          <w:wAfter w:w="3764" w:type="dxa"/>
          <w:trHeight w:val="1272"/>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34</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rPr>
                <w:rFonts w:ascii="Times New Roman" w:hAnsi="Times New Roman"/>
                <w:sz w:val="28"/>
                <w:szCs w:val="28"/>
              </w:rPr>
            </w:pPr>
            <w:r w:rsidRPr="00857EE3">
              <w:rPr>
                <w:rFonts w:ascii="Times New Roman" w:hAnsi="Times New Roman"/>
                <w:sz w:val="28"/>
                <w:szCs w:val="28"/>
              </w:rPr>
              <w:t>Назовите основные группы ц</w:t>
            </w:r>
            <w:r w:rsidRPr="00857EE3">
              <w:rPr>
                <w:rFonts w:ascii="Times New Roman" w:hAnsi="Times New Roman"/>
                <w:sz w:val="28"/>
                <w:szCs w:val="28"/>
              </w:rPr>
              <w:t>е</w:t>
            </w:r>
            <w:r w:rsidRPr="00857EE3">
              <w:rPr>
                <w:rFonts w:ascii="Times New Roman" w:hAnsi="Times New Roman"/>
                <w:sz w:val="28"/>
                <w:szCs w:val="28"/>
              </w:rPr>
              <w:t>реброваскулярных болезней.</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2</w:t>
            </w:r>
          </w:p>
        </w:tc>
        <w:tc>
          <w:tcPr>
            <w:tcW w:w="4574"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1. Заболевания головного мозга, связанные с ишемическими повр</w:t>
            </w:r>
            <w:r w:rsidRPr="00857EE3">
              <w:rPr>
                <w:rFonts w:ascii="Times New Roman" w:hAnsi="Times New Roman"/>
                <w:sz w:val="28"/>
                <w:szCs w:val="28"/>
              </w:rPr>
              <w:t>е</w:t>
            </w:r>
            <w:r w:rsidRPr="00857EE3">
              <w:rPr>
                <w:rFonts w:ascii="Times New Roman" w:hAnsi="Times New Roman"/>
                <w:sz w:val="28"/>
                <w:szCs w:val="28"/>
              </w:rPr>
              <w:t>ждениями (острым и хроническим).</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2. Внутричерепные кровоизлияния.</w:t>
            </w:r>
          </w:p>
        </w:tc>
      </w:tr>
      <w:tr w:rsidR="00041906" w:rsidRPr="00857EE3" w:rsidTr="007B6F46">
        <w:tblPrEx>
          <w:tblCellMar>
            <w:left w:w="108" w:type="dxa"/>
            <w:right w:w="108" w:type="dxa"/>
          </w:tblCellMar>
        </w:tblPrEx>
        <w:trPr>
          <w:gridAfter w:val="2"/>
          <w:wAfter w:w="3764" w:type="dxa"/>
          <w:trHeight w:val="1605"/>
        </w:trPr>
        <w:tc>
          <w:tcPr>
            <w:tcW w:w="567" w:type="dxa"/>
            <w:tcBorders>
              <w:left w:val="single" w:sz="4" w:space="0" w:color="000000"/>
              <w:bottom w:val="single" w:sz="4" w:space="0" w:color="auto"/>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35</w:t>
            </w:r>
          </w:p>
        </w:tc>
        <w:tc>
          <w:tcPr>
            <w:tcW w:w="4111" w:type="dxa"/>
            <w:tcBorders>
              <w:left w:val="single" w:sz="4" w:space="0" w:color="000000"/>
              <w:bottom w:val="single" w:sz="4" w:space="0" w:color="auto"/>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Перечислите основные забол</w:t>
            </w:r>
            <w:r w:rsidRPr="00857EE3">
              <w:rPr>
                <w:rFonts w:ascii="Times New Roman" w:hAnsi="Times New Roman"/>
                <w:sz w:val="28"/>
                <w:szCs w:val="28"/>
              </w:rPr>
              <w:t>е</w:t>
            </w:r>
            <w:r w:rsidRPr="00857EE3">
              <w:rPr>
                <w:rFonts w:ascii="Times New Roman" w:hAnsi="Times New Roman"/>
                <w:sz w:val="28"/>
                <w:szCs w:val="28"/>
              </w:rPr>
              <w:t>вания, входящие в группу ц</w:t>
            </w:r>
            <w:r w:rsidRPr="00857EE3">
              <w:rPr>
                <w:rFonts w:ascii="Times New Roman" w:hAnsi="Times New Roman"/>
                <w:sz w:val="28"/>
                <w:szCs w:val="28"/>
              </w:rPr>
              <w:t>е</w:t>
            </w:r>
            <w:r w:rsidRPr="00857EE3">
              <w:rPr>
                <w:rFonts w:ascii="Times New Roman" w:hAnsi="Times New Roman"/>
                <w:sz w:val="28"/>
                <w:szCs w:val="28"/>
              </w:rPr>
              <w:t>реброваскулярных болезней с ишемическими повреждениями (острыми и хроническими).</w:t>
            </w:r>
          </w:p>
        </w:tc>
        <w:tc>
          <w:tcPr>
            <w:tcW w:w="425" w:type="dxa"/>
            <w:tcBorders>
              <w:left w:val="single" w:sz="4" w:space="0" w:color="000000"/>
              <w:bottom w:val="single" w:sz="4" w:space="0" w:color="auto"/>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3</w:t>
            </w:r>
          </w:p>
        </w:tc>
        <w:tc>
          <w:tcPr>
            <w:tcW w:w="4574" w:type="dxa"/>
            <w:tcBorders>
              <w:left w:val="single" w:sz="4" w:space="0" w:color="000000"/>
              <w:bottom w:val="single" w:sz="4" w:space="0" w:color="auto"/>
              <w:right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1. Транзиторная ишемия головного мозга.</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2. Инфаркты головного мозга.</w:t>
            </w:r>
          </w:p>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3. Ишемическая энцефалопатия при хронической ишемии.</w:t>
            </w:r>
          </w:p>
        </w:tc>
      </w:tr>
      <w:tr w:rsidR="00041906" w:rsidRPr="00857EE3" w:rsidTr="007B6F46">
        <w:tblPrEx>
          <w:tblCellMar>
            <w:left w:w="108" w:type="dxa"/>
            <w:right w:w="108" w:type="dxa"/>
          </w:tblCellMar>
        </w:tblPrEx>
        <w:trPr>
          <w:gridAfter w:val="2"/>
          <w:wAfter w:w="3764" w:type="dxa"/>
          <w:trHeight w:val="690"/>
        </w:trPr>
        <w:tc>
          <w:tcPr>
            <w:tcW w:w="567" w:type="dxa"/>
            <w:tcBorders>
              <w:top w:val="single" w:sz="4" w:space="0" w:color="auto"/>
              <w:left w:val="single" w:sz="4" w:space="0" w:color="auto"/>
              <w:bottom w:val="single" w:sz="4" w:space="0" w:color="auto"/>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36</w:t>
            </w:r>
          </w:p>
        </w:tc>
        <w:tc>
          <w:tcPr>
            <w:tcW w:w="4111" w:type="dxa"/>
            <w:tcBorders>
              <w:top w:val="single" w:sz="4" w:space="0" w:color="auto"/>
              <w:left w:val="single" w:sz="4" w:space="0" w:color="000000"/>
              <w:bottom w:val="single" w:sz="4" w:space="0" w:color="auto"/>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Что тако</w:t>
            </w:r>
            <w:r>
              <w:rPr>
                <w:rFonts w:ascii="Times New Roman" w:hAnsi="Times New Roman"/>
                <w:sz w:val="28"/>
                <w:szCs w:val="28"/>
              </w:rPr>
              <w:t>е транзиторная ишемия головного</w:t>
            </w:r>
            <w:r w:rsidRPr="00857EE3">
              <w:rPr>
                <w:rFonts w:ascii="Times New Roman" w:hAnsi="Times New Roman"/>
                <w:sz w:val="28"/>
                <w:szCs w:val="28"/>
              </w:rPr>
              <w:t xml:space="preserve"> мозга?</w:t>
            </w:r>
          </w:p>
        </w:tc>
        <w:tc>
          <w:tcPr>
            <w:tcW w:w="425" w:type="dxa"/>
            <w:tcBorders>
              <w:top w:val="single" w:sz="4" w:space="0" w:color="auto"/>
              <w:left w:val="single" w:sz="4" w:space="0" w:color="000000"/>
              <w:bottom w:val="single" w:sz="4" w:space="0" w:color="auto"/>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1</w:t>
            </w:r>
          </w:p>
        </w:tc>
        <w:tc>
          <w:tcPr>
            <w:tcW w:w="4574" w:type="dxa"/>
            <w:tcBorders>
              <w:top w:val="single" w:sz="4" w:space="0" w:color="auto"/>
              <w:left w:val="single" w:sz="4" w:space="0" w:color="000000"/>
              <w:bottom w:val="single" w:sz="4" w:space="0" w:color="auto"/>
              <w:right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Остро возникающая и обратимая ишемия головного мозга.</w:t>
            </w:r>
          </w:p>
        </w:tc>
      </w:tr>
      <w:tr w:rsidR="00041906" w:rsidRPr="00857EE3" w:rsidTr="007B6F46">
        <w:tblPrEx>
          <w:tblCellMar>
            <w:left w:w="108" w:type="dxa"/>
            <w:right w:w="108" w:type="dxa"/>
          </w:tblCellMar>
        </w:tblPrEx>
        <w:trPr>
          <w:gridAfter w:val="2"/>
          <w:wAfter w:w="3764" w:type="dxa"/>
          <w:trHeight w:val="261"/>
        </w:trPr>
        <w:tc>
          <w:tcPr>
            <w:tcW w:w="567" w:type="dxa"/>
            <w:tcBorders>
              <w:top w:val="single" w:sz="4" w:space="0" w:color="auto"/>
              <w:left w:val="single" w:sz="4" w:space="0" w:color="auto"/>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37</w:t>
            </w:r>
          </w:p>
        </w:tc>
        <w:tc>
          <w:tcPr>
            <w:tcW w:w="4111"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Какие изменения развиваются при транзиторной ишемии г</w:t>
            </w:r>
            <w:r w:rsidRPr="00857EE3">
              <w:rPr>
                <w:rFonts w:ascii="Times New Roman" w:hAnsi="Times New Roman"/>
                <w:sz w:val="28"/>
                <w:szCs w:val="28"/>
              </w:rPr>
              <w:t>о</w:t>
            </w:r>
            <w:r w:rsidRPr="00857EE3">
              <w:rPr>
                <w:rFonts w:ascii="Times New Roman" w:hAnsi="Times New Roman"/>
                <w:sz w:val="28"/>
                <w:szCs w:val="28"/>
              </w:rPr>
              <w:t>ловного мозга?</w:t>
            </w:r>
          </w:p>
        </w:tc>
        <w:tc>
          <w:tcPr>
            <w:tcW w:w="425"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5</w:t>
            </w:r>
          </w:p>
        </w:tc>
        <w:tc>
          <w:tcPr>
            <w:tcW w:w="4574" w:type="dxa"/>
            <w:tcBorders>
              <w:top w:val="single" w:sz="4" w:space="0" w:color="auto"/>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1. Спазм артериол.</w:t>
            </w:r>
          </w:p>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2. Плазматическое пропитывание стенок артериол.</w:t>
            </w:r>
          </w:p>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3. Периваскулярный отек.</w:t>
            </w:r>
          </w:p>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4. Мелкие диапедезные кровоизл</w:t>
            </w:r>
            <w:r w:rsidRPr="00857EE3">
              <w:rPr>
                <w:rFonts w:ascii="Times New Roman" w:hAnsi="Times New Roman"/>
                <w:sz w:val="28"/>
                <w:szCs w:val="28"/>
              </w:rPr>
              <w:t>и</w:t>
            </w:r>
            <w:r w:rsidRPr="00857EE3">
              <w:rPr>
                <w:rFonts w:ascii="Times New Roman" w:hAnsi="Times New Roman"/>
                <w:sz w:val="28"/>
                <w:szCs w:val="28"/>
              </w:rPr>
              <w:t>яния.</w:t>
            </w:r>
          </w:p>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5. Дистрофия групп нервных кл</w:t>
            </w:r>
            <w:r w:rsidRPr="00857EE3">
              <w:rPr>
                <w:rFonts w:ascii="Times New Roman" w:hAnsi="Times New Roman"/>
                <w:sz w:val="28"/>
                <w:szCs w:val="28"/>
              </w:rPr>
              <w:t>е</w:t>
            </w:r>
            <w:r w:rsidRPr="00857EE3">
              <w:rPr>
                <w:rFonts w:ascii="Times New Roman" w:hAnsi="Times New Roman"/>
                <w:sz w:val="28"/>
                <w:szCs w:val="28"/>
              </w:rPr>
              <w:t>ток.</w:t>
            </w:r>
          </w:p>
        </w:tc>
      </w:tr>
      <w:tr w:rsidR="00041906" w:rsidRPr="00857EE3" w:rsidTr="007B6F46">
        <w:tblPrEx>
          <w:tblCellMar>
            <w:left w:w="108" w:type="dxa"/>
            <w:right w:w="108" w:type="dxa"/>
          </w:tblCellMar>
        </w:tblPrEx>
        <w:trPr>
          <w:gridAfter w:val="2"/>
          <w:wAfter w:w="3764" w:type="dxa"/>
          <w:trHeight w:val="261"/>
        </w:trPr>
        <w:tc>
          <w:tcPr>
            <w:tcW w:w="567" w:type="dxa"/>
            <w:tcBorders>
              <w:top w:val="single" w:sz="4" w:space="0" w:color="auto"/>
              <w:left w:val="single" w:sz="4" w:space="0" w:color="auto"/>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38</w:t>
            </w:r>
          </w:p>
        </w:tc>
        <w:tc>
          <w:tcPr>
            <w:tcW w:w="4111"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line="240" w:lineRule="auto"/>
              <w:rPr>
                <w:rFonts w:ascii="Times New Roman" w:hAnsi="Times New Roman"/>
                <w:sz w:val="28"/>
                <w:szCs w:val="28"/>
              </w:rPr>
            </w:pPr>
            <w:r w:rsidRPr="00857EE3">
              <w:rPr>
                <w:rFonts w:ascii="Times New Roman" w:hAnsi="Times New Roman"/>
                <w:sz w:val="28"/>
                <w:szCs w:val="28"/>
              </w:rPr>
              <w:t>Назовите непосредственные причины развития инфарктов головного мозга.</w:t>
            </w:r>
          </w:p>
        </w:tc>
        <w:tc>
          <w:tcPr>
            <w:tcW w:w="425"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3</w:t>
            </w:r>
          </w:p>
        </w:tc>
        <w:tc>
          <w:tcPr>
            <w:tcW w:w="4574" w:type="dxa"/>
            <w:tcBorders>
              <w:top w:val="single" w:sz="4" w:space="0" w:color="auto"/>
              <w:left w:val="single" w:sz="4" w:space="0" w:color="000000"/>
              <w:bottom w:val="single" w:sz="4" w:space="0" w:color="000000"/>
              <w:right w:val="single" w:sz="4" w:space="0" w:color="000000"/>
            </w:tcBorders>
          </w:tcPr>
          <w:p w:rsidR="00041906" w:rsidRPr="00857EE3"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1</w:t>
            </w:r>
            <w:r w:rsidRPr="00857EE3">
              <w:rPr>
                <w:rFonts w:ascii="Times New Roman" w:hAnsi="Times New Roman"/>
                <w:sz w:val="28"/>
                <w:szCs w:val="28"/>
              </w:rPr>
              <w:t>. Тромбоз</w:t>
            </w:r>
            <w:r>
              <w:rPr>
                <w:rFonts w:ascii="Times New Roman" w:hAnsi="Times New Roman"/>
                <w:sz w:val="28"/>
                <w:szCs w:val="28"/>
              </w:rPr>
              <w:t xml:space="preserve"> церебральных, прецер</w:t>
            </w:r>
            <w:r>
              <w:rPr>
                <w:rFonts w:ascii="Times New Roman" w:hAnsi="Times New Roman"/>
                <w:sz w:val="28"/>
                <w:szCs w:val="28"/>
              </w:rPr>
              <w:t>е</w:t>
            </w:r>
            <w:r>
              <w:rPr>
                <w:rFonts w:ascii="Times New Roman" w:hAnsi="Times New Roman"/>
                <w:sz w:val="28"/>
                <w:szCs w:val="28"/>
              </w:rPr>
              <w:t xml:space="preserve">бральных, внутриорганных </w:t>
            </w:r>
            <w:r w:rsidRPr="00857EE3">
              <w:rPr>
                <w:rFonts w:ascii="Times New Roman" w:hAnsi="Times New Roman"/>
                <w:sz w:val="28"/>
                <w:szCs w:val="28"/>
              </w:rPr>
              <w:t xml:space="preserve"> арт</w:t>
            </w:r>
            <w:r w:rsidRPr="00857EE3">
              <w:rPr>
                <w:rFonts w:ascii="Times New Roman" w:hAnsi="Times New Roman"/>
                <w:sz w:val="28"/>
                <w:szCs w:val="28"/>
              </w:rPr>
              <w:t>е</w:t>
            </w:r>
            <w:r w:rsidRPr="00857EE3">
              <w:rPr>
                <w:rFonts w:ascii="Times New Roman" w:hAnsi="Times New Roman"/>
                <w:sz w:val="28"/>
                <w:szCs w:val="28"/>
              </w:rPr>
              <w:t>рий.</w:t>
            </w:r>
          </w:p>
          <w:p w:rsidR="00041906" w:rsidRPr="00857EE3"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2</w:t>
            </w:r>
            <w:r w:rsidRPr="00857EE3">
              <w:rPr>
                <w:rFonts w:ascii="Times New Roman" w:hAnsi="Times New Roman"/>
                <w:sz w:val="28"/>
                <w:szCs w:val="28"/>
              </w:rPr>
              <w:t>. Тромбоэмболия.</w:t>
            </w:r>
            <w:r>
              <w:rPr>
                <w:rFonts w:ascii="Times New Roman" w:hAnsi="Times New Roman"/>
                <w:sz w:val="28"/>
                <w:szCs w:val="28"/>
              </w:rPr>
              <w:t xml:space="preserve">       3.Длительный спазм  артерий.</w:t>
            </w:r>
          </w:p>
        </w:tc>
      </w:tr>
      <w:tr w:rsidR="00041906" w:rsidRPr="00857EE3" w:rsidTr="007B6F46">
        <w:tblPrEx>
          <w:tblCellMar>
            <w:left w:w="108" w:type="dxa"/>
            <w:right w:w="108" w:type="dxa"/>
          </w:tblCellMar>
        </w:tblPrEx>
        <w:trPr>
          <w:gridAfter w:val="2"/>
          <w:wAfter w:w="3764" w:type="dxa"/>
          <w:trHeight w:val="261"/>
        </w:trPr>
        <w:tc>
          <w:tcPr>
            <w:tcW w:w="567" w:type="dxa"/>
            <w:tcBorders>
              <w:top w:val="single" w:sz="4" w:space="0" w:color="auto"/>
              <w:left w:val="single" w:sz="4" w:space="0" w:color="auto"/>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39</w:t>
            </w:r>
          </w:p>
        </w:tc>
        <w:tc>
          <w:tcPr>
            <w:tcW w:w="4111"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Наиболее частая причина ра</w:t>
            </w:r>
            <w:r w:rsidRPr="00857EE3">
              <w:rPr>
                <w:rFonts w:ascii="Times New Roman" w:hAnsi="Times New Roman"/>
                <w:sz w:val="28"/>
                <w:szCs w:val="28"/>
              </w:rPr>
              <w:t>з</w:t>
            </w:r>
            <w:r w:rsidRPr="00857EE3">
              <w:rPr>
                <w:rFonts w:ascii="Times New Roman" w:hAnsi="Times New Roman"/>
                <w:sz w:val="28"/>
                <w:szCs w:val="28"/>
              </w:rPr>
              <w:t>вития инфаркта головного мо</w:t>
            </w:r>
            <w:r w:rsidRPr="00857EE3">
              <w:rPr>
                <w:rFonts w:ascii="Times New Roman" w:hAnsi="Times New Roman"/>
                <w:sz w:val="28"/>
                <w:szCs w:val="28"/>
              </w:rPr>
              <w:t>з</w:t>
            </w:r>
            <w:r w:rsidRPr="00857EE3">
              <w:rPr>
                <w:rFonts w:ascii="Times New Roman" w:hAnsi="Times New Roman"/>
                <w:sz w:val="28"/>
                <w:szCs w:val="28"/>
              </w:rPr>
              <w:t>га при атеросклерозе.</w:t>
            </w:r>
          </w:p>
        </w:tc>
        <w:tc>
          <w:tcPr>
            <w:tcW w:w="425"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1</w:t>
            </w:r>
          </w:p>
        </w:tc>
        <w:tc>
          <w:tcPr>
            <w:tcW w:w="4574" w:type="dxa"/>
            <w:tcBorders>
              <w:top w:val="single" w:sz="4" w:space="0" w:color="auto"/>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Тромбоз артерий, кровоснабжа</w:t>
            </w:r>
            <w:r w:rsidRPr="00857EE3">
              <w:rPr>
                <w:rFonts w:ascii="Times New Roman" w:hAnsi="Times New Roman"/>
                <w:sz w:val="28"/>
                <w:szCs w:val="28"/>
              </w:rPr>
              <w:t>ю</w:t>
            </w:r>
            <w:r w:rsidRPr="00857EE3">
              <w:rPr>
                <w:rFonts w:ascii="Times New Roman" w:hAnsi="Times New Roman"/>
                <w:sz w:val="28"/>
                <w:szCs w:val="28"/>
              </w:rPr>
              <w:t>щих головной мозг</w:t>
            </w:r>
          </w:p>
        </w:tc>
      </w:tr>
      <w:tr w:rsidR="00041906" w:rsidRPr="00857EE3" w:rsidTr="007B6F46">
        <w:tblPrEx>
          <w:tblCellMar>
            <w:left w:w="108" w:type="dxa"/>
            <w:right w:w="108" w:type="dxa"/>
          </w:tblCellMar>
        </w:tblPrEx>
        <w:trPr>
          <w:gridAfter w:val="2"/>
          <w:wAfter w:w="3764" w:type="dxa"/>
          <w:trHeight w:val="261"/>
        </w:trPr>
        <w:tc>
          <w:tcPr>
            <w:tcW w:w="567" w:type="dxa"/>
            <w:tcBorders>
              <w:top w:val="single" w:sz="4" w:space="0" w:color="auto"/>
              <w:left w:val="single" w:sz="4" w:space="0" w:color="auto"/>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40</w:t>
            </w:r>
          </w:p>
        </w:tc>
        <w:tc>
          <w:tcPr>
            <w:tcW w:w="4111"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Какие морфологические типы инфарктов возникают в голо</w:t>
            </w:r>
            <w:r w:rsidRPr="00857EE3">
              <w:rPr>
                <w:rFonts w:ascii="Times New Roman" w:hAnsi="Times New Roman"/>
                <w:sz w:val="28"/>
                <w:szCs w:val="28"/>
              </w:rPr>
              <w:t>в</w:t>
            </w:r>
            <w:r>
              <w:rPr>
                <w:rFonts w:ascii="Times New Roman" w:hAnsi="Times New Roman"/>
                <w:sz w:val="28"/>
                <w:szCs w:val="28"/>
              </w:rPr>
              <w:t>ном мозге</w:t>
            </w:r>
            <w:r w:rsidRPr="00857EE3">
              <w:rPr>
                <w:rFonts w:ascii="Times New Roman" w:hAnsi="Times New Roman"/>
                <w:sz w:val="28"/>
                <w:szCs w:val="28"/>
              </w:rPr>
              <w:t>?</w:t>
            </w:r>
          </w:p>
        </w:tc>
        <w:tc>
          <w:tcPr>
            <w:tcW w:w="425"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3</w:t>
            </w:r>
          </w:p>
        </w:tc>
        <w:tc>
          <w:tcPr>
            <w:tcW w:w="4574" w:type="dxa"/>
            <w:tcBorders>
              <w:top w:val="single" w:sz="4" w:space="0" w:color="auto"/>
              <w:left w:val="single" w:sz="4" w:space="0" w:color="000000"/>
              <w:bottom w:val="single" w:sz="4" w:space="0" w:color="000000"/>
              <w:right w:val="single" w:sz="4" w:space="0" w:color="000000"/>
            </w:tcBorders>
          </w:tcPr>
          <w:p w:rsidR="00041906" w:rsidRPr="00857EE3" w:rsidRDefault="00041906" w:rsidP="00041906">
            <w:pPr>
              <w:widowControl w:val="0"/>
              <w:numPr>
                <w:ilvl w:val="0"/>
                <w:numId w:val="57"/>
              </w:numPr>
              <w:suppressAutoHyphens/>
              <w:snapToGrid w:val="0"/>
              <w:spacing w:after="0" w:line="240" w:lineRule="auto"/>
              <w:ind w:left="283" w:hanging="283"/>
              <w:rPr>
                <w:rFonts w:ascii="Times New Roman" w:hAnsi="Times New Roman"/>
                <w:sz w:val="28"/>
                <w:szCs w:val="28"/>
              </w:rPr>
            </w:pPr>
            <w:r w:rsidRPr="00857EE3">
              <w:rPr>
                <w:rFonts w:ascii="Times New Roman" w:hAnsi="Times New Roman"/>
                <w:sz w:val="28"/>
                <w:szCs w:val="28"/>
              </w:rPr>
              <w:t>Ишемический инфаркт.</w:t>
            </w:r>
          </w:p>
          <w:p w:rsidR="00041906" w:rsidRPr="00857EE3" w:rsidRDefault="00041906" w:rsidP="00041906">
            <w:pPr>
              <w:widowControl w:val="0"/>
              <w:numPr>
                <w:ilvl w:val="0"/>
                <w:numId w:val="57"/>
              </w:numPr>
              <w:suppressAutoHyphens/>
              <w:spacing w:after="0" w:line="240" w:lineRule="auto"/>
              <w:ind w:left="283" w:hanging="283"/>
              <w:rPr>
                <w:rFonts w:ascii="Times New Roman" w:hAnsi="Times New Roman"/>
                <w:sz w:val="28"/>
                <w:szCs w:val="28"/>
              </w:rPr>
            </w:pPr>
            <w:r w:rsidRPr="00857EE3">
              <w:rPr>
                <w:rFonts w:ascii="Times New Roman" w:hAnsi="Times New Roman"/>
                <w:sz w:val="28"/>
                <w:szCs w:val="28"/>
              </w:rPr>
              <w:t>Геморрагический инфаркт.</w:t>
            </w:r>
          </w:p>
          <w:p w:rsidR="00041906" w:rsidRPr="00857EE3" w:rsidRDefault="00041906" w:rsidP="00041906">
            <w:pPr>
              <w:widowControl w:val="0"/>
              <w:numPr>
                <w:ilvl w:val="0"/>
                <w:numId w:val="57"/>
              </w:numPr>
              <w:suppressAutoHyphens/>
              <w:spacing w:after="0" w:line="240" w:lineRule="auto"/>
              <w:ind w:left="283" w:hanging="283"/>
              <w:rPr>
                <w:rFonts w:ascii="Times New Roman" w:hAnsi="Times New Roman"/>
                <w:sz w:val="28"/>
                <w:szCs w:val="28"/>
              </w:rPr>
            </w:pPr>
            <w:r w:rsidRPr="00857EE3">
              <w:rPr>
                <w:rFonts w:ascii="Times New Roman" w:hAnsi="Times New Roman"/>
                <w:sz w:val="28"/>
                <w:szCs w:val="28"/>
              </w:rPr>
              <w:t>Смешанный инфаркт.</w:t>
            </w:r>
          </w:p>
        </w:tc>
      </w:tr>
      <w:tr w:rsidR="00041906" w:rsidRPr="00857EE3" w:rsidTr="007B6F46">
        <w:tblPrEx>
          <w:tblCellMar>
            <w:left w:w="108" w:type="dxa"/>
            <w:right w:w="108" w:type="dxa"/>
          </w:tblCellMar>
        </w:tblPrEx>
        <w:trPr>
          <w:gridAfter w:val="2"/>
          <w:wAfter w:w="3764" w:type="dxa"/>
          <w:trHeight w:val="261"/>
        </w:trPr>
        <w:tc>
          <w:tcPr>
            <w:tcW w:w="567" w:type="dxa"/>
            <w:tcBorders>
              <w:top w:val="single" w:sz="4" w:space="0" w:color="auto"/>
              <w:left w:val="single" w:sz="4" w:space="0" w:color="auto"/>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41</w:t>
            </w:r>
          </w:p>
        </w:tc>
        <w:tc>
          <w:tcPr>
            <w:tcW w:w="4111"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Через сколько часов после начала ишемии  инфаркт голо</w:t>
            </w:r>
            <w:r w:rsidRPr="00857EE3">
              <w:rPr>
                <w:rFonts w:ascii="Times New Roman" w:hAnsi="Times New Roman"/>
                <w:sz w:val="28"/>
                <w:szCs w:val="28"/>
              </w:rPr>
              <w:t>в</w:t>
            </w:r>
            <w:r w:rsidRPr="00857EE3">
              <w:rPr>
                <w:rFonts w:ascii="Times New Roman" w:hAnsi="Times New Roman"/>
                <w:sz w:val="28"/>
                <w:szCs w:val="28"/>
              </w:rPr>
              <w:lastRenderedPageBreak/>
              <w:t xml:space="preserve">ного мозга </w:t>
            </w:r>
            <w:proofErr w:type="gramStart"/>
            <w:r w:rsidRPr="00857EE3">
              <w:rPr>
                <w:rFonts w:ascii="Times New Roman" w:hAnsi="Times New Roman"/>
                <w:sz w:val="28"/>
                <w:szCs w:val="28"/>
              </w:rPr>
              <w:t>становится</w:t>
            </w:r>
            <w:proofErr w:type="gramEnd"/>
            <w:r w:rsidRPr="00857EE3">
              <w:rPr>
                <w:rFonts w:ascii="Times New Roman" w:hAnsi="Times New Roman"/>
                <w:sz w:val="28"/>
                <w:szCs w:val="28"/>
              </w:rPr>
              <w:t xml:space="preserve"> виден макроскопически на вскрытии?</w:t>
            </w:r>
          </w:p>
        </w:tc>
        <w:tc>
          <w:tcPr>
            <w:tcW w:w="425" w:type="dxa"/>
            <w:tcBorders>
              <w:top w:val="single" w:sz="4" w:space="0" w:color="auto"/>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lastRenderedPageBreak/>
              <w:t>1</w:t>
            </w:r>
          </w:p>
        </w:tc>
        <w:tc>
          <w:tcPr>
            <w:tcW w:w="4574" w:type="dxa"/>
            <w:tcBorders>
              <w:top w:val="single" w:sz="4" w:space="0" w:color="auto"/>
              <w:left w:val="single" w:sz="4" w:space="0" w:color="000000"/>
              <w:bottom w:val="single" w:sz="4" w:space="0" w:color="000000"/>
              <w:right w:val="single" w:sz="4" w:space="0" w:color="000000"/>
            </w:tcBorders>
          </w:tcPr>
          <w:p w:rsidR="00041906" w:rsidRPr="00857EE3" w:rsidRDefault="00041906" w:rsidP="007B6F46">
            <w:pPr>
              <w:widowControl w:val="0"/>
              <w:snapToGrid w:val="0"/>
              <w:spacing w:line="240" w:lineRule="auto"/>
              <w:rPr>
                <w:rFonts w:ascii="Times New Roman" w:hAnsi="Times New Roman"/>
                <w:sz w:val="28"/>
                <w:szCs w:val="28"/>
              </w:rPr>
            </w:pPr>
            <w:r w:rsidRPr="00857EE3">
              <w:rPr>
                <w:rFonts w:ascii="Times New Roman" w:hAnsi="Times New Roman"/>
                <w:sz w:val="28"/>
                <w:szCs w:val="28"/>
              </w:rPr>
              <w:t>Через 6-12 часов.</w:t>
            </w:r>
          </w:p>
        </w:tc>
      </w:tr>
      <w:tr w:rsidR="00041906" w:rsidRPr="00857EE3" w:rsidTr="007B6F46">
        <w:tblPrEx>
          <w:tblCellMar>
            <w:left w:w="108" w:type="dxa"/>
            <w:right w:w="108" w:type="dxa"/>
          </w:tblCellMar>
        </w:tblPrEx>
        <w:trPr>
          <w:gridAfter w:val="2"/>
          <w:wAfter w:w="3764" w:type="dxa"/>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lastRenderedPageBreak/>
              <w:t>42</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Какая патология артерий голо</w:t>
            </w:r>
            <w:r w:rsidRPr="00857EE3">
              <w:rPr>
                <w:rFonts w:ascii="Times New Roman" w:hAnsi="Times New Roman"/>
                <w:sz w:val="28"/>
                <w:szCs w:val="28"/>
              </w:rPr>
              <w:t>в</w:t>
            </w:r>
            <w:r w:rsidRPr="00857EE3">
              <w:rPr>
                <w:rFonts w:ascii="Times New Roman" w:hAnsi="Times New Roman"/>
                <w:sz w:val="28"/>
                <w:szCs w:val="28"/>
              </w:rPr>
              <w:t>ного мозга приводит к развитию ишемическо</w:t>
            </w:r>
            <w:r>
              <w:rPr>
                <w:rFonts w:ascii="Times New Roman" w:hAnsi="Times New Roman"/>
                <w:sz w:val="28"/>
                <w:szCs w:val="28"/>
              </w:rPr>
              <w:t>й энцефалопатии, возникающей из-за</w:t>
            </w:r>
            <w:r w:rsidRPr="00857EE3">
              <w:rPr>
                <w:rFonts w:ascii="Times New Roman" w:hAnsi="Times New Roman"/>
                <w:sz w:val="28"/>
                <w:szCs w:val="28"/>
              </w:rPr>
              <w:t xml:space="preserve"> хронич</w:t>
            </w:r>
            <w:r w:rsidRPr="00857EE3">
              <w:rPr>
                <w:rFonts w:ascii="Times New Roman" w:hAnsi="Times New Roman"/>
                <w:sz w:val="28"/>
                <w:szCs w:val="28"/>
              </w:rPr>
              <w:t>е</w:t>
            </w:r>
            <w:r w:rsidRPr="00857EE3">
              <w:rPr>
                <w:rFonts w:ascii="Times New Roman" w:hAnsi="Times New Roman"/>
                <w:sz w:val="28"/>
                <w:szCs w:val="28"/>
              </w:rPr>
              <w:t>ской ишемии?</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1</w:t>
            </w:r>
          </w:p>
        </w:tc>
        <w:tc>
          <w:tcPr>
            <w:tcW w:w="4574"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line="240" w:lineRule="auto"/>
              <w:rPr>
                <w:rFonts w:ascii="Times New Roman" w:hAnsi="Times New Roman"/>
                <w:sz w:val="28"/>
                <w:szCs w:val="28"/>
              </w:rPr>
            </w:pPr>
            <w:r w:rsidRPr="00857EE3">
              <w:rPr>
                <w:rFonts w:ascii="Times New Roman" w:hAnsi="Times New Roman"/>
                <w:sz w:val="28"/>
                <w:szCs w:val="28"/>
              </w:rPr>
              <w:t>Стенозирующий атеросклероз ц</w:t>
            </w:r>
            <w:r w:rsidRPr="00857EE3">
              <w:rPr>
                <w:rFonts w:ascii="Times New Roman" w:hAnsi="Times New Roman"/>
                <w:sz w:val="28"/>
                <w:szCs w:val="28"/>
              </w:rPr>
              <w:t>е</w:t>
            </w:r>
            <w:r w:rsidRPr="00857EE3">
              <w:rPr>
                <w:rFonts w:ascii="Times New Roman" w:hAnsi="Times New Roman"/>
                <w:sz w:val="28"/>
                <w:szCs w:val="28"/>
              </w:rPr>
              <w:t>ребральных и прецеребральных а</w:t>
            </w:r>
            <w:r w:rsidRPr="00857EE3">
              <w:rPr>
                <w:rFonts w:ascii="Times New Roman" w:hAnsi="Times New Roman"/>
                <w:sz w:val="28"/>
                <w:szCs w:val="28"/>
              </w:rPr>
              <w:t>р</w:t>
            </w:r>
            <w:r w:rsidRPr="00857EE3">
              <w:rPr>
                <w:rFonts w:ascii="Times New Roman" w:hAnsi="Times New Roman"/>
                <w:sz w:val="28"/>
                <w:szCs w:val="28"/>
              </w:rPr>
              <w:t xml:space="preserve">терий </w:t>
            </w:r>
            <w:proofErr w:type="gramStart"/>
            <w:r w:rsidRPr="00857EE3">
              <w:rPr>
                <w:rFonts w:ascii="Times New Roman" w:hAnsi="Times New Roman"/>
                <w:sz w:val="28"/>
                <w:szCs w:val="28"/>
              </w:rPr>
              <w:t>артерий</w:t>
            </w:r>
            <w:proofErr w:type="gramEnd"/>
            <w:r w:rsidRPr="00857EE3">
              <w:rPr>
                <w:rFonts w:ascii="Times New Roman" w:hAnsi="Times New Roman"/>
                <w:sz w:val="28"/>
                <w:szCs w:val="28"/>
              </w:rPr>
              <w:t>.</w:t>
            </w:r>
          </w:p>
        </w:tc>
      </w:tr>
      <w:tr w:rsidR="00041906" w:rsidRPr="00857EE3" w:rsidTr="007B6F46">
        <w:tblPrEx>
          <w:tblCellMar>
            <w:left w:w="108" w:type="dxa"/>
            <w:right w:w="108" w:type="dxa"/>
          </w:tblCellMar>
        </w:tblPrEx>
        <w:trPr>
          <w:gridAfter w:val="2"/>
          <w:wAfter w:w="3764" w:type="dxa"/>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43</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rPr>
                <w:rFonts w:ascii="Times New Roman" w:hAnsi="Times New Roman"/>
                <w:sz w:val="28"/>
                <w:szCs w:val="28"/>
              </w:rPr>
            </w:pPr>
            <w:r w:rsidRPr="00857EE3">
              <w:rPr>
                <w:rFonts w:ascii="Times New Roman" w:hAnsi="Times New Roman"/>
                <w:sz w:val="28"/>
                <w:szCs w:val="28"/>
              </w:rPr>
              <w:t>Какие микроскопические изм</w:t>
            </w:r>
            <w:r w:rsidRPr="00857EE3">
              <w:rPr>
                <w:rFonts w:ascii="Times New Roman" w:hAnsi="Times New Roman"/>
                <w:sz w:val="28"/>
                <w:szCs w:val="28"/>
              </w:rPr>
              <w:t>е</w:t>
            </w:r>
            <w:r w:rsidRPr="00857EE3">
              <w:rPr>
                <w:rFonts w:ascii="Times New Roman" w:hAnsi="Times New Roman"/>
                <w:sz w:val="28"/>
                <w:szCs w:val="28"/>
              </w:rPr>
              <w:t>нения наблюдаются в головном мозге при ишемической энц</w:t>
            </w:r>
            <w:r w:rsidRPr="00857EE3">
              <w:rPr>
                <w:rFonts w:ascii="Times New Roman" w:hAnsi="Times New Roman"/>
                <w:sz w:val="28"/>
                <w:szCs w:val="28"/>
              </w:rPr>
              <w:t>е</w:t>
            </w:r>
            <w:r w:rsidRPr="00857EE3">
              <w:rPr>
                <w:rFonts w:ascii="Times New Roman" w:hAnsi="Times New Roman"/>
                <w:sz w:val="28"/>
                <w:szCs w:val="28"/>
              </w:rPr>
              <w:t>фалопатии из-за хронической ишемии?</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3</w:t>
            </w:r>
          </w:p>
        </w:tc>
        <w:tc>
          <w:tcPr>
            <w:tcW w:w="4574"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uppressAutoHyphens/>
              <w:snapToGrid w:val="0"/>
              <w:spacing w:after="0" w:line="240" w:lineRule="auto"/>
              <w:rPr>
                <w:rFonts w:ascii="Times New Roman" w:hAnsi="Times New Roman"/>
                <w:sz w:val="28"/>
                <w:szCs w:val="28"/>
              </w:rPr>
            </w:pPr>
            <w:r w:rsidRPr="00857EE3">
              <w:rPr>
                <w:rFonts w:ascii="Times New Roman" w:hAnsi="Times New Roman"/>
                <w:sz w:val="28"/>
                <w:szCs w:val="28"/>
              </w:rPr>
              <w:t xml:space="preserve">1. Ишемические повреждения </w:t>
            </w:r>
            <w:proofErr w:type="gramStart"/>
            <w:r w:rsidRPr="00857EE3">
              <w:rPr>
                <w:rFonts w:ascii="Times New Roman" w:hAnsi="Times New Roman"/>
                <w:sz w:val="28"/>
                <w:szCs w:val="28"/>
              </w:rPr>
              <w:t>от</w:t>
            </w:r>
            <w:proofErr w:type="gramEnd"/>
            <w:r w:rsidRPr="00857EE3">
              <w:rPr>
                <w:rFonts w:ascii="Times New Roman" w:hAnsi="Times New Roman"/>
                <w:sz w:val="28"/>
                <w:szCs w:val="28"/>
              </w:rPr>
              <w:t>-</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 xml:space="preserve">дельных нервных клеток или групп </w:t>
            </w:r>
            <w:r>
              <w:rPr>
                <w:rFonts w:ascii="Times New Roman" w:hAnsi="Times New Roman"/>
                <w:sz w:val="28"/>
                <w:szCs w:val="28"/>
              </w:rPr>
              <w:t xml:space="preserve"> нервных клеток </w:t>
            </w:r>
            <w:r w:rsidRPr="00857EE3">
              <w:rPr>
                <w:rFonts w:ascii="Times New Roman" w:hAnsi="Times New Roman"/>
                <w:sz w:val="28"/>
                <w:szCs w:val="28"/>
              </w:rPr>
              <w:t>с их гибелью (ко</w:t>
            </w:r>
            <w:r w:rsidRPr="00857EE3">
              <w:rPr>
                <w:rFonts w:ascii="Times New Roman" w:hAnsi="Times New Roman"/>
                <w:sz w:val="28"/>
                <w:szCs w:val="28"/>
              </w:rPr>
              <w:t>а</w:t>
            </w:r>
            <w:r w:rsidRPr="00857EE3">
              <w:rPr>
                <w:rFonts w:ascii="Times New Roman" w:hAnsi="Times New Roman"/>
                <w:sz w:val="28"/>
                <w:szCs w:val="28"/>
              </w:rPr>
              <w:t>гуляционный некроз, апоптоз).</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2. Глиоз (разрастание глии на месте гибели нервных клеток).</w:t>
            </w:r>
          </w:p>
          <w:p w:rsidR="00041906" w:rsidRPr="00857EE3" w:rsidRDefault="00041906" w:rsidP="007B6F46">
            <w:pPr>
              <w:widowControl w:val="0"/>
              <w:spacing w:after="0" w:line="240" w:lineRule="auto"/>
              <w:rPr>
                <w:rFonts w:ascii="Times New Roman" w:hAnsi="Times New Roman"/>
                <w:sz w:val="28"/>
                <w:szCs w:val="28"/>
              </w:rPr>
            </w:pPr>
            <w:r>
              <w:rPr>
                <w:rFonts w:ascii="Times New Roman" w:hAnsi="Times New Roman"/>
                <w:sz w:val="28"/>
                <w:szCs w:val="28"/>
              </w:rPr>
              <w:t>3. Атрофия нервных клеток</w:t>
            </w:r>
            <w:r w:rsidRPr="00857EE3">
              <w:rPr>
                <w:rFonts w:ascii="Times New Roman" w:hAnsi="Times New Roman"/>
                <w:sz w:val="28"/>
                <w:szCs w:val="28"/>
              </w:rPr>
              <w:t>.</w:t>
            </w:r>
          </w:p>
        </w:tc>
      </w:tr>
      <w:tr w:rsidR="00041906" w:rsidRPr="00857EE3" w:rsidTr="007B6F46">
        <w:tblPrEx>
          <w:tblCellMar>
            <w:left w:w="108" w:type="dxa"/>
            <w:right w:w="108" w:type="dxa"/>
          </w:tblCellMar>
        </w:tblPrEx>
        <w:trPr>
          <w:gridAfter w:val="2"/>
          <w:wAfter w:w="3764" w:type="dxa"/>
          <w:trHeight w:val="693"/>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44</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rPr>
                <w:rFonts w:ascii="Times New Roman" w:hAnsi="Times New Roman"/>
                <w:sz w:val="28"/>
                <w:szCs w:val="28"/>
              </w:rPr>
            </w:pPr>
            <w:r w:rsidRPr="00857EE3">
              <w:rPr>
                <w:rFonts w:ascii="Times New Roman" w:hAnsi="Times New Roman"/>
                <w:sz w:val="28"/>
                <w:szCs w:val="28"/>
              </w:rPr>
              <w:t>Как классифицируются внутр</w:t>
            </w:r>
            <w:r w:rsidRPr="00857EE3">
              <w:rPr>
                <w:rFonts w:ascii="Times New Roman" w:hAnsi="Times New Roman"/>
                <w:sz w:val="28"/>
                <w:szCs w:val="28"/>
              </w:rPr>
              <w:t>и</w:t>
            </w:r>
            <w:r w:rsidRPr="00857EE3">
              <w:rPr>
                <w:rFonts w:ascii="Times New Roman" w:hAnsi="Times New Roman"/>
                <w:sz w:val="28"/>
                <w:szCs w:val="28"/>
              </w:rPr>
              <w:t>черепные кровоизлияния?</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3</w:t>
            </w:r>
          </w:p>
        </w:tc>
        <w:tc>
          <w:tcPr>
            <w:tcW w:w="4574"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1. Внутримозговые кровоизлияния.</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2. Субарахноидальные кровоизли</w:t>
            </w:r>
            <w:r w:rsidRPr="00857EE3">
              <w:rPr>
                <w:rFonts w:ascii="Times New Roman" w:hAnsi="Times New Roman"/>
                <w:sz w:val="28"/>
                <w:szCs w:val="28"/>
              </w:rPr>
              <w:t>я</w:t>
            </w:r>
            <w:r w:rsidRPr="00857EE3">
              <w:rPr>
                <w:rFonts w:ascii="Times New Roman" w:hAnsi="Times New Roman"/>
                <w:sz w:val="28"/>
                <w:szCs w:val="28"/>
              </w:rPr>
              <w:t>ния.</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3. Смешанные кровоизлияния.</w:t>
            </w:r>
          </w:p>
        </w:tc>
      </w:tr>
      <w:tr w:rsidR="00041906" w:rsidRPr="00857EE3" w:rsidTr="007B6F46">
        <w:tblPrEx>
          <w:tblCellMar>
            <w:left w:w="108" w:type="dxa"/>
            <w:right w:w="108" w:type="dxa"/>
          </w:tblCellMar>
        </w:tblPrEx>
        <w:trPr>
          <w:gridAfter w:val="2"/>
          <w:wAfter w:w="3764" w:type="dxa"/>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45</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Назовите морфологические в</w:t>
            </w:r>
            <w:r w:rsidRPr="00857EE3">
              <w:rPr>
                <w:rFonts w:ascii="Times New Roman" w:hAnsi="Times New Roman"/>
                <w:sz w:val="28"/>
                <w:szCs w:val="28"/>
              </w:rPr>
              <w:t>а</w:t>
            </w:r>
            <w:r w:rsidRPr="00857EE3">
              <w:rPr>
                <w:rFonts w:ascii="Times New Roman" w:hAnsi="Times New Roman"/>
                <w:sz w:val="28"/>
                <w:szCs w:val="28"/>
              </w:rPr>
              <w:t>рианты внутримозговых кров</w:t>
            </w:r>
            <w:r w:rsidRPr="00857EE3">
              <w:rPr>
                <w:rFonts w:ascii="Times New Roman" w:hAnsi="Times New Roman"/>
                <w:sz w:val="28"/>
                <w:szCs w:val="28"/>
              </w:rPr>
              <w:t>о</w:t>
            </w:r>
            <w:r w:rsidRPr="00857EE3">
              <w:rPr>
                <w:rFonts w:ascii="Times New Roman" w:hAnsi="Times New Roman"/>
                <w:sz w:val="28"/>
                <w:szCs w:val="28"/>
              </w:rPr>
              <w:t>излияний.</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2</w:t>
            </w:r>
          </w:p>
        </w:tc>
        <w:tc>
          <w:tcPr>
            <w:tcW w:w="4574"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uppressAutoHyphens/>
              <w:snapToGrid w:val="0"/>
              <w:spacing w:after="0" w:line="240" w:lineRule="auto"/>
              <w:rPr>
                <w:rFonts w:ascii="Times New Roman" w:hAnsi="Times New Roman"/>
                <w:sz w:val="28"/>
                <w:szCs w:val="28"/>
              </w:rPr>
            </w:pPr>
            <w:r w:rsidRPr="00857EE3">
              <w:rPr>
                <w:rFonts w:ascii="Times New Roman" w:hAnsi="Times New Roman"/>
                <w:sz w:val="28"/>
                <w:szCs w:val="28"/>
              </w:rPr>
              <w:t>1. Гематома.</w:t>
            </w:r>
          </w:p>
          <w:p w:rsidR="00041906" w:rsidRPr="00857EE3" w:rsidRDefault="00041906" w:rsidP="007B6F46">
            <w:pPr>
              <w:widowControl w:val="0"/>
              <w:suppressAutoHyphens/>
              <w:spacing w:after="0" w:line="240" w:lineRule="auto"/>
              <w:rPr>
                <w:rFonts w:ascii="Times New Roman" w:hAnsi="Times New Roman"/>
                <w:sz w:val="28"/>
                <w:szCs w:val="28"/>
              </w:rPr>
            </w:pPr>
            <w:r w:rsidRPr="00857EE3">
              <w:rPr>
                <w:rFonts w:ascii="Times New Roman" w:hAnsi="Times New Roman"/>
                <w:sz w:val="28"/>
                <w:szCs w:val="28"/>
              </w:rPr>
              <w:t>2. Геморрагическая инфильтрация.</w:t>
            </w:r>
          </w:p>
        </w:tc>
      </w:tr>
      <w:tr w:rsidR="00041906" w:rsidRPr="00857EE3" w:rsidTr="007B6F46">
        <w:tblPrEx>
          <w:tblCellMar>
            <w:left w:w="108" w:type="dxa"/>
            <w:right w:w="108" w:type="dxa"/>
          </w:tblCellMar>
        </w:tblPrEx>
        <w:trPr>
          <w:gridAfter w:val="2"/>
          <w:wAfter w:w="3764" w:type="dxa"/>
        </w:trPr>
        <w:tc>
          <w:tcPr>
            <w:tcW w:w="567" w:type="dxa"/>
            <w:tcBorders>
              <w:top w:val="single" w:sz="4" w:space="0" w:color="000000"/>
              <w:left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46</w:t>
            </w:r>
          </w:p>
        </w:tc>
        <w:tc>
          <w:tcPr>
            <w:tcW w:w="4111" w:type="dxa"/>
            <w:tcBorders>
              <w:top w:val="single" w:sz="4" w:space="0" w:color="000000"/>
              <w:left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Какими механизмами могут  развиваться внутримозговые кровоизлияния?</w:t>
            </w:r>
          </w:p>
        </w:tc>
        <w:tc>
          <w:tcPr>
            <w:tcW w:w="425" w:type="dxa"/>
            <w:tcBorders>
              <w:top w:val="single" w:sz="4" w:space="0" w:color="000000"/>
              <w:left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2</w:t>
            </w:r>
          </w:p>
        </w:tc>
        <w:tc>
          <w:tcPr>
            <w:tcW w:w="4574" w:type="dxa"/>
            <w:tcBorders>
              <w:top w:val="single" w:sz="4" w:space="0" w:color="000000"/>
              <w:left w:val="single" w:sz="4" w:space="0" w:color="000000"/>
              <w:right w:val="single" w:sz="4" w:space="0" w:color="000000"/>
            </w:tcBorders>
          </w:tcPr>
          <w:p w:rsidR="00041906" w:rsidRPr="00857EE3" w:rsidRDefault="00041906" w:rsidP="007B6F46">
            <w:pPr>
              <w:widowControl w:val="0"/>
              <w:suppressAutoHyphens/>
              <w:snapToGrid w:val="0"/>
              <w:spacing w:after="0" w:line="240" w:lineRule="auto"/>
              <w:rPr>
                <w:rFonts w:ascii="Times New Roman" w:hAnsi="Times New Roman"/>
                <w:sz w:val="28"/>
                <w:szCs w:val="28"/>
              </w:rPr>
            </w:pPr>
            <w:r w:rsidRPr="00857EE3">
              <w:rPr>
                <w:rFonts w:ascii="Times New Roman" w:hAnsi="Times New Roman"/>
                <w:sz w:val="28"/>
                <w:szCs w:val="28"/>
              </w:rPr>
              <w:t xml:space="preserve">1. Путем разрыва стенки сосуда. </w:t>
            </w:r>
          </w:p>
          <w:p w:rsidR="00041906" w:rsidRPr="00857EE3" w:rsidRDefault="00041906" w:rsidP="007B6F46">
            <w:pPr>
              <w:widowControl w:val="0"/>
              <w:suppressAutoHyphens/>
              <w:spacing w:after="0" w:line="240" w:lineRule="auto"/>
              <w:rPr>
                <w:rFonts w:ascii="Times New Roman" w:hAnsi="Times New Roman"/>
                <w:sz w:val="28"/>
                <w:szCs w:val="28"/>
              </w:rPr>
            </w:pPr>
            <w:r w:rsidRPr="00857EE3">
              <w:rPr>
                <w:rFonts w:ascii="Times New Roman" w:hAnsi="Times New Roman"/>
                <w:sz w:val="28"/>
                <w:szCs w:val="28"/>
              </w:rPr>
              <w:t>2. Путем повышения проницаемости.</w:t>
            </w:r>
          </w:p>
        </w:tc>
      </w:tr>
      <w:tr w:rsidR="00041906" w:rsidRPr="00857EE3" w:rsidTr="007B6F46">
        <w:tblPrEx>
          <w:tblCellMar>
            <w:left w:w="108" w:type="dxa"/>
            <w:right w:w="108" w:type="dxa"/>
          </w:tblCellMar>
        </w:tblPrEx>
        <w:trPr>
          <w:gridAfter w:val="2"/>
          <w:wAfter w:w="3764" w:type="dxa"/>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47</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rPr>
                <w:rFonts w:ascii="Times New Roman" w:hAnsi="Times New Roman"/>
                <w:sz w:val="28"/>
                <w:szCs w:val="28"/>
              </w:rPr>
            </w:pPr>
            <w:r w:rsidRPr="00857EE3">
              <w:rPr>
                <w:rFonts w:ascii="Times New Roman" w:hAnsi="Times New Roman"/>
                <w:sz w:val="28"/>
                <w:szCs w:val="28"/>
              </w:rPr>
              <w:t>Дайте определение инсульта.</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sidRPr="00857EE3">
              <w:rPr>
                <w:rFonts w:ascii="Times New Roman" w:hAnsi="Times New Roman"/>
                <w:sz w:val="28"/>
                <w:szCs w:val="28"/>
              </w:rPr>
              <w:t>1</w:t>
            </w:r>
          </w:p>
        </w:tc>
        <w:tc>
          <w:tcPr>
            <w:tcW w:w="4574"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Острое локальное расстройство мозгового кровообращения, сопр</w:t>
            </w:r>
            <w:r w:rsidRPr="00857EE3">
              <w:rPr>
                <w:rFonts w:ascii="Times New Roman" w:hAnsi="Times New Roman"/>
                <w:sz w:val="28"/>
                <w:szCs w:val="28"/>
              </w:rPr>
              <w:t>о</w:t>
            </w:r>
            <w:r w:rsidRPr="00857EE3">
              <w:rPr>
                <w:rFonts w:ascii="Times New Roman" w:hAnsi="Times New Roman"/>
                <w:sz w:val="28"/>
                <w:szCs w:val="28"/>
              </w:rPr>
              <w:t>вождающееся повреждением вещ</w:t>
            </w:r>
            <w:r w:rsidRPr="00857EE3">
              <w:rPr>
                <w:rFonts w:ascii="Times New Roman" w:hAnsi="Times New Roman"/>
                <w:sz w:val="28"/>
                <w:szCs w:val="28"/>
              </w:rPr>
              <w:t>е</w:t>
            </w:r>
            <w:r w:rsidRPr="00857EE3">
              <w:rPr>
                <w:rFonts w:ascii="Times New Roman" w:hAnsi="Times New Roman"/>
                <w:sz w:val="28"/>
                <w:szCs w:val="28"/>
              </w:rPr>
              <w:t>ства мозга (обычно некрозом) с нарушением его функции.</w:t>
            </w:r>
          </w:p>
        </w:tc>
      </w:tr>
      <w:tr w:rsidR="00041906" w:rsidRPr="00857EE3" w:rsidTr="007B6F46">
        <w:tblPrEx>
          <w:tblCellMar>
            <w:left w:w="108" w:type="dxa"/>
            <w:right w:w="108" w:type="dxa"/>
          </w:tblCellMar>
        </w:tblPrEx>
        <w:trPr>
          <w:gridAfter w:val="2"/>
          <w:wAfter w:w="3764" w:type="dxa"/>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Pr>
                <w:rFonts w:ascii="Times New Roman" w:hAnsi="Times New Roman"/>
                <w:sz w:val="28"/>
                <w:szCs w:val="28"/>
              </w:rPr>
              <w:t>48</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Какие варианты инсультов в</w:t>
            </w:r>
            <w:r w:rsidRPr="00857EE3">
              <w:rPr>
                <w:rFonts w:ascii="Times New Roman" w:hAnsi="Times New Roman"/>
                <w:sz w:val="28"/>
                <w:szCs w:val="28"/>
              </w:rPr>
              <w:t>ы</w:t>
            </w:r>
            <w:r w:rsidRPr="00857EE3">
              <w:rPr>
                <w:rFonts w:ascii="Times New Roman" w:hAnsi="Times New Roman"/>
                <w:sz w:val="28"/>
                <w:szCs w:val="28"/>
              </w:rPr>
              <w:t xml:space="preserve">деляют </w:t>
            </w:r>
            <w:proofErr w:type="gramStart"/>
            <w:r w:rsidRPr="00857EE3">
              <w:rPr>
                <w:rFonts w:ascii="Times New Roman" w:hAnsi="Times New Roman"/>
                <w:sz w:val="28"/>
                <w:szCs w:val="28"/>
              </w:rPr>
              <w:t>по</w:t>
            </w:r>
            <w:proofErr w:type="gramEnd"/>
            <w:r w:rsidRPr="00857EE3">
              <w:rPr>
                <w:rFonts w:ascii="Times New Roman" w:hAnsi="Times New Roman"/>
                <w:sz w:val="28"/>
                <w:szCs w:val="28"/>
              </w:rPr>
              <w:t xml:space="preserve"> </w:t>
            </w:r>
            <w:proofErr w:type="gramStart"/>
            <w:r w:rsidRPr="00857EE3">
              <w:rPr>
                <w:rFonts w:ascii="Times New Roman" w:hAnsi="Times New Roman"/>
                <w:sz w:val="28"/>
                <w:szCs w:val="28"/>
              </w:rPr>
              <w:t>их</w:t>
            </w:r>
            <w:proofErr w:type="gramEnd"/>
            <w:r w:rsidRPr="00857EE3">
              <w:rPr>
                <w:rFonts w:ascii="Times New Roman" w:hAnsi="Times New Roman"/>
                <w:sz w:val="28"/>
                <w:szCs w:val="28"/>
              </w:rPr>
              <w:t xml:space="preserve"> этиопатогенезу?</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rPr>
                <w:rFonts w:ascii="Times New Roman" w:hAnsi="Times New Roman"/>
                <w:sz w:val="28"/>
                <w:szCs w:val="28"/>
              </w:rPr>
            </w:pPr>
            <w:r w:rsidRPr="00857EE3">
              <w:rPr>
                <w:rFonts w:ascii="Times New Roman" w:hAnsi="Times New Roman"/>
                <w:sz w:val="28"/>
                <w:szCs w:val="28"/>
              </w:rPr>
              <w:t>2</w:t>
            </w:r>
          </w:p>
        </w:tc>
        <w:tc>
          <w:tcPr>
            <w:tcW w:w="4574"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1. Геморрагический инсульт.</w:t>
            </w:r>
          </w:p>
          <w:p w:rsidR="00041906" w:rsidRPr="00857EE3" w:rsidRDefault="00041906" w:rsidP="007B6F46">
            <w:pPr>
              <w:widowControl w:val="0"/>
              <w:spacing w:after="0" w:line="240" w:lineRule="auto"/>
              <w:rPr>
                <w:rFonts w:ascii="Times New Roman" w:hAnsi="Times New Roman"/>
                <w:sz w:val="28"/>
                <w:szCs w:val="28"/>
              </w:rPr>
            </w:pPr>
            <w:r w:rsidRPr="00857EE3">
              <w:rPr>
                <w:rFonts w:ascii="Times New Roman" w:hAnsi="Times New Roman"/>
                <w:sz w:val="28"/>
                <w:szCs w:val="28"/>
              </w:rPr>
              <w:t>2. Ишемический инсульт.</w:t>
            </w:r>
          </w:p>
        </w:tc>
      </w:tr>
      <w:tr w:rsidR="00041906" w:rsidRPr="00857EE3" w:rsidTr="007B6F46">
        <w:tblPrEx>
          <w:tblCellMar>
            <w:left w:w="108" w:type="dxa"/>
            <w:right w:w="108" w:type="dxa"/>
          </w:tblCellMar>
        </w:tblPrEx>
        <w:trPr>
          <w:gridAfter w:val="2"/>
          <w:wAfter w:w="3764" w:type="dxa"/>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Pr>
                <w:rFonts w:ascii="Times New Roman" w:hAnsi="Times New Roman"/>
                <w:sz w:val="28"/>
                <w:szCs w:val="28"/>
              </w:rPr>
              <w:t>49</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Какие изменения головного мозга относятся к геморрагич</w:t>
            </w:r>
            <w:r w:rsidRPr="00857EE3">
              <w:rPr>
                <w:rFonts w:ascii="Times New Roman" w:hAnsi="Times New Roman"/>
                <w:sz w:val="28"/>
                <w:szCs w:val="28"/>
              </w:rPr>
              <w:t>е</w:t>
            </w:r>
            <w:r w:rsidRPr="00857EE3">
              <w:rPr>
                <w:rFonts w:ascii="Times New Roman" w:hAnsi="Times New Roman"/>
                <w:sz w:val="28"/>
                <w:szCs w:val="28"/>
              </w:rPr>
              <w:t>скому инсульту?</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rPr>
                <w:rFonts w:ascii="Times New Roman" w:hAnsi="Times New Roman"/>
                <w:sz w:val="28"/>
                <w:szCs w:val="28"/>
              </w:rPr>
            </w:pPr>
            <w:r w:rsidRPr="00857EE3">
              <w:rPr>
                <w:rFonts w:ascii="Times New Roman" w:hAnsi="Times New Roman"/>
                <w:sz w:val="28"/>
                <w:szCs w:val="28"/>
              </w:rPr>
              <w:t>3</w:t>
            </w:r>
          </w:p>
        </w:tc>
        <w:tc>
          <w:tcPr>
            <w:tcW w:w="4574"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1. Внутримозговые кровоизлияния.</w:t>
            </w:r>
          </w:p>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2. Субарахноидальные кровоизли</w:t>
            </w:r>
            <w:r w:rsidRPr="00857EE3">
              <w:rPr>
                <w:rFonts w:ascii="Times New Roman" w:hAnsi="Times New Roman"/>
                <w:sz w:val="28"/>
                <w:szCs w:val="28"/>
              </w:rPr>
              <w:t>я</w:t>
            </w:r>
            <w:r w:rsidRPr="00857EE3">
              <w:rPr>
                <w:rFonts w:ascii="Times New Roman" w:hAnsi="Times New Roman"/>
                <w:sz w:val="28"/>
                <w:szCs w:val="28"/>
              </w:rPr>
              <w:t>ния.</w:t>
            </w:r>
          </w:p>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3. Смешанные кровоизлияния.</w:t>
            </w:r>
          </w:p>
        </w:tc>
      </w:tr>
      <w:tr w:rsidR="00041906" w:rsidRPr="00857EE3" w:rsidTr="007B6F46">
        <w:tblPrEx>
          <w:tblCellMar>
            <w:left w:w="108" w:type="dxa"/>
            <w:right w:w="108" w:type="dxa"/>
          </w:tblCellMar>
        </w:tblPrEx>
        <w:trPr>
          <w:gridAfter w:val="2"/>
          <w:wAfter w:w="3764" w:type="dxa"/>
        </w:trPr>
        <w:tc>
          <w:tcPr>
            <w:tcW w:w="567"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jc w:val="center"/>
              <w:rPr>
                <w:rFonts w:ascii="Times New Roman" w:hAnsi="Times New Roman"/>
                <w:sz w:val="28"/>
                <w:szCs w:val="28"/>
              </w:rPr>
            </w:pPr>
            <w:r>
              <w:rPr>
                <w:rFonts w:ascii="Times New Roman" w:hAnsi="Times New Roman"/>
                <w:sz w:val="28"/>
                <w:szCs w:val="28"/>
              </w:rPr>
              <w:t>50</w:t>
            </w:r>
          </w:p>
        </w:tc>
        <w:tc>
          <w:tcPr>
            <w:tcW w:w="4111"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Какие изменения головного мозга относятся к ишемическ</w:t>
            </w:r>
            <w:r w:rsidRPr="00857EE3">
              <w:rPr>
                <w:rFonts w:ascii="Times New Roman" w:hAnsi="Times New Roman"/>
                <w:sz w:val="28"/>
                <w:szCs w:val="28"/>
              </w:rPr>
              <w:t>о</w:t>
            </w:r>
            <w:r w:rsidRPr="00857EE3">
              <w:rPr>
                <w:rFonts w:ascii="Times New Roman" w:hAnsi="Times New Roman"/>
                <w:sz w:val="28"/>
                <w:szCs w:val="28"/>
              </w:rPr>
              <w:t>му инсульту?</w:t>
            </w:r>
          </w:p>
        </w:tc>
        <w:tc>
          <w:tcPr>
            <w:tcW w:w="425" w:type="dxa"/>
            <w:tcBorders>
              <w:top w:val="single" w:sz="4" w:space="0" w:color="000000"/>
              <w:left w:val="single" w:sz="4" w:space="0" w:color="000000"/>
              <w:bottom w:val="single" w:sz="4" w:space="0" w:color="000000"/>
            </w:tcBorders>
          </w:tcPr>
          <w:p w:rsidR="00041906" w:rsidRPr="00857EE3" w:rsidRDefault="00041906" w:rsidP="007B6F46">
            <w:pPr>
              <w:widowControl w:val="0"/>
              <w:snapToGrid w:val="0"/>
              <w:spacing w:line="240" w:lineRule="auto"/>
              <w:rPr>
                <w:rFonts w:ascii="Times New Roman" w:hAnsi="Times New Roman"/>
                <w:sz w:val="28"/>
                <w:szCs w:val="28"/>
              </w:rPr>
            </w:pPr>
            <w:r w:rsidRPr="00857EE3">
              <w:rPr>
                <w:rFonts w:ascii="Times New Roman" w:hAnsi="Times New Roman"/>
                <w:sz w:val="28"/>
                <w:szCs w:val="28"/>
              </w:rPr>
              <w:t>3</w:t>
            </w:r>
          </w:p>
        </w:tc>
        <w:tc>
          <w:tcPr>
            <w:tcW w:w="4574"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1. Ишемический инфаркт.</w:t>
            </w:r>
          </w:p>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2. Геморрагический инфаркт.</w:t>
            </w:r>
          </w:p>
          <w:p w:rsidR="00041906" w:rsidRPr="00857EE3" w:rsidRDefault="00041906" w:rsidP="007B6F46">
            <w:pPr>
              <w:widowControl w:val="0"/>
              <w:snapToGrid w:val="0"/>
              <w:spacing w:after="0" w:line="240" w:lineRule="auto"/>
              <w:rPr>
                <w:rFonts w:ascii="Times New Roman" w:hAnsi="Times New Roman"/>
                <w:sz w:val="28"/>
                <w:szCs w:val="28"/>
              </w:rPr>
            </w:pPr>
            <w:r w:rsidRPr="00857EE3">
              <w:rPr>
                <w:rFonts w:ascii="Times New Roman" w:hAnsi="Times New Roman"/>
                <w:sz w:val="28"/>
                <w:szCs w:val="28"/>
              </w:rPr>
              <w:t>3. Смешанный инфаркт.</w:t>
            </w:r>
          </w:p>
        </w:tc>
      </w:tr>
    </w:tbl>
    <w:p w:rsidR="00041906" w:rsidRPr="00E578A3" w:rsidRDefault="00041906" w:rsidP="00041906">
      <w:pPr>
        <w:widowControl w:val="0"/>
        <w:spacing w:line="240" w:lineRule="auto"/>
        <w:rPr>
          <w:rFonts w:ascii="Times New Roman" w:hAnsi="Times New Roman"/>
          <w:sz w:val="20"/>
          <w:szCs w:val="20"/>
        </w:rPr>
      </w:pPr>
    </w:p>
    <w:p w:rsidR="00041906" w:rsidRPr="00A80317" w:rsidRDefault="00041906" w:rsidP="00041906">
      <w:pPr>
        <w:widowControl w:val="0"/>
        <w:spacing w:after="0" w:line="240" w:lineRule="auto"/>
        <w:ind w:firstLine="708"/>
        <w:jc w:val="center"/>
        <w:rPr>
          <w:rFonts w:ascii="Times New Roman" w:hAnsi="Times New Roman"/>
          <w:sz w:val="28"/>
          <w:szCs w:val="28"/>
        </w:rPr>
      </w:pPr>
      <w:r w:rsidRPr="003E31AE">
        <w:rPr>
          <w:rFonts w:ascii="Times New Roman" w:hAnsi="Times New Roman"/>
          <w:b/>
          <w:sz w:val="28"/>
          <w:szCs w:val="28"/>
        </w:rPr>
        <w:t>Вопросы, р</w:t>
      </w:r>
      <w:r>
        <w:rPr>
          <w:rFonts w:ascii="Times New Roman" w:hAnsi="Times New Roman"/>
          <w:b/>
          <w:sz w:val="28"/>
          <w:szCs w:val="28"/>
        </w:rPr>
        <w:t>екомендуемые для самоподготовки</w:t>
      </w:r>
    </w:p>
    <w:p w:rsidR="00041906" w:rsidRPr="00BC79EF" w:rsidRDefault="00041906" w:rsidP="00041906">
      <w:pPr>
        <w:widowControl w:val="0"/>
        <w:suppressAutoHyphens/>
        <w:spacing w:after="0" w:line="240" w:lineRule="auto"/>
        <w:ind w:firstLine="425"/>
        <w:rPr>
          <w:rFonts w:ascii="Times New Roman" w:hAnsi="Times New Roman"/>
          <w:sz w:val="28"/>
          <w:szCs w:val="28"/>
        </w:rPr>
      </w:pPr>
      <w:r>
        <w:rPr>
          <w:rFonts w:ascii="Times New Roman" w:hAnsi="Times New Roman"/>
          <w:sz w:val="28"/>
          <w:szCs w:val="28"/>
        </w:rPr>
        <w:t xml:space="preserve">1. </w:t>
      </w:r>
      <w:r w:rsidRPr="00BC79EF">
        <w:rPr>
          <w:rFonts w:ascii="Times New Roman" w:hAnsi="Times New Roman"/>
          <w:sz w:val="28"/>
          <w:szCs w:val="28"/>
        </w:rPr>
        <w:t>Определение ИБС.</w:t>
      </w:r>
      <w:r>
        <w:rPr>
          <w:rFonts w:ascii="Times New Roman" w:hAnsi="Times New Roman"/>
          <w:sz w:val="28"/>
          <w:szCs w:val="28"/>
        </w:rPr>
        <w:t xml:space="preserve"> Факторы риска. Патогенез.</w:t>
      </w:r>
    </w:p>
    <w:p w:rsidR="00041906" w:rsidRPr="00B376CF" w:rsidRDefault="00041906" w:rsidP="00041906">
      <w:pPr>
        <w:widowControl w:val="0"/>
        <w:suppressAutoHyphens/>
        <w:spacing w:after="0" w:line="240" w:lineRule="auto"/>
        <w:ind w:firstLine="425"/>
        <w:rPr>
          <w:rFonts w:ascii="Times New Roman" w:hAnsi="Times New Roman"/>
          <w:sz w:val="28"/>
          <w:szCs w:val="28"/>
        </w:rPr>
      </w:pPr>
      <w:r>
        <w:rPr>
          <w:rFonts w:ascii="Times New Roman" w:hAnsi="Times New Roman"/>
          <w:sz w:val="28"/>
          <w:szCs w:val="28"/>
        </w:rPr>
        <w:t>2. Формы острой ИБС. Хроническая ишемическая болезнь сердца (ХИБС).</w:t>
      </w:r>
    </w:p>
    <w:p w:rsidR="00041906" w:rsidRDefault="00041906" w:rsidP="00041906">
      <w:pPr>
        <w:widowControl w:val="0"/>
        <w:suppressAutoHyphens/>
        <w:spacing w:after="0" w:line="240" w:lineRule="auto"/>
        <w:ind w:firstLine="425"/>
        <w:jc w:val="both"/>
        <w:rPr>
          <w:rFonts w:ascii="Times New Roman" w:hAnsi="Times New Roman"/>
          <w:sz w:val="28"/>
          <w:szCs w:val="28"/>
        </w:rPr>
      </w:pPr>
      <w:r>
        <w:rPr>
          <w:rFonts w:ascii="Times New Roman" w:hAnsi="Times New Roman"/>
          <w:sz w:val="28"/>
          <w:szCs w:val="28"/>
        </w:rPr>
        <w:lastRenderedPageBreak/>
        <w:t xml:space="preserve">3. </w:t>
      </w:r>
      <w:r w:rsidRPr="00BC79EF">
        <w:rPr>
          <w:rFonts w:ascii="Times New Roman" w:hAnsi="Times New Roman"/>
          <w:sz w:val="28"/>
          <w:szCs w:val="28"/>
        </w:rPr>
        <w:t xml:space="preserve">Дифференциальная диагностика различных форм ИБС на основании </w:t>
      </w:r>
    </w:p>
    <w:p w:rsidR="00041906" w:rsidRPr="00BC79EF" w:rsidRDefault="00041906" w:rsidP="00041906">
      <w:pPr>
        <w:widowControl w:val="0"/>
        <w:suppressAutoHyphens/>
        <w:spacing w:after="0" w:line="240" w:lineRule="auto"/>
        <w:rPr>
          <w:rFonts w:ascii="Times New Roman" w:hAnsi="Times New Roman"/>
          <w:sz w:val="28"/>
          <w:szCs w:val="28"/>
        </w:rPr>
      </w:pPr>
      <w:r>
        <w:rPr>
          <w:rFonts w:ascii="Times New Roman" w:hAnsi="Times New Roman"/>
          <w:sz w:val="28"/>
          <w:szCs w:val="28"/>
        </w:rPr>
        <w:t>макроскопической</w:t>
      </w:r>
      <w:r w:rsidRPr="00BC79EF">
        <w:rPr>
          <w:rFonts w:ascii="Times New Roman" w:hAnsi="Times New Roman"/>
          <w:sz w:val="28"/>
          <w:szCs w:val="28"/>
        </w:rPr>
        <w:t>, микроскопической и ультраструктурной характеристик.</w:t>
      </w:r>
    </w:p>
    <w:p w:rsidR="00041906" w:rsidRDefault="00041906" w:rsidP="00041906">
      <w:pPr>
        <w:widowControl w:val="0"/>
        <w:suppressAutoHyphens/>
        <w:spacing w:after="0" w:line="240" w:lineRule="auto"/>
        <w:ind w:firstLine="425"/>
        <w:jc w:val="both"/>
        <w:rPr>
          <w:rFonts w:ascii="Times New Roman" w:hAnsi="Times New Roman"/>
          <w:sz w:val="28"/>
          <w:szCs w:val="28"/>
        </w:rPr>
      </w:pPr>
      <w:r>
        <w:rPr>
          <w:rFonts w:ascii="Times New Roman" w:hAnsi="Times New Roman"/>
          <w:sz w:val="28"/>
          <w:szCs w:val="28"/>
        </w:rPr>
        <w:t xml:space="preserve">4. </w:t>
      </w:r>
      <w:r w:rsidRPr="00BC79EF">
        <w:rPr>
          <w:rFonts w:ascii="Times New Roman" w:hAnsi="Times New Roman"/>
          <w:sz w:val="28"/>
          <w:szCs w:val="28"/>
        </w:rPr>
        <w:t>Осложнения и причины смерти при</w:t>
      </w:r>
      <w:r>
        <w:rPr>
          <w:rFonts w:ascii="Times New Roman" w:hAnsi="Times New Roman"/>
          <w:sz w:val="28"/>
          <w:szCs w:val="28"/>
        </w:rPr>
        <w:t xml:space="preserve"> различных формах ИБС и церебро-</w:t>
      </w:r>
    </w:p>
    <w:p w:rsidR="00041906" w:rsidRDefault="00041906" w:rsidP="00041906">
      <w:pPr>
        <w:widowControl w:val="0"/>
        <w:suppressAutoHyphens/>
        <w:spacing w:after="0" w:line="240" w:lineRule="auto"/>
        <w:rPr>
          <w:rFonts w:ascii="Times New Roman" w:hAnsi="Times New Roman"/>
          <w:sz w:val="28"/>
          <w:szCs w:val="28"/>
        </w:rPr>
      </w:pPr>
      <w:r w:rsidRPr="00BC79EF">
        <w:rPr>
          <w:rFonts w:ascii="Times New Roman" w:hAnsi="Times New Roman"/>
          <w:sz w:val="28"/>
          <w:szCs w:val="28"/>
        </w:rPr>
        <w:t>васкулярных болезней, их патогенез.</w:t>
      </w:r>
    </w:p>
    <w:p w:rsidR="00041906" w:rsidRDefault="00041906" w:rsidP="00041906">
      <w:pPr>
        <w:widowControl w:val="0"/>
        <w:suppressAutoHyphens/>
        <w:spacing w:after="0" w:line="240" w:lineRule="auto"/>
        <w:ind w:firstLine="425"/>
        <w:rPr>
          <w:rFonts w:ascii="Times New Roman" w:hAnsi="Times New Roman"/>
          <w:sz w:val="28"/>
          <w:szCs w:val="28"/>
        </w:rPr>
      </w:pPr>
      <w:r>
        <w:rPr>
          <w:rFonts w:ascii="Times New Roman" w:hAnsi="Times New Roman"/>
          <w:sz w:val="28"/>
          <w:szCs w:val="28"/>
        </w:rPr>
        <w:t>5. Цереброваскулярные болезни. Определение. Классификация.</w:t>
      </w:r>
    </w:p>
    <w:p w:rsidR="00041906" w:rsidRDefault="00041906" w:rsidP="00041906">
      <w:pPr>
        <w:widowControl w:val="0"/>
        <w:suppressAutoHyphens/>
        <w:spacing w:after="0" w:line="240" w:lineRule="auto"/>
        <w:ind w:firstLine="425"/>
        <w:jc w:val="both"/>
        <w:rPr>
          <w:rFonts w:ascii="Times New Roman" w:hAnsi="Times New Roman"/>
          <w:sz w:val="28"/>
          <w:szCs w:val="28"/>
        </w:rPr>
      </w:pPr>
      <w:r>
        <w:rPr>
          <w:rFonts w:ascii="Times New Roman" w:hAnsi="Times New Roman"/>
          <w:sz w:val="28"/>
          <w:szCs w:val="28"/>
        </w:rPr>
        <w:t xml:space="preserve">6. Патогенез и морфологические изменения головного мозга при </w:t>
      </w:r>
      <w:proofErr w:type="gramStart"/>
      <w:r>
        <w:rPr>
          <w:rFonts w:ascii="Times New Roman" w:hAnsi="Times New Roman"/>
          <w:sz w:val="28"/>
          <w:szCs w:val="28"/>
        </w:rPr>
        <w:t>различных</w:t>
      </w:r>
      <w:proofErr w:type="gramEnd"/>
      <w:r>
        <w:rPr>
          <w:rFonts w:ascii="Times New Roman" w:hAnsi="Times New Roman"/>
          <w:sz w:val="28"/>
          <w:szCs w:val="28"/>
        </w:rPr>
        <w:t xml:space="preserve"> </w:t>
      </w:r>
    </w:p>
    <w:p w:rsidR="00041906" w:rsidRPr="00BC79EF" w:rsidRDefault="00041906" w:rsidP="00041906">
      <w:pPr>
        <w:widowControl w:val="0"/>
        <w:suppressAutoHyphens/>
        <w:spacing w:after="0" w:line="240" w:lineRule="auto"/>
        <w:rPr>
          <w:rFonts w:ascii="Times New Roman" w:hAnsi="Times New Roman"/>
          <w:sz w:val="28"/>
          <w:szCs w:val="28"/>
        </w:rPr>
      </w:pPr>
      <w:proofErr w:type="gramStart"/>
      <w:r>
        <w:rPr>
          <w:rFonts w:ascii="Times New Roman" w:hAnsi="Times New Roman"/>
          <w:sz w:val="28"/>
          <w:szCs w:val="28"/>
        </w:rPr>
        <w:t>формах</w:t>
      </w:r>
      <w:proofErr w:type="gramEnd"/>
      <w:r>
        <w:rPr>
          <w:rFonts w:ascii="Times New Roman" w:hAnsi="Times New Roman"/>
          <w:sz w:val="28"/>
          <w:szCs w:val="28"/>
        </w:rPr>
        <w:t xml:space="preserve"> цереброваскулярных болезней.</w:t>
      </w:r>
    </w:p>
    <w:p w:rsidR="00041906" w:rsidRDefault="00041906" w:rsidP="00041906">
      <w:pPr>
        <w:widowControl w:val="0"/>
        <w:suppressAutoHyphens/>
        <w:spacing w:after="0" w:line="240" w:lineRule="auto"/>
        <w:ind w:firstLine="425"/>
        <w:jc w:val="both"/>
        <w:rPr>
          <w:rFonts w:ascii="Times New Roman" w:hAnsi="Times New Roman"/>
          <w:sz w:val="28"/>
          <w:szCs w:val="28"/>
        </w:rPr>
      </w:pPr>
      <w:r>
        <w:rPr>
          <w:rFonts w:ascii="Times New Roman" w:hAnsi="Times New Roman"/>
          <w:sz w:val="28"/>
          <w:szCs w:val="28"/>
        </w:rPr>
        <w:t>7. Особенности  проявлений ИБС и церебро</w:t>
      </w:r>
      <w:r w:rsidRPr="00BC79EF">
        <w:rPr>
          <w:rFonts w:ascii="Times New Roman" w:hAnsi="Times New Roman"/>
          <w:sz w:val="28"/>
          <w:szCs w:val="28"/>
        </w:rPr>
        <w:t xml:space="preserve">васкулярных болезней в </w:t>
      </w:r>
      <w:r>
        <w:rPr>
          <w:rFonts w:ascii="Times New Roman" w:hAnsi="Times New Roman"/>
          <w:sz w:val="28"/>
          <w:szCs w:val="28"/>
        </w:rPr>
        <w:t>зави-</w:t>
      </w:r>
    </w:p>
    <w:p w:rsidR="00041906" w:rsidRPr="00BC79EF" w:rsidRDefault="00041906" w:rsidP="00041906">
      <w:pPr>
        <w:widowControl w:val="0"/>
        <w:suppressAutoHyphens/>
        <w:spacing w:after="0" w:line="240" w:lineRule="auto"/>
        <w:rPr>
          <w:rFonts w:ascii="Times New Roman" w:hAnsi="Times New Roman"/>
          <w:sz w:val="28"/>
          <w:szCs w:val="28"/>
        </w:rPr>
      </w:pPr>
      <w:r w:rsidRPr="00BC79EF">
        <w:rPr>
          <w:rFonts w:ascii="Times New Roman" w:hAnsi="Times New Roman"/>
          <w:sz w:val="28"/>
          <w:szCs w:val="28"/>
        </w:rPr>
        <w:t>симости от фонового заболевания.</w:t>
      </w:r>
    </w:p>
    <w:p w:rsidR="00041906" w:rsidRDefault="00041906" w:rsidP="00041906">
      <w:pPr>
        <w:pStyle w:val="ab"/>
        <w:widowControl w:val="0"/>
        <w:spacing w:after="120" w:line="240" w:lineRule="auto"/>
        <w:ind w:left="0"/>
        <w:rPr>
          <w:rFonts w:ascii="Times New Roman" w:hAnsi="Times New Roman"/>
          <w:color w:val="000000"/>
          <w:sz w:val="28"/>
          <w:szCs w:val="28"/>
        </w:rPr>
      </w:pPr>
    </w:p>
    <w:p w:rsidR="00041906" w:rsidRPr="00EF0935" w:rsidRDefault="00041906" w:rsidP="00041906">
      <w:pPr>
        <w:pStyle w:val="ab"/>
        <w:widowControl w:val="0"/>
        <w:spacing w:after="120" w:line="240" w:lineRule="auto"/>
        <w:ind w:left="0"/>
        <w:rPr>
          <w:rFonts w:ascii="Times New Roman" w:hAnsi="Times New Roman"/>
          <w:color w:val="000000"/>
          <w:sz w:val="28"/>
          <w:szCs w:val="28"/>
        </w:rPr>
      </w:pPr>
      <w:r w:rsidRPr="00753E08">
        <w:rPr>
          <w:rFonts w:ascii="Times New Roman" w:hAnsi="Times New Roman"/>
          <w:color w:val="000000"/>
          <w:sz w:val="28"/>
          <w:szCs w:val="28"/>
        </w:rPr>
        <w:t>Домашнее задание.</w:t>
      </w:r>
      <w:r>
        <w:rPr>
          <w:rFonts w:ascii="Times New Roman" w:hAnsi="Times New Roman"/>
          <w:b/>
          <w:color w:val="000000"/>
          <w:sz w:val="28"/>
          <w:szCs w:val="28"/>
        </w:rPr>
        <w:t xml:space="preserve"> </w:t>
      </w:r>
      <w:r>
        <w:rPr>
          <w:rFonts w:ascii="Times New Roman" w:hAnsi="Times New Roman"/>
          <w:color w:val="000000"/>
          <w:sz w:val="28"/>
          <w:szCs w:val="28"/>
        </w:rPr>
        <w:t>П</w:t>
      </w:r>
      <w:r w:rsidRPr="00CE353D">
        <w:rPr>
          <w:rFonts w:ascii="Times New Roman" w:hAnsi="Times New Roman"/>
          <w:color w:val="000000"/>
          <w:sz w:val="28"/>
          <w:szCs w:val="28"/>
        </w:rPr>
        <w:t>еренесите таблицу в рабочую тетрадь и заполните ее.</w:t>
      </w:r>
    </w:p>
    <w:p w:rsidR="00041906" w:rsidRPr="00E578A3" w:rsidRDefault="00041906" w:rsidP="00041906">
      <w:pPr>
        <w:pStyle w:val="ab"/>
        <w:widowControl w:val="0"/>
        <w:spacing w:after="120" w:line="240" w:lineRule="auto"/>
        <w:ind w:left="0"/>
        <w:jc w:val="center"/>
        <w:rPr>
          <w:rFonts w:ascii="Times New Roman" w:hAnsi="Times New Roman"/>
          <w:color w:val="000000"/>
          <w:sz w:val="12"/>
          <w:szCs w:val="12"/>
        </w:rPr>
      </w:pPr>
    </w:p>
    <w:p w:rsidR="00041906" w:rsidRPr="0067134C" w:rsidRDefault="00041906" w:rsidP="00041906">
      <w:pPr>
        <w:pStyle w:val="ab"/>
        <w:widowControl w:val="0"/>
        <w:spacing w:after="120" w:line="240" w:lineRule="auto"/>
        <w:ind w:left="0"/>
        <w:jc w:val="center"/>
        <w:rPr>
          <w:rFonts w:ascii="Times New Roman" w:hAnsi="Times New Roman"/>
          <w:color w:val="000000"/>
          <w:sz w:val="26"/>
          <w:szCs w:val="26"/>
        </w:rPr>
      </w:pPr>
      <w:r w:rsidRPr="0067134C">
        <w:rPr>
          <w:rFonts w:ascii="Times New Roman" w:hAnsi="Times New Roman"/>
          <w:color w:val="000000"/>
          <w:sz w:val="26"/>
          <w:szCs w:val="26"/>
        </w:rPr>
        <w:t xml:space="preserve">СРАВНИТЕЛЬНАЯ ХАРАКТЕРИСТИКА ФОРМ </w:t>
      </w:r>
      <w:proofErr w:type="gramStart"/>
      <w:r w:rsidRPr="0067134C">
        <w:rPr>
          <w:rFonts w:ascii="Times New Roman" w:hAnsi="Times New Roman"/>
          <w:color w:val="000000"/>
          <w:sz w:val="26"/>
          <w:szCs w:val="26"/>
        </w:rPr>
        <w:t>ОСТРОЙ</w:t>
      </w:r>
      <w:proofErr w:type="gramEnd"/>
      <w:r w:rsidRPr="0067134C">
        <w:rPr>
          <w:rFonts w:ascii="Times New Roman" w:hAnsi="Times New Roman"/>
          <w:color w:val="000000"/>
          <w:sz w:val="26"/>
          <w:szCs w:val="26"/>
        </w:rPr>
        <w:t xml:space="preserve"> </w:t>
      </w:r>
    </w:p>
    <w:p w:rsidR="00041906" w:rsidRPr="0067134C" w:rsidRDefault="00041906" w:rsidP="00041906">
      <w:pPr>
        <w:pStyle w:val="ab"/>
        <w:widowControl w:val="0"/>
        <w:spacing w:after="120" w:line="240" w:lineRule="auto"/>
        <w:ind w:left="0"/>
        <w:jc w:val="center"/>
        <w:rPr>
          <w:rFonts w:ascii="Times New Roman" w:hAnsi="Times New Roman"/>
          <w:color w:val="000000"/>
          <w:sz w:val="26"/>
          <w:szCs w:val="26"/>
        </w:rPr>
      </w:pPr>
      <w:r w:rsidRPr="0067134C">
        <w:rPr>
          <w:rFonts w:ascii="Times New Roman" w:hAnsi="Times New Roman"/>
          <w:color w:val="000000"/>
          <w:sz w:val="26"/>
          <w:szCs w:val="26"/>
        </w:rPr>
        <w:t>ИШЕМИЧЕСКОЙ БОЛЕЗНИ СЕРДЦА</w:t>
      </w:r>
    </w:p>
    <w:p w:rsidR="00041906" w:rsidRPr="00753E08" w:rsidRDefault="00041906" w:rsidP="00041906">
      <w:pPr>
        <w:pStyle w:val="ab"/>
        <w:widowControl w:val="0"/>
        <w:spacing w:after="120" w:line="240" w:lineRule="auto"/>
        <w:ind w:left="0"/>
        <w:jc w:val="center"/>
        <w:rPr>
          <w:rFonts w:ascii="Times New Roman" w:hAnsi="Times New Roman"/>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268"/>
        <w:gridCol w:w="2127"/>
        <w:gridCol w:w="1134"/>
      </w:tblGrid>
      <w:tr w:rsidR="00041906" w:rsidRPr="00857EE3" w:rsidTr="007B6F46">
        <w:tc>
          <w:tcPr>
            <w:tcW w:w="4077" w:type="dxa"/>
          </w:tcPr>
          <w:p w:rsidR="00041906" w:rsidRPr="00E578A3" w:rsidRDefault="00041906" w:rsidP="007B6F46">
            <w:pPr>
              <w:pStyle w:val="ab"/>
              <w:widowControl w:val="0"/>
              <w:spacing w:after="120" w:line="240" w:lineRule="auto"/>
              <w:ind w:left="0"/>
              <w:jc w:val="center"/>
              <w:rPr>
                <w:rFonts w:ascii="Times New Roman" w:hAnsi="Times New Roman"/>
                <w:color w:val="000000"/>
                <w:sz w:val="28"/>
                <w:szCs w:val="28"/>
              </w:rPr>
            </w:pPr>
            <w:r w:rsidRPr="00E578A3">
              <w:rPr>
                <w:rFonts w:ascii="Times New Roman" w:hAnsi="Times New Roman"/>
                <w:sz w:val="28"/>
                <w:szCs w:val="28"/>
              </w:rPr>
              <w:t>Форма ИБС</w:t>
            </w:r>
          </w:p>
        </w:tc>
        <w:tc>
          <w:tcPr>
            <w:tcW w:w="2268" w:type="dxa"/>
          </w:tcPr>
          <w:p w:rsidR="00041906" w:rsidRPr="00E578A3" w:rsidRDefault="00041906" w:rsidP="007B6F46">
            <w:pPr>
              <w:pStyle w:val="ab"/>
              <w:widowControl w:val="0"/>
              <w:spacing w:after="120" w:line="240" w:lineRule="auto"/>
              <w:ind w:left="0"/>
              <w:jc w:val="center"/>
              <w:rPr>
                <w:rFonts w:ascii="Times New Roman" w:hAnsi="Times New Roman"/>
                <w:color w:val="000000"/>
                <w:sz w:val="28"/>
                <w:szCs w:val="28"/>
              </w:rPr>
            </w:pPr>
            <w:r w:rsidRPr="00E578A3">
              <w:rPr>
                <w:rFonts w:ascii="Times New Roman" w:hAnsi="Times New Roman"/>
                <w:color w:val="000000"/>
                <w:sz w:val="28"/>
                <w:szCs w:val="28"/>
              </w:rPr>
              <w:t>Макрокартина</w:t>
            </w:r>
          </w:p>
        </w:tc>
        <w:tc>
          <w:tcPr>
            <w:tcW w:w="2127" w:type="dxa"/>
          </w:tcPr>
          <w:p w:rsidR="00041906" w:rsidRPr="00E578A3" w:rsidRDefault="00041906" w:rsidP="007B6F46">
            <w:pPr>
              <w:pStyle w:val="ab"/>
              <w:widowControl w:val="0"/>
              <w:spacing w:after="120" w:line="240" w:lineRule="auto"/>
              <w:ind w:left="0"/>
              <w:jc w:val="center"/>
              <w:rPr>
                <w:rFonts w:ascii="Times New Roman" w:hAnsi="Times New Roman"/>
                <w:color w:val="000000"/>
                <w:sz w:val="28"/>
                <w:szCs w:val="28"/>
              </w:rPr>
            </w:pPr>
            <w:r w:rsidRPr="00E578A3">
              <w:rPr>
                <w:rFonts w:ascii="Times New Roman" w:hAnsi="Times New Roman"/>
                <w:color w:val="000000"/>
                <w:sz w:val="28"/>
                <w:szCs w:val="28"/>
              </w:rPr>
              <w:t>Микрокартина</w:t>
            </w:r>
          </w:p>
        </w:tc>
        <w:tc>
          <w:tcPr>
            <w:tcW w:w="1134" w:type="dxa"/>
          </w:tcPr>
          <w:p w:rsidR="00041906" w:rsidRPr="00E578A3" w:rsidRDefault="00041906" w:rsidP="007B6F46">
            <w:pPr>
              <w:pStyle w:val="ab"/>
              <w:widowControl w:val="0"/>
              <w:spacing w:after="120" w:line="240" w:lineRule="auto"/>
              <w:ind w:left="0"/>
              <w:jc w:val="center"/>
              <w:rPr>
                <w:rFonts w:ascii="Times New Roman" w:hAnsi="Times New Roman"/>
                <w:color w:val="000000"/>
                <w:sz w:val="28"/>
                <w:szCs w:val="28"/>
              </w:rPr>
            </w:pPr>
            <w:r w:rsidRPr="00E578A3">
              <w:rPr>
                <w:rFonts w:ascii="Times New Roman" w:hAnsi="Times New Roman"/>
                <w:color w:val="000000"/>
                <w:sz w:val="28"/>
                <w:szCs w:val="28"/>
              </w:rPr>
              <w:t>Исход</w:t>
            </w:r>
          </w:p>
        </w:tc>
      </w:tr>
      <w:tr w:rsidR="00041906" w:rsidRPr="00857EE3" w:rsidTr="007B6F46">
        <w:tc>
          <w:tcPr>
            <w:tcW w:w="4077" w:type="dxa"/>
          </w:tcPr>
          <w:p w:rsidR="00041906" w:rsidRPr="00E578A3" w:rsidRDefault="00041906" w:rsidP="007B6F46">
            <w:pPr>
              <w:pStyle w:val="ab"/>
              <w:widowControl w:val="0"/>
              <w:spacing w:after="0" w:line="240" w:lineRule="auto"/>
              <w:ind w:left="0"/>
              <w:rPr>
                <w:rFonts w:ascii="Times New Roman" w:hAnsi="Times New Roman"/>
                <w:color w:val="000000"/>
                <w:sz w:val="28"/>
                <w:szCs w:val="28"/>
              </w:rPr>
            </w:pPr>
            <w:r w:rsidRPr="00E578A3">
              <w:rPr>
                <w:rFonts w:ascii="Times New Roman" w:hAnsi="Times New Roman"/>
                <w:color w:val="000000"/>
                <w:sz w:val="28"/>
                <w:szCs w:val="28"/>
              </w:rPr>
              <w:t>Острая коронарная (сердечная) смерть.</w:t>
            </w:r>
          </w:p>
        </w:tc>
        <w:tc>
          <w:tcPr>
            <w:tcW w:w="2268" w:type="dxa"/>
          </w:tcPr>
          <w:p w:rsidR="00041906" w:rsidRPr="00E578A3" w:rsidRDefault="00041906" w:rsidP="007B6F46">
            <w:pPr>
              <w:pStyle w:val="ab"/>
              <w:widowControl w:val="0"/>
              <w:spacing w:after="120" w:line="240" w:lineRule="auto"/>
              <w:ind w:left="0"/>
              <w:jc w:val="center"/>
              <w:rPr>
                <w:rFonts w:ascii="Times New Roman" w:hAnsi="Times New Roman"/>
                <w:color w:val="000000"/>
                <w:sz w:val="28"/>
                <w:szCs w:val="28"/>
              </w:rPr>
            </w:pPr>
          </w:p>
        </w:tc>
        <w:tc>
          <w:tcPr>
            <w:tcW w:w="2127" w:type="dxa"/>
          </w:tcPr>
          <w:p w:rsidR="00041906" w:rsidRPr="00E578A3" w:rsidRDefault="00041906" w:rsidP="007B6F46">
            <w:pPr>
              <w:pStyle w:val="ab"/>
              <w:widowControl w:val="0"/>
              <w:spacing w:after="120" w:line="240" w:lineRule="auto"/>
              <w:ind w:left="0"/>
              <w:jc w:val="center"/>
              <w:rPr>
                <w:rFonts w:ascii="Times New Roman" w:hAnsi="Times New Roman"/>
                <w:color w:val="000000"/>
                <w:sz w:val="28"/>
                <w:szCs w:val="28"/>
              </w:rPr>
            </w:pPr>
          </w:p>
        </w:tc>
        <w:tc>
          <w:tcPr>
            <w:tcW w:w="1134" w:type="dxa"/>
          </w:tcPr>
          <w:p w:rsidR="00041906" w:rsidRPr="00E578A3" w:rsidRDefault="00041906" w:rsidP="007B6F46">
            <w:pPr>
              <w:pStyle w:val="ab"/>
              <w:widowControl w:val="0"/>
              <w:spacing w:after="120" w:line="240" w:lineRule="auto"/>
              <w:ind w:left="0"/>
              <w:jc w:val="center"/>
              <w:rPr>
                <w:rFonts w:ascii="Times New Roman" w:hAnsi="Times New Roman"/>
                <w:color w:val="000000"/>
                <w:sz w:val="28"/>
                <w:szCs w:val="28"/>
              </w:rPr>
            </w:pPr>
          </w:p>
        </w:tc>
      </w:tr>
      <w:tr w:rsidR="00041906" w:rsidRPr="00857EE3" w:rsidTr="007B6F46">
        <w:tc>
          <w:tcPr>
            <w:tcW w:w="4077" w:type="dxa"/>
          </w:tcPr>
          <w:p w:rsidR="00041906" w:rsidRPr="00E578A3" w:rsidRDefault="00041906" w:rsidP="007B6F46">
            <w:pPr>
              <w:pStyle w:val="ab"/>
              <w:widowControl w:val="0"/>
              <w:spacing w:after="0" w:line="240" w:lineRule="auto"/>
              <w:ind w:left="0"/>
              <w:rPr>
                <w:rFonts w:ascii="Times New Roman" w:hAnsi="Times New Roman"/>
                <w:color w:val="000000"/>
                <w:sz w:val="28"/>
                <w:szCs w:val="28"/>
              </w:rPr>
            </w:pPr>
            <w:r w:rsidRPr="00E578A3">
              <w:rPr>
                <w:rFonts w:ascii="Times New Roman" w:hAnsi="Times New Roman"/>
                <w:color w:val="000000"/>
                <w:sz w:val="28"/>
                <w:szCs w:val="28"/>
              </w:rPr>
              <w:t>Инфаркт миокарда.</w:t>
            </w:r>
          </w:p>
        </w:tc>
        <w:tc>
          <w:tcPr>
            <w:tcW w:w="2268" w:type="dxa"/>
          </w:tcPr>
          <w:p w:rsidR="00041906" w:rsidRPr="00E578A3" w:rsidRDefault="00041906" w:rsidP="007B6F46">
            <w:pPr>
              <w:pStyle w:val="ab"/>
              <w:widowControl w:val="0"/>
              <w:spacing w:after="120" w:line="240" w:lineRule="auto"/>
              <w:ind w:left="0"/>
              <w:jc w:val="center"/>
              <w:rPr>
                <w:rFonts w:ascii="Times New Roman" w:hAnsi="Times New Roman"/>
                <w:color w:val="000000"/>
                <w:sz w:val="28"/>
                <w:szCs w:val="28"/>
              </w:rPr>
            </w:pPr>
          </w:p>
        </w:tc>
        <w:tc>
          <w:tcPr>
            <w:tcW w:w="2127" w:type="dxa"/>
          </w:tcPr>
          <w:p w:rsidR="00041906" w:rsidRPr="00E578A3" w:rsidRDefault="00041906" w:rsidP="007B6F46">
            <w:pPr>
              <w:pStyle w:val="ab"/>
              <w:widowControl w:val="0"/>
              <w:spacing w:after="120" w:line="240" w:lineRule="auto"/>
              <w:ind w:left="0"/>
              <w:jc w:val="center"/>
              <w:rPr>
                <w:rFonts w:ascii="Times New Roman" w:hAnsi="Times New Roman"/>
                <w:color w:val="000000"/>
                <w:sz w:val="28"/>
                <w:szCs w:val="28"/>
              </w:rPr>
            </w:pPr>
          </w:p>
        </w:tc>
        <w:tc>
          <w:tcPr>
            <w:tcW w:w="1134" w:type="dxa"/>
          </w:tcPr>
          <w:p w:rsidR="00041906" w:rsidRPr="00E578A3" w:rsidRDefault="00041906" w:rsidP="007B6F46">
            <w:pPr>
              <w:pStyle w:val="ab"/>
              <w:widowControl w:val="0"/>
              <w:spacing w:after="120" w:line="240" w:lineRule="auto"/>
              <w:ind w:left="0"/>
              <w:jc w:val="center"/>
              <w:rPr>
                <w:rFonts w:ascii="Times New Roman" w:hAnsi="Times New Roman"/>
                <w:color w:val="000000"/>
                <w:sz w:val="28"/>
                <w:szCs w:val="28"/>
              </w:rPr>
            </w:pPr>
          </w:p>
        </w:tc>
      </w:tr>
      <w:tr w:rsidR="00041906" w:rsidRPr="00857EE3" w:rsidTr="007B6F46">
        <w:tc>
          <w:tcPr>
            <w:tcW w:w="4077" w:type="dxa"/>
          </w:tcPr>
          <w:p w:rsidR="00041906" w:rsidRPr="00E578A3" w:rsidRDefault="00041906" w:rsidP="007B6F46">
            <w:pPr>
              <w:pStyle w:val="ab"/>
              <w:widowControl w:val="0"/>
              <w:spacing w:after="0" w:line="240" w:lineRule="auto"/>
              <w:ind w:left="0"/>
              <w:rPr>
                <w:rFonts w:ascii="Times New Roman" w:hAnsi="Times New Roman"/>
                <w:color w:val="000000"/>
                <w:sz w:val="28"/>
                <w:szCs w:val="28"/>
              </w:rPr>
            </w:pPr>
            <w:r w:rsidRPr="00E578A3">
              <w:rPr>
                <w:rFonts w:ascii="Times New Roman" w:hAnsi="Times New Roman"/>
                <w:color w:val="000000"/>
                <w:sz w:val="28"/>
                <w:szCs w:val="28"/>
              </w:rPr>
              <w:t>Стенокардия.</w:t>
            </w:r>
          </w:p>
        </w:tc>
        <w:tc>
          <w:tcPr>
            <w:tcW w:w="2268" w:type="dxa"/>
          </w:tcPr>
          <w:p w:rsidR="00041906" w:rsidRPr="00E578A3" w:rsidRDefault="00041906" w:rsidP="007B6F46">
            <w:pPr>
              <w:pStyle w:val="ab"/>
              <w:widowControl w:val="0"/>
              <w:spacing w:after="120" w:line="240" w:lineRule="auto"/>
              <w:ind w:left="0"/>
              <w:jc w:val="center"/>
              <w:rPr>
                <w:rFonts w:ascii="Times New Roman" w:hAnsi="Times New Roman"/>
                <w:color w:val="000000"/>
                <w:sz w:val="28"/>
                <w:szCs w:val="28"/>
              </w:rPr>
            </w:pPr>
          </w:p>
        </w:tc>
        <w:tc>
          <w:tcPr>
            <w:tcW w:w="2127" w:type="dxa"/>
          </w:tcPr>
          <w:p w:rsidR="00041906" w:rsidRPr="00E578A3" w:rsidRDefault="00041906" w:rsidP="007B6F46">
            <w:pPr>
              <w:pStyle w:val="ab"/>
              <w:widowControl w:val="0"/>
              <w:spacing w:after="120" w:line="240" w:lineRule="auto"/>
              <w:ind w:left="0"/>
              <w:jc w:val="center"/>
              <w:rPr>
                <w:rFonts w:ascii="Times New Roman" w:hAnsi="Times New Roman"/>
                <w:color w:val="000000"/>
                <w:sz w:val="28"/>
                <w:szCs w:val="28"/>
              </w:rPr>
            </w:pPr>
          </w:p>
        </w:tc>
        <w:tc>
          <w:tcPr>
            <w:tcW w:w="1134" w:type="dxa"/>
          </w:tcPr>
          <w:p w:rsidR="00041906" w:rsidRPr="00E578A3" w:rsidRDefault="00041906" w:rsidP="007B6F46">
            <w:pPr>
              <w:pStyle w:val="ab"/>
              <w:widowControl w:val="0"/>
              <w:spacing w:after="120" w:line="240" w:lineRule="auto"/>
              <w:ind w:left="0"/>
              <w:jc w:val="center"/>
              <w:rPr>
                <w:rFonts w:ascii="Times New Roman" w:hAnsi="Times New Roman"/>
                <w:color w:val="000000"/>
                <w:sz w:val="28"/>
                <w:szCs w:val="28"/>
              </w:rPr>
            </w:pPr>
          </w:p>
        </w:tc>
      </w:tr>
    </w:tbl>
    <w:p w:rsidR="00041906" w:rsidRDefault="00041906" w:rsidP="00041906">
      <w:pPr>
        <w:widowControl w:val="0"/>
        <w:spacing w:after="0" w:line="240" w:lineRule="auto"/>
        <w:rPr>
          <w:rFonts w:ascii="Times New Roman" w:hAnsi="Times New Roman"/>
          <w:sz w:val="28"/>
          <w:szCs w:val="28"/>
        </w:rPr>
      </w:pPr>
    </w:p>
    <w:p w:rsidR="00041906" w:rsidRDefault="00041906" w:rsidP="00041906">
      <w:pPr>
        <w:widowControl w:val="0"/>
        <w:spacing w:after="0" w:line="240" w:lineRule="auto"/>
        <w:rPr>
          <w:rFonts w:ascii="Times New Roman" w:hAnsi="Times New Roman"/>
          <w:sz w:val="28"/>
          <w:szCs w:val="28"/>
        </w:rPr>
      </w:pPr>
      <w:r w:rsidRPr="00B75D11">
        <w:rPr>
          <w:rFonts w:ascii="Times New Roman" w:hAnsi="Times New Roman"/>
          <w:sz w:val="28"/>
          <w:szCs w:val="28"/>
        </w:rPr>
        <w:t>Проверьте свои знания, используя задания в тестовой форме.</w:t>
      </w:r>
    </w:p>
    <w:p w:rsidR="00041906" w:rsidRPr="00E578A3" w:rsidRDefault="00041906" w:rsidP="00041906">
      <w:pPr>
        <w:pStyle w:val="ab"/>
        <w:widowControl w:val="0"/>
        <w:spacing w:after="120" w:line="240" w:lineRule="auto"/>
        <w:ind w:left="0"/>
        <w:rPr>
          <w:rFonts w:ascii="Times New Roman" w:hAnsi="Times New Roman"/>
          <w:color w:val="000000"/>
          <w:sz w:val="16"/>
          <w:szCs w:val="16"/>
        </w:rPr>
      </w:pPr>
    </w:p>
    <w:p w:rsidR="00041906" w:rsidRPr="00296ED4" w:rsidRDefault="00041906" w:rsidP="00041906">
      <w:pPr>
        <w:widowControl w:val="0"/>
        <w:tabs>
          <w:tab w:val="left" w:pos="851"/>
        </w:tabs>
        <w:spacing w:after="0" w:line="240" w:lineRule="auto"/>
        <w:ind w:firstLine="567"/>
        <w:jc w:val="center"/>
        <w:rPr>
          <w:rFonts w:ascii="Times New Roman" w:hAnsi="Times New Roman"/>
          <w:b/>
          <w:sz w:val="28"/>
          <w:szCs w:val="28"/>
        </w:rPr>
      </w:pPr>
      <w:r>
        <w:rPr>
          <w:rFonts w:ascii="Times New Roman" w:hAnsi="Times New Roman"/>
          <w:b/>
          <w:sz w:val="28"/>
          <w:szCs w:val="28"/>
        </w:rPr>
        <w:t>ЗАДАНИЯ В ТЕСТО</w:t>
      </w:r>
      <w:r w:rsidR="00FD7BFA">
        <w:rPr>
          <w:rFonts w:ascii="Times New Roman" w:hAnsi="Times New Roman"/>
          <w:b/>
          <w:sz w:val="28"/>
          <w:szCs w:val="28"/>
        </w:rPr>
        <w:t>ВО</w:t>
      </w:r>
      <w:r>
        <w:rPr>
          <w:rFonts w:ascii="Times New Roman" w:hAnsi="Times New Roman"/>
          <w:b/>
          <w:sz w:val="28"/>
          <w:szCs w:val="28"/>
        </w:rPr>
        <w:t>Й ФОРМЕ</w:t>
      </w:r>
    </w:p>
    <w:p w:rsidR="00041906" w:rsidRPr="00753E08" w:rsidRDefault="00041906" w:rsidP="00041906">
      <w:pPr>
        <w:widowControl w:val="0"/>
        <w:spacing w:before="120" w:after="140" w:line="240" w:lineRule="auto"/>
        <w:ind w:firstLine="567"/>
        <w:jc w:val="center"/>
        <w:rPr>
          <w:rFonts w:ascii="Times New Roman" w:hAnsi="Times New Roman"/>
          <w:i/>
          <w:sz w:val="28"/>
          <w:szCs w:val="28"/>
        </w:rPr>
      </w:pPr>
      <w:r>
        <w:rPr>
          <w:rFonts w:ascii="Times New Roman" w:hAnsi="Times New Roman"/>
          <w:i/>
          <w:sz w:val="28"/>
          <w:szCs w:val="28"/>
        </w:rPr>
        <w:t xml:space="preserve">Выберите один </w:t>
      </w:r>
      <w:r w:rsidRPr="003F25A7">
        <w:rPr>
          <w:rFonts w:ascii="Times New Roman" w:hAnsi="Times New Roman"/>
          <w:i/>
          <w:sz w:val="28"/>
          <w:szCs w:val="28"/>
        </w:rPr>
        <w:t>прав</w:t>
      </w:r>
      <w:r>
        <w:rPr>
          <w:rFonts w:ascii="Times New Roman" w:hAnsi="Times New Roman"/>
          <w:i/>
          <w:sz w:val="28"/>
          <w:szCs w:val="28"/>
        </w:rPr>
        <w:t>ильный  ответ</w:t>
      </w:r>
    </w:p>
    <w:p w:rsidR="00041906" w:rsidRPr="000A483C" w:rsidRDefault="00041906" w:rsidP="00041906">
      <w:pPr>
        <w:pStyle w:val="ab"/>
        <w:keepNext/>
        <w:widowControl w:val="0"/>
        <w:suppressAutoHyphens/>
        <w:spacing w:after="0" w:line="240" w:lineRule="auto"/>
        <w:ind w:left="0"/>
        <w:contextualSpacing w:val="0"/>
        <w:rPr>
          <w:rFonts w:ascii="Times New Roman" w:hAnsi="Times New Roman"/>
          <w:color w:val="000000"/>
          <w:sz w:val="28"/>
          <w:szCs w:val="28"/>
        </w:rPr>
        <w:sectPr w:rsidR="00041906" w:rsidRPr="000A483C" w:rsidSect="0060729C">
          <w:type w:val="continuous"/>
          <w:pgSz w:w="11906" w:h="16838"/>
          <w:pgMar w:top="1134" w:right="1134" w:bottom="1134" w:left="1134" w:header="720" w:footer="720" w:gutter="0"/>
          <w:paperSrc w:first="7" w:other="7"/>
          <w:cols w:space="708"/>
          <w:docGrid w:linePitch="360"/>
        </w:sectPr>
      </w:pPr>
    </w:p>
    <w:p w:rsidR="00041906" w:rsidRPr="005703D8" w:rsidRDefault="00041906" w:rsidP="00041906">
      <w:pPr>
        <w:widowControl w:val="0"/>
        <w:spacing w:after="0" w:line="240" w:lineRule="auto"/>
        <w:ind w:left="397"/>
        <w:rPr>
          <w:rFonts w:ascii="Times New Roman" w:hAnsi="Times New Roman"/>
          <w:caps/>
          <w:sz w:val="26"/>
          <w:szCs w:val="26"/>
        </w:rPr>
      </w:pPr>
      <w:r>
        <w:rPr>
          <w:rFonts w:ascii="Times New Roman" w:hAnsi="Times New Roman"/>
          <w:sz w:val="26"/>
          <w:szCs w:val="26"/>
        </w:rPr>
        <w:lastRenderedPageBreak/>
        <w:t>1</w:t>
      </w:r>
      <w:r w:rsidRPr="005703D8">
        <w:rPr>
          <w:rFonts w:ascii="Times New Roman" w:hAnsi="Times New Roman"/>
          <w:sz w:val="26"/>
          <w:szCs w:val="26"/>
        </w:rPr>
        <w:t xml:space="preserve">.    </w:t>
      </w:r>
      <w:r w:rsidRPr="005703D8">
        <w:rPr>
          <w:rFonts w:ascii="Times New Roman" w:hAnsi="Times New Roman"/>
          <w:caps/>
          <w:sz w:val="26"/>
          <w:szCs w:val="26"/>
        </w:rPr>
        <w:t>Длительность ишемии миокарда, при которой поврежде</w:t>
      </w:r>
      <w:r>
        <w:rPr>
          <w:rFonts w:ascii="Times New Roman" w:hAnsi="Times New Roman"/>
          <w:caps/>
          <w:sz w:val="26"/>
          <w:szCs w:val="26"/>
        </w:rPr>
        <w:t>-</w:t>
      </w:r>
      <w:r w:rsidRPr="005703D8">
        <w:rPr>
          <w:rFonts w:ascii="Times New Roman" w:hAnsi="Times New Roman"/>
          <w:caps/>
          <w:sz w:val="26"/>
          <w:szCs w:val="26"/>
        </w:rPr>
        <w:t xml:space="preserve"> </w:t>
      </w:r>
    </w:p>
    <w:p w:rsidR="00041906" w:rsidRPr="00BC79EF" w:rsidRDefault="00041906" w:rsidP="00041906">
      <w:pPr>
        <w:widowControl w:val="0"/>
        <w:spacing w:after="0" w:line="240" w:lineRule="auto"/>
        <w:rPr>
          <w:rFonts w:ascii="Times New Roman" w:hAnsi="Times New Roman"/>
          <w:caps/>
          <w:sz w:val="28"/>
          <w:szCs w:val="28"/>
        </w:rPr>
        <w:sectPr w:rsidR="00041906" w:rsidRPr="00BC79EF" w:rsidSect="0060729C">
          <w:type w:val="continuous"/>
          <w:pgSz w:w="11906" w:h="16838"/>
          <w:pgMar w:top="1134" w:right="1134" w:bottom="1134" w:left="1134" w:header="720" w:footer="720" w:gutter="0"/>
          <w:paperSrc w:first="7" w:other="7"/>
          <w:cols w:space="720"/>
          <w:docGrid w:linePitch="360"/>
        </w:sectPr>
      </w:pPr>
      <w:r w:rsidRPr="005703D8">
        <w:rPr>
          <w:rFonts w:ascii="Times New Roman" w:hAnsi="Times New Roman"/>
          <w:caps/>
          <w:sz w:val="26"/>
          <w:szCs w:val="26"/>
        </w:rPr>
        <w:t xml:space="preserve">       </w:t>
      </w:r>
      <w:r>
        <w:rPr>
          <w:rFonts w:ascii="Times New Roman" w:hAnsi="Times New Roman"/>
          <w:caps/>
          <w:sz w:val="26"/>
          <w:szCs w:val="26"/>
        </w:rPr>
        <w:t xml:space="preserve">      </w:t>
      </w:r>
      <w:r w:rsidRPr="005703D8">
        <w:rPr>
          <w:rFonts w:ascii="Times New Roman" w:hAnsi="Times New Roman"/>
          <w:caps/>
          <w:sz w:val="26"/>
          <w:szCs w:val="26"/>
        </w:rPr>
        <w:t>ния полностью обратимы</w:t>
      </w:r>
    </w:p>
    <w:p w:rsidR="00041906" w:rsidRPr="00917142" w:rsidRDefault="00041906" w:rsidP="00041906">
      <w:pPr>
        <w:pStyle w:val="ab"/>
        <w:keepNext/>
        <w:widowControl w:val="0"/>
        <w:numPr>
          <w:ilvl w:val="0"/>
          <w:numId w:val="58"/>
        </w:numPr>
        <w:suppressAutoHyphens/>
        <w:spacing w:after="0" w:line="240" w:lineRule="auto"/>
        <w:ind w:left="2061"/>
        <w:contextualSpacing w:val="0"/>
        <w:rPr>
          <w:rFonts w:ascii="Times New Roman" w:hAnsi="Times New Roman"/>
          <w:color w:val="000000"/>
          <w:sz w:val="28"/>
          <w:szCs w:val="28"/>
        </w:rPr>
      </w:pPr>
      <w:r w:rsidRPr="00917142">
        <w:rPr>
          <w:rFonts w:ascii="Times New Roman" w:hAnsi="Times New Roman"/>
          <w:color w:val="000000"/>
          <w:sz w:val="28"/>
          <w:szCs w:val="28"/>
        </w:rPr>
        <w:lastRenderedPageBreak/>
        <w:t>20-30 минут</w:t>
      </w:r>
    </w:p>
    <w:p w:rsidR="00041906" w:rsidRPr="00917142" w:rsidRDefault="00041906" w:rsidP="00041906">
      <w:pPr>
        <w:pStyle w:val="ab"/>
        <w:keepNext/>
        <w:widowControl w:val="0"/>
        <w:numPr>
          <w:ilvl w:val="0"/>
          <w:numId w:val="58"/>
        </w:numPr>
        <w:suppressAutoHyphens/>
        <w:spacing w:after="0" w:line="240" w:lineRule="auto"/>
        <w:ind w:left="2061"/>
        <w:contextualSpacing w:val="0"/>
        <w:rPr>
          <w:rFonts w:ascii="Times New Roman" w:hAnsi="Times New Roman"/>
          <w:color w:val="000000"/>
          <w:sz w:val="28"/>
          <w:szCs w:val="28"/>
        </w:rPr>
      </w:pPr>
      <w:r w:rsidRPr="00917142">
        <w:rPr>
          <w:rFonts w:ascii="Times New Roman" w:hAnsi="Times New Roman"/>
          <w:color w:val="000000"/>
          <w:sz w:val="28"/>
          <w:szCs w:val="28"/>
        </w:rPr>
        <w:t>45-60 минут</w:t>
      </w:r>
    </w:p>
    <w:p w:rsidR="00041906" w:rsidRPr="00917142" w:rsidRDefault="00041906" w:rsidP="00041906">
      <w:pPr>
        <w:pStyle w:val="ab"/>
        <w:keepNext/>
        <w:widowControl w:val="0"/>
        <w:numPr>
          <w:ilvl w:val="0"/>
          <w:numId w:val="58"/>
        </w:numPr>
        <w:suppressAutoHyphens/>
        <w:spacing w:after="0" w:line="240" w:lineRule="auto"/>
        <w:ind w:left="2061"/>
        <w:contextualSpacing w:val="0"/>
        <w:rPr>
          <w:rFonts w:ascii="Times New Roman" w:hAnsi="Times New Roman"/>
          <w:color w:val="000000"/>
          <w:sz w:val="28"/>
          <w:szCs w:val="28"/>
        </w:rPr>
      </w:pPr>
      <w:r w:rsidRPr="00917142">
        <w:rPr>
          <w:rFonts w:ascii="Times New Roman" w:hAnsi="Times New Roman"/>
          <w:color w:val="000000"/>
          <w:sz w:val="28"/>
          <w:szCs w:val="28"/>
        </w:rPr>
        <w:t>1-1,5 часа</w:t>
      </w:r>
    </w:p>
    <w:p w:rsidR="00041906" w:rsidRPr="00917142" w:rsidRDefault="00041906" w:rsidP="00041906">
      <w:pPr>
        <w:pStyle w:val="ab"/>
        <w:keepNext/>
        <w:widowControl w:val="0"/>
        <w:numPr>
          <w:ilvl w:val="0"/>
          <w:numId w:val="58"/>
        </w:numPr>
        <w:suppressAutoHyphens/>
        <w:spacing w:after="0" w:line="240" w:lineRule="auto"/>
        <w:ind w:left="2061"/>
        <w:contextualSpacing w:val="0"/>
        <w:rPr>
          <w:rFonts w:ascii="Times New Roman" w:hAnsi="Times New Roman"/>
          <w:color w:val="000000"/>
          <w:sz w:val="28"/>
          <w:szCs w:val="28"/>
        </w:rPr>
      </w:pPr>
      <w:r w:rsidRPr="00917142">
        <w:rPr>
          <w:rFonts w:ascii="Times New Roman" w:hAnsi="Times New Roman"/>
          <w:color w:val="000000"/>
          <w:sz w:val="28"/>
          <w:szCs w:val="28"/>
        </w:rPr>
        <w:t>3-4 часа</w:t>
      </w:r>
    </w:p>
    <w:p w:rsidR="00041906" w:rsidRDefault="00041906" w:rsidP="00041906">
      <w:pPr>
        <w:pStyle w:val="ab"/>
        <w:keepNext/>
        <w:widowControl w:val="0"/>
        <w:numPr>
          <w:ilvl w:val="0"/>
          <w:numId w:val="58"/>
        </w:numPr>
        <w:suppressAutoHyphens/>
        <w:spacing w:after="0" w:line="240" w:lineRule="auto"/>
        <w:ind w:left="2061"/>
        <w:contextualSpacing w:val="0"/>
        <w:rPr>
          <w:rFonts w:ascii="Times New Roman" w:hAnsi="Times New Roman"/>
          <w:color w:val="000000"/>
          <w:sz w:val="28"/>
          <w:szCs w:val="28"/>
        </w:rPr>
      </w:pPr>
      <w:r w:rsidRPr="00917142">
        <w:rPr>
          <w:rFonts w:ascii="Times New Roman" w:hAnsi="Times New Roman"/>
          <w:color w:val="000000"/>
          <w:sz w:val="28"/>
          <w:szCs w:val="28"/>
        </w:rPr>
        <w:t>6-8 часов</w:t>
      </w:r>
    </w:p>
    <w:p w:rsidR="00041906" w:rsidRPr="00775EAA" w:rsidRDefault="00041906" w:rsidP="00041906">
      <w:pPr>
        <w:widowControl w:val="0"/>
        <w:spacing w:after="0" w:line="240" w:lineRule="auto"/>
        <w:rPr>
          <w:rFonts w:ascii="Times New Roman" w:hAnsi="Times New Roman"/>
          <w:caps/>
          <w:sz w:val="16"/>
          <w:szCs w:val="16"/>
        </w:rPr>
      </w:pPr>
    </w:p>
    <w:p w:rsidR="00041906" w:rsidRPr="00EB27FA" w:rsidRDefault="00041906" w:rsidP="00041906">
      <w:pPr>
        <w:widowControl w:val="0"/>
        <w:tabs>
          <w:tab w:val="left" w:pos="426"/>
          <w:tab w:val="left" w:pos="709"/>
          <w:tab w:val="left" w:pos="851"/>
        </w:tabs>
        <w:spacing w:after="0" w:line="240" w:lineRule="auto"/>
        <w:ind w:left="283"/>
        <w:rPr>
          <w:rFonts w:ascii="Times New Roman" w:hAnsi="Times New Roman"/>
          <w:caps/>
          <w:sz w:val="26"/>
          <w:szCs w:val="26"/>
        </w:rPr>
        <w:sectPr w:rsidR="00041906" w:rsidRPr="00EB27FA"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caps/>
          <w:sz w:val="26"/>
          <w:szCs w:val="26"/>
        </w:rPr>
        <w:t xml:space="preserve">2.     </w:t>
      </w:r>
      <w:r w:rsidRPr="00EB27FA">
        <w:rPr>
          <w:rFonts w:ascii="Times New Roman" w:hAnsi="Times New Roman"/>
          <w:caps/>
          <w:sz w:val="26"/>
          <w:szCs w:val="26"/>
        </w:rPr>
        <w:t xml:space="preserve">зона инфаркта </w:t>
      </w:r>
      <w:r>
        <w:rPr>
          <w:rFonts w:ascii="Times New Roman" w:hAnsi="Times New Roman"/>
          <w:caps/>
          <w:sz w:val="26"/>
          <w:szCs w:val="26"/>
        </w:rPr>
        <w:t>миокарда становится видна макроСКОП</w:t>
      </w:r>
      <w:r>
        <w:rPr>
          <w:rFonts w:ascii="Times New Roman" w:hAnsi="Times New Roman"/>
          <w:caps/>
          <w:sz w:val="26"/>
          <w:szCs w:val="26"/>
        </w:rPr>
        <w:t>И</w:t>
      </w:r>
      <w:r>
        <w:rPr>
          <w:rFonts w:ascii="Times New Roman" w:hAnsi="Times New Roman"/>
          <w:caps/>
          <w:sz w:val="26"/>
          <w:szCs w:val="26"/>
        </w:rPr>
        <w:t xml:space="preserve">ЧЕСКИ и </w:t>
      </w:r>
      <w:r w:rsidRPr="00EB27FA">
        <w:rPr>
          <w:rFonts w:ascii="Times New Roman" w:hAnsi="Times New Roman"/>
          <w:caps/>
          <w:sz w:val="26"/>
          <w:szCs w:val="26"/>
        </w:rPr>
        <w:t xml:space="preserve">микроскопически </w:t>
      </w:r>
      <w:proofErr w:type="gramStart"/>
      <w:r w:rsidRPr="00EB27FA">
        <w:rPr>
          <w:rFonts w:ascii="Times New Roman" w:hAnsi="Times New Roman"/>
          <w:caps/>
          <w:sz w:val="26"/>
          <w:szCs w:val="26"/>
        </w:rPr>
        <w:t>ЧЕРЕЗ</w:t>
      </w:r>
      <w:proofErr w:type="gramEnd"/>
    </w:p>
    <w:p w:rsidR="00041906" w:rsidRPr="00EB27FA" w:rsidRDefault="00041906" w:rsidP="00041906">
      <w:pPr>
        <w:pStyle w:val="ab"/>
        <w:widowControl w:val="0"/>
        <w:numPr>
          <w:ilvl w:val="0"/>
          <w:numId w:val="59"/>
        </w:numPr>
        <w:suppressAutoHyphens/>
        <w:spacing w:after="0" w:line="240" w:lineRule="auto"/>
        <w:ind w:left="2058" w:hanging="357"/>
        <w:contextualSpacing w:val="0"/>
        <w:rPr>
          <w:rFonts w:ascii="Times New Roman" w:hAnsi="Times New Roman"/>
          <w:color w:val="000000"/>
          <w:sz w:val="28"/>
          <w:szCs w:val="28"/>
        </w:rPr>
      </w:pPr>
      <w:r w:rsidRPr="00EB27FA">
        <w:rPr>
          <w:rFonts w:ascii="Times New Roman" w:hAnsi="Times New Roman"/>
          <w:color w:val="000000"/>
          <w:sz w:val="28"/>
          <w:szCs w:val="28"/>
        </w:rPr>
        <w:lastRenderedPageBreak/>
        <w:t>2-3 часа</w:t>
      </w:r>
    </w:p>
    <w:p w:rsidR="00041906" w:rsidRPr="00EB27FA" w:rsidRDefault="00041906" w:rsidP="00041906">
      <w:pPr>
        <w:pStyle w:val="ab"/>
        <w:keepNext/>
        <w:widowControl w:val="0"/>
        <w:numPr>
          <w:ilvl w:val="0"/>
          <w:numId w:val="59"/>
        </w:numPr>
        <w:suppressAutoHyphens/>
        <w:spacing w:after="0" w:line="240" w:lineRule="auto"/>
        <w:ind w:left="2061"/>
        <w:contextualSpacing w:val="0"/>
        <w:rPr>
          <w:rFonts w:ascii="Times New Roman" w:hAnsi="Times New Roman"/>
          <w:color w:val="000000"/>
          <w:sz w:val="28"/>
          <w:szCs w:val="28"/>
        </w:rPr>
      </w:pPr>
      <w:r w:rsidRPr="00EB27FA">
        <w:rPr>
          <w:rFonts w:ascii="Times New Roman" w:hAnsi="Times New Roman"/>
          <w:color w:val="000000"/>
          <w:sz w:val="28"/>
          <w:szCs w:val="28"/>
        </w:rPr>
        <w:t>6-8 часов</w:t>
      </w:r>
    </w:p>
    <w:p w:rsidR="00041906" w:rsidRPr="00EB27FA" w:rsidRDefault="00041906" w:rsidP="00041906">
      <w:pPr>
        <w:pStyle w:val="ab"/>
        <w:keepNext/>
        <w:widowControl w:val="0"/>
        <w:numPr>
          <w:ilvl w:val="0"/>
          <w:numId w:val="59"/>
        </w:numPr>
        <w:suppressAutoHyphens/>
        <w:spacing w:after="0" w:line="240" w:lineRule="auto"/>
        <w:ind w:left="2061"/>
        <w:contextualSpacing w:val="0"/>
        <w:rPr>
          <w:rFonts w:ascii="Times New Roman" w:hAnsi="Times New Roman"/>
          <w:color w:val="000000"/>
          <w:sz w:val="28"/>
          <w:szCs w:val="28"/>
        </w:rPr>
      </w:pPr>
      <w:r w:rsidRPr="00EB27FA">
        <w:rPr>
          <w:rFonts w:ascii="Times New Roman" w:hAnsi="Times New Roman"/>
          <w:color w:val="000000"/>
          <w:sz w:val="28"/>
          <w:szCs w:val="28"/>
        </w:rPr>
        <w:t>12-16 часов</w:t>
      </w:r>
    </w:p>
    <w:p w:rsidR="00041906" w:rsidRPr="00EB27FA" w:rsidRDefault="00041906" w:rsidP="00041906">
      <w:pPr>
        <w:pStyle w:val="ab"/>
        <w:keepNext/>
        <w:widowControl w:val="0"/>
        <w:numPr>
          <w:ilvl w:val="0"/>
          <w:numId w:val="59"/>
        </w:numPr>
        <w:suppressAutoHyphens/>
        <w:spacing w:after="0" w:line="240" w:lineRule="auto"/>
        <w:ind w:left="2061"/>
        <w:contextualSpacing w:val="0"/>
        <w:rPr>
          <w:rFonts w:ascii="Times New Roman" w:hAnsi="Times New Roman"/>
          <w:color w:val="000000"/>
          <w:sz w:val="28"/>
          <w:szCs w:val="28"/>
        </w:rPr>
      </w:pPr>
      <w:r w:rsidRPr="00EB27FA">
        <w:rPr>
          <w:rFonts w:ascii="Times New Roman" w:hAnsi="Times New Roman"/>
          <w:color w:val="000000"/>
          <w:sz w:val="28"/>
          <w:szCs w:val="28"/>
        </w:rPr>
        <w:t>18-24 часа</w:t>
      </w:r>
    </w:p>
    <w:p w:rsidR="00041906" w:rsidRPr="00EB27FA" w:rsidRDefault="00041906" w:rsidP="00041906">
      <w:pPr>
        <w:pStyle w:val="ab"/>
        <w:keepNext/>
        <w:widowControl w:val="0"/>
        <w:numPr>
          <w:ilvl w:val="0"/>
          <w:numId w:val="59"/>
        </w:numPr>
        <w:suppressAutoHyphens/>
        <w:spacing w:after="0" w:line="240" w:lineRule="auto"/>
        <w:ind w:left="2061"/>
        <w:contextualSpacing w:val="0"/>
        <w:rPr>
          <w:rFonts w:ascii="Times New Roman" w:hAnsi="Times New Roman"/>
          <w:sz w:val="28"/>
          <w:szCs w:val="28"/>
        </w:rPr>
      </w:pPr>
      <w:r>
        <w:rPr>
          <w:rFonts w:ascii="Times New Roman" w:hAnsi="Times New Roman"/>
          <w:color w:val="000000"/>
          <w:sz w:val="28"/>
          <w:szCs w:val="28"/>
        </w:rPr>
        <w:t>более 36 часов</w:t>
      </w:r>
    </w:p>
    <w:p w:rsidR="00041906" w:rsidRPr="00C75E1E" w:rsidRDefault="00041906" w:rsidP="00041906">
      <w:pPr>
        <w:pStyle w:val="ab"/>
        <w:keepNext/>
        <w:widowControl w:val="0"/>
        <w:suppressAutoHyphens/>
        <w:spacing w:after="0" w:line="240" w:lineRule="auto"/>
        <w:ind w:left="2061"/>
        <w:contextualSpacing w:val="0"/>
        <w:rPr>
          <w:rFonts w:ascii="Times New Roman" w:hAnsi="Times New Roman"/>
          <w:sz w:val="16"/>
          <w:szCs w:val="16"/>
        </w:rPr>
      </w:pPr>
    </w:p>
    <w:p w:rsidR="00041906" w:rsidRPr="00EB27FA" w:rsidRDefault="00041906" w:rsidP="00041906">
      <w:pPr>
        <w:widowControl w:val="0"/>
        <w:spacing w:after="0" w:line="240" w:lineRule="auto"/>
        <w:ind w:left="283"/>
        <w:rPr>
          <w:rFonts w:ascii="Times New Roman" w:hAnsi="Times New Roman"/>
          <w:caps/>
          <w:sz w:val="26"/>
          <w:szCs w:val="26"/>
        </w:rPr>
      </w:pPr>
      <w:r>
        <w:rPr>
          <w:rFonts w:ascii="Times New Roman" w:hAnsi="Times New Roman"/>
          <w:sz w:val="28"/>
          <w:szCs w:val="28"/>
        </w:rPr>
        <w:t>3</w:t>
      </w:r>
      <w:r w:rsidRPr="00BC79EF">
        <w:rPr>
          <w:rFonts w:ascii="Times New Roman" w:hAnsi="Times New Roman"/>
          <w:sz w:val="28"/>
          <w:szCs w:val="28"/>
        </w:rPr>
        <w:t>.</w:t>
      </w:r>
      <w:r>
        <w:rPr>
          <w:rFonts w:ascii="Times New Roman" w:hAnsi="Times New Roman"/>
          <w:sz w:val="28"/>
          <w:szCs w:val="28"/>
        </w:rPr>
        <w:t xml:space="preserve">    </w:t>
      </w:r>
      <w:r w:rsidRPr="00EB27FA">
        <w:rPr>
          <w:rFonts w:ascii="Times New Roman" w:hAnsi="Times New Roman"/>
          <w:caps/>
          <w:sz w:val="26"/>
          <w:szCs w:val="26"/>
        </w:rPr>
        <w:t xml:space="preserve">морфологический вид инфаркта, типичный для </w:t>
      </w:r>
      <w:r>
        <w:rPr>
          <w:rFonts w:ascii="Times New Roman" w:hAnsi="Times New Roman"/>
          <w:caps/>
          <w:sz w:val="26"/>
          <w:szCs w:val="26"/>
        </w:rPr>
        <w:t>МИОКАРДА</w:t>
      </w:r>
    </w:p>
    <w:p w:rsidR="00041906" w:rsidRPr="00EB27FA" w:rsidRDefault="00041906" w:rsidP="00041906">
      <w:pPr>
        <w:pStyle w:val="ab"/>
        <w:widowControl w:val="0"/>
        <w:numPr>
          <w:ilvl w:val="0"/>
          <w:numId w:val="60"/>
        </w:numPr>
        <w:suppressAutoHyphens/>
        <w:spacing w:after="0" w:line="240" w:lineRule="auto"/>
        <w:ind w:left="2061"/>
        <w:contextualSpacing w:val="0"/>
        <w:rPr>
          <w:rFonts w:ascii="Times New Roman" w:hAnsi="Times New Roman"/>
          <w:color w:val="000000"/>
          <w:sz w:val="28"/>
          <w:szCs w:val="28"/>
        </w:rPr>
      </w:pPr>
      <w:r w:rsidRPr="00EB27FA">
        <w:rPr>
          <w:rFonts w:ascii="Times New Roman" w:hAnsi="Times New Roman"/>
          <w:color w:val="000000"/>
          <w:sz w:val="28"/>
          <w:szCs w:val="28"/>
        </w:rPr>
        <w:t>ишемический инфаркт с геморрагическим венчиком</w:t>
      </w:r>
    </w:p>
    <w:p w:rsidR="00041906" w:rsidRPr="00EB27FA" w:rsidRDefault="00041906" w:rsidP="00041906">
      <w:pPr>
        <w:pStyle w:val="ab"/>
        <w:widowControl w:val="0"/>
        <w:numPr>
          <w:ilvl w:val="0"/>
          <w:numId w:val="60"/>
        </w:numPr>
        <w:suppressAutoHyphens/>
        <w:spacing w:after="0" w:line="240" w:lineRule="auto"/>
        <w:ind w:left="2061"/>
        <w:contextualSpacing w:val="0"/>
        <w:rPr>
          <w:rFonts w:ascii="Times New Roman" w:hAnsi="Times New Roman"/>
          <w:color w:val="000000"/>
          <w:sz w:val="28"/>
          <w:szCs w:val="28"/>
        </w:rPr>
      </w:pPr>
      <w:r w:rsidRPr="00EB27FA">
        <w:rPr>
          <w:rFonts w:ascii="Times New Roman" w:hAnsi="Times New Roman"/>
          <w:color w:val="000000"/>
          <w:sz w:val="28"/>
          <w:szCs w:val="28"/>
        </w:rPr>
        <w:lastRenderedPageBreak/>
        <w:t>ишемический</w:t>
      </w:r>
    </w:p>
    <w:p w:rsidR="00041906" w:rsidRPr="00EB27FA" w:rsidRDefault="00041906" w:rsidP="00041906">
      <w:pPr>
        <w:pStyle w:val="ab"/>
        <w:widowControl w:val="0"/>
        <w:numPr>
          <w:ilvl w:val="0"/>
          <w:numId w:val="60"/>
        </w:numPr>
        <w:suppressAutoHyphens/>
        <w:spacing w:after="0" w:line="240" w:lineRule="auto"/>
        <w:ind w:left="2061"/>
        <w:contextualSpacing w:val="0"/>
        <w:rPr>
          <w:rFonts w:ascii="Times New Roman" w:hAnsi="Times New Roman"/>
          <w:color w:val="000000"/>
          <w:sz w:val="28"/>
          <w:szCs w:val="28"/>
        </w:rPr>
      </w:pPr>
      <w:r w:rsidRPr="00EB27FA">
        <w:rPr>
          <w:rFonts w:ascii="Times New Roman" w:hAnsi="Times New Roman"/>
          <w:color w:val="000000"/>
          <w:sz w:val="28"/>
          <w:szCs w:val="28"/>
        </w:rPr>
        <w:t>геморрагический</w:t>
      </w:r>
    </w:p>
    <w:p w:rsidR="00041906" w:rsidRPr="00EB27FA" w:rsidRDefault="00041906" w:rsidP="00041906">
      <w:pPr>
        <w:pStyle w:val="ab"/>
        <w:widowControl w:val="0"/>
        <w:numPr>
          <w:ilvl w:val="0"/>
          <w:numId w:val="60"/>
        </w:numPr>
        <w:suppressAutoHyphens/>
        <w:spacing w:after="0" w:line="240" w:lineRule="auto"/>
        <w:ind w:left="2061"/>
        <w:contextualSpacing w:val="0"/>
        <w:rPr>
          <w:rFonts w:ascii="Times New Roman" w:hAnsi="Times New Roman"/>
          <w:color w:val="000000"/>
          <w:sz w:val="28"/>
          <w:szCs w:val="28"/>
        </w:rPr>
      </w:pPr>
      <w:r w:rsidRPr="00EB27FA">
        <w:rPr>
          <w:rFonts w:ascii="Times New Roman" w:hAnsi="Times New Roman"/>
          <w:color w:val="000000"/>
          <w:sz w:val="28"/>
          <w:szCs w:val="28"/>
        </w:rPr>
        <w:t>белый</w:t>
      </w:r>
    </w:p>
    <w:p w:rsidR="00041906" w:rsidRPr="00715B19" w:rsidRDefault="00041906" w:rsidP="00041906">
      <w:pPr>
        <w:pStyle w:val="ab"/>
        <w:widowControl w:val="0"/>
        <w:numPr>
          <w:ilvl w:val="0"/>
          <w:numId w:val="60"/>
        </w:numPr>
        <w:suppressAutoHyphens/>
        <w:spacing w:after="180" w:line="240" w:lineRule="auto"/>
        <w:ind w:left="2058" w:hanging="357"/>
        <w:contextualSpacing w:val="0"/>
        <w:rPr>
          <w:rFonts w:ascii="Times New Roman" w:hAnsi="Times New Roman"/>
          <w:color w:val="000000"/>
          <w:sz w:val="28"/>
          <w:szCs w:val="28"/>
        </w:rPr>
      </w:pPr>
      <w:r>
        <w:rPr>
          <w:rFonts w:ascii="Times New Roman" w:hAnsi="Times New Roman"/>
          <w:color w:val="000000"/>
          <w:sz w:val="28"/>
          <w:szCs w:val="28"/>
        </w:rPr>
        <w:t>красный</w:t>
      </w:r>
    </w:p>
    <w:p w:rsidR="00041906" w:rsidRPr="00715B19" w:rsidRDefault="00041906" w:rsidP="00041906">
      <w:pPr>
        <w:keepNext/>
        <w:widowControl w:val="0"/>
        <w:suppressAutoHyphens/>
        <w:spacing w:after="0" w:line="240" w:lineRule="auto"/>
        <w:rPr>
          <w:rFonts w:ascii="Times New Roman" w:hAnsi="Times New Roman"/>
          <w:sz w:val="18"/>
          <w:szCs w:val="18"/>
        </w:rPr>
        <w:sectPr w:rsidR="00041906" w:rsidRPr="00715B19" w:rsidSect="0060729C">
          <w:type w:val="continuous"/>
          <w:pgSz w:w="11906" w:h="16838"/>
          <w:pgMar w:top="1134" w:right="1134" w:bottom="1134" w:left="1134" w:header="720" w:footer="720" w:gutter="0"/>
          <w:paperSrc w:first="7" w:other="7"/>
          <w:cols w:space="708"/>
          <w:docGrid w:linePitch="360"/>
        </w:sectPr>
      </w:pPr>
    </w:p>
    <w:p w:rsidR="00041906" w:rsidRPr="00775EAA" w:rsidRDefault="00041906" w:rsidP="00041906">
      <w:pPr>
        <w:widowControl w:val="0"/>
        <w:tabs>
          <w:tab w:val="left" w:pos="567"/>
          <w:tab w:val="left" w:pos="851"/>
        </w:tabs>
        <w:spacing w:after="0" w:line="240" w:lineRule="auto"/>
        <w:ind w:left="283"/>
        <w:rPr>
          <w:rFonts w:ascii="Times New Roman" w:hAnsi="Times New Roman"/>
          <w:caps/>
          <w:sz w:val="26"/>
          <w:szCs w:val="26"/>
        </w:rPr>
        <w:sectPr w:rsidR="00041906" w:rsidRPr="00775EAA"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lastRenderedPageBreak/>
        <w:t>4</w:t>
      </w:r>
      <w:r w:rsidRPr="00775EAA">
        <w:rPr>
          <w:rFonts w:ascii="Times New Roman" w:hAnsi="Times New Roman"/>
          <w:sz w:val="26"/>
          <w:szCs w:val="26"/>
        </w:rPr>
        <w:t xml:space="preserve">.   </w:t>
      </w:r>
      <w:r>
        <w:rPr>
          <w:rFonts w:ascii="Times New Roman" w:hAnsi="Times New Roman"/>
          <w:sz w:val="26"/>
          <w:szCs w:val="26"/>
        </w:rPr>
        <w:t xml:space="preserve"> </w:t>
      </w:r>
      <w:r w:rsidRPr="00775EAA">
        <w:rPr>
          <w:rFonts w:ascii="Times New Roman" w:hAnsi="Times New Roman"/>
          <w:caps/>
          <w:sz w:val="26"/>
          <w:szCs w:val="26"/>
        </w:rPr>
        <w:t>Инфаркт миокарда в некротическую стадию имеет цвет</w:t>
      </w:r>
    </w:p>
    <w:p w:rsidR="00041906" w:rsidRPr="006951B6" w:rsidRDefault="00041906" w:rsidP="00041906">
      <w:pPr>
        <w:pStyle w:val="ab"/>
        <w:widowControl w:val="0"/>
        <w:numPr>
          <w:ilvl w:val="0"/>
          <w:numId w:val="61"/>
        </w:numPr>
        <w:spacing w:after="0" w:line="240" w:lineRule="auto"/>
        <w:ind w:left="2058" w:hanging="357"/>
        <w:contextualSpacing w:val="0"/>
        <w:rPr>
          <w:rFonts w:ascii="Times New Roman" w:hAnsi="Times New Roman"/>
          <w:color w:val="000000"/>
          <w:sz w:val="28"/>
          <w:szCs w:val="28"/>
        </w:rPr>
      </w:pPr>
      <w:r w:rsidRPr="006951B6">
        <w:rPr>
          <w:rFonts w:ascii="Times New Roman" w:hAnsi="Times New Roman"/>
          <w:color w:val="000000"/>
          <w:sz w:val="28"/>
          <w:szCs w:val="28"/>
        </w:rPr>
        <w:lastRenderedPageBreak/>
        <w:t>темно-вишневый</w:t>
      </w:r>
    </w:p>
    <w:p w:rsidR="00041906" w:rsidRPr="006951B6" w:rsidRDefault="00041906" w:rsidP="00041906">
      <w:pPr>
        <w:pStyle w:val="ab"/>
        <w:widowControl w:val="0"/>
        <w:numPr>
          <w:ilvl w:val="0"/>
          <w:numId w:val="61"/>
        </w:numPr>
        <w:spacing w:after="0" w:line="240" w:lineRule="auto"/>
        <w:ind w:left="2058" w:hanging="357"/>
        <w:contextualSpacing w:val="0"/>
        <w:rPr>
          <w:rFonts w:ascii="Times New Roman" w:hAnsi="Times New Roman"/>
          <w:color w:val="000000"/>
          <w:sz w:val="28"/>
          <w:szCs w:val="28"/>
        </w:rPr>
      </w:pPr>
      <w:r w:rsidRPr="006951B6">
        <w:rPr>
          <w:rFonts w:ascii="Times New Roman" w:hAnsi="Times New Roman"/>
          <w:color w:val="000000"/>
          <w:sz w:val="28"/>
          <w:szCs w:val="28"/>
        </w:rPr>
        <w:t>красный</w:t>
      </w:r>
    </w:p>
    <w:p w:rsidR="00041906" w:rsidRPr="006951B6" w:rsidRDefault="00041906" w:rsidP="00041906">
      <w:pPr>
        <w:pStyle w:val="ab"/>
        <w:widowControl w:val="0"/>
        <w:numPr>
          <w:ilvl w:val="0"/>
          <w:numId w:val="61"/>
        </w:numPr>
        <w:spacing w:after="0" w:line="240" w:lineRule="auto"/>
        <w:ind w:left="2058" w:hanging="357"/>
        <w:contextualSpacing w:val="0"/>
        <w:rPr>
          <w:rFonts w:ascii="Times New Roman" w:hAnsi="Times New Roman"/>
          <w:color w:val="000000"/>
          <w:sz w:val="28"/>
          <w:szCs w:val="28"/>
        </w:rPr>
      </w:pPr>
      <w:r>
        <w:rPr>
          <w:rFonts w:ascii="Times New Roman" w:hAnsi="Times New Roman"/>
          <w:color w:val="000000"/>
          <w:sz w:val="28"/>
          <w:szCs w:val="28"/>
        </w:rPr>
        <w:t>серый</w:t>
      </w:r>
    </w:p>
    <w:p w:rsidR="00041906" w:rsidRPr="006951B6" w:rsidRDefault="00041906" w:rsidP="00041906">
      <w:pPr>
        <w:pStyle w:val="ab"/>
        <w:widowControl w:val="0"/>
        <w:numPr>
          <w:ilvl w:val="0"/>
          <w:numId w:val="61"/>
        </w:numPr>
        <w:spacing w:after="0" w:line="240" w:lineRule="auto"/>
        <w:ind w:left="2058" w:hanging="357"/>
        <w:contextualSpacing w:val="0"/>
        <w:rPr>
          <w:rFonts w:ascii="Times New Roman" w:hAnsi="Times New Roman"/>
          <w:color w:val="000000"/>
          <w:sz w:val="28"/>
          <w:szCs w:val="28"/>
        </w:rPr>
      </w:pPr>
      <w:r w:rsidRPr="006951B6">
        <w:rPr>
          <w:rFonts w:ascii="Times New Roman" w:hAnsi="Times New Roman"/>
          <w:color w:val="000000"/>
          <w:sz w:val="28"/>
          <w:szCs w:val="28"/>
        </w:rPr>
        <w:t>темно-бурый</w:t>
      </w:r>
    </w:p>
    <w:p w:rsidR="00041906" w:rsidRPr="00753E08" w:rsidRDefault="00041906" w:rsidP="00041906">
      <w:pPr>
        <w:pStyle w:val="ab"/>
        <w:widowControl w:val="0"/>
        <w:numPr>
          <w:ilvl w:val="0"/>
          <w:numId w:val="61"/>
        </w:numPr>
        <w:spacing w:after="180" w:line="240" w:lineRule="auto"/>
        <w:ind w:left="2058" w:hanging="357"/>
        <w:contextualSpacing w:val="0"/>
        <w:rPr>
          <w:rFonts w:ascii="Times New Roman" w:hAnsi="Times New Roman"/>
          <w:color w:val="000000"/>
          <w:sz w:val="28"/>
          <w:szCs w:val="28"/>
        </w:rPr>
      </w:pPr>
      <w:r w:rsidRPr="006951B6">
        <w:rPr>
          <w:rFonts w:ascii="Times New Roman" w:hAnsi="Times New Roman"/>
          <w:color w:val="000000"/>
          <w:sz w:val="28"/>
          <w:szCs w:val="28"/>
        </w:rPr>
        <w:t>бело-желтый</w:t>
      </w:r>
    </w:p>
    <w:p w:rsidR="00041906" w:rsidRPr="006951B6" w:rsidRDefault="00041906" w:rsidP="00041906">
      <w:pPr>
        <w:pStyle w:val="ab"/>
        <w:keepNext/>
        <w:widowControl w:val="0"/>
        <w:numPr>
          <w:ilvl w:val="0"/>
          <w:numId w:val="61"/>
        </w:numPr>
        <w:suppressAutoHyphens/>
        <w:spacing w:after="0" w:line="240" w:lineRule="auto"/>
        <w:ind w:left="1080"/>
        <w:contextualSpacing w:val="0"/>
        <w:rPr>
          <w:rFonts w:ascii="Times New Roman" w:hAnsi="Times New Roman"/>
          <w:color w:val="000000"/>
          <w:sz w:val="28"/>
          <w:szCs w:val="28"/>
        </w:rPr>
        <w:sectPr w:rsidR="00041906" w:rsidRPr="006951B6" w:rsidSect="0060729C">
          <w:type w:val="continuous"/>
          <w:pgSz w:w="11906" w:h="16838"/>
          <w:pgMar w:top="1134" w:right="1134" w:bottom="1134" w:left="1134" w:header="720" w:footer="720" w:gutter="0"/>
          <w:paperSrc w:first="7" w:other="7"/>
          <w:cols w:space="708"/>
          <w:docGrid w:linePitch="360"/>
        </w:sectPr>
      </w:pPr>
    </w:p>
    <w:p w:rsidR="00041906" w:rsidRPr="006951B6" w:rsidRDefault="00041906" w:rsidP="00041906">
      <w:pPr>
        <w:widowControl w:val="0"/>
        <w:tabs>
          <w:tab w:val="left" w:pos="567"/>
          <w:tab w:val="left" w:pos="709"/>
        </w:tabs>
        <w:spacing w:after="0" w:line="240" w:lineRule="auto"/>
        <w:ind w:left="283"/>
        <w:rPr>
          <w:rFonts w:ascii="Times New Roman" w:hAnsi="Times New Roman"/>
          <w:caps/>
          <w:sz w:val="26"/>
          <w:szCs w:val="26"/>
        </w:rPr>
      </w:pPr>
      <w:r>
        <w:rPr>
          <w:rFonts w:ascii="Times New Roman" w:hAnsi="Times New Roman"/>
          <w:sz w:val="26"/>
          <w:szCs w:val="26"/>
        </w:rPr>
        <w:lastRenderedPageBreak/>
        <w:t>5</w:t>
      </w:r>
      <w:r w:rsidRPr="006951B6">
        <w:rPr>
          <w:rFonts w:ascii="Times New Roman" w:hAnsi="Times New Roman"/>
          <w:sz w:val="26"/>
          <w:szCs w:val="26"/>
        </w:rPr>
        <w:t xml:space="preserve">. </w:t>
      </w:r>
      <w:r w:rsidRPr="006951B6">
        <w:rPr>
          <w:rFonts w:ascii="Times New Roman" w:hAnsi="Times New Roman"/>
          <w:caps/>
          <w:sz w:val="26"/>
          <w:szCs w:val="26"/>
        </w:rPr>
        <w:t xml:space="preserve">  </w:t>
      </w:r>
      <w:r>
        <w:rPr>
          <w:rFonts w:ascii="Times New Roman" w:hAnsi="Times New Roman"/>
          <w:caps/>
          <w:sz w:val="26"/>
          <w:szCs w:val="26"/>
        </w:rPr>
        <w:t xml:space="preserve"> </w:t>
      </w:r>
      <w:r w:rsidRPr="006951B6">
        <w:rPr>
          <w:rFonts w:ascii="Times New Roman" w:hAnsi="Times New Roman"/>
          <w:caps/>
          <w:sz w:val="26"/>
          <w:szCs w:val="26"/>
        </w:rPr>
        <w:t>неправильная форма  инфаркта в  миокарде объясняется</w:t>
      </w:r>
    </w:p>
    <w:p w:rsidR="00041906" w:rsidRPr="006951B6" w:rsidRDefault="00041906" w:rsidP="00041906">
      <w:pPr>
        <w:pStyle w:val="ab"/>
        <w:widowControl w:val="0"/>
        <w:numPr>
          <w:ilvl w:val="0"/>
          <w:numId w:val="56"/>
        </w:numPr>
        <w:suppressAutoHyphens/>
        <w:spacing w:after="0" w:line="240" w:lineRule="auto"/>
        <w:ind w:left="2061"/>
        <w:contextualSpacing w:val="0"/>
        <w:rPr>
          <w:rFonts w:ascii="Times New Roman" w:hAnsi="Times New Roman"/>
          <w:color w:val="000000"/>
          <w:sz w:val="28"/>
          <w:szCs w:val="28"/>
        </w:rPr>
      </w:pPr>
      <w:r w:rsidRPr="006951B6">
        <w:rPr>
          <w:rFonts w:ascii="Times New Roman" w:hAnsi="Times New Roman"/>
          <w:color w:val="000000"/>
          <w:sz w:val="28"/>
          <w:szCs w:val="28"/>
        </w:rPr>
        <w:t>кровоснабжением сердца, осуществляемым в диастолу</w:t>
      </w:r>
    </w:p>
    <w:p w:rsidR="00041906" w:rsidRPr="006951B6" w:rsidRDefault="00041906" w:rsidP="00041906">
      <w:pPr>
        <w:pStyle w:val="ab"/>
        <w:widowControl w:val="0"/>
        <w:numPr>
          <w:ilvl w:val="0"/>
          <w:numId w:val="56"/>
        </w:numPr>
        <w:suppressAutoHyphens/>
        <w:spacing w:after="0" w:line="240" w:lineRule="auto"/>
        <w:ind w:left="2061"/>
        <w:contextualSpacing w:val="0"/>
        <w:rPr>
          <w:rFonts w:ascii="Times New Roman" w:hAnsi="Times New Roman"/>
          <w:color w:val="000000"/>
          <w:sz w:val="28"/>
          <w:szCs w:val="28"/>
        </w:rPr>
      </w:pPr>
      <w:r w:rsidRPr="006951B6">
        <w:rPr>
          <w:rFonts w:ascii="Times New Roman" w:hAnsi="Times New Roman"/>
          <w:color w:val="000000"/>
          <w:sz w:val="28"/>
          <w:szCs w:val="28"/>
        </w:rPr>
        <w:t xml:space="preserve">магистральным типом кровоснабжения </w:t>
      </w:r>
    </w:p>
    <w:p w:rsidR="00041906" w:rsidRPr="006951B6" w:rsidRDefault="00041906" w:rsidP="00041906">
      <w:pPr>
        <w:pStyle w:val="ab"/>
        <w:widowControl w:val="0"/>
        <w:numPr>
          <w:ilvl w:val="0"/>
          <w:numId w:val="56"/>
        </w:numPr>
        <w:suppressAutoHyphens/>
        <w:spacing w:after="0" w:line="240" w:lineRule="auto"/>
        <w:ind w:left="2061"/>
        <w:contextualSpacing w:val="0"/>
        <w:rPr>
          <w:rFonts w:ascii="Times New Roman" w:hAnsi="Times New Roman"/>
          <w:color w:val="000000"/>
          <w:sz w:val="28"/>
          <w:szCs w:val="28"/>
        </w:rPr>
      </w:pPr>
      <w:r w:rsidRPr="006951B6">
        <w:rPr>
          <w:rFonts w:ascii="Times New Roman" w:hAnsi="Times New Roman"/>
          <w:color w:val="000000"/>
          <w:sz w:val="28"/>
          <w:szCs w:val="28"/>
        </w:rPr>
        <w:t>рассыпным типом кровоснабжения</w:t>
      </w:r>
    </w:p>
    <w:p w:rsidR="00041906" w:rsidRPr="006951B6" w:rsidRDefault="00041906" w:rsidP="00041906">
      <w:pPr>
        <w:pStyle w:val="ab"/>
        <w:widowControl w:val="0"/>
        <w:numPr>
          <w:ilvl w:val="0"/>
          <w:numId w:val="56"/>
        </w:numPr>
        <w:suppressAutoHyphens/>
        <w:spacing w:after="0" w:line="240" w:lineRule="auto"/>
        <w:ind w:left="2061"/>
        <w:contextualSpacing w:val="0"/>
        <w:rPr>
          <w:rFonts w:ascii="Times New Roman" w:hAnsi="Times New Roman"/>
          <w:color w:val="000000"/>
          <w:sz w:val="28"/>
          <w:szCs w:val="28"/>
        </w:rPr>
      </w:pPr>
      <w:r w:rsidRPr="006951B6">
        <w:rPr>
          <w:rFonts w:ascii="Times New Roman" w:hAnsi="Times New Roman"/>
          <w:color w:val="000000"/>
          <w:sz w:val="28"/>
          <w:szCs w:val="28"/>
        </w:rPr>
        <w:t>большим количеством анастомозов</w:t>
      </w:r>
    </w:p>
    <w:p w:rsidR="00041906" w:rsidRDefault="00041906" w:rsidP="00041906">
      <w:pPr>
        <w:pStyle w:val="ab"/>
        <w:widowControl w:val="0"/>
        <w:numPr>
          <w:ilvl w:val="0"/>
          <w:numId w:val="56"/>
        </w:numPr>
        <w:suppressAutoHyphens/>
        <w:spacing w:after="0" w:line="240" w:lineRule="auto"/>
        <w:ind w:left="2061"/>
        <w:contextualSpacing w:val="0"/>
        <w:rPr>
          <w:rFonts w:ascii="Times New Roman" w:hAnsi="Times New Roman"/>
          <w:color w:val="000000"/>
          <w:sz w:val="28"/>
          <w:szCs w:val="28"/>
        </w:rPr>
      </w:pPr>
      <w:r w:rsidRPr="006951B6">
        <w:rPr>
          <w:rFonts w:ascii="Times New Roman" w:hAnsi="Times New Roman"/>
          <w:color w:val="000000"/>
          <w:sz w:val="28"/>
          <w:szCs w:val="28"/>
        </w:rPr>
        <w:t>затрудненным венозным оттоком</w:t>
      </w:r>
    </w:p>
    <w:p w:rsidR="00041906" w:rsidRPr="00715B19" w:rsidRDefault="00041906" w:rsidP="00041906">
      <w:pPr>
        <w:pStyle w:val="ab"/>
        <w:widowControl w:val="0"/>
        <w:suppressAutoHyphens/>
        <w:spacing w:after="0" w:line="240" w:lineRule="auto"/>
        <w:ind w:left="1080"/>
        <w:contextualSpacing w:val="0"/>
        <w:rPr>
          <w:rFonts w:ascii="Times New Roman" w:hAnsi="Times New Roman"/>
          <w:color w:val="000000"/>
          <w:sz w:val="20"/>
          <w:szCs w:val="20"/>
        </w:rPr>
      </w:pPr>
    </w:p>
    <w:p w:rsidR="00041906" w:rsidRPr="00775EAA" w:rsidRDefault="00041906" w:rsidP="00041906">
      <w:pPr>
        <w:widowControl w:val="0"/>
        <w:spacing w:after="0" w:line="240" w:lineRule="auto"/>
        <w:ind w:left="283"/>
        <w:rPr>
          <w:rFonts w:ascii="Times New Roman" w:hAnsi="Times New Roman"/>
          <w:caps/>
          <w:sz w:val="26"/>
          <w:szCs w:val="26"/>
        </w:rPr>
        <w:sectPr w:rsidR="00041906" w:rsidRPr="00775EAA"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t>6</w:t>
      </w:r>
      <w:r w:rsidRPr="00775EAA">
        <w:rPr>
          <w:rFonts w:ascii="Times New Roman" w:hAnsi="Times New Roman"/>
          <w:sz w:val="26"/>
          <w:szCs w:val="26"/>
        </w:rPr>
        <w:t xml:space="preserve">.   </w:t>
      </w:r>
      <w:r>
        <w:rPr>
          <w:rFonts w:ascii="Times New Roman" w:hAnsi="Times New Roman"/>
          <w:sz w:val="26"/>
          <w:szCs w:val="26"/>
        </w:rPr>
        <w:t xml:space="preserve"> </w:t>
      </w:r>
      <w:r w:rsidRPr="00775EAA">
        <w:rPr>
          <w:rFonts w:ascii="Times New Roman" w:hAnsi="Times New Roman"/>
          <w:caps/>
          <w:sz w:val="26"/>
          <w:szCs w:val="26"/>
        </w:rPr>
        <w:t>морфологический тип некроза, характерный для миокарда</w:t>
      </w:r>
    </w:p>
    <w:p w:rsidR="00041906" w:rsidRPr="00F5419D" w:rsidRDefault="00041906" w:rsidP="00041906">
      <w:pPr>
        <w:pStyle w:val="ab"/>
        <w:keepNext/>
        <w:widowControl w:val="0"/>
        <w:numPr>
          <w:ilvl w:val="0"/>
          <w:numId w:val="62"/>
        </w:numPr>
        <w:suppressAutoHyphens/>
        <w:spacing w:after="0" w:line="240" w:lineRule="auto"/>
        <w:ind w:left="2061"/>
        <w:contextualSpacing w:val="0"/>
        <w:rPr>
          <w:rFonts w:ascii="Times New Roman" w:hAnsi="Times New Roman"/>
          <w:color w:val="000000"/>
          <w:sz w:val="28"/>
          <w:szCs w:val="28"/>
        </w:rPr>
      </w:pPr>
      <w:r w:rsidRPr="00F5419D">
        <w:rPr>
          <w:rFonts w:ascii="Times New Roman" w:hAnsi="Times New Roman"/>
          <w:color w:val="000000"/>
          <w:sz w:val="28"/>
          <w:szCs w:val="28"/>
        </w:rPr>
        <w:lastRenderedPageBreak/>
        <w:t>коагуляционный</w:t>
      </w:r>
    </w:p>
    <w:p w:rsidR="00041906" w:rsidRPr="00F5419D" w:rsidRDefault="00041906" w:rsidP="00041906">
      <w:pPr>
        <w:pStyle w:val="ab"/>
        <w:keepNext/>
        <w:widowControl w:val="0"/>
        <w:numPr>
          <w:ilvl w:val="0"/>
          <w:numId w:val="62"/>
        </w:numPr>
        <w:suppressAutoHyphens/>
        <w:spacing w:after="0" w:line="240" w:lineRule="auto"/>
        <w:ind w:left="2061"/>
        <w:contextualSpacing w:val="0"/>
        <w:rPr>
          <w:rFonts w:ascii="Times New Roman" w:hAnsi="Times New Roman"/>
          <w:color w:val="000000"/>
          <w:sz w:val="28"/>
          <w:szCs w:val="28"/>
        </w:rPr>
      </w:pPr>
      <w:r w:rsidRPr="00F5419D">
        <w:rPr>
          <w:rFonts w:ascii="Times New Roman" w:hAnsi="Times New Roman"/>
          <w:color w:val="000000"/>
          <w:sz w:val="28"/>
          <w:szCs w:val="28"/>
        </w:rPr>
        <w:t>колликвационный</w:t>
      </w:r>
    </w:p>
    <w:p w:rsidR="00041906" w:rsidRPr="00F5419D" w:rsidRDefault="00041906" w:rsidP="00041906">
      <w:pPr>
        <w:pStyle w:val="ab"/>
        <w:keepNext/>
        <w:widowControl w:val="0"/>
        <w:numPr>
          <w:ilvl w:val="0"/>
          <w:numId w:val="62"/>
        </w:numPr>
        <w:suppressAutoHyphens/>
        <w:spacing w:after="0" w:line="240" w:lineRule="auto"/>
        <w:ind w:left="2061"/>
        <w:contextualSpacing w:val="0"/>
        <w:rPr>
          <w:rFonts w:ascii="Times New Roman" w:hAnsi="Times New Roman"/>
          <w:color w:val="000000"/>
          <w:sz w:val="28"/>
          <w:szCs w:val="28"/>
        </w:rPr>
      </w:pPr>
      <w:r w:rsidRPr="00F5419D">
        <w:rPr>
          <w:rFonts w:ascii="Times New Roman" w:hAnsi="Times New Roman"/>
          <w:color w:val="000000"/>
          <w:sz w:val="28"/>
          <w:szCs w:val="28"/>
        </w:rPr>
        <w:t>сухая гангрена</w:t>
      </w:r>
    </w:p>
    <w:p w:rsidR="00041906" w:rsidRPr="00F5419D" w:rsidRDefault="00041906" w:rsidP="00041906">
      <w:pPr>
        <w:pStyle w:val="ab"/>
        <w:keepNext/>
        <w:widowControl w:val="0"/>
        <w:numPr>
          <w:ilvl w:val="0"/>
          <w:numId w:val="62"/>
        </w:numPr>
        <w:suppressAutoHyphens/>
        <w:spacing w:after="0" w:line="240" w:lineRule="auto"/>
        <w:ind w:left="2061"/>
        <w:contextualSpacing w:val="0"/>
        <w:rPr>
          <w:rFonts w:ascii="Times New Roman" w:hAnsi="Times New Roman"/>
          <w:color w:val="000000"/>
          <w:sz w:val="28"/>
          <w:szCs w:val="28"/>
        </w:rPr>
      </w:pPr>
      <w:r w:rsidRPr="00F5419D">
        <w:rPr>
          <w:rFonts w:ascii="Times New Roman" w:hAnsi="Times New Roman"/>
          <w:color w:val="000000"/>
          <w:sz w:val="28"/>
          <w:szCs w:val="28"/>
        </w:rPr>
        <w:t>влажная гангрена</w:t>
      </w:r>
    </w:p>
    <w:p w:rsidR="00041906" w:rsidRPr="00F5419D" w:rsidRDefault="00041906" w:rsidP="00041906">
      <w:pPr>
        <w:pStyle w:val="ab"/>
        <w:keepNext/>
        <w:widowControl w:val="0"/>
        <w:numPr>
          <w:ilvl w:val="0"/>
          <w:numId w:val="62"/>
        </w:numPr>
        <w:suppressAutoHyphens/>
        <w:spacing w:after="0" w:line="240" w:lineRule="auto"/>
        <w:ind w:left="2061"/>
        <w:contextualSpacing w:val="0"/>
        <w:rPr>
          <w:rFonts w:ascii="Times New Roman" w:hAnsi="Times New Roman"/>
          <w:color w:val="000000"/>
          <w:sz w:val="28"/>
          <w:szCs w:val="28"/>
        </w:rPr>
        <w:sectPr w:rsidR="00041906" w:rsidRPr="00F5419D" w:rsidSect="0060729C">
          <w:type w:val="continuous"/>
          <w:pgSz w:w="11906" w:h="16838"/>
          <w:pgMar w:top="1134" w:right="1134" w:bottom="1134" w:left="1134" w:header="720" w:footer="720" w:gutter="0"/>
          <w:paperSrc w:first="7" w:other="7"/>
          <w:cols w:num="2" w:space="708"/>
          <w:docGrid w:linePitch="360"/>
        </w:sectPr>
      </w:pPr>
      <w:r w:rsidRPr="00F5419D">
        <w:rPr>
          <w:rFonts w:ascii="Times New Roman" w:hAnsi="Times New Roman"/>
          <w:color w:val="000000"/>
          <w:sz w:val="28"/>
          <w:szCs w:val="28"/>
        </w:rPr>
        <w:t>фибриноидный</w:t>
      </w:r>
    </w:p>
    <w:p w:rsidR="00041906" w:rsidRPr="00715B19" w:rsidRDefault="00041906" w:rsidP="00041906">
      <w:pPr>
        <w:widowControl w:val="0"/>
        <w:suppressAutoHyphens/>
        <w:spacing w:after="0" w:line="240" w:lineRule="auto"/>
        <w:rPr>
          <w:rFonts w:ascii="Times New Roman" w:hAnsi="Times New Roman"/>
          <w:sz w:val="20"/>
          <w:szCs w:val="20"/>
        </w:rPr>
      </w:pPr>
    </w:p>
    <w:p w:rsidR="00041906" w:rsidRPr="00775EAA" w:rsidRDefault="00041906" w:rsidP="00041906">
      <w:pPr>
        <w:widowControl w:val="0"/>
        <w:tabs>
          <w:tab w:val="left" w:pos="7650"/>
        </w:tabs>
        <w:spacing w:after="0" w:line="240" w:lineRule="auto"/>
        <w:ind w:left="283"/>
        <w:rPr>
          <w:rFonts w:ascii="Times New Roman" w:hAnsi="Times New Roman"/>
          <w:caps/>
          <w:sz w:val="26"/>
          <w:szCs w:val="26"/>
        </w:rPr>
      </w:pPr>
      <w:r>
        <w:rPr>
          <w:rFonts w:ascii="Times New Roman" w:hAnsi="Times New Roman"/>
          <w:sz w:val="26"/>
          <w:szCs w:val="26"/>
        </w:rPr>
        <w:t>7</w:t>
      </w:r>
      <w:r w:rsidRPr="00775EAA">
        <w:rPr>
          <w:rFonts w:ascii="Times New Roman" w:hAnsi="Times New Roman"/>
          <w:sz w:val="26"/>
          <w:szCs w:val="26"/>
        </w:rPr>
        <w:t>.</w:t>
      </w:r>
      <w:r w:rsidRPr="00775EAA">
        <w:rPr>
          <w:rFonts w:ascii="Times New Roman" w:hAnsi="Times New Roman"/>
          <w:caps/>
          <w:sz w:val="26"/>
          <w:szCs w:val="26"/>
        </w:rPr>
        <w:t xml:space="preserve">   </w:t>
      </w:r>
      <w:r>
        <w:rPr>
          <w:rFonts w:ascii="Times New Roman" w:hAnsi="Times New Roman"/>
          <w:caps/>
          <w:sz w:val="26"/>
          <w:szCs w:val="26"/>
        </w:rPr>
        <w:t xml:space="preserve"> </w:t>
      </w:r>
      <w:r w:rsidRPr="00775EAA">
        <w:rPr>
          <w:rFonts w:ascii="Times New Roman" w:hAnsi="Times New Roman"/>
          <w:caps/>
          <w:sz w:val="26"/>
          <w:szCs w:val="26"/>
        </w:rPr>
        <w:t>трансмуральный инфаркт миокарда – этО ИНФАРКТ</w:t>
      </w:r>
    </w:p>
    <w:p w:rsidR="00041906" w:rsidRPr="00F5419D" w:rsidRDefault="00041906" w:rsidP="00041906">
      <w:pPr>
        <w:pStyle w:val="ab"/>
        <w:widowControl w:val="0"/>
        <w:numPr>
          <w:ilvl w:val="0"/>
          <w:numId w:val="63"/>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с поражением всей толщи</w:t>
      </w:r>
      <w:r w:rsidRPr="00F5419D">
        <w:rPr>
          <w:rFonts w:ascii="Times New Roman" w:hAnsi="Times New Roman"/>
          <w:color w:val="000000"/>
          <w:sz w:val="28"/>
          <w:szCs w:val="28"/>
        </w:rPr>
        <w:t xml:space="preserve"> сердечной мышцы</w:t>
      </w:r>
    </w:p>
    <w:p w:rsidR="00041906" w:rsidRPr="00F5419D" w:rsidRDefault="00041906" w:rsidP="00041906">
      <w:pPr>
        <w:pStyle w:val="ab"/>
        <w:widowControl w:val="0"/>
        <w:numPr>
          <w:ilvl w:val="0"/>
          <w:numId w:val="63"/>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с субэндокардиальной топографией</w:t>
      </w:r>
    </w:p>
    <w:p w:rsidR="00041906" w:rsidRPr="00F5419D" w:rsidRDefault="00041906" w:rsidP="00041906">
      <w:pPr>
        <w:pStyle w:val="ab"/>
        <w:widowControl w:val="0"/>
        <w:numPr>
          <w:ilvl w:val="0"/>
          <w:numId w:val="63"/>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с субэпикардиальной топографией</w:t>
      </w:r>
    </w:p>
    <w:p w:rsidR="00041906" w:rsidRPr="00F5419D" w:rsidRDefault="00041906" w:rsidP="00041906">
      <w:pPr>
        <w:pStyle w:val="ab"/>
        <w:widowControl w:val="0"/>
        <w:numPr>
          <w:ilvl w:val="0"/>
          <w:numId w:val="63"/>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с полным восстановлением</w:t>
      </w:r>
      <w:r w:rsidRPr="00F5419D">
        <w:rPr>
          <w:rFonts w:ascii="Times New Roman" w:hAnsi="Times New Roman"/>
          <w:color w:val="000000"/>
          <w:sz w:val="28"/>
          <w:szCs w:val="28"/>
        </w:rPr>
        <w:t xml:space="preserve"> миокарда</w:t>
      </w:r>
    </w:p>
    <w:p w:rsidR="00041906" w:rsidRPr="00F5419D" w:rsidRDefault="00041906" w:rsidP="00041906">
      <w:pPr>
        <w:pStyle w:val="ab"/>
        <w:widowControl w:val="0"/>
        <w:numPr>
          <w:ilvl w:val="0"/>
          <w:numId w:val="63"/>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с поражением миокарда левого желудочка</w:t>
      </w:r>
    </w:p>
    <w:p w:rsidR="00041906" w:rsidRPr="00715B19" w:rsidRDefault="00041906" w:rsidP="00041906">
      <w:pPr>
        <w:widowControl w:val="0"/>
        <w:suppressAutoHyphens/>
        <w:spacing w:after="0" w:line="240" w:lineRule="auto"/>
        <w:rPr>
          <w:rFonts w:ascii="Times New Roman" w:hAnsi="Times New Roman"/>
          <w:color w:val="000000"/>
          <w:sz w:val="20"/>
          <w:szCs w:val="20"/>
        </w:rPr>
      </w:pPr>
    </w:p>
    <w:p w:rsidR="00041906" w:rsidRPr="00775EAA" w:rsidRDefault="00041906" w:rsidP="00041906">
      <w:pPr>
        <w:widowControl w:val="0"/>
        <w:spacing w:after="0" w:line="240" w:lineRule="auto"/>
        <w:ind w:left="283"/>
        <w:rPr>
          <w:rFonts w:ascii="Times New Roman" w:hAnsi="Times New Roman"/>
          <w:caps/>
          <w:sz w:val="26"/>
          <w:szCs w:val="26"/>
        </w:rPr>
        <w:sectPr w:rsidR="00041906" w:rsidRPr="00775EAA"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t>8</w:t>
      </w:r>
      <w:r w:rsidRPr="00775EAA">
        <w:rPr>
          <w:rFonts w:ascii="Times New Roman" w:hAnsi="Times New Roman"/>
          <w:sz w:val="26"/>
          <w:szCs w:val="26"/>
        </w:rPr>
        <w:t xml:space="preserve">.   </w:t>
      </w:r>
      <w:r>
        <w:rPr>
          <w:rFonts w:ascii="Times New Roman" w:hAnsi="Times New Roman"/>
          <w:sz w:val="26"/>
          <w:szCs w:val="26"/>
        </w:rPr>
        <w:t xml:space="preserve"> </w:t>
      </w:r>
      <w:r w:rsidRPr="00775EAA">
        <w:rPr>
          <w:rFonts w:ascii="Times New Roman" w:hAnsi="Times New Roman"/>
          <w:caps/>
          <w:sz w:val="26"/>
          <w:szCs w:val="26"/>
        </w:rPr>
        <w:t>При трансмуральном инфаркте  развивается перикардит</w:t>
      </w:r>
    </w:p>
    <w:p w:rsidR="00041906" w:rsidRPr="00775EAA" w:rsidRDefault="00041906" w:rsidP="00041906">
      <w:pPr>
        <w:pStyle w:val="ab"/>
        <w:widowControl w:val="0"/>
        <w:numPr>
          <w:ilvl w:val="0"/>
          <w:numId w:val="64"/>
        </w:numPr>
        <w:suppressAutoHyphens/>
        <w:spacing w:after="0" w:line="240" w:lineRule="auto"/>
        <w:ind w:left="2058" w:hanging="357"/>
        <w:contextualSpacing w:val="0"/>
        <w:rPr>
          <w:rFonts w:ascii="Times New Roman" w:hAnsi="Times New Roman"/>
          <w:color w:val="000000"/>
          <w:sz w:val="28"/>
          <w:szCs w:val="28"/>
        </w:rPr>
      </w:pPr>
      <w:r w:rsidRPr="00775EAA">
        <w:rPr>
          <w:rFonts w:ascii="Times New Roman" w:hAnsi="Times New Roman"/>
          <w:color w:val="000000"/>
          <w:sz w:val="28"/>
          <w:szCs w:val="28"/>
        </w:rPr>
        <w:lastRenderedPageBreak/>
        <w:t>серозный</w:t>
      </w:r>
    </w:p>
    <w:p w:rsidR="00041906" w:rsidRPr="00775EAA" w:rsidRDefault="00041906" w:rsidP="00041906">
      <w:pPr>
        <w:pStyle w:val="ab"/>
        <w:widowControl w:val="0"/>
        <w:numPr>
          <w:ilvl w:val="0"/>
          <w:numId w:val="64"/>
        </w:numPr>
        <w:suppressAutoHyphens/>
        <w:spacing w:after="0" w:line="240" w:lineRule="auto"/>
        <w:ind w:left="2058" w:hanging="357"/>
        <w:contextualSpacing w:val="0"/>
        <w:rPr>
          <w:rFonts w:ascii="Times New Roman" w:hAnsi="Times New Roman"/>
          <w:color w:val="000000"/>
          <w:sz w:val="28"/>
          <w:szCs w:val="28"/>
        </w:rPr>
      </w:pPr>
      <w:r w:rsidRPr="00775EAA">
        <w:rPr>
          <w:rFonts w:ascii="Times New Roman" w:hAnsi="Times New Roman"/>
          <w:color w:val="000000"/>
          <w:sz w:val="28"/>
          <w:szCs w:val="28"/>
        </w:rPr>
        <w:t>гнойный</w:t>
      </w:r>
    </w:p>
    <w:p w:rsidR="00041906" w:rsidRPr="00775EAA" w:rsidRDefault="00041906" w:rsidP="00041906">
      <w:pPr>
        <w:pStyle w:val="ab"/>
        <w:widowControl w:val="0"/>
        <w:numPr>
          <w:ilvl w:val="0"/>
          <w:numId w:val="64"/>
        </w:numPr>
        <w:suppressAutoHyphens/>
        <w:spacing w:after="0" w:line="240" w:lineRule="auto"/>
        <w:ind w:left="2058" w:hanging="357"/>
        <w:contextualSpacing w:val="0"/>
        <w:rPr>
          <w:rFonts w:ascii="Times New Roman" w:hAnsi="Times New Roman"/>
          <w:color w:val="000000"/>
          <w:sz w:val="28"/>
          <w:szCs w:val="28"/>
        </w:rPr>
      </w:pPr>
      <w:r w:rsidRPr="00775EAA">
        <w:rPr>
          <w:rFonts w:ascii="Times New Roman" w:hAnsi="Times New Roman"/>
          <w:color w:val="000000"/>
          <w:sz w:val="28"/>
          <w:szCs w:val="28"/>
        </w:rPr>
        <w:t>катаральный</w:t>
      </w:r>
    </w:p>
    <w:p w:rsidR="00041906" w:rsidRPr="00775EAA" w:rsidRDefault="00041906" w:rsidP="00041906">
      <w:pPr>
        <w:pStyle w:val="ab"/>
        <w:widowControl w:val="0"/>
        <w:numPr>
          <w:ilvl w:val="0"/>
          <w:numId w:val="64"/>
        </w:numPr>
        <w:suppressAutoHyphens/>
        <w:spacing w:after="0" w:line="240" w:lineRule="auto"/>
        <w:ind w:left="2058" w:hanging="357"/>
        <w:contextualSpacing w:val="0"/>
        <w:rPr>
          <w:rFonts w:ascii="Times New Roman" w:hAnsi="Times New Roman"/>
          <w:color w:val="000000"/>
          <w:sz w:val="28"/>
          <w:szCs w:val="28"/>
        </w:rPr>
      </w:pPr>
      <w:r w:rsidRPr="00775EAA">
        <w:rPr>
          <w:rFonts w:ascii="Times New Roman" w:hAnsi="Times New Roman"/>
          <w:color w:val="000000"/>
          <w:sz w:val="28"/>
          <w:szCs w:val="28"/>
        </w:rPr>
        <w:t>фибринозный</w:t>
      </w:r>
    </w:p>
    <w:p w:rsidR="00041906" w:rsidRPr="00611A18" w:rsidRDefault="00041906" w:rsidP="00041906">
      <w:pPr>
        <w:pStyle w:val="ab"/>
        <w:widowControl w:val="0"/>
        <w:numPr>
          <w:ilvl w:val="0"/>
          <w:numId w:val="64"/>
        </w:numPr>
        <w:suppressAutoHyphens/>
        <w:spacing w:line="240" w:lineRule="auto"/>
        <w:ind w:left="2058" w:hanging="357"/>
        <w:contextualSpacing w:val="0"/>
        <w:rPr>
          <w:rFonts w:ascii="Times New Roman" w:hAnsi="Times New Roman"/>
          <w:color w:val="000000"/>
          <w:sz w:val="28"/>
          <w:szCs w:val="28"/>
        </w:rPr>
      </w:pPr>
      <w:r w:rsidRPr="00775EAA">
        <w:rPr>
          <w:rFonts w:ascii="Times New Roman" w:hAnsi="Times New Roman"/>
          <w:color w:val="000000"/>
          <w:sz w:val="28"/>
          <w:szCs w:val="28"/>
        </w:rPr>
        <w:t>гнилостный</w:t>
      </w:r>
    </w:p>
    <w:p w:rsidR="00041906" w:rsidRPr="00775EAA" w:rsidRDefault="00041906" w:rsidP="00041906">
      <w:pPr>
        <w:pStyle w:val="ab"/>
        <w:keepNext/>
        <w:widowControl w:val="0"/>
        <w:numPr>
          <w:ilvl w:val="0"/>
          <w:numId w:val="64"/>
        </w:numPr>
        <w:suppressAutoHyphens/>
        <w:spacing w:after="0" w:line="240" w:lineRule="auto"/>
        <w:contextualSpacing w:val="0"/>
        <w:rPr>
          <w:rFonts w:ascii="Times New Roman" w:hAnsi="Times New Roman"/>
          <w:color w:val="000000"/>
          <w:sz w:val="28"/>
          <w:szCs w:val="28"/>
        </w:rPr>
        <w:sectPr w:rsidR="00041906" w:rsidRPr="00775EAA" w:rsidSect="00611A18">
          <w:type w:val="continuous"/>
          <w:pgSz w:w="11906" w:h="16838"/>
          <w:pgMar w:top="1134" w:right="1134" w:bottom="1134" w:left="1134" w:header="720" w:footer="720" w:gutter="0"/>
          <w:paperSrc w:first="7" w:other="7"/>
          <w:cols w:space="708"/>
          <w:docGrid w:linePitch="360"/>
        </w:sectPr>
      </w:pPr>
    </w:p>
    <w:p w:rsidR="00041906" w:rsidRPr="00775EAA" w:rsidRDefault="00041906" w:rsidP="00041906">
      <w:pPr>
        <w:widowControl w:val="0"/>
        <w:spacing w:after="0" w:line="240" w:lineRule="auto"/>
        <w:ind w:left="283"/>
        <w:rPr>
          <w:rFonts w:ascii="Times New Roman" w:hAnsi="Times New Roman"/>
          <w:caps/>
          <w:sz w:val="26"/>
          <w:szCs w:val="26"/>
        </w:rPr>
      </w:pPr>
      <w:r>
        <w:rPr>
          <w:rFonts w:ascii="Times New Roman" w:hAnsi="Times New Roman"/>
          <w:sz w:val="26"/>
          <w:szCs w:val="26"/>
        </w:rPr>
        <w:lastRenderedPageBreak/>
        <w:t>9</w:t>
      </w:r>
      <w:r w:rsidRPr="00775EAA">
        <w:rPr>
          <w:rFonts w:ascii="Times New Roman" w:hAnsi="Times New Roman"/>
          <w:sz w:val="26"/>
          <w:szCs w:val="26"/>
        </w:rPr>
        <w:t xml:space="preserve">.   </w:t>
      </w:r>
      <w:r>
        <w:rPr>
          <w:rFonts w:ascii="Times New Roman" w:hAnsi="Times New Roman"/>
          <w:sz w:val="26"/>
          <w:szCs w:val="26"/>
        </w:rPr>
        <w:t xml:space="preserve"> </w:t>
      </w:r>
      <w:r w:rsidRPr="00775EAA">
        <w:rPr>
          <w:rFonts w:ascii="Times New Roman" w:hAnsi="Times New Roman"/>
          <w:caps/>
          <w:sz w:val="26"/>
          <w:szCs w:val="26"/>
        </w:rPr>
        <w:t xml:space="preserve">В исходе постинфарктного перикардита </w:t>
      </w:r>
      <w:proofErr w:type="gramStart"/>
      <w:r w:rsidRPr="00775EAA">
        <w:rPr>
          <w:rFonts w:ascii="Times New Roman" w:hAnsi="Times New Roman"/>
          <w:caps/>
          <w:sz w:val="26"/>
          <w:szCs w:val="26"/>
        </w:rPr>
        <w:t>возможнА</w:t>
      </w:r>
      <w:proofErr w:type="gramEnd"/>
    </w:p>
    <w:p w:rsidR="00041906" w:rsidRPr="00775EAA" w:rsidRDefault="00041906" w:rsidP="00041906">
      <w:pPr>
        <w:pStyle w:val="ab"/>
        <w:widowControl w:val="0"/>
        <w:numPr>
          <w:ilvl w:val="0"/>
          <w:numId w:val="65"/>
        </w:numPr>
        <w:suppressAutoHyphens/>
        <w:spacing w:after="0" w:line="240" w:lineRule="auto"/>
        <w:ind w:left="2061"/>
        <w:contextualSpacing w:val="0"/>
        <w:rPr>
          <w:rFonts w:ascii="Times New Roman" w:hAnsi="Times New Roman"/>
          <w:color w:val="000000"/>
          <w:sz w:val="28"/>
          <w:szCs w:val="28"/>
        </w:rPr>
      </w:pPr>
      <w:r w:rsidRPr="00775EAA">
        <w:rPr>
          <w:rFonts w:ascii="Times New Roman" w:hAnsi="Times New Roman"/>
          <w:color w:val="000000"/>
          <w:sz w:val="28"/>
          <w:szCs w:val="28"/>
        </w:rPr>
        <w:t>полная облитерация полости перикарда</w:t>
      </w:r>
    </w:p>
    <w:p w:rsidR="00041906" w:rsidRPr="00775EAA" w:rsidRDefault="00041906" w:rsidP="00041906">
      <w:pPr>
        <w:pStyle w:val="ab"/>
        <w:widowControl w:val="0"/>
        <w:numPr>
          <w:ilvl w:val="0"/>
          <w:numId w:val="65"/>
        </w:numPr>
        <w:suppressAutoHyphens/>
        <w:spacing w:after="0" w:line="240" w:lineRule="auto"/>
        <w:ind w:left="2061"/>
        <w:contextualSpacing w:val="0"/>
        <w:rPr>
          <w:rFonts w:ascii="Times New Roman" w:hAnsi="Times New Roman"/>
          <w:color w:val="000000"/>
          <w:sz w:val="28"/>
          <w:szCs w:val="28"/>
        </w:rPr>
      </w:pPr>
      <w:r w:rsidRPr="00775EAA">
        <w:rPr>
          <w:rFonts w:ascii="Times New Roman" w:hAnsi="Times New Roman"/>
          <w:color w:val="000000"/>
          <w:sz w:val="28"/>
          <w:szCs w:val="28"/>
        </w:rPr>
        <w:t>развитие панцирного сердца</w:t>
      </w:r>
    </w:p>
    <w:p w:rsidR="00041906" w:rsidRPr="00775EAA" w:rsidRDefault="00041906" w:rsidP="00041906">
      <w:pPr>
        <w:pStyle w:val="ab"/>
        <w:widowControl w:val="0"/>
        <w:numPr>
          <w:ilvl w:val="0"/>
          <w:numId w:val="65"/>
        </w:numPr>
        <w:suppressAutoHyphens/>
        <w:spacing w:after="0" w:line="240" w:lineRule="auto"/>
        <w:ind w:left="2061"/>
        <w:contextualSpacing w:val="0"/>
        <w:rPr>
          <w:rFonts w:ascii="Times New Roman" w:hAnsi="Times New Roman"/>
          <w:color w:val="000000"/>
          <w:sz w:val="28"/>
          <w:szCs w:val="28"/>
        </w:rPr>
      </w:pPr>
      <w:r w:rsidRPr="00775EAA">
        <w:rPr>
          <w:rFonts w:ascii="Times New Roman" w:hAnsi="Times New Roman"/>
          <w:color w:val="000000"/>
          <w:sz w:val="28"/>
          <w:szCs w:val="28"/>
        </w:rPr>
        <w:t>развитие волосатого сердца</w:t>
      </w:r>
    </w:p>
    <w:p w:rsidR="00041906" w:rsidRPr="00775EAA" w:rsidRDefault="00041906" w:rsidP="00041906">
      <w:pPr>
        <w:pStyle w:val="ab"/>
        <w:widowControl w:val="0"/>
        <w:numPr>
          <w:ilvl w:val="0"/>
          <w:numId w:val="65"/>
        </w:numPr>
        <w:suppressAutoHyphens/>
        <w:spacing w:after="0" w:line="240" w:lineRule="auto"/>
        <w:ind w:left="2061"/>
        <w:contextualSpacing w:val="0"/>
        <w:rPr>
          <w:rFonts w:ascii="Times New Roman" w:hAnsi="Times New Roman"/>
          <w:color w:val="000000"/>
          <w:sz w:val="28"/>
          <w:szCs w:val="28"/>
        </w:rPr>
      </w:pPr>
      <w:r w:rsidRPr="00775EAA">
        <w:rPr>
          <w:rFonts w:ascii="Times New Roman" w:hAnsi="Times New Roman"/>
          <w:color w:val="000000"/>
          <w:sz w:val="28"/>
          <w:szCs w:val="28"/>
        </w:rPr>
        <w:t>образование спаек между листками перикарда</w:t>
      </w:r>
    </w:p>
    <w:p w:rsidR="00041906" w:rsidRPr="0067134C" w:rsidRDefault="00041906" w:rsidP="00041906">
      <w:pPr>
        <w:pStyle w:val="ab"/>
        <w:widowControl w:val="0"/>
        <w:numPr>
          <w:ilvl w:val="0"/>
          <w:numId w:val="65"/>
        </w:numPr>
        <w:suppressAutoHyphens/>
        <w:spacing w:after="180" w:line="240" w:lineRule="auto"/>
        <w:ind w:left="2058" w:hanging="357"/>
        <w:contextualSpacing w:val="0"/>
        <w:rPr>
          <w:rFonts w:ascii="Times New Roman" w:hAnsi="Times New Roman"/>
          <w:color w:val="000000"/>
          <w:sz w:val="28"/>
          <w:szCs w:val="28"/>
        </w:rPr>
      </w:pPr>
      <w:r w:rsidRPr="00775EAA">
        <w:rPr>
          <w:rFonts w:ascii="Times New Roman" w:hAnsi="Times New Roman"/>
          <w:color w:val="000000"/>
          <w:sz w:val="28"/>
          <w:szCs w:val="28"/>
        </w:rPr>
        <w:lastRenderedPageBreak/>
        <w:t>рассасывание экссудата</w:t>
      </w:r>
    </w:p>
    <w:p w:rsidR="00041906" w:rsidRPr="00916565" w:rsidRDefault="00041906" w:rsidP="00041906">
      <w:pPr>
        <w:widowControl w:val="0"/>
        <w:spacing w:after="0" w:line="240" w:lineRule="auto"/>
        <w:ind w:left="283"/>
        <w:rPr>
          <w:rFonts w:ascii="Times New Roman" w:hAnsi="Times New Roman"/>
          <w:caps/>
          <w:sz w:val="26"/>
          <w:szCs w:val="26"/>
        </w:rPr>
        <w:sectPr w:rsidR="00041906" w:rsidRPr="00916565"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t>10</w:t>
      </w:r>
      <w:r w:rsidRPr="00916565">
        <w:rPr>
          <w:rFonts w:ascii="Times New Roman" w:hAnsi="Times New Roman"/>
          <w:sz w:val="26"/>
          <w:szCs w:val="26"/>
        </w:rPr>
        <w:t xml:space="preserve">.   </w:t>
      </w:r>
      <w:r w:rsidRPr="00916565">
        <w:rPr>
          <w:rFonts w:ascii="Times New Roman" w:hAnsi="Times New Roman"/>
          <w:caps/>
          <w:sz w:val="26"/>
          <w:szCs w:val="26"/>
        </w:rPr>
        <w:t>Рубцевание инфаркта миокарда завершается к концу</w:t>
      </w:r>
    </w:p>
    <w:p w:rsidR="00041906" w:rsidRPr="006351AE" w:rsidRDefault="00041906" w:rsidP="00041906">
      <w:pPr>
        <w:pStyle w:val="ab"/>
        <w:keepNext/>
        <w:widowControl w:val="0"/>
        <w:numPr>
          <w:ilvl w:val="0"/>
          <w:numId w:val="66"/>
        </w:numPr>
        <w:suppressAutoHyphens/>
        <w:spacing w:after="0" w:line="240" w:lineRule="auto"/>
        <w:ind w:left="2061"/>
        <w:contextualSpacing w:val="0"/>
        <w:rPr>
          <w:rFonts w:ascii="Times New Roman" w:hAnsi="Times New Roman"/>
          <w:color w:val="000000"/>
          <w:sz w:val="28"/>
          <w:szCs w:val="28"/>
        </w:rPr>
      </w:pPr>
      <w:r w:rsidRPr="006351AE">
        <w:rPr>
          <w:rFonts w:ascii="Times New Roman" w:hAnsi="Times New Roman"/>
          <w:color w:val="000000"/>
          <w:sz w:val="28"/>
          <w:szCs w:val="28"/>
        </w:rPr>
        <w:lastRenderedPageBreak/>
        <w:t>1-й недели</w:t>
      </w:r>
    </w:p>
    <w:p w:rsidR="00041906" w:rsidRPr="006351AE" w:rsidRDefault="00041906" w:rsidP="00041906">
      <w:pPr>
        <w:pStyle w:val="ab"/>
        <w:keepNext/>
        <w:widowControl w:val="0"/>
        <w:numPr>
          <w:ilvl w:val="0"/>
          <w:numId w:val="66"/>
        </w:numPr>
        <w:suppressAutoHyphens/>
        <w:spacing w:after="0" w:line="240" w:lineRule="auto"/>
        <w:ind w:left="2061"/>
        <w:contextualSpacing w:val="0"/>
        <w:rPr>
          <w:rFonts w:ascii="Times New Roman" w:hAnsi="Times New Roman"/>
          <w:color w:val="000000"/>
          <w:sz w:val="28"/>
          <w:szCs w:val="28"/>
        </w:rPr>
      </w:pPr>
      <w:r w:rsidRPr="006351AE">
        <w:rPr>
          <w:rFonts w:ascii="Times New Roman" w:hAnsi="Times New Roman"/>
          <w:color w:val="000000"/>
          <w:sz w:val="28"/>
          <w:szCs w:val="28"/>
        </w:rPr>
        <w:t>3-й недели</w:t>
      </w:r>
    </w:p>
    <w:p w:rsidR="00041906" w:rsidRPr="006351AE" w:rsidRDefault="00041906" w:rsidP="00041906">
      <w:pPr>
        <w:pStyle w:val="ab"/>
        <w:keepNext/>
        <w:widowControl w:val="0"/>
        <w:numPr>
          <w:ilvl w:val="0"/>
          <w:numId w:val="66"/>
        </w:numPr>
        <w:suppressAutoHyphens/>
        <w:spacing w:after="0" w:line="240" w:lineRule="auto"/>
        <w:ind w:left="2061"/>
        <w:contextualSpacing w:val="0"/>
        <w:rPr>
          <w:rFonts w:ascii="Times New Roman" w:hAnsi="Times New Roman"/>
          <w:color w:val="000000"/>
          <w:sz w:val="28"/>
          <w:szCs w:val="28"/>
        </w:rPr>
      </w:pPr>
      <w:r w:rsidRPr="006351AE">
        <w:rPr>
          <w:rFonts w:ascii="Times New Roman" w:hAnsi="Times New Roman"/>
          <w:color w:val="000000"/>
          <w:sz w:val="28"/>
          <w:szCs w:val="28"/>
        </w:rPr>
        <w:t>6-й недели</w:t>
      </w:r>
    </w:p>
    <w:p w:rsidR="00041906" w:rsidRPr="006351AE" w:rsidRDefault="00041906" w:rsidP="00041906">
      <w:pPr>
        <w:pStyle w:val="ab"/>
        <w:keepNext/>
        <w:widowControl w:val="0"/>
        <w:numPr>
          <w:ilvl w:val="0"/>
          <w:numId w:val="66"/>
        </w:numPr>
        <w:suppressAutoHyphens/>
        <w:spacing w:after="0" w:line="240" w:lineRule="auto"/>
        <w:ind w:left="2061"/>
        <w:contextualSpacing w:val="0"/>
        <w:rPr>
          <w:rFonts w:ascii="Times New Roman" w:hAnsi="Times New Roman"/>
          <w:color w:val="000000"/>
          <w:sz w:val="28"/>
          <w:szCs w:val="28"/>
        </w:rPr>
      </w:pPr>
      <w:r w:rsidRPr="006351AE">
        <w:rPr>
          <w:rFonts w:ascii="Times New Roman" w:hAnsi="Times New Roman"/>
          <w:color w:val="000000"/>
          <w:sz w:val="28"/>
          <w:szCs w:val="28"/>
        </w:rPr>
        <w:t>3-го месяца</w:t>
      </w:r>
    </w:p>
    <w:p w:rsidR="00041906" w:rsidRDefault="00041906" w:rsidP="00041906">
      <w:pPr>
        <w:pStyle w:val="ab"/>
        <w:keepNext/>
        <w:widowControl w:val="0"/>
        <w:numPr>
          <w:ilvl w:val="0"/>
          <w:numId w:val="66"/>
        </w:numPr>
        <w:suppressAutoHyphens/>
        <w:spacing w:after="0" w:line="240" w:lineRule="auto"/>
        <w:ind w:left="2061"/>
        <w:contextualSpacing w:val="0"/>
        <w:rPr>
          <w:rFonts w:ascii="Times New Roman" w:hAnsi="Times New Roman"/>
          <w:color w:val="000000"/>
          <w:sz w:val="28"/>
          <w:szCs w:val="28"/>
        </w:rPr>
      </w:pPr>
      <w:r w:rsidRPr="006351AE">
        <w:rPr>
          <w:rFonts w:ascii="Times New Roman" w:hAnsi="Times New Roman"/>
          <w:color w:val="000000"/>
          <w:sz w:val="28"/>
          <w:szCs w:val="28"/>
        </w:rPr>
        <w:t>6-го месяца</w:t>
      </w:r>
    </w:p>
    <w:p w:rsidR="00041906" w:rsidRPr="00715B19" w:rsidRDefault="00041906" w:rsidP="00041906">
      <w:pPr>
        <w:pStyle w:val="ab"/>
        <w:keepNext/>
        <w:widowControl w:val="0"/>
        <w:suppressAutoHyphens/>
        <w:spacing w:after="0" w:line="240" w:lineRule="auto"/>
        <w:ind w:left="2061"/>
        <w:contextualSpacing w:val="0"/>
        <w:rPr>
          <w:rFonts w:ascii="Times New Roman" w:hAnsi="Times New Roman"/>
          <w:color w:val="000000"/>
          <w:sz w:val="18"/>
          <w:szCs w:val="18"/>
        </w:rPr>
      </w:pPr>
    </w:p>
    <w:p w:rsidR="00041906" w:rsidRPr="00916565" w:rsidRDefault="00041906" w:rsidP="00041906">
      <w:pPr>
        <w:widowControl w:val="0"/>
        <w:spacing w:after="0" w:line="240" w:lineRule="auto"/>
        <w:ind w:left="283"/>
        <w:rPr>
          <w:rFonts w:ascii="Times New Roman" w:hAnsi="Times New Roman"/>
          <w:caps/>
          <w:sz w:val="26"/>
          <w:szCs w:val="26"/>
        </w:rPr>
      </w:pPr>
      <w:r>
        <w:rPr>
          <w:rFonts w:ascii="Times New Roman" w:hAnsi="Times New Roman"/>
          <w:sz w:val="26"/>
          <w:szCs w:val="26"/>
        </w:rPr>
        <w:t>11</w:t>
      </w:r>
      <w:r w:rsidRPr="00916565">
        <w:rPr>
          <w:rFonts w:ascii="Times New Roman" w:hAnsi="Times New Roman"/>
          <w:sz w:val="26"/>
          <w:szCs w:val="26"/>
        </w:rPr>
        <w:t xml:space="preserve">.   </w:t>
      </w:r>
      <w:r w:rsidRPr="00916565">
        <w:rPr>
          <w:rFonts w:ascii="Times New Roman" w:hAnsi="Times New Roman"/>
          <w:caps/>
          <w:sz w:val="26"/>
          <w:szCs w:val="26"/>
        </w:rPr>
        <w:t>В области инфаркта миокарда спустя 6 недель развивается</w:t>
      </w:r>
    </w:p>
    <w:p w:rsidR="00041906" w:rsidRPr="006351AE" w:rsidRDefault="00041906" w:rsidP="00041906">
      <w:pPr>
        <w:pStyle w:val="ab"/>
        <w:widowControl w:val="0"/>
        <w:numPr>
          <w:ilvl w:val="0"/>
          <w:numId w:val="67"/>
        </w:numPr>
        <w:suppressAutoHyphens/>
        <w:spacing w:after="0" w:line="240" w:lineRule="auto"/>
        <w:ind w:left="2061"/>
        <w:contextualSpacing w:val="0"/>
        <w:rPr>
          <w:rFonts w:ascii="Times New Roman" w:hAnsi="Times New Roman"/>
          <w:color w:val="000000"/>
          <w:sz w:val="28"/>
          <w:szCs w:val="28"/>
        </w:rPr>
      </w:pPr>
      <w:r w:rsidRPr="006351AE">
        <w:rPr>
          <w:rFonts w:ascii="Times New Roman" w:hAnsi="Times New Roman"/>
          <w:color w:val="000000"/>
          <w:sz w:val="28"/>
          <w:szCs w:val="28"/>
        </w:rPr>
        <w:t>крупноочаговый кардиосклероз</w:t>
      </w:r>
    </w:p>
    <w:p w:rsidR="00041906" w:rsidRPr="006351AE" w:rsidRDefault="00041906" w:rsidP="00041906">
      <w:pPr>
        <w:pStyle w:val="ab"/>
        <w:widowControl w:val="0"/>
        <w:numPr>
          <w:ilvl w:val="0"/>
          <w:numId w:val="67"/>
        </w:numPr>
        <w:suppressAutoHyphens/>
        <w:spacing w:after="0" w:line="240" w:lineRule="auto"/>
        <w:ind w:left="2061"/>
        <w:contextualSpacing w:val="0"/>
        <w:rPr>
          <w:rFonts w:ascii="Times New Roman" w:hAnsi="Times New Roman"/>
          <w:color w:val="000000"/>
          <w:sz w:val="28"/>
          <w:szCs w:val="28"/>
        </w:rPr>
      </w:pPr>
      <w:r w:rsidRPr="006351AE">
        <w:rPr>
          <w:rFonts w:ascii="Times New Roman" w:hAnsi="Times New Roman"/>
          <w:color w:val="000000"/>
          <w:sz w:val="28"/>
          <w:szCs w:val="28"/>
        </w:rPr>
        <w:t>мелкоочаговый кардиосклероз</w:t>
      </w:r>
    </w:p>
    <w:p w:rsidR="00041906" w:rsidRPr="006351AE" w:rsidRDefault="00041906" w:rsidP="00041906">
      <w:pPr>
        <w:pStyle w:val="ab"/>
        <w:widowControl w:val="0"/>
        <w:numPr>
          <w:ilvl w:val="0"/>
          <w:numId w:val="67"/>
        </w:numPr>
        <w:suppressAutoHyphens/>
        <w:spacing w:after="0" w:line="240" w:lineRule="auto"/>
        <w:ind w:left="2061"/>
        <w:contextualSpacing w:val="0"/>
        <w:rPr>
          <w:rFonts w:ascii="Times New Roman" w:hAnsi="Times New Roman"/>
          <w:color w:val="000000"/>
          <w:sz w:val="28"/>
          <w:szCs w:val="28"/>
        </w:rPr>
      </w:pPr>
      <w:r w:rsidRPr="006351AE">
        <w:rPr>
          <w:rFonts w:ascii="Times New Roman" w:hAnsi="Times New Roman"/>
          <w:color w:val="000000"/>
          <w:sz w:val="28"/>
          <w:szCs w:val="28"/>
        </w:rPr>
        <w:t>гипертрофия кардиомиоцитов</w:t>
      </w:r>
    </w:p>
    <w:p w:rsidR="00041906" w:rsidRPr="006351AE" w:rsidRDefault="00041906" w:rsidP="00041906">
      <w:pPr>
        <w:pStyle w:val="ab"/>
        <w:widowControl w:val="0"/>
        <w:numPr>
          <w:ilvl w:val="0"/>
          <w:numId w:val="67"/>
        </w:numPr>
        <w:suppressAutoHyphens/>
        <w:spacing w:after="0" w:line="240" w:lineRule="auto"/>
        <w:ind w:left="2061"/>
        <w:contextualSpacing w:val="0"/>
        <w:rPr>
          <w:rFonts w:ascii="Times New Roman" w:hAnsi="Times New Roman"/>
          <w:color w:val="000000"/>
          <w:sz w:val="28"/>
          <w:szCs w:val="28"/>
        </w:rPr>
      </w:pPr>
      <w:r w:rsidRPr="006351AE">
        <w:rPr>
          <w:rFonts w:ascii="Times New Roman" w:hAnsi="Times New Roman"/>
          <w:color w:val="000000"/>
          <w:sz w:val="28"/>
          <w:szCs w:val="28"/>
        </w:rPr>
        <w:t>дистрофия кардиомиоцитов</w:t>
      </w:r>
    </w:p>
    <w:p w:rsidR="00041906" w:rsidRDefault="00041906" w:rsidP="00041906">
      <w:pPr>
        <w:pStyle w:val="ab"/>
        <w:widowControl w:val="0"/>
        <w:numPr>
          <w:ilvl w:val="0"/>
          <w:numId w:val="67"/>
        </w:numPr>
        <w:suppressAutoHyphens/>
        <w:spacing w:after="0" w:line="240" w:lineRule="auto"/>
        <w:ind w:left="2061"/>
        <w:contextualSpacing w:val="0"/>
        <w:rPr>
          <w:rFonts w:ascii="Times New Roman" w:hAnsi="Times New Roman"/>
          <w:color w:val="000000"/>
          <w:sz w:val="28"/>
          <w:szCs w:val="28"/>
        </w:rPr>
      </w:pPr>
      <w:r w:rsidRPr="006351AE">
        <w:rPr>
          <w:rFonts w:ascii="Times New Roman" w:hAnsi="Times New Roman"/>
          <w:color w:val="000000"/>
          <w:sz w:val="28"/>
          <w:szCs w:val="28"/>
        </w:rPr>
        <w:t>морфологических изменений не остается</w:t>
      </w:r>
    </w:p>
    <w:p w:rsidR="00041906" w:rsidRPr="00715B19" w:rsidRDefault="00041906" w:rsidP="00041906">
      <w:pPr>
        <w:widowControl w:val="0"/>
        <w:suppressAutoHyphens/>
        <w:spacing w:after="0" w:line="240" w:lineRule="auto"/>
        <w:rPr>
          <w:rFonts w:ascii="Times New Roman" w:hAnsi="Times New Roman"/>
          <w:color w:val="000000"/>
          <w:sz w:val="18"/>
          <w:szCs w:val="18"/>
        </w:rPr>
      </w:pPr>
    </w:p>
    <w:p w:rsidR="00041906" w:rsidRPr="00981A62" w:rsidRDefault="00041906" w:rsidP="00041906">
      <w:pPr>
        <w:widowControl w:val="0"/>
        <w:spacing w:after="0" w:line="240" w:lineRule="auto"/>
        <w:ind w:left="283"/>
        <w:rPr>
          <w:rFonts w:ascii="Times New Roman" w:hAnsi="Times New Roman"/>
          <w:caps/>
          <w:sz w:val="26"/>
          <w:szCs w:val="26"/>
        </w:rPr>
      </w:pPr>
      <w:r>
        <w:rPr>
          <w:rFonts w:ascii="Times New Roman" w:hAnsi="Times New Roman"/>
          <w:sz w:val="26"/>
          <w:szCs w:val="26"/>
        </w:rPr>
        <w:t>12</w:t>
      </w:r>
      <w:r w:rsidRPr="00981A62">
        <w:rPr>
          <w:rFonts w:ascii="Times New Roman" w:hAnsi="Times New Roman"/>
          <w:sz w:val="26"/>
          <w:szCs w:val="26"/>
        </w:rPr>
        <w:t>.</w:t>
      </w:r>
      <w:r w:rsidRPr="00981A62">
        <w:rPr>
          <w:rFonts w:ascii="Times New Roman" w:hAnsi="Times New Roman"/>
          <w:caps/>
          <w:sz w:val="26"/>
          <w:szCs w:val="26"/>
        </w:rPr>
        <w:t xml:space="preserve">   инфаркты головного мозга</w:t>
      </w:r>
      <w:r>
        <w:rPr>
          <w:rFonts w:ascii="Times New Roman" w:hAnsi="Times New Roman"/>
          <w:caps/>
          <w:sz w:val="26"/>
          <w:szCs w:val="26"/>
        </w:rPr>
        <w:t xml:space="preserve"> ЧАЩЕ РАЗВИВАЮТСЯ </w:t>
      </w:r>
      <w:proofErr w:type="gramStart"/>
      <w:r>
        <w:rPr>
          <w:rFonts w:ascii="Times New Roman" w:hAnsi="Times New Roman"/>
          <w:caps/>
          <w:sz w:val="26"/>
          <w:szCs w:val="26"/>
        </w:rPr>
        <w:t>ПРИ</w:t>
      </w:r>
      <w:proofErr w:type="gramEnd"/>
      <w:r w:rsidRPr="00981A62">
        <w:rPr>
          <w:rFonts w:ascii="Times New Roman" w:hAnsi="Times New Roman"/>
          <w:caps/>
          <w:sz w:val="26"/>
          <w:szCs w:val="26"/>
        </w:rPr>
        <w:t xml:space="preserve"> </w:t>
      </w:r>
    </w:p>
    <w:p w:rsidR="00041906" w:rsidRPr="00207EE7" w:rsidRDefault="00041906" w:rsidP="00041906">
      <w:pPr>
        <w:pStyle w:val="ab"/>
        <w:widowControl w:val="0"/>
        <w:numPr>
          <w:ilvl w:val="0"/>
          <w:numId w:val="68"/>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гипертонической болезни</w:t>
      </w:r>
    </w:p>
    <w:p w:rsidR="00041906" w:rsidRPr="00207EE7" w:rsidRDefault="00041906" w:rsidP="00041906">
      <w:pPr>
        <w:pStyle w:val="ab"/>
        <w:widowControl w:val="0"/>
        <w:numPr>
          <w:ilvl w:val="0"/>
          <w:numId w:val="68"/>
        </w:numPr>
        <w:suppressAutoHyphens/>
        <w:spacing w:after="0" w:line="240" w:lineRule="auto"/>
        <w:ind w:left="2061"/>
        <w:contextualSpacing w:val="0"/>
        <w:rPr>
          <w:rFonts w:ascii="Times New Roman" w:hAnsi="Times New Roman"/>
          <w:color w:val="000000"/>
          <w:sz w:val="28"/>
          <w:szCs w:val="28"/>
        </w:rPr>
      </w:pPr>
      <w:proofErr w:type="gramStart"/>
      <w:r>
        <w:rPr>
          <w:rFonts w:ascii="Times New Roman" w:hAnsi="Times New Roman"/>
          <w:color w:val="000000"/>
          <w:sz w:val="28"/>
          <w:szCs w:val="28"/>
        </w:rPr>
        <w:t>атеросклерозе</w:t>
      </w:r>
      <w:proofErr w:type="gramEnd"/>
      <w:r>
        <w:rPr>
          <w:rFonts w:ascii="Times New Roman" w:hAnsi="Times New Roman"/>
          <w:color w:val="000000"/>
          <w:sz w:val="28"/>
          <w:szCs w:val="28"/>
        </w:rPr>
        <w:t xml:space="preserve"> артерий головного мозга</w:t>
      </w:r>
    </w:p>
    <w:p w:rsidR="00041906" w:rsidRPr="00207EE7" w:rsidRDefault="00041906" w:rsidP="00041906">
      <w:pPr>
        <w:pStyle w:val="ab"/>
        <w:widowControl w:val="0"/>
        <w:numPr>
          <w:ilvl w:val="0"/>
          <w:numId w:val="68"/>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 xml:space="preserve">гипертензионных цереброваскулярных </w:t>
      </w:r>
      <w:proofErr w:type="gramStart"/>
      <w:r>
        <w:rPr>
          <w:rFonts w:ascii="Times New Roman" w:hAnsi="Times New Roman"/>
          <w:color w:val="000000"/>
          <w:sz w:val="28"/>
          <w:szCs w:val="28"/>
        </w:rPr>
        <w:t>заболеваниях</w:t>
      </w:r>
      <w:proofErr w:type="gramEnd"/>
    </w:p>
    <w:p w:rsidR="00041906" w:rsidRPr="00207EE7" w:rsidRDefault="00041906" w:rsidP="00041906">
      <w:pPr>
        <w:pStyle w:val="ab"/>
        <w:widowControl w:val="0"/>
        <w:numPr>
          <w:ilvl w:val="0"/>
          <w:numId w:val="68"/>
        </w:numPr>
        <w:suppressAutoHyphens/>
        <w:spacing w:after="0" w:line="240" w:lineRule="auto"/>
        <w:ind w:left="2061"/>
        <w:contextualSpacing w:val="0"/>
        <w:rPr>
          <w:rFonts w:ascii="Times New Roman" w:hAnsi="Times New Roman"/>
          <w:color w:val="000000"/>
          <w:sz w:val="28"/>
          <w:szCs w:val="28"/>
        </w:rPr>
      </w:pPr>
      <w:r w:rsidRPr="00207EE7">
        <w:rPr>
          <w:rFonts w:ascii="Times New Roman" w:hAnsi="Times New Roman"/>
          <w:color w:val="000000"/>
          <w:sz w:val="28"/>
          <w:szCs w:val="28"/>
        </w:rPr>
        <w:t>ишемической энцефалопатии</w:t>
      </w:r>
    </w:p>
    <w:p w:rsidR="00041906" w:rsidRPr="00207EE7" w:rsidRDefault="00041906" w:rsidP="00041906">
      <w:pPr>
        <w:pStyle w:val="ab"/>
        <w:widowControl w:val="0"/>
        <w:numPr>
          <w:ilvl w:val="0"/>
          <w:numId w:val="68"/>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 xml:space="preserve">геморрагическом </w:t>
      </w:r>
      <w:proofErr w:type="gramStart"/>
      <w:r>
        <w:rPr>
          <w:rFonts w:ascii="Times New Roman" w:hAnsi="Times New Roman"/>
          <w:color w:val="000000"/>
          <w:sz w:val="28"/>
          <w:szCs w:val="28"/>
        </w:rPr>
        <w:t>инсульте</w:t>
      </w:r>
      <w:proofErr w:type="gramEnd"/>
    </w:p>
    <w:p w:rsidR="00041906" w:rsidRPr="00715B19" w:rsidRDefault="00041906" w:rsidP="00041906">
      <w:pPr>
        <w:widowControl w:val="0"/>
        <w:suppressAutoHyphens/>
        <w:spacing w:after="0" w:line="240" w:lineRule="auto"/>
        <w:rPr>
          <w:rFonts w:ascii="Times New Roman" w:hAnsi="Times New Roman"/>
          <w:color w:val="000000"/>
          <w:sz w:val="18"/>
          <w:szCs w:val="18"/>
        </w:rPr>
      </w:pPr>
    </w:p>
    <w:p w:rsidR="00041906" w:rsidRPr="00981A62" w:rsidRDefault="00041906" w:rsidP="00041906">
      <w:pPr>
        <w:widowControl w:val="0"/>
        <w:spacing w:after="0" w:line="240" w:lineRule="auto"/>
        <w:ind w:left="283"/>
        <w:rPr>
          <w:rFonts w:ascii="Times New Roman" w:hAnsi="Times New Roman"/>
          <w:caps/>
          <w:sz w:val="26"/>
          <w:szCs w:val="26"/>
        </w:rPr>
        <w:sectPr w:rsidR="00041906" w:rsidRPr="00981A62"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t>13</w:t>
      </w:r>
      <w:r w:rsidRPr="00981A62">
        <w:rPr>
          <w:rFonts w:ascii="Times New Roman" w:hAnsi="Times New Roman"/>
          <w:sz w:val="26"/>
          <w:szCs w:val="26"/>
        </w:rPr>
        <w:t xml:space="preserve">.   </w:t>
      </w:r>
      <w:r w:rsidRPr="00981A62">
        <w:rPr>
          <w:rFonts w:ascii="Times New Roman" w:hAnsi="Times New Roman"/>
          <w:caps/>
          <w:sz w:val="26"/>
          <w:szCs w:val="26"/>
        </w:rPr>
        <w:t>развитие инфаркта головного мозга чаще связано с</w:t>
      </w:r>
    </w:p>
    <w:p w:rsidR="00041906" w:rsidRPr="00207EE7" w:rsidRDefault="00041906" w:rsidP="00041906">
      <w:pPr>
        <w:pStyle w:val="ab"/>
        <w:widowControl w:val="0"/>
        <w:numPr>
          <w:ilvl w:val="0"/>
          <w:numId w:val="69"/>
        </w:numPr>
        <w:suppressAutoHyphens/>
        <w:spacing w:after="0" w:line="240" w:lineRule="auto"/>
        <w:ind w:left="2058" w:hanging="357"/>
        <w:contextualSpacing w:val="0"/>
        <w:rPr>
          <w:rFonts w:ascii="Times New Roman" w:hAnsi="Times New Roman"/>
          <w:color w:val="000000"/>
          <w:sz w:val="28"/>
          <w:szCs w:val="28"/>
        </w:rPr>
      </w:pPr>
      <w:r w:rsidRPr="00207EE7">
        <w:rPr>
          <w:rFonts w:ascii="Times New Roman" w:hAnsi="Times New Roman"/>
          <w:color w:val="000000"/>
          <w:sz w:val="28"/>
          <w:szCs w:val="28"/>
        </w:rPr>
        <w:lastRenderedPageBreak/>
        <w:t>гипертонической болезнью</w:t>
      </w:r>
    </w:p>
    <w:p w:rsidR="00041906" w:rsidRPr="00207EE7" w:rsidRDefault="00041906" w:rsidP="00041906">
      <w:pPr>
        <w:pStyle w:val="ab"/>
        <w:widowControl w:val="0"/>
        <w:numPr>
          <w:ilvl w:val="0"/>
          <w:numId w:val="69"/>
        </w:numPr>
        <w:suppressAutoHyphens/>
        <w:spacing w:after="0" w:line="240" w:lineRule="auto"/>
        <w:ind w:left="2058" w:hanging="357"/>
        <w:contextualSpacing w:val="0"/>
        <w:rPr>
          <w:rFonts w:ascii="Times New Roman" w:hAnsi="Times New Roman"/>
          <w:color w:val="000000"/>
          <w:sz w:val="28"/>
          <w:szCs w:val="28"/>
        </w:rPr>
      </w:pPr>
      <w:r w:rsidRPr="00207EE7">
        <w:rPr>
          <w:rFonts w:ascii="Times New Roman" w:hAnsi="Times New Roman"/>
          <w:color w:val="000000"/>
          <w:sz w:val="28"/>
          <w:szCs w:val="28"/>
        </w:rPr>
        <w:t>атеросклерозом</w:t>
      </w:r>
    </w:p>
    <w:p w:rsidR="00041906" w:rsidRPr="00207EE7" w:rsidRDefault="00041906" w:rsidP="00041906">
      <w:pPr>
        <w:pStyle w:val="ab"/>
        <w:widowControl w:val="0"/>
        <w:numPr>
          <w:ilvl w:val="0"/>
          <w:numId w:val="69"/>
        </w:numPr>
        <w:suppressAutoHyphens/>
        <w:spacing w:after="0" w:line="240" w:lineRule="auto"/>
        <w:ind w:left="2058" w:hanging="357"/>
        <w:contextualSpacing w:val="0"/>
        <w:rPr>
          <w:rFonts w:ascii="Times New Roman" w:hAnsi="Times New Roman"/>
          <w:color w:val="000000"/>
          <w:sz w:val="28"/>
          <w:szCs w:val="28"/>
        </w:rPr>
      </w:pPr>
      <w:r w:rsidRPr="00207EE7">
        <w:rPr>
          <w:rFonts w:ascii="Times New Roman" w:hAnsi="Times New Roman"/>
          <w:color w:val="000000"/>
          <w:sz w:val="28"/>
          <w:szCs w:val="28"/>
        </w:rPr>
        <w:t>ревматизмом</w:t>
      </w:r>
    </w:p>
    <w:p w:rsidR="00041906" w:rsidRDefault="00041906" w:rsidP="00041906">
      <w:pPr>
        <w:pStyle w:val="ab"/>
        <w:widowControl w:val="0"/>
        <w:numPr>
          <w:ilvl w:val="0"/>
          <w:numId w:val="69"/>
        </w:numPr>
        <w:suppressAutoHyphens/>
        <w:spacing w:after="0" w:line="240" w:lineRule="auto"/>
        <w:ind w:left="2058" w:hanging="357"/>
        <w:contextualSpacing w:val="0"/>
        <w:rPr>
          <w:rFonts w:ascii="Times New Roman" w:hAnsi="Times New Roman"/>
          <w:color w:val="000000"/>
          <w:sz w:val="28"/>
          <w:szCs w:val="28"/>
        </w:rPr>
      </w:pPr>
      <w:r w:rsidRPr="00207EE7">
        <w:rPr>
          <w:rFonts w:ascii="Times New Roman" w:hAnsi="Times New Roman"/>
          <w:color w:val="000000"/>
          <w:sz w:val="28"/>
          <w:szCs w:val="28"/>
        </w:rPr>
        <w:t>септическим эндокардитом</w:t>
      </w:r>
    </w:p>
    <w:p w:rsidR="00041906" w:rsidRPr="00827334" w:rsidRDefault="00041906" w:rsidP="00041906">
      <w:pPr>
        <w:pStyle w:val="ab"/>
        <w:widowControl w:val="0"/>
        <w:numPr>
          <w:ilvl w:val="0"/>
          <w:numId w:val="69"/>
        </w:numPr>
        <w:suppressAutoHyphens/>
        <w:spacing w:after="180" w:line="240" w:lineRule="auto"/>
        <w:ind w:left="2058" w:hanging="357"/>
        <w:contextualSpacing w:val="0"/>
        <w:rPr>
          <w:rFonts w:ascii="Times New Roman" w:hAnsi="Times New Roman"/>
          <w:color w:val="000000"/>
          <w:sz w:val="28"/>
          <w:szCs w:val="28"/>
        </w:rPr>
      </w:pPr>
      <w:r>
        <w:rPr>
          <w:rFonts w:ascii="Times New Roman" w:hAnsi="Times New Roman"/>
          <w:color w:val="000000"/>
          <w:sz w:val="28"/>
          <w:szCs w:val="28"/>
        </w:rPr>
        <w:t>вторичными гипертензиями</w:t>
      </w:r>
    </w:p>
    <w:p w:rsidR="00041906" w:rsidRDefault="00041906" w:rsidP="00041906">
      <w:pPr>
        <w:widowControl w:val="0"/>
        <w:spacing w:after="0" w:line="240" w:lineRule="auto"/>
        <w:ind w:left="283"/>
        <w:rPr>
          <w:rFonts w:ascii="Times New Roman" w:hAnsi="Times New Roman"/>
          <w:caps/>
          <w:sz w:val="26"/>
          <w:szCs w:val="26"/>
        </w:rPr>
      </w:pPr>
      <w:r>
        <w:rPr>
          <w:rFonts w:ascii="Times New Roman" w:hAnsi="Times New Roman"/>
          <w:sz w:val="26"/>
          <w:szCs w:val="26"/>
        </w:rPr>
        <w:t>14</w:t>
      </w:r>
      <w:r w:rsidRPr="00981A62">
        <w:rPr>
          <w:rFonts w:ascii="Times New Roman" w:hAnsi="Times New Roman"/>
          <w:sz w:val="26"/>
          <w:szCs w:val="26"/>
        </w:rPr>
        <w:t xml:space="preserve">.   </w:t>
      </w:r>
      <w:r w:rsidRPr="00981A62">
        <w:rPr>
          <w:rFonts w:ascii="Times New Roman" w:hAnsi="Times New Roman"/>
          <w:caps/>
          <w:sz w:val="26"/>
          <w:szCs w:val="26"/>
        </w:rPr>
        <w:t xml:space="preserve">Наиболее частая причина инфаркта головного мозга </w:t>
      </w:r>
      <w:proofErr w:type="gramStart"/>
      <w:r w:rsidRPr="00981A62">
        <w:rPr>
          <w:rFonts w:ascii="Times New Roman" w:hAnsi="Times New Roman"/>
          <w:caps/>
          <w:sz w:val="26"/>
          <w:szCs w:val="26"/>
        </w:rPr>
        <w:t>при</w:t>
      </w:r>
      <w:proofErr w:type="gramEnd"/>
      <w:r w:rsidRPr="00981A62">
        <w:rPr>
          <w:rFonts w:ascii="Times New Roman" w:hAnsi="Times New Roman"/>
          <w:caps/>
          <w:sz w:val="26"/>
          <w:szCs w:val="26"/>
        </w:rPr>
        <w:t xml:space="preserve"> </w:t>
      </w:r>
      <w:r>
        <w:rPr>
          <w:rFonts w:ascii="Times New Roman" w:hAnsi="Times New Roman"/>
          <w:caps/>
          <w:sz w:val="26"/>
          <w:szCs w:val="26"/>
        </w:rPr>
        <w:t xml:space="preserve"> </w:t>
      </w:r>
    </w:p>
    <w:p w:rsidR="00041906" w:rsidRPr="00981A62" w:rsidRDefault="00041906" w:rsidP="00041906">
      <w:pPr>
        <w:widowControl w:val="0"/>
        <w:spacing w:after="0" w:line="240" w:lineRule="auto"/>
        <w:ind w:left="283"/>
        <w:rPr>
          <w:rFonts w:ascii="Times New Roman" w:hAnsi="Times New Roman"/>
          <w:caps/>
          <w:sz w:val="26"/>
          <w:szCs w:val="26"/>
        </w:rPr>
      </w:pPr>
      <w:r>
        <w:rPr>
          <w:rFonts w:ascii="Times New Roman" w:hAnsi="Times New Roman"/>
          <w:caps/>
          <w:sz w:val="26"/>
          <w:szCs w:val="26"/>
        </w:rPr>
        <w:t xml:space="preserve">        </w:t>
      </w:r>
      <w:r w:rsidRPr="00981A62">
        <w:rPr>
          <w:rFonts w:ascii="Times New Roman" w:hAnsi="Times New Roman"/>
          <w:caps/>
          <w:sz w:val="26"/>
          <w:szCs w:val="26"/>
        </w:rPr>
        <w:t xml:space="preserve">цереброваскулярных </w:t>
      </w:r>
      <w:proofErr w:type="gramStart"/>
      <w:r w:rsidRPr="00981A62">
        <w:rPr>
          <w:rFonts w:ascii="Times New Roman" w:hAnsi="Times New Roman"/>
          <w:caps/>
          <w:sz w:val="26"/>
          <w:szCs w:val="26"/>
        </w:rPr>
        <w:t>заболеваниях</w:t>
      </w:r>
      <w:proofErr w:type="gramEnd"/>
    </w:p>
    <w:p w:rsidR="00041906" w:rsidRPr="00207EE7" w:rsidRDefault="00041906" w:rsidP="00041906">
      <w:pPr>
        <w:pStyle w:val="ab"/>
        <w:widowControl w:val="0"/>
        <w:numPr>
          <w:ilvl w:val="0"/>
          <w:numId w:val="70"/>
        </w:numPr>
        <w:suppressAutoHyphens/>
        <w:spacing w:after="0" w:line="240" w:lineRule="auto"/>
        <w:ind w:left="2061"/>
        <w:contextualSpacing w:val="0"/>
        <w:rPr>
          <w:rFonts w:ascii="Times New Roman" w:hAnsi="Times New Roman"/>
          <w:color w:val="000000"/>
          <w:sz w:val="28"/>
          <w:szCs w:val="28"/>
        </w:rPr>
      </w:pPr>
      <w:r w:rsidRPr="00207EE7">
        <w:rPr>
          <w:rFonts w:ascii="Times New Roman" w:hAnsi="Times New Roman"/>
          <w:color w:val="000000"/>
          <w:sz w:val="28"/>
          <w:szCs w:val="28"/>
        </w:rPr>
        <w:t>длительный спазм церебральных артерий</w:t>
      </w:r>
    </w:p>
    <w:p w:rsidR="00041906" w:rsidRPr="00207EE7" w:rsidRDefault="00041906" w:rsidP="00041906">
      <w:pPr>
        <w:pStyle w:val="ab"/>
        <w:widowControl w:val="0"/>
        <w:numPr>
          <w:ilvl w:val="0"/>
          <w:numId w:val="70"/>
        </w:numPr>
        <w:suppressAutoHyphens/>
        <w:spacing w:after="0" w:line="240" w:lineRule="auto"/>
        <w:ind w:left="2061"/>
        <w:contextualSpacing w:val="0"/>
        <w:rPr>
          <w:rFonts w:ascii="Times New Roman" w:hAnsi="Times New Roman"/>
          <w:color w:val="000000"/>
          <w:sz w:val="28"/>
          <w:szCs w:val="28"/>
        </w:rPr>
      </w:pPr>
      <w:r w:rsidRPr="00207EE7">
        <w:rPr>
          <w:rFonts w:ascii="Times New Roman" w:hAnsi="Times New Roman"/>
          <w:color w:val="000000"/>
          <w:sz w:val="28"/>
          <w:szCs w:val="28"/>
        </w:rPr>
        <w:t>тромбоз</w:t>
      </w:r>
      <w:r>
        <w:rPr>
          <w:rFonts w:ascii="Times New Roman" w:hAnsi="Times New Roman"/>
          <w:color w:val="000000"/>
          <w:sz w:val="28"/>
          <w:szCs w:val="28"/>
        </w:rPr>
        <w:t xml:space="preserve"> церебральных</w:t>
      </w:r>
      <w:r w:rsidRPr="00207EE7">
        <w:rPr>
          <w:rFonts w:ascii="Times New Roman" w:hAnsi="Times New Roman"/>
          <w:color w:val="000000"/>
          <w:sz w:val="28"/>
          <w:szCs w:val="28"/>
        </w:rPr>
        <w:t xml:space="preserve"> артерий</w:t>
      </w:r>
    </w:p>
    <w:p w:rsidR="00041906" w:rsidRPr="00207EE7" w:rsidRDefault="00041906" w:rsidP="00041906">
      <w:pPr>
        <w:pStyle w:val="ab"/>
        <w:widowControl w:val="0"/>
        <w:numPr>
          <w:ilvl w:val="0"/>
          <w:numId w:val="70"/>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тромбоэмболия церебральных артерий</w:t>
      </w:r>
    </w:p>
    <w:p w:rsidR="00041906" w:rsidRPr="00207EE7" w:rsidRDefault="00041906" w:rsidP="00041906">
      <w:pPr>
        <w:pStyle w:val="ab"/>
        <w:widowControl w:val="0"/>
        <w:numPr>
          <w:ilvl w:val="0"/>
          <w:numId w:val="70"/>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разрыв стенки артериол</w:t>
      </w:r>
    </w:p>
    <w:p w:rsidR="00041906" w:rsidRDefault="00041906" w:rsidP="00041906">
      <w:pPr>
        <w:pStyle w:val="ab"/>
        <w:widowControl w:val="0"/>
        <w:numPr>
          <w:ilvl w:val="0"/>
          <w:numId w:val="70"/>
        </w:numPr>
        <w:suppressAutoHyphens/>
        <w:spacing w:after="0" w:line="240" w:lineRule="auto"/>
        <w:ind w:left="2061"/>
        <w:contextualSpacing w:val="0"/>
        <w:rPr>
          <w:rFonts w:ascii="Times New Roman" w:hAnsi="Times New Roman"/>
          <w:color w:val="000000"/>
          <w:sz w:val="28"/>
          <w:szCs w:val="28"/>
        </w:rPr>
      </w:pPr>
      <w:r w:rsidRPr="00207EE7">
        <w:rPr>
          <w:rFonts w:ascii="Times New Roman" w:hAnsi="Times New Roman"/>
          <w:color w:val="000000"/>
          <w:sz w:val="28"/>
          <w:szCs w:val="28"/>
        </w:rPr>
        <w:t>повышение проницае</w:t>
      </w:r>
      <w:r>
        <w:rPr>
          <w:rFonts w:ascii="Times New Roman" w:hAnsi="Times New Roman"/>
          <w:color w:val="000000"/>
          <w:sz w:val="28"/>
          <w:szCs w:val="28"/>
        </w:rPr>
        <w:t>мости стенки капилляров</w:t>
      </w:r>
    </w:p>
    <w:p w:rsidR="00041906" w:rsidRPr="00715B19" w:rsidRDefault="00041906" w:rsidP="00041906">
      <w:pPr>
        <w:widowControl w:val="0"/>
        <w:suppressAutoHyphens/>
        <w:spacing w:after="0" w:line="240" w:lineRule="auto"/>
        <w:rPr>
          <w:rFonts w:ascii="Times New Roman" w:hAnsi="Times New Roman"/>
          <w:color w:val="000000"/>
          <w:sz w:val="18"/>
          <w:szCs w:val="18"/>
        </w:rPr>
      </w:pPr>
    </w:p>
    <w:p w:rsidR="00041906" w:rsidRPr="00981A62" w:rsidRDefault="00041906" w:rsidP="00041906">
      <w:pPr>
        <w:widowControl w:val="0"/>
        <w:tabs>
          <w:tab w:val="left" w:pos="851"/>
        </w:tabs>
        <w:spacing w:after="0" w:line="240" w:lineRule="auto"/>
        <w:ind w:left="283"/>
        <w:rPr>
          <w:rFonts w:ascii="Times New Roman" w:hAnsi="Times New Roman"/>
          <w:caps/>
          <w:sz w:val="26"/>
          <w:szCs w:val="26"/>
        </w:rPr>
      </w:pPr>
      <w:r>
        <w:rPr>
          <w:rFonts w:ascii="Times New Roman" w:hAnsi="Times New Roman"/>
          <w:sz w:val="26"/>
          <w:szCs w:val="26"/>
        </w:rPr>
        <w:t>15</w:t>
      </w:r>
      <w:r w:rsidRPr="00981A62">
        <w:rPr>
          <w:rFonts w:ascii="Times New Roman" w:hAnsi="Times New Roman"/>
          <w:sz w:val="26"/>
          <w:szCs w:val="26"/>
        </w:rPr>
        <w:t xml:space="preserve">.   </w:t>
      </w:r>
      <w:r w:rsidRPr="00981A62">
        <w:rPr>
          <w:rFonts w:ascii="Times New Roman" w:hAnsi="Times New Roman"/>
          <w:caps/>
          <w:sz w:val="26"/>
          <w:szCs w:val="26"/>
        </w:rPr>
        <w:t>интервал времени</w:t>
      </w:r>
      <w:r>
        <w:rPr>
          <w:rFonts w:ascii="Times New Roman" w:hAnsi="Times New Roman"/>
          <w:caps/>
          <w:sz w:val="26"/>
          <w:szCs w:val="26"/>
        </w:rPr>
        <w:t>, ЧЕРЕЗ КОТОРЫЙ</w:t>
      </w:r>
      <w:r w:rsidRPr="00981A62">
        <w:rPr>
          <w:rFonts w:ascii="Times New Roman" w:hAnsi="Times New Roman"/>
          <w:caps/>
          <w:sz w:val="26"/>
          <w:szCs w:val="26"/>
        </w:rPr>
        <w:t xml:space="preserve"> ишемический инфаркт   </w:t>
      </w:r>
    </w:p>
    <w:p w:rsidR="00041906" w:rsidRPr="00981A62" w:rsidRDefault="00041906" w:rsidP="00041906">
      <w:pPr>
        <w:widowControl w:val="0"/>
        <w:spacing w:after="0" w:line="240" w:lineRule="auto"/>
        <w:ind w:left="284"/>
        <w:rPr>
          <w:rFonts w:ascii="Times New Roman" w:hAnsi="Times New Roman"/>
          <w:caps/>
          <w:sz w:val="26"/>
          <w:szCs w:val="26"/>
        </w:rPr>
      </w:pPr>
      <w:r w:rsidRPr="00981A62">
        <w:rPr>
          <w:rFonts w:ascii="Times New Roman" w:hAnsi="Times New Roman"/>
          <w:caps/>
          <w:sz w:val="26"/>
          <w:szCs w:val="26"/>
        </w:rPr>
        <w:t xml:space="preserve">        головного мозга </w:t>
      </w:r>
      <w:proofErr w:type="gramStart"/>
      <w:r w:rsidRPr="00981A62">
        <w:rPr>
          <w:rFonts w:ascii="Times New Roman" w:hAnsi="Times New Roman"/>
          <w:caps/>
          <w:sz w:val="26"/>
          <w:szCs w:val="26"/>
        </w:rPr>
        <w:t>виден</w:t>
      </w:r>
      <w:proofErr w:type="gramEnd"/>
      <w:r w:rsidRPr="00981A62">
        <w:rPr>
          <w:rFonts w:ascii="Times New Roman" w:hAnsi="Times New Roman"/>
          <w:caps/>
          <w:sz w:val="26"/>
          <w:szCs w:val="26"/>
        </w:rPr>
        <w:t xml:space="preserve"> макроскопически</w:t>
      </w:r>
    </w:p>
    <w:p w:rsidR="00041906" w:rsidRPr="00981A62" w:rsidRDefault="00041906" w:rsidP="00041906">
      <w:pPr>
        <w:pStyle w:val="ab"/>
        <w:widowControl w:val="0"/>
        <w:numPr>
          <w:ilvl w:val="0"/>
          <w:numId w:val="71"/>
        </w:numPr>
        <w:spacing w:after="0" w:line="240" w:lineRule="auto"/>
        <w:ind w:left="2061"/>
        <w:rPr>
          <w:rFonts w:ascii="Times New Roman" w:hAnsi="Times New Roman"/>
          <w:caps/>
          <w:sz w:val="28"/>
          <w:szCs w:val="28"/>
        </w:rPr>
      </w:pPr>
      <w:r w:rsidRPr="00981A62">
        <w:rPr>
          <w:rFonts w:ascii="Times New Roman" w:hAnsi="Times New Roman"/>
          <w:color w:val="000000"/>
          <w:sz w:val="28"/>
          <w:szCs w:val="28"/>
        </w:rPr>
        <w:t>2-5 часов</w:t>
      </w:r>
    </w:p>
    <w:p w:rsidR="00041906" w:rsidRPr="00981A62" w:rsidRDefault="00041906" w:rsidP="00041906">
      <w:pPr>
        <w:pStyle w:val="ab"/>
        <w:widowControl w:val="0"/>
        <w:numPr>
          <w:ilvl w:val="0"/>
          <w:numId w:val="71"/>
        </w:numPr>
        <w:spacing w:after="0" w:line="240" w:lineRule="auto"/>
        <w:ind w:left="2061"/>
        <w:rPr>
          <w:rFonts w:ascii="Times New Roman" w:hAnsi="Times New Roman"/>
          <w:caps/>
          <w:sz w:val="28"/>
          <w:szCs w:val="28"/>
        </w:rPr>
      </w:pPr>
      <w:r>
        <w:rPr>
          <w:rFonts w:ascii="Times New Roman" w:hAnsi="Times New Roman"/>
          <w:color w:val="000000"/>
          <w:sz w:val="28"/>
          <w:szCs w:val="28"/>
        </w:rPr>
        <w:t>6-12 часов</w:t>
      </w:r>
    </w:p>
    <w:p w:rsidR="00041906" w:rsidRPr="00BC79EF" w:rsidRDefault="00041906" w:rsidP="00041906">
      <w:pPr>
        <w:widowControl w:val="0"/>
        <w:spacing w:after="0" w:line="240" w:lineRule="auto"/>
        <w:ind w:left="283"/>
        <w:rPr>
          <w:rFonts w:ascii="Times New Roman" w:hAnsi="Times New Roman"/>
          <w:caps/>
          <w:sz w:val="28"/>
          <w:szCs w:val="28"/>
        </w:rPr>
        <w:sectPr w:rsidR="00041906" w:rsidRPr="00BC79EF" w:rsidSect="0060729C">
          <w:type w:val="continuous"/>
          <w:pgSz w:w="11906" w:h="16838"/>
          <w:pgMar w:top="1134" w:right="1134" w:bottom="1134" w:left="1134" w:header="720" w:footer="720" w:gutter="0"/>
          <w:paperSrc w:first="7" w:other="7"/>
          <w:cols w:space="720"/>
          <w:docGrid w:linePitch="360"/>
        </w:sectPr>
      </w:pPr>
    </w:p>
    <w:p w:rsidR="00041906" w:rsidRPr="00E05BA6" w:rsidRDefault="00041906" w:rsidP="00041906">
      <w:pPr>
        <w:pStyle w:val="ab"/>
        <w:widowControl w:val="0"/>
        <w:numPr>
          <w:ilvl w:val="0"/>
          <w:numId w:val="71"/>
        </w:numPr>
        <w:suppressAutoHyphens/>
        <w:spacing w:after="0" w:line="240" w:lineRule="auto"/>
        <w:ind w:left="2058" w:hanging="357"/>
        <w:contextualSpacing w:val="0"/>
        <w:rPr>
          <w:rFonts w:ascii="Times New Roman" w:hAnsi="Times New Roman"/>
          <w:color w:val="000000"/>
          <w:sz w:val="28"/>
          <w:szCs w:val="28"/>
        </w:rPr>
      </w:pPr>
      <w:r w:rsidRPr="00E05BA6">
        <w:rPr>
          <w:rFonts w:ascii="Times New Roman" w:hAnsi="Times New Roman"/>
          <w:color w:val="000000"/>
          <w:sz w:val="28"/>
          <w:szCs w:val="28"/>
        </w:rPr>
        <w:lastRenderedPageBreak/>
        <w:t>12-18 часов</w:t>
      </w:r>
    </w:p>
    <w:p w:rsidR="00041906" w:rsidRDefault="00041906" w:rsidP="00041906">
      <w:pPr>
        <w:pStyle w:val="ab"/>
        <w:widowControl w:val="0"/>
        <w:numPr>
          <w:ilvl w:val="0"/>
          <w:numId w:val="71"/>
        </w:numPr>
        <w:suppressAutoHyphens/>
        <w:spacing w:after="0" w:line="240" w:lineRule="auto"/>
        <w:ind w:left="2058" w:hanging="357"/>
        <w:contextualSpacing w:val="0"/>
        <w:rPr>
          <w:rFonts w:ascii="Times New Roman" w:hAnsi="Times New Roman"/>
          <w:color w:val="000000"/>
          <w:sz w:val="28"/>
          <w:szCs w:val="28"/>
        </w:rPr>
      </w:pPr>
      <w:r w:rsidRPr="00E05BA6">
        <w:rPr>
          <w:rFonts w:ascii="Times New Roman" w:hAnsi="Times New Roman"/>
          <w:color w:val="000000"/>
          <w:sz w:val="28"/>
          <w:szCs w:val="28"/>
        </w:rPr>
        <w:t>18-24 часов</w:t>
      </w:r>
      <w:r>
        <w:rPr>
          <w:rFonts w:ascii="Times New Roman" w:hAnsi="Times New Roman"/>
          <w:color w:val="000000"/>
          <w:sz w:val="28"/>
          <w:szCs w:val="28"/>
        </w:rPr>
        <w:t xml:space="preserve"> </w:t>
      </w:r>
    </w:p>
    <w:p w:rsidR="00041906" w:rsidRDefault="00041906" w:rsidP="00041906">
      <w:pPr>
        <w:pStyle w:val="ab"/>
        <w:widowControl w:val="0"/>
        <w:numPr>
          <w:ilvl w:val="0"/>
          <w:numId w:val="71"/>
        </w:numPr>
        <w:suppressAutoHyphens/>
        <w:spacing w:after="0" w:line="240" w:lineRule="auto"/>
        <w:ind w:left="2058" w:hanging="357"/>
        <w:contextualSpacing w:val="0"/>
        <w:rPr>
          <w:rFonts w:ascii="Times New Roman" w:hAnsi="Times New Roman"/>
          <w:color w:val="000000"/>
          <w:sz w:val="28"/>
          <w:szCs w:val="28"/>
        </w:rPr>
      </w:pPr>
      <w:r>
        <w:rPr>
          <w:rFonts w:ascii="Times New Roman" w:hAnsi="Times New Roman"/>
          <w:color w:val="000000"/>
          <w:sz w:val="28"/>
          <w:szCs w:val="28"/>
        </w:rPr>
        <w:t xml:space="preserve"> 2 недели</w:t>
      </w:r>
    </w:p>
    <w:p w:rsidR="00041906" w:rsidRPr="00715B19" w:rsidRDefault="00041906" w:rsidP="00041906">
      <w:pPr>
        <w:pStyle w:val="ab"/>
        <w:widowControl w:val="0"/>
        <w:suppressAutoHyphens/>
        <w:spacing w:after="0" w:line="240" w:lineRule="auto"/>
        <w:ind w:left="2058"/>
        <w:contextualSpacing w:val="0"/>
        <w:rPr>
          <w:rFonts w:ascii="Times New Roman" w:hAnsi="Times New Roman"/>
          <w:color w:val="000000"/>
          <w:sz w:val="16"/>
          <w:szCs w:val="16"/>
        </w:rPr>
      </w:pPr>
    </w:p>
    <w:p w:rsidR="00041906" w:rsidRDefault="00041906" w:rsidP="00041906">
      <w:pPr>
        <w:widowControl w:val="0"/>
        <w:suppressAutoHyphens/>
        <w:spacing w:after="0" w:line="240" w:lineRule="auto"/>
        <w:ind w:left="283"/>
        <w:rPr>
          <w:rFonts w:ascii="Times New Roman" w:hAnsi="Times New Roman"/>
          <w:color w:val="000000"/>
          <w:sz w:val="26"/>
          <w:szCs w:val="26"/>
        </w:rPr>
      </w:pPr>
      <w:r>
        <w:rPr>
          <w:rFonts w:ascii="Times New Roman" w:hAnsi="Times New Roman"/>
          <w:color w:val="000000"/>
          <w:sz w:val="26"/>
          <w:szCs w:val="26"/>
        </w:rPr>
        <w:lastRenderedPageBreak/>
        <w:t>16</w:t>
      </w:r>
      <w:r w:rsidRPr="00981A62">
        <w:rPr>
          <w:rFonts w:ascii="Times New Roman" w:hAnsi="Times New Roman"/>
          <w:color w:val="000000"/>
          <w:sz w:val="26"/>
          <w:szCs w:val="26"/>
        </w:rPr>
        <w:t xml:space="preserve">.   МОРФОЛОГИЧЕСКИЙ ВИД НЕКРОЗА, РАЗВИВАЮЩИЙСЯ </w:t>
      </w:r>
      <w:proofErr w:type="gramStart"/>
      <w:r w:rsidRPr="00981A62">
        <w:rPr>
          <w:rFonts w:ascii="Times New Roman" w:hAnsi="Times New Roman"/>
          <w:color w:val="000000"/>
          <w:sz w:val="26"/>
          <w:szCs w:val="26"/>
        </w:rPr>
        <w:t>ПРИ</w:t>
      </w:r>
      <w:proofErr w:type="gramEnd"/>
      <w:r w:rsidRPr="00981A62">
        <w:rPr>
          <w:rFonts w:ascii="Times New Roman" w:hAnsi="Times New Roman"/>
          <w:color w:val="000000"/>
          <w:sz w:val="26"/>
          <w:szCs w:val="26"/>
        </w:rPr>
        <w:t xml:space="preserve"> </w:t>
      </w:r>
      <w:r>
        <w:rPr>
          <w:rFonts w:ascii="Times New Roman" w:hAnsi="Times New Roman"/>
          <w:color w:val="000000"/>
          <w:sz w:val="26"/>
          <w:szCs w:val="26"/>
        </w:rPr>
        <w:t xml:space="preserve">  </w:t>
      </w:r>
    </w:p>
    <w:p w:rsidR="00041906" w:rsidRPr="00981A62" w:rsidRDefault="00041906" w:rsidP="00041906">
      <w:pPr>
        <w:widowControl w:val="0"/>
        <w:suppressAutoHyphens/>
        <w:spacing w:after="0" w:line="240" w:lineRule="auto"/>
        <w:ind w:left="283"/>
        <w:rPr>
          <w:rFonts w:ascii="Times New Roman" w:hAnsi="Times New Roman"/>
          <w:color w:val="000000"/>
          <w:sz w:val="26"/>
          <w:szCs w:val="26"/>
        </w:rPr>
      </w:pPr>
      <w:r>
        <w:rPr>
          <w:rFonts w:ascii="Times New Roman" w:hAnsi="Times New Roman"/>
          <w:color w:val="000000"/>
          <w:sz w:val="26"/>
          <w:szCs w:val="26"/>
        </w:rPr>
        <w:t xml:space="preserve">        </w:t>
      </w:r>
      <w:proofErr w:type="gramStart"/>
      <w:r w:rsidRPr="00981A62">
        <w:rPr>
          <w:rFonts w:ascii="Times New Roman" w:hAnsi="Times New Roman"/>
          <w:color w:val="000000"/>
          <w:sz w:val="26"/>
          <w:szCs w:val="26"/>
        </w:rPr>
        <w:t>ИНФАРКТЕ</w:t>
      </w:r>
      <w:proofErr w:type="gramEnd"/>
      <w:r w:rsidRPr="00981A62">
        <w:rPr>
          <w:rFonts w:ascii="Times New Roman" w:hAnsi="Times New Roman"/>
          <w:color w:val="000000"/>
          <w:sz w:val="26"/>
          <w:szCs w:val="26"/>
        </w:rPr>
        <w:t xml:space="preserve"> ГОЛОВНОГО МОЗГА</w:t>
      </w:r>
    </w:p>
    <w:p w:rsidR="00041906" w:rsidRDefault="00041906" w:rsidP="00041906">
      <w:pPr>
        <w:pStyle w:val="ab"/>
        <w:widowControl w:val="0"/>
        <w:numPr>
          <w:ilvl w:val="0"/>
          <w:numId w:val="72"/>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сухой</w:t>
      </w:r>
    </w:p>
    <w:p w:rsidR="00041906" w:rsidRDefault="00041906" w:rsidP="00041906">
      <w:pPr>
        <w:pStyle w:val="ab"/>
        <w:widowControl w:val="0"/>
        <w:numPr>
          <w:ilvl w:val="0"/>
          <w:numId w:val="72"/>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влажный</w:t>
      </w:r>
    </w:p>
    <w:p w:rsidR="00041906" w:rsidRDefault="00041906" w:rsidP="00041906">
      <w:pPr>
        <w:pStyle w:val="ab"/>
        <w:widowControl w:val="0"/>
        <w:numPr>
          <w:ilvl w:val="0"/>
          <w:numId w:val="72"/>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гангрена</w:t>
      </w:r>
    </w:p>
    <w:p w:rsidR="00041906" w:rsidRDefault="00041906" w:rsidP="00041906">
      <w:pPr>
        <w:pStyle w:val="ab"/>
        <w:keepNext/>
        <w:widowControl w:val="0"/>
        <w:numPr>
          <w:ilvl w:val="0"/>
          <w:numId w:val="72"/>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коагуляционный</w:t>
      </w:r>
    </w:p>
    <w:p w:rsidR="00041906" w:rsidRDefault="00041906" w:rsidP="00041906">
      <w:pPr>
        <w:pStyle w:val="ab"/>
        <w:keepNext/>
        <w:widowControl w:val="0"/>
        <w:numPr>
          <w:ilvl w:val="0"/>
          <w:numId w:val="72"/>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творожистый</w:t>
      </w:r>
    </w:p>
    <w:p w:rsidR="00041906" w:rsidRPr="00715B19" w:rsidRDefault="00041906" w:rsidP="00041906">
      <w:pPr>
        <w:keepNext/>
        <w:widowControl w:val="0"/>
        <w:suppressAutoHyphens/>
        <w:spacing w:after="0" w:line="240" w:lineRule="auto"/>
        <w:rPr>
          <w:rFonts w:ascii="Times New Roman" w:hAnsi="Times New Roman"/>
          <w:color w:val="000000"/>
          <w:sz w:val="14"/>
          <w:szCs w:val="14"/>
        </w:rPr>
      </w:pPr>
    </w:p>
    <w:p w:rsidR="00041906" w:rsidRPr="00981A62" w:rsidRDefault="00041906" w:rsidP="00041906">
      <w:pPr>
        <w:widowControl w:val="0"/>
        <w:spacing w:after="0" w:line="240" w:lineRule="auto"/>
        <w:ind w:left="283"/>
        <w:rPr>
          <w:rFonts w:ascii="Times New Roman" w:hAnsi="Times New Roman"/>
          <w:caps/>
          <w:sz w:val="26"/>
          <w:szCs w:val="26"/>
        </w:rPr>
        <w:sectPr w:rsidR="00041906" w:rsidRPr="00981A62"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t>17</w:t>
      </w:r>
      <w:r w:rsidRPr="00981A62">
        <w:rPr>
          <w:rFonts w:ascii="Times New Roman" w:hAnsi="Times New Roman"/>
          <w:sz w:val="26"/>
          <w:szCs w:val="26"/>
        </w:rPr>
        <w:t xml:space="preserve">.   </w:t>
      </w:r>
      <w:r w:rsidRPr="00981A62">
        <w:rPr>
          <w:rFonts w:ascii="Times New Roman" w:hAnsi="Times New Roman"/>
          <w:caps/>
          <w:sz w:val="26"/>
          <w:szCs w:val="26"/>
        </w:rPr>
        <w:t>развитие внутримозгового кровоизлияния чаще связано с</w:t>
      </w:r>
    </w:p>
    <w:p w:rsidR="00041906" w:rsidRPr="00E05BA6" w:rsidRDefault="00041906" w:rsidP="00041906">
      <w:pPr>
        <w:pStyle w:val="ab"/>
        <w:widowControl w:val="0"/>
        <w:numPr>
          <w:ilvl w:val="0"/>
          <w:numId w:val="73"/>
        </w:numPr>
        <w:spacing w:after="0" w:line="240" w:lineRule="auto"/>
        <w:ind w:left="2058" w:hanging="357"/>
        <w:contextualSpacing w:val="0"/>
        <w:rPr>
          <w:rFonts w:ascii="Times New Roman" w:hAnsi="Times New Roman"/>
          <w:color w:val="000000"/>
          <w:sz w:val="28"/>
          <w:szCs w:val="28"/>
        </w:rPr>
      </w:pPr>
      <w:r w:rsidRPr="00E05BA6">
        <w:rPr>
          <w:rFonts w:ascii="Times New Roman" w:hAnsi="Times New Roman"/>
          <w:color w:val="000000"/>
          <w:sz w:val="28"/>
          <w:szCs w:val="28"/>
        </w:rPr>
        <w:lastRenderedPageBreak/>
        <w:t>гипертонической болезнью</w:t>
      </w:r>
    </w:p>
    <w:p w:rsidR="00041906" w:rsidRPr="00E05BA6" w:rsidRDefault="00041906" w:rsidP="00041906">
      <w:pPr>
        <w:pStyle w:val="ab"/>
        <w:widowControl w:val="0"/>
        <w:numPr>
          <w:ilvl w:val="0"/>
          <w:numId w:val="73"/>
        </w:numPr>
        <w:spacing w:after="0" w:line="240" w:lineRule="auto"/>
        <w:ind w:left="2058" w:hanging="357"/>
        <w:contextualSpacing w:val="0"/>
        <w:rPr>
          <w:rFonts w:ascii="Times New Roman" w:hAnsi="Times New Roman"/>
          <w:color w:val="000000"/>
          <w:sz w:val="28"/>
          <w:szCs w:val="28"/>
        </w:rPr>
      </w:pPr>
      <w:r w:rsidRPr="00E05BA6">
        <w:rPr>
          <w:rFonts w:ascii="Times New Roman" w:hAnsi="Times New Roman"/>
          <w:color w:val="000000"/>
          <w:sz w:val="28"/>
          <w:szCs w:val="28"/>
        </w:rPr>
        <w:t>ревматизмом</w:t>
      </w:r>
    </w:p>
    <w:p w:rsidR="00041906" w:rsidRPr="00E05BA6" w:rsidRDefault="00041906" w:rsidP="00041906">
      <w:pPr>
        <w:pStyle w:val="ab"/>
        <w:widowControl w:val="0"/>
        <w:numPr>
          <w:ilvl w:val="0"/>
          <w:numId w:val="73"/>
        </w:numPr>
        <w:spacing w:after="0" w:line="240" w:lineRule="auto"/>
        <w:ind w:left="2058" w:hanging="357"/>
        <w:contextualSpacing w:val="0"/>
        <w:rPr>
          <w:rFonts w:ascii="Times New Roman" w:hAnsi="Times New Roman"/>
          <w:color w:val="000000"/>
          <w:sz w:val="28"/>
          <w:szCs w:val="28"/>
        </w:rPr>
      </w:pPr>
      <w:r w:rsidRPr="00E05BA6">
        <w:rPr>
          <w:rFonts w:ascii="Times New Roman" w:hAnsi="Times New Roman"/>
          <w:color w:val="000000"/>
          <w:sz w:val="28"/>
          <w:szCs w:val="28"/>
        </w:rPr>
        <w:t>атеросклерозом</w:t>
      </w:r>
    </w:p>
    <w:p w:rsidR="00041906" w:rsidRPr="00E05BA6" w:rsidRDefault="00041906" w:rsidP="00041906">
      <w:pPr>
        <w:pStyle w:val="ab"/>
        <w:widowControl w:val="0"/>
        <w:numPr>
          <w:ilvl w:val="0"/>
          <w:numId w:val="73"/>
        </w:numPr>
        <w:spacing w:after="0" w:line="240" w:lineRule="auto"/>
        <w:ind w:left="2058" w:hanging="357"/>
        <w:contextualSpacing w:val="0"/>
        <w:rPr>
          <w:rFonts w:ascii="Times New Roman" w:hAnsi="Times New Roman"/>
          <w:color w:val="000000"/>
          <w:sz w:val="28"/>
          <w:szCs w:val="28"/>
        </w:rPr>
      </w:pPr>
      <w:r w:rsidRPr="00E05BA6">
        <w:rPr>
          <w:rFonts w:ascii="Times New Roman" w:hAnsi="Times New Roman"/>
          <w:color w:val="000000"/>
          <w:sz w:val="28"/>
          <w:szCs w:val="28"/>
        </w:rPr>
        <w:t>септическим эндокардитом</w:t>
      </w:r>
    </w:p>
    <w:p w:rsidR="00041906" w:rsidRPr="009E63F2" w:rsidRDefault="00041906" w:rsidP="00041906">
      <w:pPr>
        <w:pStyle w:val="ab"/>
        <w:widowControl w:val="0"/>
        <w:numPr>
          <w:ilvl w:val="0"/>
          <w:numId w:val="73"/>
        </w:numPr>
        <w:spacing w:after="0" w:line="240" w:lineRule="auto"/>
        <w:ind w:left="2058" w:hanging="357"/>
        <w:contextualSpacing w:val="0"/>
        <w:rPr>
          <w:rFonts w:ascii="Times New Roman" w:hAnsi="Times New Roman"/>
          <w:sz w:val="28"/>
          <w:szCs w:val="28"/>
        </w:rPr>
      </w:pPr>
      <w:r w:rsidRPr="00E05BA6">
        <w:rPr>
          <w:rFonts w:ascii="Times New Roman" w:hAnsi="Times New Roman"/>
          <w:color w:val="000000"/>
          <w:sz w:val="28"/>
          <w:szCs w:val="28"/>
        </w:rPr>
        <w:t>пороками сердца</w:t>
      </w:r>
    </w:p>
    <w:p w:rsidR="00041906" w:rsidRPr="00715B19" w:rsidRDefault="00041906" w:rsidP="00041906">
      <w:pPr>
        <w:pStyle w:val="ab"/>
        <w:keepNext/>
        <w:widowControl w:val="0"/>
        <w:suppressAutoHyphens/>
        <w:spacing w:after="0" w:line="240" w:lineRule="auto"/>
        <w:ind w:left="2061"/>
        <w:contextualSpacing w:val="0"/>
        <w:rPr>
          <w:rFonts w:ascii="Times New Roman" w:hAnsi="Times New Roman"/>
          <w:sz w:val="14"/>
          <w:szCs w:val="14"/>
        </w:rPr>
      </w:pPr>
    </w:p>
    <w:p w:rsidR="00041906" w:rsidRPr="009E63F2" w:rsidRDefault="00041906" w:rsidP="00041906">
      <w:pPr>
        <w:widowControl w:val="0"/>
        <w:spacing w:after="0" w:line="240" w:lineRule="auto"/>
        <w:ind w:left="283"/>
        <w:rPr>
          <w:rFonts w:ascii="Times New Roman" w:hAnsi="Times New Roman"/>
          <w:caps/>
          <w:sz w:val="26"/>
          <w:szCs w:val="26"/>
        </w:rPr>
        <w:sectPr w:rsidR="00041906" w:rsidRPr="009E63F2"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caps/>
          <w:sz w:val="26"/>
          <w:szCs w:val="26"/>
        </w:rPr>
        <w:t xml:space="preserve">18.   </w:t>
      </w:r>
      <w:r w:rsidRPr="009E63F2">
        <w:rPr>
          <w:rFonts w:ascii="Times New Roman" w:hAnsi="Times New Roman"/>
          <w:caps/>
          <w:sz w:val="26"/>
          <w:szCs w:val="26"/>
        </w:rPr>
        <w:t>гематома головного мозга</w:t>
      </w:r>
      <w:r>
        <w:rPr>
          <w:rFonts w:ascii="Times New Roman" w:hAnsi="Times New Roman"/>
          <w:caps/>
          <w:sz w:val="26"/>
          <w:szCs w:val="26"/>
        </w:rPr>
        <w:t xml:space="preserve"> ПРИ ИНСУЛЬТЕ</w:t>
      </w:r>
      <w:r w:rsidRPr="009E63F2">
        <w:rPr>
          <w:rFonts w:ascii="Times New Roman" w:hAnsi="Times New Roman"/>
          <w:caps/>
          <w:sz w:val="26"/>
          <w:szCs w:val="26"/>
        </w:rPr>
        <w:t xml:space="preserve"> развивается</w:t>
      </w:r>
    </w:p>
    <w:p w:rsidR="00041906" w:rsidRPr="00E05BA6" w:rsidRDefault="00041906" w:rsidP="00041906">
      <w:pPr>
        <w:pStyle w:val="ab"/>
        <w:keepNext/>
        <w:widowControl w:val="0"/>
        <w:numPr>
          <w:ilvl w:val="0"/>
          <w:numId w:val="74"/>
        </w:numPr>
        <w:suppressAutoHyphens/>
        <w:spacing w:after="0" w:line="240" w:lineRule="auto"/>
        <w:ind w:left="2061"/>
        <w:contextualSpacing w:val="0"/>
        <w:rPr>
          <w:rFonts w:ascii="Times New Roman" w:hAnsi="Times New Roman"/>
          <w:color w:val="000000"/>
          <w:sz w:val="28"/>
          <w:szCs w:val="28"/>
        </w:rPr>
      </w:pPr>
      <w:r w:rsidRPr="00E05BA6">
        <w:rPr>
          <w:rFonts w:ascii="Times New Roman" w:hAnsi="Times New Roman"/>
          <w:color w:val="000000"/>
          <w:sz w:val="28"/>
          <w:szCs w:val="28"/>
        </w:rPr>
        <w:lastRenderedPageBreak/>
        <w:t>путем разрыва кровеносного сосуда</w:t>
      </w:r>
    </w:p>
    <w:p w:rsidR="00041906" w:rsidRPr="00E05BA6" w:rsidRDefault="00041906" w:rsidP="00041906">
      <w:pPr>
        <w:pStyle w:val="ab"/>
        <w:keepNext/>
        <w:widowControl w:val="0"/>
        <w:numPr>
          <w:ilvl w:val="0"/>
          <w:numId w:val="74"/>
        </w:numPr>
        <w:suppressAutoHyphens/>
        <w:spacing w:after="0" w:line="240" w:lineRule="auto"/>
        <w:ind w:left="2061"/>
        <w:contextualSpacing w:val="0"/>
        <w:rPr>
          <w:rFonts w:ascii="Times New Roman" w:hAnsi="Times New Roman"/>
          <w:color w:val="000000"/>
          <w:sz w:val="28"/>
          <w:szCs w:val="28"/>
        </w:rPr>
      </w:pPr>
      <w:r w:rsidRPr="00E05BA6">
        <w:rPr>
          <w:rFonts w:ascii="Times New Roman" w:hAnsi="Times New Roman"/>
          <w:color w:val="000000"/>
          <w:sz w:val="28"/>
          <w:szCs w:val="28"/>
        </w:rPr>
        <w:t>путем разъедания</w:t>
      </w:r>
    </w:p>
    <w:p w:rsidR="00041906" w:rsidRDefault="00041906" w:rsidP="00041906">
      <w:pPr>
        <w:pStyle w:val="ab"/>
        <w:keepNext/>
        <w:widowControl w:val="0"/>
        <w:numPr>
          <w:ilvl w:val="0"/>
          <w:numId w:val="74"/>
        </w:numPr>
        <w:suppressAutoHyphens/>
        <w:spacing w:after="0" w:line="240" w:lineRule="auto"/>
        <w:ind w:left="2061"/>
        <w:contextualSpacing w:val="0"/>
        <w:rPr>
          <w:rFonts w:ascii="Times New Roman" w:hAnsi="Times New Roman"/>
          <w:color w:val="000000"/>
          <w:sz w:val="28"/>
          <w:szCs w:val="28"/>
        </w:rPr>
      </w:pPr>
      <w:r w:rsidRPr="00E05BA6">
        <w:rPr>
          <w:rFonts w:ascii="Times New Roman" w:hAnsi="Times New Roman"/>
          <w:color w:val="000000"/>
          <w:sz w:val="28"/>
          <w:szCs w:val="28"/>
        </w:rPr>
        <w:t>путем диапедеза</w:t>
      </w:r>
    </w:p>
    <w:p w:rsidR="00041906" w:rsidRDefault="00041906" w:rsidP="00041906">
      <w:pPr>
        <w:pStyle w:val="ab"/>
        <w:keepNext/>
        <w:widowControl w:val="0"/>
        <w:numPr>
          <w:ilvl w:val="0"/>
          <w:numId w:val="74"/>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путем повышения проницаемости</w:t>
      </w:r>
    </w:p>
    <w:p w:rsidR="00041906" w:rsidRDefault="00041906" w:rsidP="00041906">
      <w:pPr>
        <w:pStyle w:val="ab"/>
        <w:keepNext/>
        <w:widowControl w:val="0"/>
        <w:numPr>
          <w:ilvl w:val="0"/>
          <w:numId w:val="74"/>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в результате аррозии</w:t>
      </w:r>
    </w:p>
    <w:p w:rsidR="00041906" w:rsidRPr="00E05BA6" w:rsidRDefault="00041906" w:rsidP="00041906">
      <w:pPr>
        <w:pStyle w:val="ab"/>
        <w:keepNext/>
        <w:widowControl w:val="0"/>
        <w:suppressAutoHyphens/>
        <w:spacing w:after="0" w:line="240" w:lineRule="auto"/>
        <w:ind w:left="1080"/>
        <w:contextualSpacing w:val="0"/>
        <w:rPr>
          <w:rFonts w:ascii="Times New Roman" w:hAnsi="Times New Roman"/>
          <w:color w:val="000000"/>
          <w:sz w:val="28"/>
          <w:szCs w:val="28"/>
        </w:rPr>
        <w:sectPr w:rsidR="00041906" w:rsidRPr="00E05BA6" w:rsidSect="0060729C">
          <w:type w:val="continuous"/>
          <w:pgSz w:w="11906" w:h="16838"/>
          <w:pgMar w:top="1134" w:right="1134" w:bottom="1134" w:left="1134" w:header="720" w:footer="720" w:gutter="0"/>
          <w:paperSrc w:first="7" w:other="7"/>
          <w:cols w:space="708"/>
          <w:docGrid w:linePitch="360"/>
        </w:sectPr>
      </w:pPr>
    </w:p>
    <w:p w:rsidR="00041906" w:rsidRPr="009E63F2" w:rsidRDefault="00041906" w:rsidP="00041906">
      <w:pPr>
        <w:pStyle w:val="ab"/>
        <w:keepNext/>
        <w:widowControl w:val="0"/>
        <w:suppressAutoHyphens/>
        <w:spacing w:after="0" w:line="240" w:lineRule="auto"/>
        <w:ind w:left="0"/>
        <w:contextualSpacing w:val="0"/>
        <w:rPr>
          <w:rFonts w:ascii="Times New Roman" w:hAnsi="Times New Roman"/>
          <w:color w:val="000000"/>
          <w:sz w:val="16"/>
          <w:szCs w:val="16"/>
        </w:rPr>
      </w:pPr>
    </w:p>
    <w:p w:rsidR="00041906" w:rsidRPr="00D30912" w:rsidRDefault="00041906" w:rsidP="00041906">
      <w:pPr>
        <w:pStyle w:val="ab"/>
        <w:keepNext/>
        <w:widowControl w:val="0"/>
        <w:numPr>
          <w:ilvl w:val="0"/>
          <w:numId w:val="75"/>
        </w:numPr>
        <w:suppressAutoHyphens/>
        <w:spacing w:after="0" w:line="240" w:lineRule="auto"/>
        <w:contextualSpacing w:val="0"/>
        <w:rPr>
          <w:rFonts w:ascii="Times New Roman" w:hAnsi="Times New Roman"/>
          <w:color w:val="000000"/>
          <w:sz w:val="28"/>
          <w:szCs w:val="28"/>
        </w:rPr>
        <w:sectPr w:rsidR="00041906" w:rsidRPr="00D30912" w:rsidSect="0060729C">
          <w:type w:val="continuous"/>
          <w:pgSz w:w="11906" w:h="16838"/>
          <w:pgMar w:top="1134" w:right="1134" w:bottom="1134" w:left="1134" w:header="720" w:footer="720" w:gutter="0"/>
          <w:paperSrc w:first="7" w:other="7"/>
          <w:cols w:space="708"/>
          <w:docGrid w:linePitch="360"/>
        </w:sectPr>
      </w:pPr>
    </w:p>
    <w:p w:rsidR="00041906" w:rsidRPr="009E63F2" w:rsidRDefault="00041906" w:rsidP="00041906">
      <w:pPr>
        <w:widowControl w:val="0"/>
        <w:spacing w:after="0" w:line="240" w:lineRule="auto"/>
        <w:ind w:left="283"/>
        <w:rPr>
          <w:rFonts w:ascii="Times New Roman" w:hAnsi="Times New Roman"/>
          <w:caps/>
          <w:sz w:val="26"/>
          <w:szCs w:val="26"/>
        </w:rPr>
      </w:pPr>
      <w:r>
        <w:rPr>
          <w:rFonts w:ascii="Times New Roman" w:hAnsi="Times New Roman"/>
          <w:sz w:val="26"/>
          <w:szCs w:val="26"/>
        </w:rPr>
        <w:lastRenderedPageBreak/>
        <w:t>19</w:t>
      </w:r>
      <w:r w:rsidRPr="009E63F2">
        <w:rPr>
          <w:rFonts w:ascii="Times New Roman" w:hAnsi="Times New Roman"/>
          <w:sz w:val="26"/>
          <w:szCs w:val="26"/>
        </w:rPr>
        <w:t>.</w:t>
      </w:r>
      <w:r w:rsidRPr="009E63F2">
        <w:rPr>
          <w:rFonts w:ascii="Times New Roman" w:hAnsi="Times New Roman"/>
          <w:caps/>
          <w:sz w:val="26"/>
          <w:szCs w:val="26"/>
        </w:rPr>
        <w:t xml:space="preserve">   к геморрагическому инсульту можно отнести</w:t>
      </w:r>
    </w:p>
    <w:p w:rsidR="00041906" w:rsidRPr="00BC79EF" w:rsidRDefault="00041906" w:rsidP="00041906">
      <w:pPr>
        <w:pStyle w:val="ab"/>
        <w:widowControl w:val="0"/>
        <w:numPr>
          <w:ilvl w:val="0"/>
          <w:numId w:val="76"/>
        </w:numPr>
        <w:suppressAutoHyphens/>
        <w:spacing w:after="0" w:line="240" w:lineRule="auto"/>
        <w:ind w:left="2061"/>
        <w:contextualSpacing w:val="0"/>
        <w:rPr>
          <w:rFonts w:ascii="Times New Roman" w:hAnsi="Times New Roman"/>
          <w:sz w:val="28"/>
          <w:szCs w:val="28"/>
        </w:rPr>
      </w:pPr>
      <w:r>
        <w:rPr>
          <w:rFonts w:ascii="Times New Roman" w:hAnsi="Times New Roman"/>
          <w:sz w:val="28"/>
          <w:szCs w:val="28"/>
        </w:rPr>
        <w:t xml:space="preserve">ишемический инфаркт </w:t>
      </w:r>
    </w:p>
    <w:p w:rsidR="00041906" w:rsidRDefault="00041906" w:rsidP="00041906">
      <w:pPr>
        <w:pStyle w:val="ab"/>
        <w:widowControl w:val="0"/>
        <w:numPr>
          <w:ilvl w:val="0"/>
          <w:numId w:val="76"/>
        </w:numPr>
        <w:suppressAutoHyphens/>
        <w:spacing w:after="0" w:line="240" w:lineRule="auto"/>
        <w:ind w:left="2061"/>
        <w:contextualSpacing w:val="0"/>
        <w:rPr>
          <w:rFonts w:ascii="Times New Roman" w:hAnsi="Times New Roman"/>
          <w:sz w:val="28"/>
          <w:szCs w:val="28"/>
        </w:rPr>
      </w:pPr>
      <w:r>
        <w:rPr>
          <w:rFonts w:ascii="Times New Roman" w:hAnsi="Times New Roman"/>
          <w:sz w:val="28"/>
          <w:szCs w:val="28"/>
        </w:rPr>
        <w:t>геморрагический инфаркт</w:t>
      </w:r>
    </w:p>
    <w:p w:rsidR="00041906" w:rsidRDefault="00041906" w:rsidP="00041906">
      <w:pPr>
        <w:pStyle w:val="ab"/>
        <w:widowControl w:val="0"/>
        <w:numPr>
          <w:ilvl w:val="0"/>
          <w:numId w:val="76"/>
        </w:numPr>
        <w:suppressAutoHyphens/>
        <w:spacing w:after="0" w:line="240" w:lineRule="auto"/>
        <w:ind w:left="2061"/>
        <w:contextualSpacing w:val="0"/>
        <w:rPr>
          <w:rFonts w:ascii="Times New Roman" w:hAnsi="Times New Roman"/>
          <w:sz w:val="28"/>
          <w:szCs w:val="28"/>
        </w:rPr>
      </w:pPr>
      <w:r>
        <w:rPr>
          <w:rFonts w:ascii="Times New Roman" w:hAnsi="Times New Roman"/>
          <w:sz w:val="28"/>
          <w:szCs w:val="28"/>
        </w:rPr>
        <w:t>внутримозговую гематому</w:t>
      </w:r>
    </w:p>
    <w:p w:rsidR="00041906" w:rsidRDefault="00041906" w:rsidP="00041906">
      <w:pPr>
        <w:pStyle w:val="ab"/>
        <w:widowControl w:val="0"/>
        <w:numPr>
          <w:ilvl w:val="0"/>
          <w:numId w:val="76"/>
        </w:numPr>
        <w:suppressAutoHyphens/>
        <w:spacing w:after="0" w:line="240" w:lineRule="auto"/>
        <w:ind w:left="2061"/>
        <w:contextualSpacing w:val="0"/>
        <w:rPr>
          <w:rFonts w:ascii="Times New Roman" w:hAnsi="Times New Roman"/>
          <w:sz w:val="28"/>
          <w:szCs w:val="28"/>
        </w:rPr>
      </w:pPr>
      <w:r>
        <w:rPr>
          <w:rFonts w:ascii="Times New Roman" w:hAnsi="Times New Roman"/>
          <w:sz w:val="28"/>
          <w:szCs w:val="28"/>
        </w:rPr>
        <w:t>мелкие петехиальные кровоизлияния</w:t>
      </w:r>
    </w:p>
    <w:p w:rsidR="00041906" w:rsidRDefault="00041906" w:rsidP="00041906">
      <w:pPr>
        <w:pStyle w:val="ab"/>
        <w:widowControl w:val="0"/>
        <w:numPr>
          <w:ilvl w:val="0"/>
          <w:numId w:val="76"/>
        </w:numPr>
        <w:suppressAutoHyphens/>
        <w:spacing w:after="0" w:line="240" w:lineRule="auto"/>
        <w:ind w:left="2061"/>
        <w:contextualSpacing w:val="0"/>
        <w:rPr>
          <w:rFonts w:ascii="Times New Roman" w:hAnsi="Times New Roman"/>
          <w:sz w:val="28"/>
          <w:szCs w:val="28"/>
        </w:rPr>
      </w:pPr>
      <w:r>
        <w:rPr>
          <w:rFonts w:ascii="Times New Roman" w:hAnsi="Times New Roman"/>
          <w:sz w:val="28"/>
          <w:szCs w:val="28"/>
        </w:rPr>
        <w:t>лакунарные изменения головного мозга</w:t>
      </w:r>
    </w:p>
    <w:p w:rsidR="00041906" w:rsidRPr="00DA7927" w:rsidRDefault="00041906" w:rsidP="00041906">
      <w:pPr>
        <w:pStyle w:val="ab"/>
        <w:widowControl w:val="0"/>
        <w:suppressAutoHyphens/>
        <w:spacing w:after="0" w:line="240" w:lineRule="auto"/>
        <w:contextualSpacing w:val="0"/>
        <w:jc w:val="center"/>
        <w:rPr>
          <w:rFonts w:ascii="Times New Roman" w:hAnsi="Times New Roman"/>
          <w:i/>
          <w:sz w:val="14"/>
          <w:szCs w:val="14"/>
        </w:rPr>
      </w:pPr>
    </w:p>
    <w:p w:rsidR="00041906" w:rsidRPr="00DA7927" w:rsidRDefault="00041906" w:rsidP="00041906">
      <w:pPr>
        <w:pStyle w:val="ab"/>
        <w:widowControl w:val="0"/>
        <w:suppressAutoHyphens/>
        <w:spacing w:after="0" w:line="240" w:lineRule="auto"/>
        <w:contextualSpacing w:val="0"/>
        <w:jc w:val="center"/>
        <w:rPr>
          <w:rFonts w:ascii="Times New Roman" w:hAnsi="Times New Roman"/>
          <w:i/>
          <w:sz w:val="28"/>
          <w:szCs w:val="28"/>
        </w:rPr>
      </w:pPr>
      <w:r w:rsidRPr="00DA7927">
        <w:rPr>
          <w:rFonts w:ascii="Times New Roman" w:hAnsi="Times New Roman"/>
          <w:i/>
          <w:sz w:val="28"/>
          <w:szCs w:val="28"/>
        </w:rPr>
        <w:t>Выберите несколько правильных ответов</w:t>
      </w:r>
    </w:p>
    <w:p w:rsidR="00041906" w:rsidRPr="00DA7927" w:rsidRDefault="00041906" w:rsidP="00041906">
      <w:pPr>
        <w:pStyle w:val="ab"/>
        <w:widowControl w:val="0"/>
        <w:suppressAutoHyphens/>
        <w:spacing w:after="0" w:line="240" w:lineRule="auto"/>
        <w:ind w:left="0"/>
        <w:contextualSpacing w:val="0"/>
        <w:rPr>
          <w:rFonts w:ascii="Times New Roman" w:hAnsi="Times New Roman"/>
          <w:sz w:val="16"/>
          <w:szCs w:val="16"/>
        </w:rPr>
      </w:pPr>
    </w:p>
    <w:p w:rsidR="00041906" w:rsidRPr="00DA7927" w:rsidRDefault="00041906" w:rsidP="00041906">
      <w:pPr>
        <w:pStyle w:val="ab"/>
        <w:widowControl w:val="0"/>
        <w:tabs>
          <w:tab w:val="left" w:pos="851"/>
        </w:tabs>
        <w:suppressAutoHyphens/>
        <w:spacing w:after="0" w:line="240" w:lineRule="auto"/>
        <w:ind w:left="283"/>
        <w:contextualSpacing w:val="0"/>
        <w:rPr>
          <w:rFonts w:ascii="Times New Roman" w:hAnsi="Times New Roman"/>
          <w:sz w:val="26"/>
          <w:szCs w:val="26"/>
        </w:rPr>
      </w:pPr>
      <w:r w:rsidRPr="00DA7927">
        <w:rPr>
          <w:rFonts w:ascii="Times New Roman" w:hAnsi="Times New Roman"/>
          <w:sz w:val="26"/>
          <w:szCs w:val="26"/>
        </w:rPr>
        <w:t xml:space="preserve">20. </w:t>
      </w:r>
      <w:r>
        <w:rPr>
          <w:rFonts w:ascii="Times New Roman" w:hAnsi="Times New Roman"/>
          <w:sz w:val="26"/>
          <w:szCs w:val="26"/>
        </w:rPr>
        <w:t xml:space="preserve">  </w:t>
      </w:r>
      <w:r w:rsidRPr="00DA7927">
        <w:rPr>
          <w:rFonts w:ascii="Times New Roman" w:hAnsi="Times New Roman"/>
          <w:sz w:val="26"/>
          <w:szCs w:val="26"/>
        </w:rPr>
        <w:t xml:space="preserve">ИБС ПАТОГЕНЕТИЧЕСКИ </w:t>
      </w:r>
      <w:proofErr w:type="gramStart"/>
      <w:r w:rsidRPr="00DA7927">
        <w:rPr>
          <w:rFonts w:ascii="Times New Roman" w:hAnsi="Times New Roman"/>
          <w:sz w:val="26"/>
          <w:szCs w:val="26"/>
        </w:rPr>
        <w:t>СВЯЗАНА</w:t>
      </w:r>
      <w:proofErr w:type="gramEnd"/>
      <w:r w:rsidRPr="00DA7927">
        <w:rPr>
          <w:rFonts w:ascii="Times New Roman" w:hAnsi="Times New Roman"/>
          <w:sz w:val="26"/>
          <w:szCs w:val="26"/>
        </w:rPr>
        <w:t xml:space="preserve"> С</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атеросклерозом</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миокардитом</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кардиомиопатией</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пороками сердца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гипертонической  болезнью</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4"/>
          <w:szCs w:val="14"/>
        </w:rPr>
      </w:pPr>
    </w:p>
    <w:p w:rsidR="00041906" w:rsidRPr="00DA7927"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DA7927">
        <w:rPr>
          <w:rFonts w:ascii="Times New Roman" w:hAnsi="Times New Roman"/>
          <w:sz w:val="26"/>
          <w:szCs w:val="26"/>
        </w:rPr>
        <w:t xml:space="preserve">21. </w:t>
      </w:r>
      <w:r>
        <w:rPr>
          <w:rFonts w:ascii="Times New Roman" w:hAnsi="Times New Roman"/>
          <w:sz w:val="26"/>
          <w:szCs w:val="26"/>
        </w:rPr>
        <w:t xml:space="preserve">  </w:t>
      </w:r>
      <w:r w:rsidRPr="00DA7927">
        <w:rPr>
          <w:rFonts w:ascii="Times New Roman" w:hAnsi="Times New Roman"/>
          <w:sz w:val="26"/>
          <w:szCs w:val="26"/>
        </w:rPr>
        <w:t>В КОР</w:t>
      </w:r>
      <w:r>
        <w:rPr>
          <w:rFonts w:ascii="Times New Roman" w:hAnsi="Times New Roman"/>
          <w:sz w:val="26"/>
          <w:szCs w:val="26"/>
        </w:rPr>
        <w:t>О</w:t>
      </w:r>
      <w:r w:rsidRPr="00DA7927">
        <w:rPr>
          <w:rFonts w:ascii="Times New Roman" w:hAnsi="Times New Roman"/>
          <w:sz w:val="26"/>
          <w:szCs w:val="26"/>
        </w:rPr>
        <w:t xml:space="preserve">НАРНЫХ АРТЕРИЯХ </w:t>
      </w:r>
      <w:proofErr w:type="gramStart"/>
      <w:r w:rsidRPr="00DA7927">
        <w:rPr>
          <w:rFonts w:ascii="Times New Roman" w:hAnsi="Times New Roman"/>
          <w:sz w:val="26"/>
          <w:szCs w:val="26"/>
        </w:rPr>
        <w:t>ПРИ</w:t>
      </w:r>
      <w:proofErr w:type="gramEnd"/>
      <w:r w:rsidRPr="00DA7927">
        <w:rPr>
          <w:rFonts w:ascii="Times New Roman" w:hAnsi="Times New Roman"/>
          <w:sz w:val="26"/>
          <w:szCs w:val="26"/>
        </w:rPr>
        <w:t xml:space="preserve"> ИБС</w:t>
      </w:r>
      <w:r>
        <w:rPr>
          <w:rFonts w:ascii="Times New Roman" w:hAnsi="Times New Roman"/>
          <w:sz w:val="26"/>
          <w:szCs w:val="26"/>
        </w:rPr>
        <w:t xml:space="preserve"> МОЖНО ВИДЕТЬ</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воспалительные изменения</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сужение просвета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фиброзные бляшки</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гипертрофия мышечного слоя</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аневризмы</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4"/>
          <w:szCs w:val="14"/>
        </w:rPr>
      </w:pPr>
    </w:p>
    <w:p w:rsidR="00041906" w:rsidRPr="00DA7927"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DA7927">
        <w:rPr>
          <w:rFonts w:ascii="Times New Roman" w:hAnsi="Times New Roman"/>
          <w:sz w:val="26"/>
          <w:szCs w:val="26"/>
        </w:rPr>
        <w:t xml:space="preserve">22. </w:t>
      </w:r>
      <w:r>
        <w:rPr>
          <w:rFonts w:ascii="Times New Roman" w:hAnsi="Times New Roman"/>
          <w:sz w:val="26"/>
          <w:szCs w:val="26"/>
        </w:rPr>
        <w:t xml:space="preserve">  </w:t>
      </w:r>
      <w:r w:rsidRPr="00DA7927">
        <w:rPr>
          <w:rFonts w:ascii="Times New Roman" w:hAnsi="Times New Roman"/>
          <w:sz w:val="26"/>
          <w:szCs w:val="26"/>
        </w:rPr>
        <w:t>ФОРМЫ ОСТРОЙ ИБС</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острая коронарная смерть</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lastRenderedPageBreak/>
        <w:t>2) инфаркт миокарда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стенокардия</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острая аневризма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хроническая аневризма сердца</w:t>
      </w:r>
    </w:p>
    <w:p w:rsidR="00041906" w:rsidRPr="00611A18" w:rsidRDefault="00041906" w:rsidP="00041906">
      <w:pPr>
        <w:pStyle w:val="ab"/>
        <w:widowControl w:val="0"/>
        <w:suppressAutoHyphens/>
        <w:spacing w:after="0" w:line="240" w:lineRule="auto"/>
        <w:ind w:left="1700"/>
        <w:contextualSpacing w:val="0"/>
        <w:rPr>
          <w:rFonts w:ascii="Times New Roman" w:hAnsi="Times New Roman"/>
          <w:sz w:val="20"/>
          <w:szCs w:val="20"/>
        </w:rPr>
      </w:pPr>
    </w:p>
    <w:p w:rsidR="00041906"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DA7927">
        <w:rPr>
          <w:rFonts w:ascii="Times New Roman" w:hAnsi="Times New Roman"/>
          <w:sz w:val="26"/>
          <w:szCs w:val="26"/>
        </w:rPr>
        <w:t xml:space="preserve">23. </w:t>
      </w:r>
      <w:r>
        <w:rPr>
          <w:rFonts w:ascii="Times New Roman" w:hAnsi="Times New Roman"/>
          <w:sz w:val="26"/>
          <w:szCs w:val="26"/>
        </w:rPr>
        <w:t xml:space="preserve">  </w:t>
      </w:r>
      <w:r w:rsidRPr="00DA7927">
        <w:rPr>
          <w:rFonts w:ascii="Times New Roman" w:hAnsi="Times New Roman"/>
          <w:sz w:val="26"/>
          <w:szCs w:val="26"/>
        </w:rPr>
        <w:t xml:space="preserve">МАКРОСКОПИЧЕСКИЕ ИЗМЕНЕНИЯ МИОКАРДА ПРИ ИШЕМИИ </w:t>
      </w:r>
      <w:r>
        <w:rPr>
          <w:rFonts w:ascii="Times New Roman" w:hAnsi="Times New Roman"/>
          <w:sz w:val="26"/>
          <w:szCs w:val="26"/>
        </w:rPr>
        <w:t xml:space="preserve"> </w:t>
      </w:r>
    </w:p>
    <w:p w:rsidR="00041906" w:rsidRPr="00DA7927" w:rsidRDefault="00041906" w:rsidP="00041906">
      <w:pPr>
        <w:pStyle w:val="ab"/>
        <w:widowControl w:val="0"/>
        <w:suppressAutoHyphens/>
        <w:spacing w:after="0" w:line="240" w:lineRule="auto"/>
        <w:ind w:left="283"/>
        <w:contextualSpacing w:val="0"/>
        <w:rPr>
          <w:rFonts w:ascii="Times New Roman" w:hAnsi="Times New Roman"/>
          <w:sz w:val="26"/>
          <w:szCs w:val="26"/>
        </w:rPr>
      </w:pPr>
      <w:r>
        <w:rPr>
          <w:rFonts w:ascii="Times New Roman" w:hAnsi="Times New Roman"/>
          <w:sz w:val="26"/>
          <w:szCs w:val="26"/>
        </w:rPr>
        <w:t xml:space="preserve">        </w:t>
      </w:r>
      <w:r w:rsidRPr="00DA7927">
        <w:rPr>
          <w:rFonts w:ascii="Times New Roman" w:hAnsi="Times New Roman"/>
          <w:sz w:val="26"/>
          <w:szCs w:val="26"/>
        </w:rPr>
        <w:t>ДЛИТЕЛЬНОСТЬЮ МЕНЕЕ 18ЧАСОВ</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очаговая бледность миокарда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пестрота миокарда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дряблость миокарда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очаг неправильной формы бело-желтого цвета</w:t>
      </w:r>
    </w:p>
    <w:p w:rsidR="00041906" w:rsidRDefault="00041906" w:rsidP="00041906">
      <w:pPr>
        <w:pStyle w:val="ab"/>
        <w:widowControl w:val="0"/>
        <w:spacing w:line="240" w:lineRule="auto"/>
        <w:ind w:left="1701"/>
        <w:contextualSpacing w:val="0"/>
        <w:rPr>
          <w:rFonts w:ascii="Times New Roman" w:hAnsi="Times New Roman"/>
          <w:sz w:val="28"/>
          <w:szCs w:val="28"/>
        </w:rPr>
      </w:pPr>
      <w:r>
        <w:rPr>
          <w:rFonts w:ascii="Times New Roman" w:hAnsi="Times New Roman"/>
          <w:sz w:val="28"/>
          <w:szCs w:val="28"/>
        </w:rPr>
        <w:t>5) плотная консистенция миокарда</w:t>
      </w:r>
    </w:p>
    <w:p w:rsidR="00041906"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DA7927">
        <w:rPr>
          <w:rFonts w:ascii="Times New Roman" w:hAnsi="Times New Roman"/>
          <w:sz w:val="26"/>
          <w:szCs w:val="26"/>
        </w:rPr>
        <w:t xml:space="preserve">24. </w:t>
      </w:r>
      <w:r>
        <w:rPr>
          <w:rFonts w:ascii="Times New Roman" w:hAnsi="Times New Roman"/>
          <w:sz w:val="26"/>
          <w:szCs w:val="26"/>
        </w:rPr>
        <w:t xml:space="preserve">  </w:t>
      </w:r>
      <w:r w:rsidRPr="00DA7927">
        <w:rPr>
          <w:rFonts w:ascii="Times New Roman" w:hAnsi="Times New Roman"/>
          <w:sz w:val="26"/>
          <w:szCs w:val="26"/>
        </w:rPr>
        <w:t>МИКРОСКОПИЧЕСКИЕ ИЗМЕНЕНИЯ В МИО</w:t>
      </w:r>
      <w:r>
        <w:rPr>
          <w:rFonts w:ascii="Times New Roman" w:hAnsi="Times New Roman"/>
          <w:sz w:val="26"/>
          <w:szCs w:val="26"/>
        </w:rPr>
        <w:t xml:space="preserve">КАРДЕ ПРИ ИШЕМИИ </w:t>
      </w:r>
    </w:p>
    <w:p w:rsidR="00041906" w:rsidRPr="00DA7927" w:rsidRDefault="00041906" w:rsidP="00041906">
      <w:pPr>
        <w:pStyle w:val="ab"/>
        <w:widowControl w:val="0"/>
        <w:suppressAutoHyphens/>
        <w:spacing w:after="0" w:line="240" w:lineRule="auto"/>
        <w:ind w:left="283"/>
        <w:contextualSpacing w:val="0"/>
        <w:rPr>
          <w:rFonts w:ascii="Times New Roman" w:hAnsi="Times New Roman"/>
          <w:sz w:val="26"/>
          <w:szCs w:val="26"/>
        </w:rPr>
      </w:pPr>
      <w:r>
        <w:rPr>
          <w:rFonts w:ascii="Times New Roman" w:hAnsi="Times New Roman"/>
          <w:sz w:val="26"/>
          <w:szCs w:val="26"/>
        </w:rPr>
        <w:t xml:space="preserve">        МЕНЕЕ 18 ЧАСОВ</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снижение активности дегидрогеназ</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исчезновение гликогена из цитоплазмы кардиомиоцитов</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фрагментация кардиомиоцитов</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демаркационное воспаление</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исчезновение ядер кардиомиоцитов</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8"/>
          <w:szCs w:val="18"/>
        </w:rPr>
      </w:pPr>
    </w:p>
    <w:p w:rsidR="00041906"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DA7927">
        <w:rPr>
          <w:rFonts w:ascii="Times New Roman" w:hAnsi="Times New Roman"/>
          <w:sz w:val="26"/>
          <w:szCs w:val="26"/>
        </w:rPr>
        <w:t xml:space="preserve">25. </w:t>
      </w:r>
      <w:r>
        <w:rPr>
          <w:rFonts w:ascii="Times New Roman" w:hAnsi="Times New Roman"/>
          <w:sz w:val="26"/>
          <w:szCs w:val="26"/>
        </w:rPr>
        <w:t xml:space="preserve">  </w:t>
      </w:r>
      <w:r w:rsidRPr="00DA7927">
        <w:rPr>
          <w:rFonts w:ascii="Times New Roman" w:hAnsi="Times New Roman"/>
          <w:sz w:val="26"/>
          <w:szCs w:val="26"/>
        </w:rPr>
        <w:t xml:space="preserve">В ОСНОВЕ ПРЕКРАЩЕНИЯ СЕРДЕЧНОЙ ДЕЯТЕЛЬНОСТИ </w:t>
      </w:r>
      <w:proofErr w:type="gramStart"/>
      <w:r w:rsidRPr="00DA7927">
        <w:rPr>
          <w:rFonts w:ascii="Times New Roman" w:hAnsi="Times New Roman"/>
          <w:sz w:val="26"/>
          <w:szCs w:val="26"/>
        </w:rPr>
        <w:t>ПРИ</w:t>
      </w:r>
      <w:proofErr w:type="gramEnd"/>
      <w:r w:rsidRPr="00DA7927">
        <w:rPr>
          <w:rFonts w:ascii="Times New Roman" w:hAnsi="Times New Roman"/>
          <w:sz w:val="26"/>
          <w:szCs w:val="26"/>
        </w:rPr>
        <w:t xml:space="preserve"> </w:t>
      </w:r>
    </w:p>
    <w:p w:rsidR="00041906" w:rsidRPr="00DA7927" w:rsidRDefault="00041906" w:rsidP="00041906">
      <w:pPr>
        <w:pStyle w:val="ab"/>
        <w:widowControl w:val="0"/>
        <w:suppressAutoHyphens/>
        <w:spacing w:after="0" w:line="240" w:lineRule="auto"/>
        <w:ind w:left="283"/>
        <w:contextualSpacing w:val="0"/>
        <w:rPr>
          <w:rFonts w:ascii="Times New Roman" w:hAnsi="Times New Roman"/>
          <w:sz w:val="26"/>
          <w:szCs w:val="26"/>
        </w:rPr>
      </w:pPr>
      <w:r>
        <w:rPr>
          <w:rFonts w:ascii="Times New Roman" w:hAnsi="Times New Roman"/>
          <w:sz w:val="26"/>
          <w:szCs w:val="26"/>
        </w:rPr>
        <w:t xml:space="preserve">        </w:t>
      </w:r>
      <w:r w:rsidRPr="00DA7927">
        <w:rPr>
          <w:rFonts w:ascii="Times New Roman" w:hAnsi="Times New Roman"/>
          <w:sz w:val="26"/>
          <w:szCs w:val="26"/>
        </w:rPr>
        <w:t>ВНЕЗАПНОЙ (СЕРДЕЧНОЙ) СМЕРТИ ЛЕЖИТ</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асистолия</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гипертрофия миокарда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кардиосклероз</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фибрилляция желудочков</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фибрилляция предсердий</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8"/>
          <w:szCs w:val="18"/>
        </w:rPr>
      </w:pPr>
    </w:p>
    <w:p w:rsidR="00041906" w:rsidRPr="00DA7927"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DA7927">
        <w:rPr>
          <w:rFonts w:ascii="Times New Roman" w:hAnsi="Times New Roman"/>
          <w:sz w:val="26"/>
          <w:szCs w:val="26"/>
        </w:rPr>
        <w:t xml:space="preserve">26. </w:t>
      </w:r>
      <w:r>
        <w:rPr>
          <w:rFonts w:ascii="Times New Roman" w:hAnsi="Times New Roman"/>
          <w:sz w:val="26"/>
          <w:szCs w:val="26"/>
        </w:rPr>
        <w:t xml:space="preserve">  </w:t>
      </w:r>
      <w:r w:rsidRPr="00DA7927">
        <w:rPr>
          <w:rFonts w:ascii="Times New Roman" w:hAnsi="Times New Roman"/>
          <w:sz w:val="26"/>
          <w:szCs w:val="26"/>
        </w:rPr>
        <w:t>СТАДИИ ИНФАРКТА МИОКАРДА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развитие стенозирующего атеросклероза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тромбообразования</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донекротическая</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некротическая</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рубцевания</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6"/>
          <w:szCs w:val="16"/>
        </w:rPr>
      </w:pPr>
    </w:p>
    <w:p w:rsidR="00041906" w:rsidRDefault="00041906" w:rsidP="00041906">
      <w:pPr>
        <w:pStyle w:val="ab"/>
        <w:widowControl w:val="0"/>
        <w:suppressAutoHyphens/>
        <w:spacing w:after="0" w:line="240" w:lineRule="auto"/>
        <w:ind w:left="283"/>
        <w:contextualSpacing w:val="0"/>
        <w:rPr>
          <w:rFonts w:ascii="Times New Roman" w:hAnsi="Times New Roman"/>
          <w:sz w:val="26"/>
          <w:szCs w:val="26"/>
        </w:rPr>
      </w:pPr>
      <w:r>
        <w:rPr>
          <w:rFonts w:ascii="Times New Roman" w:hAnsi="Times New Roman"/>
          <w:sz w:val="28"/>
          <w:szCs w:val="28"/>
        </w:rPr>
        <w:t xml:space="preserve"> </w:t>
      </w:r>
      <w:r w:rsidRPr="00DA7927">
        <w:rPr>
          <w:rFonts w:ascii="Times New Roman" w:hAnsi="Times New Roman"/>
          <w:sz w:val="26"/>
          <w:szCs w:val="26"/>
        </w:rPr>
        <w:t xml:space="preserve">27. </w:t>
      </w:r>
      <w:r>
        <w:rPr>
          <w:rFonts w:ascii="Times New Roman" w:hAnsi="Times New Roman"/>
          <w:sz w:val="26"/>
          <w:szCs w:val="26"/>
        </w:rPr>
        <w:t xml:space="preserve">  </w:t>
      </w:r>
      <w:r w:rsidRPr="00DA7927">
        <w:rPr>
          <w:rFonts w:ascii="Times New Roman" w:hAnsi="Times New Roman"/>
          <w:sz w:val="26"/>
          <w:szCs w:val="26"/>
        </w:rPr>
        <w:t xml:space="preserve">НЕПОСРЕДСТВЕННЫЕ ПРИЧИНЫ, ВЫЗЫВАЮЩИЕ ИНФАРКТ </w:t>
      </w:r>
    </w:p>
    <w:p w:rsidR="00041906" w:rsidRPr="00DA7927" w:rsidRDefault="00041906" w:rsidP="00041906">
      <w:pPr>
        <w:pStyle w:val="ab"/>
        <w:widowControl w:val="0"/>
        <w:suppressAutoHyphens/>
        <w:spacing w:after="0" w:line="240" w:lineRule="auto"/>
        <w:ind w:left="283"/>
        <w:contextualSpacing w:val="0"/>
        <w:rPr>
          <w:rFonts w:ascii="Times New Roman" w:hAnsi="Times New Roman"/>
          <w:sz w:val="26"/>
          <w:szCs w:val="26"/>
        </w:rPr>
      </w:pPr>
      <w:r>
        <w:rPr>
          <w:rFonts w:ascii="Times New Roman" w:hAnsi="Times New Roman"/>
          <w:sz w:val="26"/>
          <w:szCs w:val="26"/>
        </w:rPr>
        <w:t xml:space="preserve">         </w:t>
      </w:r>
      <w:r w:rsidRPr="00DA7927">
        <w:rPr>
          <w:rFonts w:ascii="Times New Roman" w:hAnsi="Times New Roman"/>
          <w:sz w:val="26"/>
          <w:szCs w:val="26"/>
        </w:rPr>
        <w:t>МИОКАРДА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длительный стойкий спазм коронарных артерий</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тромбоз</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эмболия</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функциональное перенапряжение миокарда  при атеросклерозе</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разрыв стенки аневризмы коронарных артерий</w:t>
      </w:r>
    </w:p>
    <w:p w:rsidR="00041906" w:rsidRPr="00DA7927" w:rsidRDefault="00041906" w:rsidP="00041906">
      <w:pPr>
        <w:pStyle w:val="ab"/>
        <w:widowControl w:val="0"/>
        <w:suppressAutoHyphens/>
        <w:spacing w:after="0" w:line="240" w:lineRule="auto"/>
        <w:ind w:left="1700"/>
        <w:contextualSpacing w:val="0"/>
        <w:rPr>
          <w:rFonts w:ascii="Times New Roman" w:hAnsi="Times New Roman"/>
          <w:sz w:val="16"/>
          <w:szCs w:val="16"/>
        </w:rPr>
      </w:pPr>
    </w:p>
    <w:p w:rsidR="00041906" w:rsidRPr="00266DF7"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266DF7">
        <w:rPr>
          <w:rFonts w:ascii="Times New Roman" w:hAnsi="Times New Roman"/>
          <w:sz w:val="26"/>
          <w:szCs w:val="26"/>
        </w:rPr>
        <w:t xml:space="preserve">28. </w:t>
      </w:r>
      <w:r>
        <w:rPr>
          <w:rFonts w:ascii="Times New Roman" w:hAnsi="Times New Roman"/>
          <w:sz w:val="26"/>
          <w:szCs w:val="26"/>
        </w:rPr>
        <w:t xml:space="preserve">  </w:t>
      </w:r>
      <w:r w:rsidRPr="00266DF7">
        <w:rPr>
          <w:rFonts w:ascii="Times New Roman" w:hAnsi="Times New Roman"/>
          <w:sz w:val="26"/>
          <w:szCs w:val="26"/>
        </w:rPr>
        <w:t>ОСЛОЖНЕНИЯ ИНФАРКТА МИОКАРДА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миомаляция с разрывом стенки сердца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lastRenderedPageBreak/>
        <w:t>2) острая аневризма сердца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постинфарктный рубец</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тромбоэмболия артерий головного мозга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кардиосклероз</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4"/>
          <w:szCs w:val="14"/>
        </w:rPr>
      </w:pPr>
    </w:p>
    <w:p w:rsidR="00041906"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266DF7">
        <w:rPr>
          <w:rFonts w:ascii="Times New Roman" w:hAnsi="Times New Roman"/>
          <w:sz w:val="26"/>
          <w:szCs w:val="26"/>
        </w:rPr>
        <w:t xml:space="preserve">29. </w:t>
      </w:r>
      <w:r>
        <w:rPr>
          <w:rFonts w:ascii="Times New Roman" w:hAnsi="Times New Roman"/>
          <w:sz w:val="26"/>
          <w:szCs w:val="26"/>
        </w:rPr>
        <w:t xml:space="preserve">  </w:t>
      </w:r>
      <w:r w:rsidRPr="00266DF7">
        <w:rPr>
          <w:rFonts w:ascii="Times New Roman" w:hAnsi="Times New Roman"/>
          <w:sz w:val="26"/>
          <w:szCs w:val="26"/>
        </w:rPr>
        <w:t xml:space="preserve">ОСЛОЖНЕНИЯ ИНФАРКТА МИОКАРДА В </w:t>
      </w:r>
      <w:proofErr w:type="gramStart"/>
      <w:r w:rsidRPr="00266DF7">
        <w:rPr>
          <w:rFonts w:ascii="Times New Roman" w:hAnsi="Times New Roman"/>
          <w:sz w:val="26"/>
          <w:szCs w:val="26"/>
        </w:rPr>
        <w:t>РАННИЙ</w:t>
      </w:r>
      <w:proofErr w:type="gramEnd"/>
      <w:r w:rsidRPr="00266DF7">
        <w:rPr>
          <w:rFonts w:ascii="Times New Roman" w:hAnsi="Times New Roman"/>
          <w:sz w:val="26"/>
          <w:szCs w:val="26"/>
        </w:rPr>
        <w:t xml:space="preserve">  </w:t>
      </w:r>
      <w:r>
        <w:rPr>
          <w:rFonts w:ascii="Times New Roman" w:hAnsi="Times New Roman"/>
          <w:sz w:val="26"/>
          <w:szCs w:val="26"/>
        </w:rPr>
        <w:t xml:space="preserve"> </w:t>
      </w:r>
    </w:p>
    <w:p w:rsidR="00041906" w:rsidRPr="00266DF7" w:rsidRDefault="00041906" w:rsidP="00041906">
      <w:pPr>
        <w:pStyle w:val="ab"/>
        <w:widowControl w:val="0"/>
        <w:suppressAutoHyphens/>
        <w:spacing w:after="0" w:line="240" w:lineRule="auto"/>
        <w:ind w:left="283"/>
        <w:contextualSpacing w:val="0"/>
        <w:rPr>
          <w:rFonts w:ascii="Times New Roman" w:hAnsi="Times New Roman"/>
          <w:sz w:val="26"/>
          <w:szCs w:val="26"/>
        </w:rPr>
      </w:pPr>
      <w:r>
        <w:rPr>
          <w:rFonts w:ascii="Times New Roman" w:hAnsi="Times New Roman"/>
          <w:sz w:val="26"/>
          <w:szCs w:val="26"/>
        </w:rPr>
        <w:t xml:space="preserve">        </w:t>
      </w:r>
      <w:r w:rsidRPr="00266DF7">
        <w:rPr>
          <w:rFonts w:ascii="Times New Roman" w:hAnsi="Times New Roman"/>
          <w:sz w:val="26"/>
          <w:szCs w:val="26"/>
        </w:rPr>
        <w:t>(ДОКЛИНИЧЕСКИЙ) ПЕРИОД</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кардиогенный шок</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разрыв хронической аневризмы сердца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разрыв острой аневризмы сердца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миомаляция с тампонадой</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асистолия</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4"/>
          <w:szCs w:val="14"/>
        </w:rPr>
      </w:pPr>
    </w:p>
    <w:p w:rsidR="00041906"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266DF7">
        <w:rPr>
          <w:rFonts w:ascii="Times New Roman" w:hAnsi="Times New Roman"/>
          <w:sz w:val="26"/>
          <w:szCs w:val="26"/>
        </w:rPr>
        <w:t>30.</w:t>
      </w:r>
      <w:r>
        <w:rPr>
          <w:rFonts w:ascii="Times New Roman" w:hAnsi="Times New Roman"/>
          <w:sz w:val="26"/>
          <w:szCs w:val="26"/>
        </w:rPr>
        <w:t xml:space="preserve">   </w:t>
      </w:r>
      <w:r w:rsidRPr="00266DF7">
        <w:rPr>
          <w:rFonts w:ascii="Times New Roman" w:hAnsi="Times New Roman"/>
          <w:sz w:val="26"/>
          <w:szCs w:val="26"/>
        </w:rPr>
        <w:t>ПРИЧИНЫ СМЕРТИ БОЛЬН</w:t>
      </w:r>
      <w:r>
        <w:rPr>
          <w:rFonts w:ascii="Times New Roman" w:hAnsi="Times New Roman"/>
          <w:sz w:val="26"/>
          <w:szCs w:val="26"/>
        </w:rPr>
        <w:t>О</w:t>
      </w:r>
      <w:r w:rsidRPr="00266DF7">
        <w:rPr>
          <w:rFonts w:ascii="Times New Roman" w:hAnsi="Times New Roman"/>
          <w:sz w:val="26"/>
          <w:szCs w:val="26"/>
        </w:rPr>
        <w:t xml:space="preserve">ГО В РАННИЙ ПЕРИОД ИНФАРКТА </w:t>
      </w:r>
    </w:p>
    <w:p w:rsidR="00041906" w:rsidRPr="00266DF7" w:rsidRDefault="00041906" w:rsidP="00041906">
      <w:pPr>
        <w:pStyle w:val="ab"/>
        <w:widowControl w:val="0"/>
        <w:suppressAutoHyphens/>
        <w:spacing w:after="0" w:line="240" w:lineRule="auto"/>
        <w:ind w:left="283"/>
        <w:contextualSpacing w:val="0"/>
        <w:rPr>
          <w:rFonts w:ascii="Times New Roman" w:hAnsi="Times New Roman"/>
          <w:sz w:val="26"/>
          <w:szCs w:val="26"/>
        </w:rPr>
      </w:pPr>
      <w:r>
        <w:rPr>
          <w:rFonts w:ascii="Times New Roman" w:hAnsi="Times New Roman"/>
          <w:sz w:val="26"/>
          <w:szCs w:val="26"/>
        </w:rPr>
        <w:t xml:space="preserve">        </w:t>
      </w:r>
      <w:r w:rsidRPr="00266DF7">
        <w:rPr>
          <w:rFonts w:ascii="Times New Roman" w:hAnsi="Times New Roman"/>
          <w:sz w:val="26"/>
          <w:szCs w:val="26"/>
        </w:rPr>
        <w:t>МИОКАРДА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кардиогенный шок</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асистолия</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фибрилляция желудочков</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острая сердечная недостаточность</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тампонада сердца</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4"/>
          <w:szCs w:val="14"/>
        </w:rPr>
      </w:pPr>
    </w:p>
    <w:p w:rsidR="00041906" w:rsidRDefault="00041906" w:rsidP="00041906">
      <w:pPr>
        <w:pStyle w:val="ab"/>
        <w:widowControl w:val="0"/>
        <w:tabs>
          <w:tab w:val="left" w:pos="851"/>
        </w:tabs>
        <w:suppressAutoHyphens/>
        <w:spacing w:after="0" w:line="240" w:lineRule="auto"/>
        <w:ind w:left="283"/>
        <w:contextualSpacing w:val="0"/>
        <w:rPr>
          <w:rFonts w:ascii="Times New Roman" w:hAnsi="Times New Roman"/>
          <w:sz w:val="26"/>
          <w:szCs w:val="26"/>
        </w:rPr>
      </w:pPr>
      <w:r w:rsidRPr="00266DF7">
        <w:rPr>
          <w:rFonts w:ascii="Times New Roman" w:hAnsi="Times New Roman"/>
          <w:sz w:val="26"/>
          <w:szCs w:val="26"/>
        </w:rPr>
        <w:t xml:space="preserve">31. </w:t>
      </w:r>
      <w:r>
        <w:rPr>
          <w:rFonts w:ascii="Times New Roman" w:hAnsi="Times New Roman"/>
          <w:sz w:val="26"/>
          <w:szCs w:val="26"/>
        </w:rPr>
        <w:t xml:space="preserve">  </w:t>
      </w:r>
      <w:r w:rsidRPr="00266DF7">
        <w:rPr>
          <w:rFonts w:ascii="Times New Roman" w:hAnsi="Times New Roman"/>
          <w:sz w:val="26"/>
          <w:szCs w:val="26"/>
        </w:rPr>
        <w:t xml:space="preserve">ПРИЧИНЫ СМЕРТИ БОЛЬНЫХ В ПОЗДНИЙ ПЕРИОД ИНФАРКТА </w:t>
      </w:r>
    </w:p>
    <w:p w:rsidR="00041906" w:rsidRPr="00266DF7" w:rsidRDefault="00041906" w:rsidP="00041906">
      <w:pPr>
        <w:pStyle w:val="ab"/>
        <w:widowControl w:val="0"/>
        <w:tabs>
          <w:tab w:val="left" w:pos="851"/>
        </w:tabs>
        <w:suppressAutoHyphens/>
        <w:spacing w:after="0" w:line="240" w:lineRule="auto"/>
        <w:ind w:left="283"/>
        <w:contextualSpacing w:val="0"/>
        <w:rPr>
          <w:rFonts w:ascii="Times New Roman" w:hAnsi="Times New Roman"/>
          <w:sz w:val="26"/>
          <w:szCs w:val="26"/>
        </w:rPr>
      </w:pPr>
      <w:r>
        <w:rPr>
          <w:rFonts w:ascii="Times New Roman" w:hAnsi="Times New Roman"/>
          <w:sz w:val="26"/>
          <w:szCs w:val="26"/>
        </w:rPr>
        <w:t xml:space="preserve">        </w:t>
      </w:r>
      <w:r w:rsidRPr="00266DF7">
        <w:rPr>
          <w:rFonts w:ascii="Times New Roman" w:hAnsi="Times New Roman"/>
          <w:sz w:val="26"/>
          <w:szCs w:val="26"/>
        </w:rPr>
        <w:t>МИОКАРДА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тромбоэмболические осложнения</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фибрилляция желудочков сердца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разрыв острой аневризмы сердца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разрыв сердца в области инфаркта.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кардиогенный шок</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4"/>
          <w:szCs w:val="14"/>
        </w:rPr>
      </w:pPr>
    </w:p>
    <w:p w:rsidR="00041906" w:rsidRPr="00266DF7"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266DF7">
        <w:rPr>
          <w:rFonts w:ascii="Times New Roman" w:hAnsi="Times New Roman"/>
          <w:sz w:val="26"/>
          <w:szCs w:val="26"/>
        </w:rPr>
        <w:t>32.</w:t>
      </w:r>
      <w:r>
        <w:rPr>
          <w:rFonts w:ascii="Times New Roman" w:hAnsi="Times New Roman"/>
          <w:sz w:val="26"/>
          <w:szCs w:val="26"/>
        </w:rPr>
        <w:t xml:space="preserve">   </w:t>
      </w:r>
      <w:r w:rsidRPr="00266DF7">
        <w:rPr>
          <w:rFonts w:ascii="Times New Roman" w:hAnsi="Times New Roman"/>
          <w:sz w:val="26"/>
          <w:szCs w:val="26"/>
        </w:rPr>
        <w:t>МОРФОЛОГИЧЕСКИЕ ИЗМЕНЕ</w:t>
      </w:r>
      <w:r>
        <w:rPr>
          <w:rFonts w:ascii="Times New Roman" w:hAnsi="Times New Roman"/>
          <w:sz w:val="26"/>
          <w:szCs w:val="26"/>
        </w:rPr>
        <w:t>Н</w:t>
      </w:r>
      <w:r w:rsidRPr="00266DF7">
        <w:rPr>
          <w:rFonts w:ascii="Times New Roman" w:hAnsi="Times New Roman"/>
          <w:sz w:val="26"/>
          <w:szCs w:val="26"/>
        </w:rPr>
        <w:t>ИЯ СЕРДЦА ПРИ ХИБС</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острая аневризма сердца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хроническая аневризма сердца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постинфарктные рубцы</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мелкоочаговый кардиосклероз</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полнокровие, отек миокарда</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4"/>
          <w:szCs w:val="14"/>
        </w:rPr>
      </w:pPr>
    </w:p>
    <w:p w:rsidR="00041906"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266DF7">
        <w:rPr>
          <w:rFonts w:ascii="Times New Roman" w:hAnsi="Times New Roman"/>
          <w:sz w:val="26"/>
          <w:szCs w:val="26"/>
        </w:rPr>
        <w:t xml:space="preserve">33. </w:t>
      </w:r>
      <w:r>
        <w:rPr>
          <w:rFonts w:ascii="Times New Roman" w:hAnsi="Times New Roman"/>
          <w:sz w:val="26"/>
          <w:szCs w:val="26"/>
        </w:rPr>
        <w:t xml:space="preserve">  </w:t>
      </w:r>
      <w:r w:rsidRPr="00266DF7">
        <w:rPr>
          <w:rFonts w:ascii="Times New Roman" w:hAnsi="Times New Roman"/>
          <w:sz w:val="26"/>
          <w:szCs w:val="26"/>
        </w:rPr>
        <w:t>ПРИЧИНЫ СМЕРТИ БО</w:t>
      </w:r>
      <w:r>
        <w:rPr>
          <w:rFonts w:ascii="Times New Roman" w:hAnsi="Times New Roman"/>
          <w:sz w:val="26"/>
          <w:szCs w:val="26"/>
        </w:rPr>
        <w:t>Л</w:t>
      </w:r>
      <w:r w:rsidRPr="00266DF7">
        <w:rPr>
          <w:rFonts w:ascii="Times New Roman" w:hAnsi="Times New Roman"/>
          <w:sz w:val="26"/>
          <w:szCs w:val="26"/>
        </w:rPr>
        <w:t>ЬНЫХ ХРОНИЧЕСКОЙ ИШЕ</w:t>
      </w:r>
      <w:r>
        <w:rPr>
          <w:rFonts w:ascii="Times New Roman" w:hAnsi="Times New Roman"/>
          <w:sz w:val="26"/>
          <w:szCs w:val="26"/>
        </w:rPr>
        <w:t>М</w:t>
      </w:r>
      <w:r w:rsidRPr="00266DF7">
        <w:rPr>
          <w:rFonts w:ascii="Times New Roman" w:hAnsi="Times New Roman"/>
          <w:sz w:val="26"/>
          <w:szCs w:val="26"/>
        </w:rPr>
        <w:t xml:space="preserve">ИЧЕСКОЙ </w:t>
      </w:r>
      <w:r>
        <w:rPr>
          <w:rFonts w:ascii="Times New Roman" w:hAnsi="Times New Roman"/>
          <w:sz w:val="26"/>
          <w:szCs w:val="26"/>
        </w:rPr>
        <w:t xml:space="preserve"> </w:t>
      </w:r>
    </w:p>
    <w:p w:rsidR="00041906" w:rsidRPr="00266DF7" w:rsidRDefault="00041906" w:rsidP="00041906">
      <w:pPr>
        <w:pStyle w:val="ab"/>
        <w:widowControl w:val="0"/>
        <w:suppressAutoHyphens/>
        <w:spacing w:after="0" w:line="240" w:lineRule="auto"/>
        <w:ind w:left="283"/>
        <w:contextualSpacing w:val="0"/>
        <w:rPr>
          <w:rFonts w:ascii="Times New Roman" w:hAnsi="Times New Roman"/>
          <w:sz w:val="26"/>
          <w:szCs w:val="26"/>
        </w:rPr>
      </w:pPr>
      <w:r>
        <w:rPr>
          <w:rFonts w:ascii="Times New Roman" w:hAnsi="Times New Roman"/>
          <w:sz w:val="26"/>
          <w:szCs w:val="26"/>
        </w:rPr>
        <w:t xml:space="preserve">        </w:t>
      </w:r>
      <w:r w:rsidRPr="00266DF7">
        <w:rPr>
          <w:rFonts w:ascii="Times New Roman" w:hAnsi="Times New Roman"/>
          <w:sz w:val="26"/>
          <w:szCs w:val="26"/>
        </w:rPr>
        <w:t>БОЛЕЗНЬЮ СЕРДЦА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хроническая сердечная недостаточность</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кардиогенный шок</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разрыв острой аневризмы сердца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острая сердечная недостаточность</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разрыв хронической аневризмы  с тампонадой</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4"/>
          <w:szCs w:val="14"/>
        </w:rPr>
      </w:pPr>
    </w:p>
    <w:p w:rsidR="00041906" w:rsidRPr="00266DF7"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266DF7">
        <w:rPr>
          <w:rFonts w:ascii="Times New Roman" w:hAnsi="Times New Roman"/>
          <w:sz w:val="26"/>
          <w:szCs w:val="26"/>
        </w:rPr>
        <w:t xml:space="preserve">34. </w:t>
      </w:r>
      <w:r>
        <w:rPr>
          <w:rFonts w:ascii="Times New Roman" w:hAnsi="Times New Roman"/>
          <w:sz w:val="26"/>
          <w:szCs w:val="26"/>
        </w:rPr>
        <w:t xml:space="preserve">  </w:t>
      </w:r>
      <w:r w:rsidRPr="00266DF7">
        <w:rPr>
          <w:rFonts w:ascii="Times New Roman" w:hAnsi="Times New Roman"/>
          <w:sz w:val="26"/>
          <w:szCs w:val="26"/>
        </w:rPr>
        <w:t xml:space="preserve">ЦЕРЕБРОВАСКУЛЯРНЫЕ БОЛЕЗНИ ПАТОГЕНЕТИЧЕСКИ СВЯЗАНЫ </w:t>
      </w:r>
      <w:proofErr w:type="gramStart"/>
      <w:r w:rsidRPr="00266DF7">
        <w:rPr>
          <w:rFonts w:ascii="Times New Roman" w:hAnsi="Times New Roman"/>
          <w:sz w:val="26"/>
          <w:szCs w:val="26"/>
        </w:rPr>
        <w:t>С</w:t>
      </w:r>
      <w:proofErr w:type="gramEnd"/>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атеросклерозом</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гипертонической болезнью</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lastRenderedPageBreak/>
        <w:t>3) ревматизмом</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септическим эндокардитом</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системными васкулитами</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6"/>
          <w:szCs w:val="16"/>
        </w:rPr>
      </w:pPr>
    </w:p>
    <w:p w:rsidR="00041906"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266DF7">
        <w:rPr>
          <w:rFonts w:ascii="Times New Roman" w:hAnsi="Times New Roman"/>
          <w:sz w:val="26"/>
          <w:szCs w:val="26"/>
        </w:rPr>
        <w:t xml:space="preserve">35. </w:t>
      </w:r>
      <w:r>
        <w:rPr>
          <w:rFonts w:ascii="Times New Roman" w:hAnsi="Times New Roman"/>
          <w:sz w:val="26"/>
          <w:szCs w:val="26"/>
        </w:rPr>
        <w:t xml:space="preserve">  </w:t>
      </w:r>
      <w:r w:rsidRPr="00266DF7">
        <w:rPr>
          <w:rFonts w:ascii="Times New Roman" w:hAnsi="Times New Roman"/>
          <w:sz w:val="26"/>
          <w:szCs w:val="26"/>
        </w:rPr>
        <w:t xml:space="preserve">МОРФОЛОГИЧЕСКИЕ ВАРИАНТЫ </w:t>
      </w:r>
      <w:proofErr w:type="gramStart"/>
      <w:r w:rsidRPr="00266DF7">
        <w:rPr>
          <w:rFonts w:ascii="Times New Roman" w:hAnsi="Times New Roman"/>
          <w:sz w:val="26"/>
          <w:szCs w:val="26"/>
        </w:rPr>
        <w:t>ВНУТРИМО</w:t>
      </w:r>
      <w:r>
        <w:rPr>
          <w:rFonts w:ascii="Times New Roman" w:hAnsi="Times New Roman"/>
          <w:sz w:val="26"/>
          <w:szCs w:val="26"/>
        </w:rPr>
        <w:t>З</w:t>
      </w:r>
      <w:r w:rsidRPr="00266DF7">
        <w:rPr>
          <w:rFonts w:ascii="Times New Roman" w:hAnsi="Times New Roman"/>
          <w:sz w:val="26"/>
          <w:szCs w:val="26"/>
        </w:rPr>
        <w:t>ГОВЫХ</w:t>
      </w:r>
      <w:proofErr w:type="gramEnd"/>
      <w:r w:rsidRPr="00266DF7">
        <w:rPr>
          <w:rFonts w:ascii="Times New Roman" w:hAnsi="Times New Roman"/>
          <w:sz w:val="26"/>
          <w:szCs w:val="26"/>
        </w:rPr>
        <w:t xml:space="preserve"> </w:t>
      </w:r>
    </w:p>
    <w:p w:rsidR="00041906" w:rsidRPr="00266DF7" w:rsidRDefault="00041906" w:rsidP="00041906">
      <w:pPr>
        <w:pStyle w:val="ab"/>
        <w:widowControl w:val="0"/>
        <w:suppressAutoHyphens/>
        <w:spacing w:after="0" w:line="240" w:lineRule="auto"/>
        <w:ind w:left="283"/>
        <w:contextualSpacing w:val="0"/>
        <w:rPr>
          <w:rFonts w:ascii="Times New Roman" w:hAnsi="Times New Roman"/>
          <w:sz w:val="26"/>
          <w:szCs w:val="26"/>
        </w:rPr>
      </w:pPr>
      <w:r>
        <w:rPr>
          <w:rFonts w:ascii="Times New Roman" w:hAnsi="Times New Roman"/>
          <w:sz w:val="26"/>
          <w:szCs w:val="26"/>
        </w:rPr>
        <w:t xml:space="preserve">        </w:t>
      </w:r>
      <w:r w:rsidRPr="00266DF7">
        <w:rPr>
          <w:rFonts w:ascii="Times New Roman" w:hAnsi="Times New Roman"/>
          <w:sz w:val="26"/>
          <w:szCs w:val="26"/>
        </w:rPr>
        <w:t>КРОВОИЗЛИЯНИЙ</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геморрагический инфаркт</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гематома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геморрагическая инфильтрация</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ишемический инфаркт</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белый инфаркт</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6"/>
          <w:szCs w:val="16"/>
        </w:rPr>
      </w:pPr>
    </w:p>
    <w:p w:rsidR="00041906" w:rsidRPr="00266DF7"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266DF7">
        <w:rPr>
          <w:rFonts w:ascii="Times New Roman" w:hAnsi="Times New Roman"/>
          <w:sz w:val="26"/>
          <w:szCs w:val="26"/>
        </w:rPr>
        <w:t xml:space="preserve">36. </w:t>
      </w:r>
      <w:r>
        <w:rPr>
          <w:rFonts w:ascii="Times New Roman" w:hAnsi="Times New Roman"/>
          <w:sz w:val="26"/>
          <w:szCs w:val="26"/>
        </w:rPr>
        <w:t xml:space="preserve">  </w:t>
      </w:r>
      <w:r w:rsidRPr="00266DF7">
        <w:rPr>
          <w:rFonts w:ascii="Times New Roman" w:hAnsi="Times New Roman"/>
          <w:sz w:val="26"/>
          <w:szCs w:val="26"/>
        </w:rPr>
        <w:t>ПРИ «ИНСУЛЬТЕ» В ГОЛОВНОМ МОЗГЕ МОГУТ РАЗВИВАТЬСЯ</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внутримозговая гематома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киста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ишемический инфаркт</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отек головного мозга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петехиальные кровоизлияния</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6"/>
          <w:szCs w:val="16"/>
        </w:rPr>
      </w:pPr>
    </w:p>
    <w:p w:rsidR="00041906" w:rsidRPr="00266DF7"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266DF7">
        <w:rPr>
          <w:rFonts w:ascii="Times New Roman" w:hAnsi="Times New Roman"/>
          <w:sz w:val="26"/>
          <w:szCs w:val="26"/>
        </w:rPr>
        <w:t xml:space="preserve">37. </w:t>
      </w:r>
      <w:r>
        <w:rPr>
          <w:rFonts w:ascii="Times New Roman" w:hAnsi="Times New Roman"/>
          <w:sz w:val="26"/>
          <w:szCs w:val="26"/>
        </w:rPr>
        <w:t xml:space="preserve">  </w:t>
      </w:r>
      <w:r w:rsidRPr="00266DF7">
        <w:rPr>
          <w:rFonts w:ascii="Times New Roman" w:hAnsi="Times New Roman"/>
          <w:sz w:val="26"/>
          <w:szCs w:val="26"/>
        </w:rPr>
        <w:t>К «ИНСУЛЬТУ» ГОЛОВНОГО МОЗГА МОЖНО ОТНЕСТИ</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ишемический инфаркт</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геморрагический инфаркт</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гематому головного мозга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субкортикальную лейкоэнцефалопатию</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кисту головного мозга</w:t>
      </w:r>
    </w:p>
    <w:p w:rsidR="00041906" w:rsidRPr="00715B19" w:rsidRDefault="00041906" w:rsidP="00041906">
      <w:pPr>
        <w:pStyle w:val="ab"/>
        <w:widowControl w:val="0"/>
        <w:suppressAutoHyphens/>
        <w:spacing w:after="0" w:line="240" w:lineRule="auto"/>
        <w:ind w:left="1700"/>
        <w:contextualSpacing w:val="0"/>
        <w:rPr>
          <w:rFonts w:ascii="Times New Roman" w:hAnsi="Times New Roman"/>
          <w:sz w:val="16"/>
          <w:szCs w:val="16"/>
        </w:rPr>
      </w:pPr>
    </w:p>
    <w:p w:rsidR="00041906" w:rsidRDefault="00041906" w:rsidP="00041906">
      <w:pPr>
        <w:pStyle w:val="ab"/>
        <w:widowControl w:val="0"/>
        <w:suppressAutoHyphens/>
        <w:spacing w:after="0" w:line="240" w:lineRule="auto"/>
        <w:ind w:left="283"/>
        <w:contextualSpacing w:val="0"/>
        <w:rPr>
          <w:rFonts w:ascii="Times New Roman" w:hAnsi="Times New Roman"/>
          <w:sz w:val="26"/>
          <w:szCs w:val="26"/>
        </w:rPr>
      </w:pPr>
      <w:r w:rsidRPr="00266DF7">
        <w:rPr>
          <w:rFonts w:ascii="Times New Roman" w:hAnsi="Times New Roman"/>
          <w:sz w:val="26"/>
          <w:szCs w:val="26"/>
        </w:rPr>
        <w:t xml:space="preserve">38. </w:t>
      </w:r>
      <w:r>
        <w:rPr>
          <w:rFonts w:ascii="Times New Roman" w:hAnsi="Times New Roman"/>
          <w:sz w:val="26"/>
          <w:szCs w:val="26"/>
        </w:rPr>
        <w:t xml:space="preserve">  </w:t>
      </w:r>
      <w:r w:rsidRPr="00266DF7">
        <w:rPr>
          <w:rFonts w:ascii="Times New Roman" w:hAnsi="Times New Roman"/>
          <w:sz w:val="26"/>
          <w:szCs w:val="26"/>
        </w:rPr>
        <w:t xml:space="preserve">ПРИ ИШЕМИЧЕСКОЙ  ЭНЦЕФАЛОПАТИИ, СВЯЗАННОЙ </w:t>
      </w:r>
      <w:proofErr w:type="gramStart"/>
      <w:r w:rsidRPr="00266DF7">
        <w:rPr>
          <w:rFonts w:ascii="Times New Roman" w:hAnsi="Times New Roman"/>
          <w:sz w:val="26"/>
          <w:szCs w:val="26"/>
        </w:rPr>
        <w:t>С</w:t>
      </w:r>
      <w:proofErr w:type="gramEnd"/>
      <w:r w:rsidRPr="00266DF7">
        <w:rPr>
          <w:rFonts w:ascii="Times New Roman" w:hAnsi="Times New Roman"/>
          <w:sz w:val="26"/>
          <w:szCs w:val="26"/>
        </w:rPr>
        <w:t xml:space="preserve"> </w:t>
      </w:r>
    </w:p>
    <w:p w:rsidR="00041906" w:rsidRPr="00266DF7" w:rsidRDefault="00041906" w:rsidP="00041906">
      <w:pPr>
        <w:pStyle w:val="ab"/>
        <w:widowControl w:val="0"/>
        <w:suppressAutoHyphens/>
        <w:spacing w:after="0" w:line="240" w:lineRule="auto"/>
        <w:ind w:left="283"/>
        <w:contextualSpacing w:val="0"/>
        <w:rPr>
          <w:rFonts w:ascii="Times New Roman" w:hAnsi="Times New Roman"/>
          <w:sz w:val="26"/>
          <w:szCs w:val="26"/>
        </w:rPr>
      </w:pPr>
      <w:r>
        <w:rPr>
          <w:rFonts w:ascii="Times New Roman" w:hAnsi="Times New Roman"/>
          <w:sz w:val="26"/>
          <w:szCs w:val="26"/>
        </w:rPr>
        <w:t xml:space="preserve">        </w:t>
      </w:r>
      <w:r w:rsidRPr="00266DF7">
        <w:rPr>
          <w:rFonts w:ascii="Times New Roman" w:hAnsi="Times New Roman"/>
          <w:sz w:val="26"/>
          <w:szCs w:val="26"/>
        </w:rPr>
        <w:t>ХРОНИЧЕСКОЙ ИШЕМИЕЙ</w:t>
      </w:r>
      <w:r>
        <w:rPr>
          <w:rFonts w:ascii="Times New Roman" w:hAnsi="Times New Roman"/>
          <w:sz w:val="26"/>
          <w:szCs w:val="26"/>
        </w:rPr>
        <w:t xml:space="preserve"> В ГОЛОВНОМ МОЗГЕ</w:t>
      </w:r>
      <w:r w:rsidRPr="00266DF7">
        <w:rPr>
          <w:rFonts w:ascii="Times New Roman" w:hAnsi="Times New Roman"/>
          <w:sz w:val="26"/>
          <w:szCs w:val="26"/>
        </w:rPr>
        <w:t xml:space="preserve"> РАЗВИВАЮТСЯ</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1) инфаркт головного мозга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2) внутримозговая гематома</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3) коагуляционный некроз отдельных нервных клеток</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4) глиоз</w:t>
      </w:r>
    </w:p>
    <w:p w:rsidR="00041906" w:rsidRDefault="00041906" w:rsidP="00041906">
      <w:pPr>
        <w:pStyle w:val="ab"/>
        <w:widowControl w:val="0"/>
        <w:suppressAutoHyphens/>
        <w:spacing w:after="0" w:line="240" w:lineRule="auto"/>
        <w:ind w:left="1700"/>
        <w:contextualSpacing w:val="0"/>
        <w:rPr>
          <w:rFonts w:ascii="Times New Roman" w:hAnsi="Times New Roman"/>
          <w:sz w:val="28"/>
          <w:szCs w:val="28"/>
        </w:rPr>
      </w:pPr>
      <w:r>
        <w:rPr>
          <w:rFonts w:ascii="Times New Roman" w:hAnsi="Times New Roman"/>
          <w:sz w:val="28"/>
          <w:szCs w:val="28"/>
        </w:rPr>
        <w:t>5) атрофия нервных клеток коры</w:t>
      </w:r>
    </w:p>
    <w:p w:rsidR="00041906" w:rsidRPr="00715B19" w:rsidRDefault="00041906" w:rsidP="00041906">
      <w:pPr>
        <w:pStyle w:val="ab"/>
        <w:widowControl w:val="0"/>
        <w:suppressAutoHyphens/>
        <w:spacing w:after="0" w:line="240" w:lineRule="auto"/>
        <w:ind w:left="3761"/>
        <w:contextualSpacing w:val="0"/>
        <w:rPr>
          <w:rFonts w:ascii="Times New Roman" w:hAnsi="Times New Roman"/>
          <w:sz w:val="16"/>
          <w:szCs w:val="16"/>
        </w:rPr>
        <w:sectPr w:rsidR="00041906" w:rsidRPr="00715B19" w:rsidSect="0060729C">
          <w:type w:val="continuous"/>
          <w:pgSz w:w="11906" w:h="16838"/>
          <w:pgMar w:top="1134" w:right="1134" w:bottom="1134" w:left="1134" w:header="720" w:footer="720" w:gutter="0"/>
          <w:paperSrc w:first="7" w:other="7"/>
          <w:cols w:space="708"/>
          <w:docGrid w:linePitch="360"/>
        </w:sectPr>
      </w:pPr>
      <w:r w:rsidRPr="009E63F2">
        <w:rPr>
          <w:rFonts w:ascii="Times New Roman" w:hAnsi="Times New Roman"/>
          <w:sz w:val="28"/>
          <w:szCs w:val="28"/>
        </w:rPr>
        <w:tab/>
      </w:r>
    </w:p>
    <w:p w:rsidR="00041906" w:rsidRDefault="00041906" w:rsidP="00041906">
      <w:pPr>
        <w:widowControl w:val="0"/>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Правильные ответы</w:t>
      </w:r>
    </w:p>
    <w:p w:rsidR="00041906" w:rsidRPr="00266DF7" w:rsidRDefault="00041906" w:rsidP="00041906">
      <w:pPr>
        <w:widowControl w:val="0"/>
        <w:suppressAutoHyphens/>
        <w:spacing w:after="0" w:line="240" w:lineRule="auto"/>
        <w:rPr>
          <w:rFonts w:ascii="Times New Roman" w:hAnsi="Times New Roman"/>
          <w:b/>
          <w:color w:val="000000"/>
          <w:sz w:val="10"/>
          <w:szCs w:val="10"/>
        </w:rPr>
      </w:pPr>
    </w:p>
    <w:p w:rsidR="00041906" w:rsidRPr="00441B92" w:rsidRDefault="00041906" w:rsidP="00041906">
      <w:pPr>
        <w:widowControl w:val="0"/>
        <w:suppressAutoHyphens/>
        <w:spacing w:after="0" w:line="240" w:lineRule="auto"/>
        <w:rPr>
          <w:rFonts w:ascii="Times New Roman" w:hAnsi="Times New Roman"/>
          <w:color w:val="000000"/>
          <w:sz w:val="12"/>
          <w:szCs w:val="12"/>
        </w:rPr>
        <w:sectPr w:rsidR="00041906" w:rsidRPr="00441B92" w:rsidSect="0060729C">
          <w:type w:val="continuous"/>
          <w:pgSz w:w="11906" w:h="16838"/>
          <w:pgMar w:top="1134" w:right="1134" w:bottom="1134" w:left="1134" w:header="720" w:footer="720" w:gutter="0"/>
          <w:paperSrc w:first="7" w:other="7"/>
          <w:cols w:space="708"/>
          <w:docGrid w:linePitch="360"/>
        </w:sectPr>
      </w:pPr>
    </w:p>
    <w:tbl>
      <w:tblPr>
        <w:tblW w:w="0" w:type="auto"/>
        <w:tblLook w:val="00A0" w:firstRow="1" w:lastRow="0" w:firstColumn="1" w:lastColumn="0" w:noHBand="0" w:noVBand="0"/>
      </w:tblPr>
      <w:tblGrid>
        <w:gridCol w:w="2463"/>
        <w:gridCol w:w="2463"/>
        <w:gridCol w:w="2464"/>
        <w:gridCol w:w="2464"/>
      </w:tblGrid>
      <w:tr w:rsidR="00041906" w:rsidRPr="00745B0C" w:rsidTr="007B6F46">
        <w:tc>
          <w:tcPr>
            <w:tcW w:w="2463" w:type="dxa"/>
          </w:tcPr>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lastRenderedPageBreak/>
              <w:t>1-1)</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2-4)</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3-1)</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4-5)</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5-3)</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6-1)</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7-1)</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8-4)</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9-4)</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10-3)</w:t>
            </w:r>
          </w:p>
        </w:tc>
        <w:tc>
          <w:tcPr>
            <w:tcW w:w="2463" w:type="dxa"/>
          </w:tcPr>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11-1)</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Pr>
                <w:rFonts w:ascii="Times New Roman" w:hAnsi="Times New Roman"/>
                <w:bCs/>
                <w:color w:val="000000"/>
                <w:sz w:val="26"/>
                <w:szCs w:val="26"/>
              </w:rPr>
              <w:t>12-2</w:t>
            </w:r>
            <w:r w:rsidRPr="00611A18">
              <w:rPr>
                <w:rFonts w:ascii="Times New Roman" w:hAnsi="Times New Roman"/>
                <w:bCs/>
                <w:color w:val="000000"/>
                <w:sz w:val="26"/>
                <w:szCs w:val="26"/>
              </w:rPr>
              <w:t>)</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13-2)</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14-2)</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15-2)</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16-2)</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17-1)</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Pr>
                <w:rFonts w:ascii="Times New Roman" w:hAnsi="Times New Roman"/>
                <w:bCs/>
                <w:color w:val="000000"/>
                <w:sz w:val="26"/>
                <w:szCs w:val="26"/>
              </w:rPr>
              <w:t>18-1</w:t>
            </w:r>
            <w:r w:rsidRPr="00611A18">
              <w:rPr>
                <w:rFonts w:ascii="Times New Roman" w:hAnsi="Times New Roman"/>
                <w:bCs/>
                <w:color w:val="000000"/>
                <w:sz w:val="26"/>
                <w:szCs w:val="26"/>
              </w:rPr>
              <w:t>)</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19-3)</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20-1) 5)</w:t>
            </w:r>
          </w:p>
        </w:tc>
        <w:tc>
          <w:tcPr>
            <w:tcW w:w="2464" w:type="dxa"/>
          </w:tcPr>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21-2) 3)</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22-1) 2) 3)</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23-1) 2) 3)</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24-1) 2) 3)</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25-1) 4)</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26-3) 4) 5)</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27-1) 2) 3) 4)</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28-1) 2) 4)</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29-1) 5)</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30-1) 2) 3) 4)</w:t>
            </w:r>
          </w:p>
        </w:tc>
        <w:tc>
          <w:tcPr>
            <w:tcW w:w="2464" w:type="dxa"/>
          </w:tcPr>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31-1) 3) 4)</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32-2) 3) 4)</w:t>
            </w:r>
          </w:p>
          <w:p w:rsidR="00041906"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33-1) 5)</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Pr>
                <w:rFonts w:ascii="Times New Roman" w:hAnsi="Times New Roman"/>
                <w:bCs/>
                <w:color w:val="000000"/>
                <w:sz w:val="26"/>
                <w:szCs w:val="26"/>
              </w:rPr>
              <w:t>34-1) 2)</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35-2) 3)</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36-1) 3)</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37-1) 2) 3)</w:t>
            </w:r>
          </w:p>
          <w:p w:rsidR="00041906" w:rsidRPr="00611A18" w:rsidRDefault="00041906" w:rsidP="007B6F46">
            <w:pPr>
              <w:widowControl w:val="0"/>
              <w:spacing w:after="0" w:line="240" w:lineRule="auto"/>
              <w:contextualSpacing/>
              <w:rPr>
                <w:rFonts w:ascii="Times New Roman" w:hAnsi="Times New Roman"/>
                <w:bCs/>
                <w:color w:val="000000"/>
                <w:sz w:val="26"/>
                <w:szCs w:val="26"/>
              </w:rPr>
            </w:pPr>
            <w:r w:rsidRPr="00611A18">
              <w:rPr>
                <w:rFonts w:ascii="Times New Roman" w:hAnsi="Times New Roman"/>
                <w:bCs/>
                <w:color w:val="000000"/>
                <w:sz w:val="26"/>
                <w:szCs w:val="26"/>
              </w:rPr>
              <w:t>38-3) 4) 5)</w:t>
            </w:r>
          </w:p>
        </w:tc>
      </w:tr>
    </w:tbl>
    <w:p w:rsidR="00041906" w:rsidRDefault="00041906" w:rsidP="00041906">
      <w:pPr>
        <w:widowControl w:val="0"/>
        <w:spacing w:after="0" w:line="240" w:lineRule="auto"/>
        <w:rPr>
          <w:rFonts w:ascii="Times New Roman" w:hAnsi="Times New Roman"/>
          <w:bCs/>
          <w:color w:val="000000"/>
          <w:sz w:val="28"/>
          <w:szCs w:val="28"/>
        </w:rPr>
      </w:pPr>
    </w:p>
    <w:p w:rsidR="00041906" w:rsidRPr="00266DF7" w:rsidRDefault="00041906" w:rsidP="00041906">
      <w:pPr>
        <w:widowControl w:val="0"/>
        <w:spacing w:after="0" w:line="240" w:lineRule="auto"/>
        <w:rPr>
          <w:rFonts w:ascii="Times New Roman" w:hAnsi="Times New Roman"/>
          <w:b/>
          <w:bCs/>
          <w:sz w:val="28"/>
          <w:szCs w:val="28"/>
          <w:shd w:val="clear" w:color="auto" w:fill="FFFFFF"/>
        </w:rPr>
      </w:pPr>
      <w:r w:rsidRPr="00817BA5">
        <w:rPr>
          <w:rFonts w:ascii="Times New Roman" w:hAnsi="Times New Roman"/>
          <w:bCs/>
          <w:color w:val="000000"/>
          <w:sz w:val="28"/>
          <w:szCs w:val="28"/>
        </w:rPr>
        <w:lastRenderedPageBreak/>
        <w:t>Для закрепления</w:t>
      </w:r>
      <w:r>
        <w:rPr>
          <w:rFonts w:ascii="Times New Roman" w:hAnsi="Times New Roman"/>
          <w:bCs/>
          <w:color w:val="000000"/>
          <w:sz w:val="28"/>
          <w:szCs w:val="28"/>
        </w:rPr>
        <w:t xml:space="preserve"> полученных</w:t>
      </w:r>
      <w:r w:rsidRPr="00817BA5">
        <w:rPr>
          <w:rFonts w:ascii="Times New Roman" w:hAnsi="Times New Roman"/>
          <w:bCs/>
          <w:color w:val="000000"/>
          <w:sz w:val="28"/>
          <w:szCs w:val="28"/>
        </w:rPr>
        <w:t xml:space="preserve"> знаний решите типовые задачи.</w:t>
      </w:r>
    </w:p>
    <w:p w:rsidR="00041906" w:rsidRPr="00617499" w:rsidRDefault="00041906" w:rsidP="00041906">
      <w:pPr>
        <w:widowControl w:val="0"/>
        <w:spacing w:after="0" w:line="240" w:lineRule="auto"/>
        <w:ind w:firstLine="708"/>
        <w:jc w:val="center"/>
        <w:rPr>
          <w:rFonts w:ascii="Times New Roman" w:hAnsi="Times New Roman"/>
          <w:b/>
          <w:sz w:val="24"/>
          <w:szCs w:val="24"/>
          <w:shd w:val="clear" w:color="auto" w:fill="FFFFFF"/>
        </w:rPr>
      </w:pPr>
    </w:p>
    <w:p w:rsidR="00041906" w:rsidRPr="00BC79EF" w:rsidRDefault="00041906" w:rsidP="00041906">
      <w:pPr>
        <w:widowControl w:val="0"/>
        <w:spacing w:after="0" w:line="240" w:lineRule="auto"/>
        <w:ind w:firstLine="708"/>
        <w:jc w:val="center"/>
        <w:rPr>
          <w:rFonts w:ascii="Times New Roman" w:hAnsi="Times New Roman"/>
          <w:sz w:val="28"/>
          <w:szCs w:val="28"/>
        </w:rPr>
      </w:pPr>
      <w:r>
        <w:rPr>
          <w:rFonts w:ascii="Times New Roman" w:hAnsi="Times New Roman"/>
          <w:b/>
          <w:sz w:val="28"/>
          <w:szCs w:val="28"/>
          <w:shd w:val="clear" w:color="auto" w:fill="FFFFFF"/>
        </w:rPr>
        <w:t>ТИПОВЫЕ ЗАДАЧИ</w:t>
      </w:r>
    </w:p>
    <w:p w:rsidR="00041906" w:rsidRPr="005400FA" w:rsidRDefault="00041906" w:rsidP="00041906">
      <w:pPr>
        <w:widowControl w:val="0"/>
        <w:spacing w:after="0" w:line="240" w:lineRule="auto"/>
        <w:ind w:firstLine="708"/>
        <w:jc w:val="both"/>
        <w:rPr>
          <w:rFonts w:ascii="Times New Roman" w:hAnsi="Times New Roman"/>
        </w:rPr>
      </w:pPr>
    </w:p>
    <w:p w:rsidR="00041906" w:rsidRPr="00BC79EF"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sidRPr="00BC79EF">
        <w:rPr>
          <w:rFonts w:ascii="Times New Roman" w:hAnsi="Times New Roman"/>
          <w:b/>
          <w:bCs/>
          <w:sz w:val="28"/>
          <w:szCs w:val="28"/>
        </w:rPr>
        <w:t>1</w:t>
      </w:r>
      <w:r w:rsidRPr="00BC79EF">
        <w:rPr>
          <w:rFonts w:ascii="Times New Roman" w:hAnsi="Times New Roman"/>
          <w:sz w:val="28"/>
          <w:szCs w:val="28"/>
        </w:rPr>
        <w:t>. На вскрытие направлен труп больного, умершего от острого инфаркта миокарда через 24 часа после начала болевого приступа. Патологоанатом обн</w:t>
      </w:r>
      <w:r w:rsidRPr="00BC79EF">
        <w:rPr>
          <w:rFonts w:ascii="Times New Roman" w:hAnsi="Times New Roman"/>
          <w:sz w:val="28"/>
          <w:szCs w:val="28"/>
        </w:rPr>
        <w:t>а</w:t>
      </w:r>
      <w:r w:rsidRPr="00BC79EF">
        <w:rPr>
          <w:rFonts w:ascii="Times New Roman" w:hAnsi="Times New Roman"/>
          <w:sz w:val="28"/>
          <w:szCs w:val="28"/>
        </w:rPr>
        <w:t>ружил стенозирующий атеросклероз одной из коронарных артерий, в миокарде левого желудочка сердца морфологические изменения, соответствующие о</w:t>
      </w:r>
      <w:r w:rsidRPr="00BC79EF">
        <w:rPr>
          <w:rFonts w:ascii="Times New Roman" w:hAnsi="Times New Roman"/>
          <w:sz w:val="28"/>
          <w:szCs w:val="28"/>
        </w:rPr>
        <w:t>б</w:t>
      </w:r>
      <w:r w:rsidRPr="00BC79EF">
        <w:rPr>
          <w:rFonts w:ascii="Times New Roman" w:hAnsi="Times New Roman"/>
          <w:sz w:val="28"/>
          <w:szCs w:val="28"/>
        </w:rPr>
        <w:t>ширному трансмуральному инфаркту.</w:t>
      </w:r>
    </w:p>
    <w:p w:rsidR="0004190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1. </w:t>
      </w:r>
      <w:r w:rsidRPr="00BC79EF">
        <w:rPr>
          <w:rFonts w:ascii="Times New Roman" w:hAnsi="Times New Roman"/>
          <w:sz w:val="28"/>
          <w:szCs w:val="28"/>
        </w:rPr>
        <w:t xml:space="preserve">Опишите макроскопическую картину </w:t>
      </w:r>
      <w:r>
        <w:rPr>
          <w:rFonts w:ascii="Times New Roman" w:hAnsi="Times New Roman"/>
          <w:sz w:val="28"/>
          <w:szCs w:val="28"/>
        </w:rPr>
        <w:t xml:space="preserve">инфаркта миокарда, увиденную </w:t>
      </w:r>
      <w:proofErr w:type="gramStart"/>
      <w:r>
        <w:rPr>
          <w:rFonts w:ascii="Times New Roman" w:hAnsi="Times New Roman"/>
          <w:sz w:val="28"/>
          <w:szCs w:val="28"/>
        </w:rPr>
        <w:t>на</w:t>
      </w:r>
      <w:proofErr w:type="gramEnd"/>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proofErr w:type="gramStart"/>
      <w:r w:rsidRPr="00BC79EF">
        <w:rPr>
          <w:rFonts w:ascii="Times New Roman" w:hAnsi="Times New Roman"/>
          <w:sz w:val="28"/>
          <w:szCs w:val="28"/>
        </w:rPr>
        <w:t>вскрытии</w:t>
      </w:r>
      <w:proofErr w:type="gramEnd"/>
      <w:r w:rsidRPr="00BC79EF">
        <w:rPr>
          <w:rFonts w:ascii="Times New Roman" w:hAnsi="Times New Roman"/>
          <w:sz w:val="28"/>
          <w:szCs w:val="28"/>
        </w:rPr>
        <w:t>.</w:t>
      </w:r>
    </w:p>
    <w:p w:rsidR="0004190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2. </w:t>
      </w:r>
      <w:r w:rsidRPr="00BC79EF">
        <w:rPr>
          <w:rFonts w:ascii="Times New Roman" w:hAnsi="Times New Roman"/>
          <w:sz w:val="28"/>
          <w:szCs w:val="28"/>
        </w:rPr>
        <w:t>Опишите гистологическую (микроскопическую) картину инфаркта миокарда у такого умершего.</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3. </w:t>
      </w:r>
      <w:r w:rsidRPr="00BC79EF">
        <w:rPr>
          <w:rFonts w:ascii="Times New Roman" w:hAnsi="Times New Roman"/>
          <w:sz w:val="28"/>
          <w:szCs w:val="28"/>
        </w:rPr>
        <w:t>Что такое трансмуральный инфаркт миокарда?</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4. </w:t>
      </w:r>
      <w:r w:rsidRPr="00BC79EF">
        <w:rPr>
          <w:rFonts w:ascii="Times New Roman" w:hAnsi="Times New Roman"/>
          <w:sz w:val="28"/>
          <w:szCs w:val="28"/>
        </w:rPr>
        <w:t>Какие изменения при нем могут быть со стороны эндокарда и со стороны эпикарда?</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5. В</w:t>
      </w:r>
      <w:r w:rsidRPr="00BC79EF">
        <w:rPr>
          <w:rFonts w:ascii="Times New Roman" w:hAnsi="Times New Roman"/>
          <w:sz w:val="28"/>
          <w:szCs w:val="28"/>
        </w:rPr>
        <w:t xml:space="preserve"> какую стадию</w:t>
      </w:r>
      <w:r>
        <w:rPr>
          <w:rFonts w:ascii="Times New Roman" w:hAnsi="Times New Roman"/>
          <w:sz w:val="28"/>
          <w:szCs w:val="28"/>
        </w:rPr>
        <w:t xml:space="preserve"> инфаркта миокарда умер больной?</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6. Перечислите местные</w:t>
      </w:r>
      <w:r w:rsidRPr="00BC79EF">
        <w:rPr>
          <w:rFonts w:ascii="Times New Roman" w:hAnsi="Times New Roman"/>
          <w:sz w:val="28"/>
          <w:szCs w:val="28"/>
        </w:rPr>
        <w:t xml:space="preserve"> причины, вызывающи</w:t>
      </w:r>
      <w:r>
        <w:rPr>
          <w:rFonts w:ascii="Times New Roman" w:hAnsi="Times New Roman"/>
          <w:sz w:val="28"/>
          <w:szCs w:val="28"/>
        </w:rPr>
        <w:t>е прекращение коронарного кровотока</w:t>
      </w:r>
      <w:r w:rsidRPr="00BC79EF">
        <w:rPr>
          <w:rFonts w:ascii="Times New Roman" w:hAnsi="Times New Roman"/>
          <w:sz w:val="28"/>
          <w:szCs w:val="28"/>
        </w:rPr>
        <w:t xml:space="preserve"> при развитии инфаркта.</w:t>
      </w:r>
    </w:p>
    <w:p w:rsidR="00041906" w:rsidRPr="00715B19" w:rsidRDefault="00041906" w:rsidP="00041906">
      <w:pPr>
        <w:widowControl w:val="0"/>
        <w:tabs>
          <w:tab w:val="left" w:pos="426"/>
        </w:tabs>
        <w:autoSpaceDE w:val="0"/>
        <w:spacing w:after="0" w:line="240" w:lineRule="auto"/>
        <w:ind w:right="-27"/>
        <w:jc w:val="both"/>
        <w:rPr>
          <w:rFonts w:ascii="Times New Roman" w:hAnsi="Times New Roman"/>
          <w:sz w:val="26"/>
          <w:szCs w:val="26"/>
        </w:rPr>
      </w:pPr>
    </w:p>
    <w:p w:rsidR="00041906" w:rsidRPr="00BC79EF"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sidRPr="00BC79EF">
        <w:rPr>
          <w:rFonts w:ascii="Times New Roman" w:hAnsi="Times New Roman"/>
          <w:b/>
          <w:bCs/>
          <w:sz w:val="28"/>
          <w:szCs w:val="28"/>
        </w:rPr>
        <w:t>2</w:t>
      </w:r>
      <w:r w:rsidRPr="00BC79EF">
        <w:rPr>
          <w:rFonts w:ascii="Times New Roman" w:hAnsi="Times New Roman"/>
          <w:sz w:val="28"/>
          <w:szCs w:val="28"/>
        </w:rPr>
        <w:t>. У мужчины 42-х лет внезапно возникли сильные боли за грудиной. В пр</w:t>
      </w:r>
      <w:r w:rsidRPr="00BC79EF">
        <w:rPr>
          <w:rFonts w:ascii="Times New Roman" w:hAnsi="Times New Roman"/>
          <w:sz w:val="28"/>
          <w:szCs w:val="28"/>
        </w:rPr>
        <w:t>и</w:t>
      </w:r>
      <w:r w:rsidRPr="00BC79EF">
        <w:rPr>
          <w:rFonts w:ascii="Times New Roman" w:hAnsi="Times New Roman"/>
          <w:sz w:val="28"/>
          <w:szCs w:val="28"/>
        </w:rPr>
        <w:t>емный покой больницы доставлен в состоянии шока. Снята электрокарди</w:t>
      </w:r>
      <w:r w:rsidRPr="00BC79EF">
        <w:rPr>
          <w:rFonts w:ascii="Times New Roman" w:hAnsi="Times New Roman"/>
          <w:sz w:val="28"/>
          <w:szCs w:val="28"/>
        </w:rPr>
        <w:t>о</w:t>
      </w:r>
      <w:r w:rsidRPr="00BC79EF">
        <w:rPr>
          <w:rFonts w:ascii="Times New Roman" w:hAnsi="Times New Roman"/>
          <w:sz w:val="28"/>
          <w:szCs w:val="28"/>
        </w:rPr>
        <w:t>грамма (ЭКГ), по которой диагностирован обширный инфаркт миокарда. Н</w:t>
      </w:r>
      <w:r w:rsidRPr="00BC79EF">
        <w:rPr>
          <w:rFonts w:ascii="Times New Roman" w:hAnsi="Times New Roman"/>
          <w:sz w:val="28"/>
          <w:szCs w:val="28"/>
        </w:rPr>
        <w:t>е</w:t>
      </w:r>
      <w:r w:rsidRPr="00BC79EF">
        <w:rPr>
          <w:rFonts w:ascii="Times New Roman" w:hAnsi="Times New Roman"/>
          <w:sz w:val="28"/>
          <w:szCs w:val="28"/>
        </w:rPr>
        <w:t>смотря на интенсивную терапию, смерть наступила через 5 часов после начала болевого приступа.</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1. </w:t>
      </w:r>
      <w:r w:rsidRPr="00BC79EF">
        <w:rPr>
          <w:rFonts w:ascii="Times New Roman" w:hAnsi="Times New Roman"/>
          <w:sz w:val="28"/>
          <w:szCs w:val="28"/>
        </w:rPr>
        <w:t>Опишите</w:t>
      </w:r>
      <w:r>
        <w:rPr>
          <w:rFonts w:ascii="Times New Roman" w:hAnsi="Times New Roman"/>
          <w:sz w:val="28"/>
          <w:szCs w:val="28"/>
        </w:rPr>
        <w:t xml:space="preserve"> макроскопические</w:t>
      </w:r>
      <w:r w:rsidRPr="00BC79EF">
        <w:rPr>
          <w:rFonts w:ascii="Times New Roman" w:hAnsi="Times New Roman"/>
          <w:sz w:val="28"/>
          <w:szCs w:val="28"/>
        </w:rPr>
        <w:t xml:space="preserve"> изменения миокарда, которые увидит патологоанатом при производстве вскрытия?</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2. Опишите микроскопические и ультраструктурные изменения миокарда в данном случае.</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3. </w:t>
      </w:r>
      <w:r w:rsidRPr="00BC79EF">
        <w:rPr>
          <w:rFonts w:ascii="Times New Roman" w:hAnsi="Times New Roman"/>
          <w:sz w:val="28"/>
          <w:szCs w:val="28"/>
        </w:rPr>
        <w:t>Укажите дополнительные методы, кот</w:t>
      </w:r>
      <w:r>
        <w:rPr>
          <w:rFonts w:ascii="Times New Roman" w:hAnsi="Times New Roman"/>
          <w:sz w:val="28"/>
          <w:szCs w:val="28"/>
        </w:rPr>
        <w:t xml:space="preserve">орыми следует воспользоваться </w:t>
      </w:r>
      <w:r w:rsidRPr="00BC79EF">
        <w:rPr>
          <w:rFonts w:ascii="Times New Roman" w:hAnsi="Times New Roman"/>
          <w:sz w:val="28"/>
          <w:szCs w:val="28"/>
        </w:rPr>
        <w:t xml:space="preserve"> для диагностики</w:t>
      </w:r>
      <w:r>
        <w:rPr>
          <w:rFonts w:ascii="Times New Roman" w:hAnsi="Times New Roman"/>
          <w:sz w:val="28"/>
          <w:szCs w:val="28"/>
        </w:rPr>
        <w:t xml:space="preserve"> патологии миокарда</w:t>
      </w:r>
      <w:r w:rsidRPr="00BC79EF">
        <w:rPr>
          <w:rFonts w:ascii="Times New Roman" w:hAnsi="Times New Roman"/>
          <w:sz w:val="28"/>
          <w:szCs w:val="28"/>
        </w:rPr>
        <w:t xml:space="preserve"> в подобном случае?</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4. Какие изменения</w:t>
      </w:r>
      <w:r w:rsidRPr="00BC79EF">
        <w:rPr>
          <w:rFonts w:ascii="Times New Roman" w:hAnsi="Times New Roman"/>
          <w:sz w:val="28"/>
          <w:szCs w:val="28"/>
        </w:rPr>
        <w:t xml:space="preserve"> коронарных артерий могла быть</w:t>
      </w:r>
      <w:r>
        <w:rPr>
          <w:rFonts w:ascii="Times New Roman" w:hAnsi="Times New Roman"/>
          <w:sz w:val="28"/>
          <w:szCs w:val="28"/>
        </w:rPr>
        <w:t xml:space="preserve"> </w:t>
      </w:r>
      <w:proofErr w:type="gramStart"/>
      <w:r>
        <w:rPr>
          <w:rFonts w:ascii="Times New Roman" w:hAnsi="Times New Roman"/>
          <w:sz w:val="28"/>
          <w:szCs w:val="28"/>
        </w:rPr>
        <w:t>обнаружена</w:t>
      </w:r>
      <w:proofErr w:type="gramEnd"/>
      <w:r>
        <w:rPr>
          <w:rFonts w:ascii="Times New Roman" w:hAnsi="Times New Roman"/>
          <w:sz w:val="28"/>
          <w:szCs w:val="28"/>
        </w:rPr>
        <w:t xml:space="preserve"> у умершего</w:t>
      </w:r>
      <w:r w:rsidRPr="00BC79EF">
        <w:rPr>
          <w:rFonts w:ascii="Times New Roman" w:hAnsi="Times New Roman"/>
          <w:sz w:val="28"/>
          <w:szCs w:val="28"/>
        </w:rPr>
        <w:t>?</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5. </w:t>
      </w:r>
      <w:r w:rsidRPr="00BC79EF">
        <w:rPr>
          <w:rFonts w:ascii="Times New Roman" w:hAnsi="Times New Roman"/>
          <w:sz w:val="28"/>
          <w:szCs w:val="28"/>
        </w:rPr>
        <w:t>Назовите причину смерти больного.</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6. </w:t>
      </w:r>
      <w:r w:rsidRPr="00BC79EF">
        <w:rPr>
          <w:rFonts w:ascii="Times New Roman" w:hAnsi="Times New Roman"/>
          <w:sz w:val="28"/>
          <w:szCs w:val="28"/>
        </w:rPr>
        <w:t xml:space="preserve">Перечислите все другие возможные причины смерти при острой </w:t>
      </w:r>
      <w:proofErr w:type="gramStart"/>
      <w:r w:rsidRPr="00BC79EF">
        <w:rPr>
          <w:rFonts w:ascii="Times New Roman" w:hAnsi="Times New Roman"/>
          <w:sz w:val="28"/>
          <w:szCs w:val="28"/>
        </w:rPr>
        <w:t>ишеми</w:t>
      </w:r>
      <w:r>
        <w:rPr>
          <w:rFonts w:ascii="Times New Roman" w:hAnsi="Times New Roman"/>
          <w:sz w:val="28"/>
          <w:szCs w:val="28"/>
        </w:rPr>
        <w:t>-</w:t>
      </w:r>
      <w:r w:rsidRPr="00BC79EF">
        <w:rPr>
          <w:rFonts w:ascii="Times New Roman" w:hAnsi="Times New Roman"/>
          <w:sz w:val="28"/>
          <w:szCs w:val="28"/>
        </w:rPr>
        <w:t>ческой</w:t>
      </w:r>
      <w:proofErr w:type="gramEnd"/>
      <w:r w:rsidRPr="00BC79EF">
        <w:rPr>
          <w:rFonts w:ascii="Times New Roman" w:hAnsi="Times New Roman"/>
          <w:sz w:val="28"/>
          <w:szCs w:val="28"/>
        </w:rPr>
        <w:t xml:space="preserve"> болезни сердца в ранний период болезни.</w:t>
      </w:r>
    </w:p>
    <w:p w:rsidR="00041906" w:rsidRPr="00715B19" w:rsidRDefault="00041906" w:rsidP="00041906">
      <w:pPr>
        <w:widowControl w:val="0"/>
        <w:tabs>
          <w:tab w:val="left" w:pos="1110"/>
        </w:tabs>
        <w:autoSpaceDE w:val="0"/>
        <w:spacing w:after="0" w:line="240" w:lineRule="auto"/>
        <w:ind w:right="-27"/>
        <w:jc w:val="both"/>
        <w:rPr>
          <w:rFonts w:ascii="Times New Roman" w:hAnsi="Times New Roman"/>
          <w:sz w:val="26"/>
          <w:szCs w:val="26"/>
        </w:rPr>
      </w:pPr>
      <w:r>
        <w:rPr>
          <w:rFonts w:ascii="Times New Roman" w:hAnsi="Times New Roman"/>
        </w:rPr>
        <w:tab/>
      </w:r>
    </w:p>
    <w:p w:rsidR="00041906" w:rsidRPr="00BC79EF"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sidRPr="00BC79EF">
        <w:rPr>
          <w:rFonts w:ascii="Times New Roman" w:hAnsi="Times New Roman"/>
          <w:b/>
          <w:bCs/>
          <w:sz w:val="28"/>
          <w:szCs w:val="28"/>
        </w:rPr>
        <w:t>3</w:t>
      </w:r>
      <w:r w:rsidRPr="00BC79EF">
        <w:rPr>
          <w:rFonts w:ascii="Times New Roman" w:hAnsi="Times New Roman"/>
          <w:sz w:val="28"/>
          <w:szCs w:val="28"/>
        </w:rPr>
        <w:t>. У мужчины среднего возраста уже несколько лет ишемическая болезнь сердца (ИБС), в анамнезе инфаркт миокарда. В настоящее время поступил в больницу с повторным инфарктом. На 5-ый день госпитализации возникло расширение границ сердца, признаки острой сердечной недостаточности, от к</w:t>
      </w:r>
      <w:r w:rsidRPr="00BC79EF">
        <w:rPr>
          <w:rFonts w:ascii="Times New Roman" w:hAnsi="Times New Roman"/>
          <w:sz w:val="28"/>
          <w:szCs w:val="28"/>
        </w:rPr>
        <w:t>о</w:t>
      </w:r>
      <w:r w:rsidRPr="00BC79EF">
        <w:rPr>
          <w:rFonts w:ascii="Times New Roman" w:hAnsi="Times New Roman"/>
          <w:sz w:val="28"/>
          <w:szCs w:val="28"/>
        </w:rPr>
        <w:t>торой наступила смерть. На вскрытии обнаружена острая аневризма левого ж</w:t>
      </w:r>
      <w:r w:rsidRPr="00BC79EF">
        <w:rPr>
          <w:rFonts w:ascii="Times New Roman" w:hAnsi="Times New Roman"/>
          <w:sz w:val="28"/>
          <w:szCs w:val="28"/>
        </w:rPr>
        <w:t>е</w:t>
      </w:r>
      <w:r w:rsidRPr="00BC79EF">
        <w:rPr>
          <w:rFonts w:ascii="Times New Roman" w:hAnsi="Times New Roman"/>
          <w:sz w:val="28"/>
          <w:szCs w:val="28"/>
        </w:rPr>
        <w:t>лудочка сердца.</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lastRenderedPageBreak/>
        <w:tab/>
        <w:t xml:space="preserve">1. </w:t>
      </w:r>
      <w:r w:rsidRPr="00BC79EF">
        <w:rPr>
          <w:rFonts w:ascii="Times New Roman" w:hAnsi="Times New Roman"/>
          <w:sz w:val="28"/>
          <w:szCs w:val="28"/>
        </w:rPr>
        <w:t>Что такое анев</w:t>
      </w:r>
      <w:r>
        <w:rPr>
          <w:rFonts w:ascii="Times New Roman" w:hAnsi="Times New Roman"/>
          <w:sz w:val="28"/>
          <w:szCs w:val="28"/>
        </w:rPr>
        <w:t>ризма сердца?</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2. Чем  представлена </w:t>
      </w:r>
      <w:r w:rsidRPr="00BC79EF">
        <w:rPr>
          <w:rFonts w:ascii="Times New Roman" w:hAnsi="Times New Roman"/>
          <w:sz w:val="28"/>
          <w:szCs w:val="28"/>
        </w:rPr>
        <w:t>стенка</w:t>
      </w:r>
      <w:r>
        <w:rPr>
          <w:rFonts w:ascii="Times New Roman" w:hAnsi="Times New Roman"/>
          <w:sz w:val="28"/>
          <w:szCs w:val="28"/>
        </w:rPr>
        <w:t xml:space="preserve"> острой аневризмы сердца</w:t>
      </w:r>
      <w:r w:rsidRPr="00BC79EF">
        <w:rPr>
          <w:rFonts w:ascii="Times New Roman" w:hAnsi="Times New Roman"/>
          <w:sz w:val="28"/>
          <w:szCs w:val="28"/>
        </w:rPr>
        <w:t>?</w:t>
      </w:r>
      <w:r>
        <w:rPr>
          <w:rFonts w:ascii="Times New Roman" w:hAnsi="Times New Roman"/>
          <w:sz w:val="28"/>
          <w:szCs w:val="28"/>
        </w:rPr>
        <w:t xml:space="preserve"> Как образуется острая аневризма сердца при инфаркте?</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3. </w:t>
      </w:r>
      <w:r w:rsidRPr="00BC79EF">
        <w:rPr>
          <w:rFonts w:ascii="Times New Roman" w:hAnsi="Times New Roman"/>
          <w:sz w:val="28"/>
          <w:szCs w:val="28"/>
        </w:rPr>
        <w:t>Какие изменения обычно развиваются в области аневризмы со стороны эндокарда?</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4. </w:t>
      </w:r>
      <w:r w:rsidRPr="00BC79EF">
        <w:rPr>
          <w:rFonts w:ascii="Times New Roman" w:hAnsi="Times New Roman"/>
          <w:sz w:val="28"/>
          <w:szCs w:val="28"/>
        </w:rPr>
        <w:t xml:space="preserve">Опишите изменения миокарда </w:t>
      </w:r>
      <w:proofErr w:type="gramStart"/>
      <w:r w:rsidRPr="00BC79EF">
        <w:rPr>
          <w:rFonts w:ascii="Times New Roman" w:hAnsi="Times New Roman"/>
          <w:sz w:val="28"/>
          <w:szCs w:val="28"/>
        </w:rPr>
        <w:t>у</w:t>
      </w:r>
      <w:proofErr w:type="gramEnd"/>
      <w:r w:rsidRPr="00BC79EF">
        <w:rPr>
          <w:rFonts w:ascii="Times New Roman" w:hAnsi="Times New Roman"/>
          <w:sz w:val="28"/>
          <w:szCs w:val="28"/>
        </w:rPr>
        <w:t xml:space="preserve"> умершего вне аневризмы (учтите анам</w:t>
      </w:r>
      <w:r>
        <w:rPr>
          <w:rFonts w:ascii="Times New Roman" w:hAnsi="Times New Roman"/>
          <w:sz w:val="28"/>
          <w:szCs w:val="28"/>
        </w:rPr>
        <w:t>-</w:t>
      </w:r>
      <w:r w:rsidRPr="00BC79EF">
        <w:rPr>
          <w:rFonts w:ascii="Times New Roman" w:hAnsi="Times New Roman"/>
          <w:sz w:val="28"/>
          <w:szCs w:val="28"/>
        </w:rPr>
        <w:t>нез).</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5. </w:t>
      </w:r>
      <w:r w:rsidRPr="00BC79EF">
        <w:rPr>
          <w:rFonts w:ascii="Times New Roman" w:hAnsi="Times New Roman"/>
          <w:sz w:val="28"/>
          <w:szCs w:val="28"/>
        </w:rPr>
        <w:t>Назовите патологию коронарных артерий, которую можно было увидеть на вскрытии.</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6. </w:t>
      </w:r>
      <w:r w:rsidRPr="00BC79EF">
        <w:rPr>
          <w:rFonts w:ascii="Times New Roman" w:hAnsi="Times New Roman"/>
          <w:sz w:val="28"/>
          <w:szCs w:val="28"/>
        </w:rPr>
        <w:t>Перечислите причины смерти при наличии острой аневризмы сердца.</w:t>
      </w:r>
    </w:p>
    <w:p w:rsidR="00041906" w:rsidRPr="00715B19" w:rsidRDefault="00041906" w:rsidP="00041906">
      <w:pPr>
        <w:widowControl w:val="0"/>
        <w:tabs>
          <w:tab w:val="left" w:pos="1680"/>
        </w:tabs>
        <w:autoSpaceDE w:val="0"/>
        <w:spacing w:after="0" w:line="240" w:lineRule="auto"/>
        <w:ind w:right="-27"/>
        <w:jc w:val="both"/>
        <w:rPr>
          <w:rFonts w:ascii="Times New Roman" w:hAnsi="Times New Roman"/>
          <w:sz w:val="24"/>
          <w:szCs w:val="24"/>
        </w:rPr>
      </w:pPr>
      <w:r>
        <w:rPr>
          <w:rFonts w:ascii="Times New Roman" w:hAnsi="Times New Roman"/>
        </w:rPr>
        <w:tab/>
      </w:r>
    </w:p>
    <w:p w:rsidR="00041906" w:rsidRPr="00BC79EF"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sidRPr="00BC79EF">
        <w:rPr>
          <w:rFonts w:ascii="Times New Roman" w:hAnsi="Times New Roman"/>
          <w:b/>
          <w:bCs/>
          <w:sz w:val="28"/>
          <w:szCs w:val="28"/>
        </w:rPr>
        <w:t>4</w:t>
      </w:r>
      <w:r w:rsidRPr="00BC79EF">
        <w:rPr>
          <w:rFonts w:ascii="Times New Roman" w:hAnsi="Times New Roman"/>
          <w:sz w:val="28"/>
          <w:szCs w:val="28"/>
        </w:rPr>
        <w:t xml:space="preserve">. Больной 54-х лет длительное время страдает хронической ишемической болезнью сердца (ХИБС). В анамнезе тяжелый инфаркт миокарда. В настоящее время </w:t>
      </w:r>
      <w:r w:rsidRPr="00BC79EF">
        <w:rPr>
          <w:rFonts w:ascii="Times New Roman" w:hAnsi="Times New Roman"/>
          <w:sz w:val="28"/>
          <w:szCs w:val="28"/>
          <w:lang w:val="en-US"/>
        </w:rPr>
        <w:t>III</w:t>
      </w:r>
      <w:r w:rsidRPr="00BC79EF">
        <w:rPr>
          <w:rFonts w:ascii="Times New Roman" w:hAnsi="Times New Roman"/>
          <w:sz w:val="28"/>
          <w:szCs w:val="28"/>
        </w:rPr>
        <w:t xml:space="preserve"> стадия хронической сердечной недостаточности, от которой наступила смерть. На вскрытии обнаружена хроническая аневризма левого желудочка сердца, морфологические изменения в органах большого и малого кругов кр</w:t>
      </w:r>
      <w:r w:rsidRPr="00BC79EF">
        <w:rPr>
          <w:rFonts w:ascii="Times New Roman" w:hAnsi="Times New Roman"/>
          <w:sz w:val="28"/>
          <w:szCs w:val="28"/>
        </w:rPr>
        <w:t>о</w:t>
      </w:r>
      <w:r w:rsidRPr="00BC79EF">
        <w:rPr>
          <w:rFonts w:ascii="Times New Roman" w:hAnsi="Times New Roman"/>
          <w:sz w:val="28"/>
          <w:szCs w:val="28"/>
        </w:rPr>
        <w:t>вообращения, соответствующие хронической сердечной недостаточности.</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1. </w:t>
      </w:r>
      <w:r w:rsidRPr="00BC79EF">
        <w:rPr>
          <w:rFonts w:ascii="Times New Roman" w:hAnsi="Times New Roman"/>
          <w:sz w:val="28"/>
          <w:szCs w:val="28"/>
        </w:rPr>
        <w:t>Что такое хроническая аневризма сердца?</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2. </w:t>
      </w:r>
      <w:r w:rsidRPr="00BC79EF">
        <w:rPr>
          <w:rFonts w:ascii="Times New Roman" w:hAnsi="Times New Roman"/>
          <w:sz w:val="28"/>
          <w:szCs w:val="28"/>
        </w:rPr>
        <w:t>Какой тканью образована ее стенка?</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3. </w:t>
      </w:r>
      <w:r w:rsidRPr="00BC79EF">
        <w:rPr>
          <w:rFonts w:ascii="Times New Roman" w:hAnsi="Times New Roman"/>
          <w:sz w:val="28"/>
          <w:szCs w:val="28"/>
        </w:rPr>
        <w:t>Опишите патологию миокарда левого желудочка вне аневризмы (учтите анамнез)</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4. </w:t>
      </w:r>
      <w:r w:rsidRPr="00BC79EF">
        <w:rPr>
          <w:rFonts w:ascii="Times New Roman" w:hAnsi="Times New Roman"/>
          <w:sz w:val="28"/>
          <w:szCs w:val="28"/>
        </w:rPr>
        <w:t xml:space="preserve">Перечислите смертельные осложнения при хронической аневризме </w:t>
      </w:r>
      <w:proofErr w:type="gramStart"/>
      <w:r w:rsidRPr="00BC79EF">
        <w:rPr>
          <w:rFonts w:ascii="Times New Roman" w:hAnsi="Times New Roman"/>
          <w:sz w:val="28"/>
          <w:szCs w:val="28"/>
        </w:rPr>
        <w:t>серд</w:t>
      </w:r>
      <w:r>
        <w:rPr>
          <w:rFonts w:ascii="Times New Roman" w:hAnsi="Times New Roman"/>
          <w:sz w:val="28"/>
          <w:szCs w:val="28"/>
        </w:rPr>
        <w:t>-</w:t>
      </w:r>
      <w:r w:rsidRPr="00BC79EF">
        <w:rPr>
          <w:rFonts w:ascii="Times New Roman" w:hAnsi="Times New Roman"/>
          <w:sz w:val="28"/>
          <w:szCs w:val="28"/>
        </w:rPr>
        <w:t>ца</w:t>
      </w:r>
      <w:proofErr w:type="gramEnd"/>
      <w:r w:rsidRPr="00BC79EF">
        <w:rPr>
          <w:rFonts w:ascii="Times New Roman" w:hAnsi="Times New Roman"/>
          <w:sz w:val="28"/>
          <w:szCs w:val="28"/>
        </w:rPr>
        <w:t>.</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5. </w:t>
      </w:r>
      <w:r w:rsidRPr="00BC79EF">
        <w:rPr>
          <w:rFonts w:ascii="Times New Roman" w:hAnsi="Times New Roman"/>
          <w:sz w:val="28"/>
          <w:szCs w:val="28"/>
        </w:rPr>
        <w:t xml:space="preserve">Какой метод лечения хронической аневризмы сердца существует в </w:t>
      </w:r>
      <w:proofErr w:type="gramStart"/>
      <w:r w:rsidRPr="00BC79EF">
        <w:rPr>
          <w:rFonts w:ascii="Times New Roman" w:hAnsi="Times New Roman"/>
          <w:sz w:val="28"/>
          <w:szCs w:val="28"/>
        </w:rPr>
        <w:t>нас</w:t>
      </w:r>
      <w:r>
        <w:rPr>
          <w:rFonts w:ascii="Times New Roman" w:hAnsi="Times New Roman"/>
          <w:sz w:val="28"/>
          <w:szCs w:val="28"/>
        </w:rPr>
        <w:t>-</w:t>
      </w:r>
      <w:r w:rsidRPr="00BC79EF">
        <w:rPr>
          <w:rFonts w:ascii="Times New Roman" w:hAnsi="Times New Roman"/>
          <w:sz w:val="28"/>
          <w:szCs w:val="28"/>
        </w:rPr>
        <w:t>тоящее</w:t>
      </w:r>
      <w:proofErr w:type="gramEnd"/>
      <w:r w:rsidRPr="00BC79EF">
        <w:rPr>
          <w:rFonts w:ascii="Times New Roman" w:hAnsi="Times New Roman"/>
          <w:sz w:val="28"/>
          <w:szCs w:val="28"/>
        </w:rPr>
        <w:t xml:space="preserve"> время?</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6. </w:t>
      </w:r>
      <w:r w:rsidRPr="00BC79EF">
        <w:rPr>
          <w:rFonts w:ascii="Times New Roman" w:hAnsi="Times New Roman"/>
          <w:sz w:val="28"/>
          <w:szCs w:val="28"/>
        </w:rPr>
        <w:t xml:space="preserve">Назовите морфологические изменения органов и тканей большого и </w:t>
      </w:r>
      <w:proofErr w:type="gramStart"/>
      <w:r w:rsidRPr="00BC79EF">
        <w:rPr>
          <w:rFonts w:ascii="Times New Roman" w:hAnsi="Times New Roman"/>
          <w:sz w:val="28"/>
          <w:szCs w:val="28"/>
        </w:rPr>
        <w:t>ма</w:t>
      </w:r>
      <w:r>
        <w:rPr>
          <w:rFonts w:ascii="Times New Roman" w:hAnsi="Times New Roman"/>
          <w:sz w:val="28"/>
          <w:szCs w:val="28"/>
        </w:rPr>
        <w:t>-</w:t>
      </w:r>
      <w:r w:rsidRPr="00BC79EF">
        <w:rPr>
          <w:rFonts w:ascii="Times New Roman" w:hAnsi="Times New Roman"/>
          <w:sz w:val="28"/>
          <w:szCs w:val="28"/>
        </w:rPr>
        <w:t>лого</w:t>
      </w:r>
      <w:proofErr w:type="gramEnd"/>
      <w:r w:rsidRPr="00BC79EF">
        <w:rPr>
          <w:rFonts w:ascii="Times New Roman" w:hAnsi="Times New Roman"/>
          <w:sz w:val="28"/>
          <w:szCs w:val="28"/>
        </w:rPr>
        <w:t xml:space="preserve"> кругов кровообращения, развивающиеся при хронической сердечной недостаточности.</w:t>
      </w:r>
    </w:p>
    <w:p w:rsidR="00041906" w:rsidRPr="00715B19" w:rsidRDefault="00041906" w:rsidP="00041906">
      <w:pPr>
        <w:widowControl w:val="0"/>
        <w:tabs>
          <w:tab w:val="left" w:pos="426"/>
        </w:tabs>
        <w:autoSpaceDE w:val="0"/>
        <w:spacing w:after="0" w:line="240" w:lineRule="auto"/>
        <w:ind w:right="-27"/>
        <w:jc w:val="both"/>
        <w:rPr>
          <w:rFonts w:ascii="Times New Roman" w:hAnsi="Times New Roman"/>
          <w:sz w:val="24"/>
          <w:szCs w:val="24"/>
        </w:rPr>
      </w:pPr>
    </w:p>
    <w:p w:rsidR="00041906" w:rsidRPr="00BC79EF"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sidRPr="00BC79EF">
        <w:rPr>
          <w:rFonts w:ascii="Times New Roman" w:hAnsi="Times New Roman"/>
          <w:b/>
          <w:bCs/>
          <w:sz w:val="28"/>
          <w:szCs w:val="28"/>
        </w:rPr>
        <w:t>5</w:t>
      </w:r>
      <w:r w:rsidRPr="00BC79EF">
        <w:rPr>
          <w:rFonts w:ascii="Times New Roman" w:hAnsi="Times New Roman"/>
          <w:sz w:val="28"/>
          <w:szCs w:val="28"/>
        </w:rPr>
        <w:t>. В терапевтическом стационаре находится больной с хронической ишем</w:t>
      </w:r>
      <w:r w:rsidRPr="00BC79EF">
        <w:rPr>
          <w:rFonts w:ascii="Times New Roman" w:hAnsi="Times New Roman"/>
          <w:sz w:val="28"/>
          <w:szCs w:val="28"/>
        </w:rPr>
        <w:t>и</w:t>
      </w:r>
      <w:r w:rsidRPr="00BC79EF">
        <w:rPr>
          <w:rFonts w:ascii="Times New Roman" w:hAnsi="Times New Roman"/>
          <w:sz w:val="28"/>
          <w:szCs w:val="28"/>
        </w:rPr>
        <w:t>ческой болезнью сердца (ХИБС). В анамнезе перенесенный инфаркт миокарда. Смерть наступила от хронической сердечной недостаточности. На вскрытии обнаружены изменения сердца типичные для этого заболевания, в том числе крупноочаговый и мелкоочаговый кардиосклероз, а также хронический вено</w:t>
      </w:r>
      <w:r w:rsidRPr="00BC79EF">
        <w:rPr>
          <w:rFonts w:ascii="Times New Roman" w:hAnsi="Times New Roman"/>
          <w:sz w:val="28"/>
          <w:szCs w:val="28"/>
        </w:rPr>
        <w:t>з</w:t>
      </w:r>
      <w:r w:rsidRPr="00BC79EF">
        <w:rPr>
          <w:rFonts w:ascii="Times New Roman" w:hAnsi="Times New Roman"/>
          <w:sz w:val="28"/>
          <w:szCs w:val="28"/>
        </w:rPr>
        <w:t>ный застой в органах малого и большого кругов кровообращения.</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1. </w:t>
      </w:r>
      <w:r w:rsidRPr="00BC79EF">
        <w:rPr>
          <w:rFonts w:ascii="Times New Roman" w:hAnsi="Times New Roman"/>
          <w:sz w:val="28"/>
          <w:szCs w:val="28"/>
        </w:rPr>
        <w:t>Объясните патогенез развития крупноочагового кардиосклероза.</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2. </w:t>
      </w:r>
      <w:r w:rsidRPr="00BC79EF">
        <w:rPr>
          <w:rFonts w:ascii="Times New Roman" w:hAnsi="Times New Roman"/>
          <w:sz w:val="28"/>
          <w:szCs w:val="28"/>
        </w:rPr>
        <w:t>Объясните патогенез развития мелкоочагового кардиосклероза.</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3. </w:t>
      </w:r>
      <w:r w:rsidRPr="00BC79EF">
        <w:rPr>
          <w:rFonts w:ascii="Times New Roman" w:hAnsi="Times New Roman"/>
          <w:sz w:val="28"/>
          <w:szCs w:val="28"/>
        </w:rPr>
        <w:t xml:space="preserve">Какие еще изменения миокарда левого желудочка, кроме кардиосклероза, могли быть обнаружены на вскрытии </w:t>
      </w:r>
      <w:proofErr w:type="gramStart"/>
      <w:r w:rsidRPr="00BC79EF">
        <w:rPr>
          <w:rFonts w:ascii="Times New Roman" w:hAnsi="Times New Roman"/>
          <w:sz w:val="28"/>
          <w:szCs w:val="28"/>
        </w:rPr>
        <w:t>у</w:t>
      </w:r>
      <w:proofErr w:type="gramEnd"/>
      <w:r w:rsidRPr="00BC79EF">
        <w:rPr>
          <w:rFonts w:ascii="Times New Roman" w:hAnsi="Times New Roman"/>
          <w:sz w:val="28"/>
          <w:szCs w:val="28"/>
        </w:rPr>
        <w:t xml:space="preserve"> умершего?</w:t>
      </w:r>
    </w:p>
    <w:p w:rsidR="00041906" w:rsidRPr="00BC79EF" w:rsidRDefault="00041906" w:rsidP="00041906">
      <w:pPr>
        <w:widowControl w:val="0"/>
        <w:tabs>
          <w:tab w:val="left" w:pos="426"/>
          <w:tab w:val="left" w:pos="710"/>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4. </w:t>
      </w:r>
      <w:r w:rsidRPr="00BC79EF">
        <w:rPr>
          <w:rFonts w:ascii="Times New Roman" w:hAnsi="Times New Roman"/>
          <w:sz w:val="28"/>
          <w:szCs w:val="28"/>
        </w:rPr>
        <w:t xml:space="preserve">Укажите патологию коронарных артерий у </w:t>
      </w:r>
      <w:proofErr w:type="gramStart"/>
      <w:r w:rsidRPr="00BC79EF">
        <w:rPr>
          <w:rFonts w:ascii="Times New Roman" w:hAnsi="Times New Roman"/>
          <w:sz w:val="28"/>
          <w:szCs w:val="28"/>
        </w:rPr>
        <w:t>умершего</w:t>
      </w:r>
      <w:proofErr w:type="gramEnd"/>
      <w:r>
        <w:rPr>
          <w:rFonts w:ascii="Times New Roman" w:hAnsi="Times New Roman"/>
          <w:sz w:val="28"/>
          <w:szCs w:val="28"/>
        </w:rPr>
        <w:t>.</w:t>
      </w:r>
    </w:p>
    <w:p w:rsidR="0004190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5. </w:t>
      </w:r>
      <w:r w:rsidRPr="00BC79EF">
        <w:rPr>
          <w:rFonts w:ascii="Times New Roman" w:hAnsi="Times New Roman"/>
          <w:sz w:val="28"/>
          <w:szCs w:val="28"/>
        </w:rPr>
        <w:t xml:space="preserve">Назовите изменения органов и тканей малого и большого кругов </w:t>
      </w:r>
      <w:proofErr w:type="gramStart"/>
      <w:r w:rsidRPr="00BC79EF">
        <w:rPr>
          <w:rFonts w:ascii="Times New Roman" w:hAnsi="Times New Roman"/>
          <w:sz w:val="28"/>
          <w:szCs w:val="28"/>
        </w:rPr>
        <w:t>крово</w:t>
      </w:r>
      <w:r>
        <w:rPr>
          <w:rFonts w:ascii="Times New Roman" w:hAnsi="Times New Roman"/>
          <w:sz w:val="28"/>
          <w:szCs w:val="28"/>
        </w:rPr>
        <w:t>-</w:t>
      </w:r>
      <w:r w:rsidRPr="00BC79EF">
        <w:rPr>
          <w:rFonts w:ascii="Times New Roman" w:hAnsi="Times New Roman"/>
          <w:sz w:val="28"/>
          <w:szCs w:val="28"/>
        </w:rPr>
        <w:t>обращения</w:t>
      </w:r>
      <w:proofErr w:type="gramEnd"/>
      <w:r w:rsidRPr="00BC79EF">
        <w:rPr>
          <w:rFonts w:ascii="Times New Roman" w:hAnsi="Times New Roman"/>
          <w:sz w:val="28"/>
          <w:szCs w:val="28"/>
        </w:rPr>
        <w:t>, обусловленные хронической сердечной недостаточностью.</w:t>
      </w:r>
    </w:p>
    <w:p w:rsidR="00041906" w:rsidRPr="00715B19" w:rsidRDefault="00041906" w:rsidP="00041906">
      <w:pPr>
        <w:widowControl w:val="0"/>
        <w:tabs>
          <w:tab w:val="left" w:pos="426"/>
        </w:tabs>
        <w:suppressAutoHyphens/>
        <w:autoSpaceDE w:val="0"/>
        <w:spacing w:after="0" w:line="240" w:lineRule="auto"/>
        <w:ind w:right="-27"/>
        <w:jc w:val="both"/>
        <w:rPr>
          <w:rFonts w:ascii="Times New Roman" w:hAnsi="Times New Roman"/>
          <w:sz w:val="24"/>
          <w:szCs w:val="24"/>
        </w:rPr>
      </w:pPr>
    </w:p>
    <w:p w:rsidR="00041906" w:rsidRPr="00BC79EF"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sidRPr="00BC79EF">
        <w:rPr>
          <w:rFonts w:ascii="Times New Roman" w:hAnsi="Times New Roman"/>
          <w:b/>
          <w:bCs/>
          <w:sz w:val="28"/>
          <w:szCs w:val="28"/>
        </w:rPr>
        <w:lastRenderedPageBreak/>
        <w:t>6</w:t>
      </w:r>
      <w:r w:rsidRPr="00BC79EF">
        <w:rPr>
          <w:rFonts w:ascii="Times New Roman" w:hAnsi="Times New Roman"/>
          <w:sz w:val="28"/>
          <w:szCs w:val="28"/>
        </w:rPr>
        <w:t xml:space="preserve">. В неврологическое отделение больницы госпитализирован больной </w:t>
      </w:r>
      <w:r>
        <w:rPr>
          <w:rFonts w:ascii="Times New Roman" w:hAnsi="Times New Roman"/>
          <w:sz w:val="28"/>
          <w:szCs w:val="28"/>
        </w:rPr>
        <w:t xml:space="preserve">74-х лет </w:t>
      </w:r>
      <w:r w:rsidRPr="00BC79EF">
        <w:rPr>
          <w:rFonts w:ascii="Times New Roman" w:hAnsi="Times New Roman"/>
          <w:sz w:val="28"/>
          <w:szCs w:val="28"/>
        </w:rPr>
        <w:t>в крайне тяжелом состоянии с правосторонним параличом. Известно, что ранее уже были нарушения мозгового кровообращения, артериальное давление в норме. Через несколько дней наступила смерть. Клиницисты поставили ди</w:t>
      </w:r>
      <w:r w:rsidRPr="00BC79EF">
        <w:rPr>
          <w:rFonts w:ascii="Times New Roman" w:hAnsi="Times New Roman"/>
          <w:sz w:val="28"/>
          <w:szCs w:val="28"/>
        </w:rPr>
        <w:t>а</w:t>
      </w:r>
      <w:r w:rsidRPr="00BC79EF">
        <w:rPr>
          <w:rFonts w:ascii="Times New Roman" w:hAnsi="Times New Roman"/>
          <w:sz w:val="28"/>
          <w:szCs w:val="28"/>
        </w:rPr>
        <w:t>гноз  ишемический инсульт.</w:t>
      </w:r>
    </w:p>
    <w:p w:rsidR="00041906" w:rsidRPr="00BC79EF" w:rsidRDefault="00041906" w:rsidP="00041906">
      <w:pPr>
        <w:widowControl w:val="0"/>
        <w:tabs>
          <w:tab w:val="left" w:pos="426"/>
          <w:tab w:val="left" w:pos="710"/>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1. </w:t>
      </w:r>
      <w:r w:rsidRPr="00BC79EF">
        <w:rPr>
          <w:rFonts w:ascii="Times New Roman" w:hAnsi="Times New Roman"/>
          <w:sz w:val="28"/>
          <w:szCs w:val="28"/>
        </w:rPr>
        <w:t xml:space="preserve">Какое морфологическое изменение головного мозга должно быть </w:t>
      </w:r>
      <w:proofErr w:type="gramStart"/>
      <w:r w:rsidRPr="00BC79EF">
        <w:rPr>
          <w:rFonts w:ascii="Times New Roman" w:hAnsi="Times New Roman"/>
          <w:sz w:val="28"/>
          <w:szCs w:val="28"/>
        </w:rPr>
        <w:t>обнару</w:t>
      </w:r>
      <w:r>
        <w:rPr>
          <w:rFonts w:ascii="Times New Roman" w:hAnsi="Times New Roman"/>
          <w:sz w:val="28"/>
          <w:szCs w:val="28"/>
        </w:rPr>
        <w:t>-</w:t>
      </w:r>
      <w:r w:rsidRPr="00BC79EF">
        <w:rPr>
          <w:rFonts w:ascii="Times New Roman" w:hAnsi="Times New Roman"/>
          <w:sz w:val="28"/>
          <w:szCs w:val="28"/>
        </w:rPr>
        <w:t>жено</w:t>
      </w:r>
      <w:proofErr w:type="gramEnd"/>
      <w:r w:rsidRPr="00BC79EF">
        <w:rPr>
          <w:rFonts w:ascii="Times New Roman" w:hAnsi="Times New Roman"/>
          <w:sz w:val="28"/>
          <w:szCs w:val="28"/>
        </w:rPr>
        <w:t xml:space="preserve"> на вскрытии согласно клиническому диагнозу?</w:t>
      </w:r>
    </w:p>
    <w:p w:rsidR="0004190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2. </w:t>
      </w:r>
      <w:r w:rsidRPr="00BC79EF">
        <w:rPr>
          <w:rFonts w:ascii="Times New Roman" w:hAnsi="Times New Roman"/>
          <w:sz w:val="28"/>
          <w:szCs w:val="28"/>
        </w:rPr>
        <w:t xml:space="preserve">Укажите патологию артерий, кровоснабжающих головной мозг, у  </w:t>
      </w:r>
      <w:proofErr w:type="gramStart"/>
      <w:r w:rsidRPr="00BC79EF">
        <w:rPr>
          <w:rFonts w:ascii="Times New Roman" w:hAnsi="Times New Roman"/>
          <w:sz w:val="28"/>
          <w:szCs w:val="28"/>
        </w:rPr>
        <w:t>умер</w:t>
      </w:r>
      <w:r>
        <w:rPr>
          <w:rFonts w:ascii="Times New Roman" w:hAnsi="Times New Roman"/>
          <w:sz w:val="28"/>
          <w:szCs w:val="28"/>
        </w:rPr>
        <w:t>-</w:t>
      </w:r>
      <w:r w:rsidRPr="00BC79EF">
        <w:rPr>
          <w:rFonts w:ascii="Times New Roman" w:hAnsi="Times New Roman"/>
          <w:sz w:val="28"/>
          <w:szCs w:val="28"/>
        </w:rPr>
        <w:t>шего</w:t>
      </w:r>
      <w:proofErr w:type="gramEnd"/>
      <w:r>
        <w:rPr>
          <w:rFonts w:ascii="Times New Roman" w:hAnsi="Times New Roman"/>
          <w:sz w:val="28"/>
          <w:szCs w:val="28"/>
        </w:rPr>
        <w:t>.</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 xml:space="preserve">      3. Уточните, какие артерии, кровоснабжающие головной мозг, могли быть поражены </w:t>
      </w:r>
      <w:r w:rsidR="00E51E81">
        <w:rPr>
          <w:rFonts w:ascii="Times New Roman" w:hAnsi="Times New Roman"/>
          <w:sz w:val="28"/>
          <w:szCs w:val="28"/>
        </w:rPr>
        <w:t xml:space="preserve">при </w:t>
      </w:r>
      <w:r>
        <w:rPr>
          <w:rFonts w:ascii="Times New Roman" w:hAnsi="Times New Roman"/>
          <w:sz w:val="28"/>
          <w:szCs w:val="28"/>
        </w:rPr>
        <w:t>ишемическом инсульте?</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4. </w:t>
      </w:r>
      <w:r w:rsidRPr="00BC79EF">
        <w:rPr>
          <w:rFonts w:ascii="Times New Roman" w:hAnsi="Times New Roman"/>
          <w:sz w:val="28"/>
          <w:szCs w:val="28"/>
        </w:rPr>
        <w:t>Объясните патогенез</w:t>
      </w:r>
      <w:r>
        <w:rPr>
          <w:rFonts w:ascii="Times New Roman" w:hAnsi="Times New Roman"/>
          <w:sz w:val="28"/>
          <w:szCs w:val="28"/>
        </w:rPr>
        <w:t xml:space="preserve"> развития ишемического инсульта у больного.</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5. </w:t>
      </w:r>
      <w:r w:rsidRPr="00BC79EF">
        <w:rPr>
          <w:rFonts w:ascii="Times New Roman" w:hAnsi="Times New Roman"/>
          <w:sz w:val="28"/>
          <w:szCs w:val="28"/>
        </w:rPr>
        <w:t>Как понимать термин "инсульт" (дайте определение)?</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6. </w:t>
      </w:r>
      <w:r w:rsidRPr="00BC79EF">
        <w:rPr>
          <w:rFonts w:ascii="Times New Roman" w:hAnsi="Times New Roman"/>
          <w:sz w:val="28"/>
          <w:szCs w:val="28"/>
        </w:rPr>
        <w:t>Перечислите все морфологи</w:t>
      </w:r>
      <w:r>
        <w:rPr>
          <w:rFonts w:ascii="Times New Roman" w:hAnsi="Times New Roman"/>
          <w:sz w:val="28"/>
          <w:szCs w:val="28"/>
        </w:rPr>
        <w:t>ческие изменения головного мозга</w:t>
      </w:r>
      <w:r w:rsidRPr="00BC79EF">
        <w:rPr>
          <w:rFonts w:ascii="Times New Roman" w:hAnsi="Times New Roman"/>
          <w:sz w:val="28"/>
          <w:szCs w:val="28"/>
        </w:rPr>
        <w:t>, которые могут иметь место при клиническом диагнозе «инсульт»</w:t>
      </w:r>
      <w:r>
        <w:rPr>
          <w:rFonts w:ascii="Times New Roman" w:hAnsi="Times New Roman"/>
          <w:sz w:val="28"/>
          <w:szCs w:val="28"/>
        </w:rPr>
        <w:t>.</w:t>
      </w:r>
    </w:p>
    <w:p w:rsidR="00041906" w:rsidRPr="002764D4" w:rsidRDefault="00041906" w:rsidP="00041906">
      <w:pPr>
        <w:widowControl w:val="0"/>
        <w:tabs>
          <w:tab w:val="left" w:pos="426"/>
        </w:tabs>
        <w:autoSpaceDE w:val="0"/>
        <w:spacing w:after="0" w:line="240" w:lineRule="auto"/>
        <w:ind w:right="-27"/>
        <w:jc w:val="center"/>
        <w:rPr>
          <w:rFonts w:ascii="Times New Roman" w:hAnsi="Times New Roman"/>
          <w:sz w:val="24"/>
          <w:szCs w:val="24"/>
        </w:rPr>
      </w:pPr>
    </w:p>
    <w:p w:rsidR="00041906" w:rsidRPr="00BC79EF"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sidRPr="005B6A4F">
        <w:rPr>
          <w:rFonts w:ascii="Times New Roman" w:hAnsi="Times New Roman"/>
          <w:b/>
          <w:bCs/>
          <w:sz w:val="28"/>
          <w:szCs w:val="28"/>
        </w:rPr>
        <w:t>7</w:t>
      </w:r>
      <w:r w:rsidRPr="005B6A4F">
        <w:rPr>
          <w:rFonts w:ascii="Times New Roman" w:hAnsi="Times New Roman"/>
          <w:b/>
          <w:sz w:val="28"/>
          <w:szCs w:val="28"/>
        </w:rPr>
        <w:t>.</w:t>
      </w:r>
      <w:r w:rsidRPr="00BC79EF">
        <w:rPr>
          <w:rFonts w:ascii="Times New Roman" w:hAnsi="Times New Roman"/>
          <w:sz w:val="28"/>
          <w:szCs w:val="28"/>
        </w:rPr>
        <w:t xml:space="preserve"> У женщины 80 лет постепенно стал портиться характер, обнаружилась п</w:t>
      </w:r>
      <w:r w:rsidRPr="00BC79EF">
        <w:rPr>
          <w:rFonts w:ascii="Times New Roman" w:hAnsi="Times New Roman"/>
          <w:sz w:val="28"/>
          <w:szCs w:val="28"/>
        </w:rPr>
        <w:t>о</w:t>
      </w:r>
      <w:r w:rsidRPr="00BC79EF">
        <w:rPr>
          <w:rFonts w:ascii="Times New Roman" w:hAnsi="Times New Roman"/>
          <w:sz w:val="28"/>
          <w:szCs w:val="28"/>
        </w:rPr>
        <w:t>теря памяти, она перестала узнавать близких, порой действия ее неадекватны, общение затруднено, походка неуверенная, шаткая. Поставлен клинический д</w:t>
      </w:r>
      <w:r w:rsidRPr="00BC79EF">
        <w:rPr>
          <w:rFonts w:ascii="Times New Roman" w:hAnsi="Times New Roman"/>
          <w:sz w:val="28"/>
          <w:szCs w:val="28"/>
        </w:rPr>
        <w:t>и</w:t>
      </w:r>
      <w:r w:rsidRPr="00BC79EF">
        <w:rPr>
          <w:rFonts w:ascii="Times New Roman" w:hAnsi="Times New Roman"/>
          <w:sz w:val="28"/>
          <w:szCs w:val="28"/>
        </w:rPr>
        <w:t>агноз  хроническая ишемическая энцефалопатия.</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1. </w:t>
      </w:r>
      <w:r w:rsidRPr="00BC79EF">
        <w:rPr>
          <w:rFonts w:ascii="Times New Roman" w:hAnsi="Times New Roman"/>
          <w:sz w:val="28"/>
          <w:szCs w:val="28"/>
        </w:rPr>
        <w:t>Какая патология артерий, кровосн</w:t>
      </w:r>
      <w:r>
        <w:rPr>
          <w:rFonts w:ascii="Times New Roman" w:hAnsi="Times New Roman"/>
          <w:sz w:val="28"/>
          <w:szCs w:val="28"/>
        </w:rPr>
        <w:t>абжающих головной мозг, должна быть у больной, описанной в задаче?</w:t>
      </w:r>
    </w:p>
    <w:p w:rsidR="00041906" w:rsidRPr="00BC79EF" w:rsidRDefault="00041906" w:rsidP="00041906">
      <w:pPr>
        <w:widowControl w:val="0"/>
        <w:tabs>
          <w:tab w:val="left" w:pos="426"/>
          <w:tab w:val="left" w:pos="568"/>
          <w:tab w:val="left" w:pos="710"/>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2. </w:t>
      </w:r>
      <w:r w:rsidRPr="00BC79EF">
        <w:rPr>
          <w:rFonts w:ascii="Times New Roman" w:hAnsi="Times New Roman"/>
          <w:sz w:val="28"/>
          <w:szCs w:val="28"/>
        </w:rPr>
        <w:t>Опишите макроскопические изменения стенок этих артерий.</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3. </w:t>
      </w:r>
      <w:r w:rsidRPr="00BC79EF">
        <w:rPr>
          <w:rFonts w:ascii="Times New Roman" w:hAnsi="Times New Roman"/>
          <w:sz w:val="28"/>
          <w:szCs w:val="28"/>
        </w:rPr>
        <w:t>Назовите микроскопические изменения головного мозга (нервных клеток, глии) у  больной с хронической ишемической энцефалопатией.</w:t>
      </w:r>
    </w:p>
    <w:p w:rsidR="00041906" w:rsidRPr="00BC79E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4. </w:t>
      </w:r>
      <w:r w:rsidRPr="00BC79EF">
        <w:rPr>
          <w:rFonts w:ascii="Times New Roman" w:hAnsi="Times New Roman"/>
          <w:sz w:val="28"/>
          <w:szCs w:val="28"/>
        </w:rPr>
        <w:t>Развитие, каких, острых нарушений кровообращения,  грозит данной больной?</w:t>
      </w:r>
    </w:p>
    <w:p w:rsidR="00041906" w:rsidRPr="005B6A4F"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5. </w:t>
      </w:r>
      <w:r w:rsidRPr="00BC79EF">
        <w:rPr>
          <w:rFonts w:ascii="Times New Roman" w:hAnsi="Times New Roman"/>
          <w:sz w:val="28"/>
          <w:szCs w:val="28"/>
        </w:rPr>
        <w:t xml:space="preserve">Объясните патогенез возможных острых нарушений </w:t>
      </w:r>
      <w:proofErr w:type="gramStart"/>
      <w:r w:rsidRPr="00BC79EF">
        <w:rPr>
          <w:rFonts w:ascii="Times New Roman" w:hAnsi="Times New Roman"/>
          <w:sz w:val="28"/>
          <w:szCs w:val="28"/>
        </w:rPr>
        <w:t>мозгово</w:t>
      </w:r>
      <w:r>
        <w:rPr>
          <w:rFonts w:ascii="Times New Roman" w:hAnsi="Times New Roman"/>
          <w:sz w:val="28"/>
          <w:szCs w:val="28"/>
        </w:rPr>
        <w:t>го</w:t>
      </w:r>
      <w:proofErr w:type="gramEnd"/>
      <w:r>
        <w:rPr>
          <w:rFonts w:ascii="Times New Roman" w:hAnsi="Times New Roman"/>
          <w:sz w:val="28"/>
          <w:szCs w:val="28"/>
        </w:rPr>
        <w:t xml:space="preserve"> крово-обращения в таких случаях.</w:t>
      </w:r>
    </w:p>
    <w:p w:rsidR="00041906" w:rsidRPr="00BC79EF" w:rsidRDefault="00041906" w:rsidP="00041906">
      <w:pPr>
        <w:widowControl w:val="0"/>
        <w:tabs>
          <w:tab w:val="left" w:pos="426"/>
          <w:tab w:val="left" w:pos="710"/>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6. </w:t>
      </w:r>
      <w:r w:rsidRPr="00BC79EF">
        <w:rPr>
          <w:rFonts w:ascii="Times New Roman" w:hAnsi="Times New Roman"/>
          <w:sz w:val="28"/>
          <w:szCs w:val="28"/>
        </w:rPr>
        <w:t>С какими заболеваниями патогенетически связаны цереброваскулярные болезни?</w:t>
      </w:r>
    </w:p>
    <w:p w:rsidR="00041906" w:rsidRPr="00827334" w:rsidRDefault="00041906" w:rsidP="00041906">
      <w:pPr>
        <w:widowControl w:val="0"/>
        <w:spacing w:after="0" w:line="240" w:lineRule="auto"/>
        <w:jc w:val="center"/>
        <w:rPr>
          <w:rFonts w:ascii="Times New Roman" w:hAnsi="Times New Roman"/>
          <w:bCs/>
          <w:color w:val="000000"/>
          <w:sz w:val="28"/>
          <w:szCs w:val="28"/>
        </w:rPr>
      </w:pPr>
    </w:p>
    <w:p w:rsidR="00041906" w:rsidRDefault="00041906" w:rsidP="00041906">
      <w:pPr>
        <w:widowControl w:val="0"/>
        <w:spacing w:after="0" w:line="240" w:lineRule="auto"/>
        <w:jc w:val="center"/>
        <w:rPr>
          <w:rFonts w:ascii="Times New Roman" w:hAnsi="Times New Roman"/>
          <w:bCs/>
          <w:color w:val="000000"/>
          <w:sz w:val="28"/>
          <w:szCs w:val="28"/>
        </w:rPr>
      </w:pPr>
      <w:r w:rsidRPr="00817BA5">
        <w:rPr>
          <w:rFonts w:ascii="Times New Roman" w:hAnsi="Times New Roman"/>
          <w:bCs/>
          <w:color w:val="000000"/>
          <w:sz w:val="28"/>
          <w:szCs w:val="28"/>
        </w:rPr>
        <w:t>Познакомьтесь с примером контрольной работы, которая предлагается на пра</w:t>
      </w:r>
      <w:r>
        <w:rPr>
          <w:rFonts w:ascii="Times New Roman" w:hAnsi="Times New Roman"/>
          <w:bCs/>
          <w:color w:val="000000"/>
          <w:sz w:val="28"/>
          <w:szCs w:val="28"/>
        </w:rPr>
        <w:t>к-</w:t>
      </w:r>
    </w:p>
    <w:p w:rsidR="00041906" w:rsidRPr="00611A18" w:rsidRDefault="00041906" w:rsidP="00041906">
      <w:pPr>
        <w:widowControl w:val="0"/>
        <w:spacing w:after="0" w:line="240" w:lineRule="auto"/>
        <w:rPr>
          <w:rFonts w:ascii="Times New Roman" w:hAnsi="Times New Roman"/>
          <w:bCs/>
          <w:color w:val="000000"/>
          <w:sz w:val="28"/>
          <w:szCs w:val="28"/>
        </w:rPr>
      </w:pPr>
      <w:r w:rsidRPr="00817BA5">
        <w:rPr>
          <w:rFonts w:ascii="Times New Roman" w:hAnsi="Times New Roman"/>
          <w:bCs/>
          <w:color w:val="000000"/>
          <w:sz w:val="28"/>
          <w:szCs w:val="28"/>
        </w:rPr>
        <w:t xml:space="preserve">тическом </w:t>
      </w:r>
      <w:proofErr w:type="gramStart"/>
      <w:r w:rsidRPr="00817BA5">
        <w:rPr>
          <w:rFonts w:ascii="Times New Roman" w:hAnsi="Times New Roman"/>
          <w:bCs/>
          <w:color w:val="000000"/>
          <w:sz w:val="28"/>
          <w:szCs w:val="28"/>
        </w:rPr>
        <w:t>занятии</w:t>
      </w:r>
      <w:proofErr w:type="gramEnd"/>
      <w:r>
        <w:rPr>
          <w:rFonts w:ascii="Times New Roman" w:hAnsi="Times New Roman"/>
          <w:bCs/>
          <w:color w:val="000000"/>
          <w:sz w:val="28"/>
          <w:szCs w:val="28"/>
        </w:rPr>
        <w:t>.</w:t>
      </w:r>
    </w:p>
    <w:p w:rsidR="00041906" w:rsidRPr="00827334" w:rsidRDefault="00041906" w:rsidP="00041906">
      <w:pPr>
        <w:widowControl w:val="0"/>
        <w:spacing w:after="0" w:line="240" w:lineRule="auto"/>
        <w:jc w:val="center"/>
        <w:rPr>
          <w:rFonts w:ascii="Times New Roman" w:hAnsi="Times New Roman"/>
          <w:b/>
          <w:sz w:val="24"/>
          <w:szCs w:val="24"/>
        </w:rPr>
      </w:pPr>
    </w:p>
    <w:p w:rsidR="00041906" w:rsidRPr="00854C8F" w:rsidRDefault="00041906" w:rsidP="00041906">
      <w:pPr>
        <w:widowControl w:val="0"/>
        <w:spacing w:after="0" w:line="240" w:lineRule="auto"/>
        <w:jc w:val="center"/>
        <w:rPr>
          <w:rFonts w:ascii="Times New Roman" w:hAnsi="Times New Roman"/>
          <w:b/>
          <w:sz w:val="28"/>
          <w:szCs w:val="28"/>
        </w:rPr>
      </w:pPr>
      <w:r w:rsidRPr="002377C3">
        <w:rPr>
          <w:rFonts w:ascii="Times New Roman" w:hAnsi="Times New Roman"/>
          <w:b/>
          <w:sz w:val="28"/>
          <w:szCs w:val="28"/>
        </w:rPr>
        <w:t>Пример контрольной работы для проверки итогов</w:t>
      </w:r>
      <w:r>
        <w:rPr>
          <w:rFonts w:ascii="Times New Roman" w:hAnsi="Times New Roman"/>
          <w:b/>
          <w:sz w:val="28"/>
          <w:szCs w:val="28"/>
        </w:rPr>
        <w:t>ого уровня знаний</w:t>
      </w:r>
    </w:p>
    <w:p w:rsidR="00041906" w:rsidRDefault="00041906" w:rsidP="00041906">
      <w:pPr>
        <w:widowControl w:val="0"/>
        <w:spacing w:before="120" w:after="160" w:line="240" w:lineRule="auto"/>
        <w:jc w:val="center"/>
        <w:rPr>
          <w:rFonts w:ascii="Times New Roman" w:hAnsi="Times New Roman"/>
          <w:bCs/>
          <w:i/>
          <w:color w:val="000000"/>
          <w:sz w:val="28"/>
          <w:szCs w:val="28"/>
        </w:rPr>
      </w:pPr>
      <w:r w:rsidRPr="00E30464">
        <w:rPr>
          <w:rFonts w:ascii="Times New Roman" w:hAnsi="Times New Roman"/>
          <w:bCs/>
          <w:i/>
          <w:color w:val="000000"/>
          <w:sz w:val="28"/>
          <w:szCs w:val="28"/>
        </w:rPr>
        <w:t>Задание.</w:t>
      </w:r>
      <w:r>
        <w:rPr>
          <w:rFonts w:ascii="Times New Roman" w:hAnsi="Times New Roman"/>
          <w:bCs/>
          <w:i/>
          <w:color w:val="000000"/>
          <w:sz w:val="28"/>
          <w:szCs w:val="28"/>
        </w:rPr>
        <w:t xml:space="preserve">  В</w:t>
      </w:r>
      <w:r w:rsidRPr="003F25A7">
        <w:rPr>
          <w:rFonts w:ascii="Times New Roman" w:hAnsi="Times New Roman"/>
          <w:bCs/>
          <w:i/>
          <w:color w:val="000000"/>
          <w:sz w:val="28"/>
          <w:szCs w:val="28"/>
        </w:rPr>
        <w:t xml:space="preserve">ыберите один </w:t>
      </w:r>
      <w:r>
        <w:rPr>
          <w:rFonts w:ascii="Times New Roman" w:hAnsi="Times New Roman"/>
          <w:bCs/>
          <w:i/>
          <w:color w:val="000000"/>
          <w:sz w:val="28"/>
          <w:szCs w:val="28"/>
        </w:rPr>
        <w:t>правильный ответ</w:t>
      </w:r>
    </w:p>
    <w:p w:rsidR="00041906" w:rsidRDefault="00041906" w:rsidP="00041906">
      <w:pPr>
        <w:widowControl w:val="0"/>
        <w:tabs>
          <w:tab w:val="left" w:pos="426"/>
          <w:tab w:val="left" w:pos="709"/>
          <w:tab w:val="left" w:pos="851"/>
        </w:tabs>
        <w:spacing w:after="0" w:line="240" w:lineRule="auto"/>
        <w:ind w:left="397"/>
        <w:rPr>
          <w:rFonts w:ascii="Times New Roman" w:hAnsi="Times New Roman"/>
          <w:caps/>
          <w:sz w:val="26"/>
          <w:szCs w:val="26"/>
        </w:rPr>
      </w:pPr>
      <w:r>
        <w:rPr>
          <w:rFonts w:ascii="Times New Roman" w:hAnsi="Times New Roman"/>
          <w:caps/>
          <w:sz w:val="26"/>
          <w:szCs w:val="26"/>
        </w:rPr>
        <w:t xml:space="preserve">1.   </w:t>
      </w:r>
      <w:r w:rsidRPr="00EB27FA">
        <w:rPr>
          <w:rFonts w:ascii="Times New Roman" w:hAnsi="Times New Roman"/>
          <w:caps/>
          <w:sz w:val="26"/>
          <w:szCs w:val="26"/>
        </w:rPr>
        <w:t xml:space="preserve">зона инфаркта </w:t>
      </w:r>
      <w:r>
        <w:rPr>
          <w:rFonts w:ascii="Times New Roman" w:hAnsi="Times New Roman"/>
          <w:caps/>
          <w:sz w:val="26"/>
          <w:szCs w:val="26"/>
        </w:rPr>
        <w:t>миокарда становится видна макроСКОП</w:t>
      </w:r>
      <w:r>
        <w:rPr>
          <w:rFonts w:ascii="Times New Roman" w:hAnsi="Times New Roman"/>
          <w:caps/>
          <w:sz w:val="26"/>
          <w:szCs w:val="26"/>
        </w:rPr>
        <w:t>И</w:t>
      </w:r>
      <w:r>
        <w:rPr>
          <w:rFonts w:ascii="Times New Roman" w:hAnsi="Times New Roman"/>
          <w:caps/>
          <w:sz w:val="26"/>
          <w:szCs w:val="26"/>
        </w:rPr>
        <w:t xml:space="preserve">ЧЕСКИ и </w:t>
      </w:r>
      <w:r w:rsidRPr="00EB27FA">
        <w:rPr>
          <w:rFonts w:ascii="Times New Roman" w:hAnsi="Times New Roman"/>
          <w:caps/>
          <w:sz w:val="26"/>
          <w:szCs w:val="26"/>
        </w:rPr>
        <w:t xml:space="preserve">микроскопически </w:t>
      </w:r>
      <w:proofErr w:type="gramStart"/>
      <w:r w:rsidRPr="00EB27FA">
        <w:rPr>
          <w:rFonts w:ascii="Times New Roman" w:hAnsi="Times New Roman"/>
          <w:caps/>
          <w:sz w:val="26"/>
          <w:szCs w:val="26"/>
        </w:rPr>
        <w:t>ЧЕРЕЗ</w:t>
      </w:r>
      <w:proofErr w:type="gramEnd"/>
    </w:p>
    <w:p w:rsidR="00041906" w:rsidRPr="00EB27FA" w:rsidRDefault="00041906" w:rsidP="00041906">
      <w:pPr>
        <w:widowControl w:val="0"/>
        <w:tabs>
          <w:tab w:val="left" w:pos="851"/>
        </w:tabs>
        <w:spacing w:after="0" w:line="240" w:lineRule="auto"/>
        <w:rPr>
          <w:rFonts w:ascii="Times New Roman" w:hAnsi="Times New Roman"/>
          <w:caps/>
          <w:sz w:val="26"/>
          <w:szCs w:val="26"/>
        </w:rPr>
        <w:sectPr w:rsidR="00041906" w:rsidRPr="00EB27FA" w:rsidSect="0060729C">
          <w:type w:val="continuous"/>
          <w:pgSz w:w="11906" w:h="16838"/>
          <w:pgMar w:top="1134" w:right="1134" w:bottom="1134" w:left="1134" w:header="720" w:footer="720" w:gutter="0"/>
          <w:paperSrc w:first="7" w:other="7"/>
          <w:cols w:space="720"/>
          <w:docGrid w:linePitch="360"/>
        </w:sectPr>
      </w:pPr>
    </w:p>
    <w:p w:rsidR="00041906" w:rsidRPr="00EB27FA" w:rsidRDefault="00041906" w:rsidP="00041906">
      <w:pPr>
        <w:pStyle w:val="ab"/>
        <w:widowControl w:val="0"/>
        <w:numPr>
          <w:ilvl w:val="0"/>
          <w:numId w:val="77"/>
        </w:numPr>
        <w:suppressAutoHyphens/>
        <w:spacing w:after="0" w:line="240" w:lineRule="auto"/>
        <w:ind w:left="2058" w:hanging="357"/>
        <w:contextualSpacing w:val="0"/>
        <w:rPr>
          <w:rFonts w:ascii="Times New Roman" w:hAnsi="Times New Roman"/>
          <w:color w:val="000000"/>
          <w:sz w:val="28"/>
          <w:szCs w:val="28"/>
        </w:rPr>
      </w:pPr>
      <w:r w:rsidRPr="00EB27FA">
        <w:rPr>
          <w:rFonts w:ascii="Times New Roman" w:hAnsi="Times New Roman"/>
          <w:color w:val="000000"/>
          <w:sz w:val="28"/>
          <w:szCs w:val="28"/>
        </w:rPr>
        <w:lastRenderedPageBreak/>
        <w:t>2-3 часа</w:t>
      </w:r>
    </w:p>
    <w:p w:rsidR="00041906" w:rsidRPr="00EB27FA" w:rsidRDefault="00041906" w:rsidP="00041906">
      <w:pPr>
        <w:pStyle w:val="ab"/>
        <w:widowControl w:val="0"/>
        <w:numPr>
          <w:ilvl w:val="0"/>
          <w:numId w:val="77"/>
        </w:numPr>
        <w:suppressAutoHyphens/>
        <w:spacing w:after="0" w:line="240" w:lineRule="auto"/>
        <w:ind w:left="2058" w:hanging="357"/>
        <w:contextualSpacing w:val="0"/>
        <w:rPr>
          <w:rFonts w:ascii="Times New Roman" w:hAnsi="Times New Roman"/>
          <w:color w:val="000000"/>
          <w:sz w:val="28"/>
          <w:szCs w:val="28"/>
        </w:rPr>
      </w:pPr>
      <w:r w:rsidRPr="00EB27FA">
        <w:rPr>
          <w:rFonts w:ascii="Times New Roman" w:hAnsi="Times New Roman"/>
          <w:color w:val="000000"/>
          <w:sz w:val="28"/>
          <w:szCs w:val="28"/>
        </w:rPr>
        <w:t>6-8 часов</w:t>
      </w:r>
    </w:p>
    <w:p w:rsidR="00041906" w:rsidRPr="00EB27FA" w:rsidRDefault="00041906" w:rsidP="00041906">
      <w:pPr>
        <w:pStyle w:val="ab"/>
        <w:widowControl w:val="0"/>
        <w:numPr>
          <w:ilvl w:val="0"/>
          <w:numId w:val="77"/>
        </w:numPr>
        <w:tabs>
          <w:tab w:val="left" w:pos="851"/>
        </w:tabs>
        <w:suppressAutoHyphens/>
        <w:spacing w:after="0" w:line="240" w:lineRule="auto"/>
        <w:ind w:left="2058" w:hanging="357"/>
        <w:contextualSpacing w:val="0"/>
        <w:rPr>
          <w:rFonts w:ascii="Times New Roman" w:hAnsi="Times New Roman"/>
          <w:color w:val="000000"/>
          <w:sz w:val="28"/>
          <w:szCs w:val="28"/>
        </w:rPr>
      </w:pPr>
      <w:r w:rsidRPr="00EB27FA">
        <w:rPr>
          <w:rFonts w:ascii="Times New Roman" w:hAnsi="Times New Roman"/>
          <w:color w:val="000000"/>
          <w:sz w:val="28"/>
          <w:szCs w:val="28"/>
        </w:rPr>
        <w:t>12-16 часов</w:t>
      </w:r>
    </w:p>
    <w:p w:rsidR="00041906" w:rsidRPr="00EB27FA" w:rsidRDefault="00041906" w:rsidP="00041906">
      <w:pPr>
        <w:pStyle w:val="ab"/>
        <w:widowControl w:val="0"/>
        <w:numPr>
          <w:ilvl w:val="0"/>
          <w:numId w:val="77"/>
        </w:numPr>
        <w:suppressAutoHyphens/>
        <w:spacing w:after="0" w:line="240" w:lineRule="auto"/>
        <w:ind w:left="2058" w:hanging="357"/>
        <w:contextualSpacing w:val="0"/>
        <w:rPr>
          <w:rFonts w:ascii="Times New Roman" w:hAnsi="Times New Roman"/>
          <w:color w:val="000000"/>
          <w:sz w:val="28"/>
          <w:szCs w:val="28"/>
        </w:rPr>
      </w:pPr>
      <w:r w:rsidRPr="00EB27FA">
        <w:rPr>
          <w:rFonts w:ascii="Times New Roman" w:hAnsi="Times New Roman"/>
          <w:color w:val="000000"/>
          <w:sz w:val="28"/>
          <w:szCs w:val="28"/>
        </w:rPr>
        <w:lastRenderedPageBreak/>
        <w:t>18-24 часа</w:t>
      </w:r>
    </w:p>
    <w:p w:rsidR="00041906" w:rsidRPr="00EB27FA" w:rsidRDefault="00041906" w:rsidP="00041906">
      <w:pPr>
        <w:pStyle w:val="ab"/>
        <w:widowControl w:val="0"/>
        <w:numPr>
          <w:ilvl w:val="0"/>
          <w:numId w:val="77"/>
        </w:numPr>
        <w:suppressAutoHyphens/>
        <w:spacing w:after="0" w:line="240" w:lineRule="auto"/>
        <w:ind w:left="2058" w:hanging="357"/>
        <w:contextualSpacing w:val="0"/>
        <w:rPr>
          <w:rFonts w:ascii="Times New Roman" w:hAnsi="Times New Roman"/>
          <w:sz w:val="28"/>
          <w:szCs w:val="28"/>
        </w:rPr>
      </w:pPr>
      <w:r>
        <w:rPr>
          <w:rFonts w:ascii="Times New Roman" w:hAnsi="Times New Roman"/>
          <w:color w:val="000000"/>
          <w:sz w:val="28"/>
          <w:szCs w:val="28"/>
        </w:rPr>
        <w:t>более 36 часов</w:t>
      </w:r>
    </w:p>
    <w:p w:rsidR="00041906" w:rsidRPr="002764D4" w:rsidRDefault="00041906" w:rsidP="00041906">
      <w:pPr>
        <w:pStyle w:val="ab"/>
        <w:widowControl w:val="0"/>
        <w:suppressAutoHyphens/>
        <w:spacing w:after="0" w:line="240" w:lineRule="auto"/>
        <w:ind w:left="2061"/>
        <w:contextualSpacing w:val="0"/>
        <w:rPr>
          <w:rFonts w:ascii="Times New Roman" w:hAnsi="Times New Roman"/>
          <w:sz w:val="18"/>
          <w:szCs w:val="18"/>
        </w:rPr>
      </w:pPr>
    </w:p>
    <w:p w:rsidR="00041906" w:rsidRPr="00EB27FA" w:rsidRDefault="00041906" w:rsidP="00041906">
      <w:pPr>
        <w:widowControl w:val="0"/>
        <w:spacing w:after="0" w:line="240" w:lineRule="auto"/>
        <w:ind w:left="397"/>
        <w:rPr>
          <w:rFonts w:ascii="Times New Roman" w:hAnsi="Times New Roman"/>
          <w:caps/>
          <w:sz w:val="26"/>
          <w:szCs w:val="26"/>
        </w:rPr>
      </w:pPr>
      <w:r>
        <w:rPr>
          <w:rFonts w:ascii="Times New Roman" w:hAnsi="Times New Roman"/>
          <w:sz w:val="28"/>
          <w:szCs w:val="28"/>
        </w:rPr>
        <w:t>2</w:t>
      </w:r>
      <w:r w:rsidRPr="00BC79EF">
        <w:rPr>
          <w:rFonts w:ascii="Times New Roman" w:hAnsi="Times New Roman"/>
          <w:sz w:val="28"/>
          <w:szCs w:val="28"/>
        </w:rPr>
        <w:t>.</w:t>
      </w:r>
      <w:r>
        <w:rPr>
          <w:rFonts w:ascii="Times New Roman" w:hAnsi="Times New Roman"/>
          <w:sz w:val="28"/>
          <w:szCs w:val="28"/>
        </w:rPr>
        <w:t xml:space="preserve">   </w:t>
      </w:r>
      <w:r w:rsidRPr="00EB27FA">
        <w:rPr>
          <w:rFonts w:ascii="Times New Roman" w:hAnsi="Times New Roman"/>
          <w:caps/>
          <w:sz w:val="26"/>
          <w:szCs w:val="26"/>
        </w:rPr>
        <w:t xml:space="preserve">морфологический вид инфаркта, типичный для </w:t>
      </w:r>
      <w:r>
        <w:rPr>
          <w:rFonts w:ascii="Times New Roman" w:hAnsi="Times New Roman"/>
          <w:caps/>
          <w:sz w:val="26"/>
          <w:szCs w:val="26"/>
        </w:rPr>
        <w:t>МИОКАРДА</w:t>
      </w:r>
    </w:p>
    <w:p w:rsidR="00041906" w:rsidRPr="00EB27FA" w:rsidRDefault="00041906" w:rsidP="00041906">
      <w:pPr>
        <w:pStyle w:val="ab"/>
        <w:widowControl w:val="0"/>
        <w:numPr>
          <w:ilvl w:val="0"/>
          <w:numId w:val="80"/>
        </w:numPr>
        <w:suppressAutoHyphens/>
        <w:spacing w:after="0" w:line="240" w:lineRule="auto"/>
        <w:ind w:left="2061"/>
        <w:contextualSpacing w:val="0"/>
        <w:rPr>
          <w:rFonts w:ascii="Times New Roman" w:hAnsi="Times New Roman"/>
          <w:color w:val="000000"/>
          <w:sz w:val="28"/>
          <w:szCs w:val="28"/>
        </w:rPr>
      </w:pPr>
      <w:r w:rsidRPr="00EB27FA">
        <w:rPr>
          <w:rFonts w:ascii="Times New Roman" w:hAnsi="Times New Roman"/>
          <w:color w:val="000000"/>
          <w:sz w:val="28"/>
          <w:szCs w:val="28"/>
        </w:rPr>
        <w:t>ишемический инфаркт с геморрагическим венчиком</w:t>
      </w:r>
    </w:p>
    <w:p w:rsidR="00041906" w:rsidRPr="00EB27FA" w:rsidRDefault="00041906" w:rsidP="00041906">
      <w:pPr>
        <w:pStyle w:val="ab"/>
        <w:widowControl w:val="0"/>
        <w:numPr>
          <w:ilvl w:val="0"/>
          <w:numId w:val="80"/>
        </w:numPr>
        <w:suppressAutoHyphens/>
        <w:spacing w:after="0" w:line="240" w:lineRule="auto"/>
        <w:ind w:left="2061"/>
        <w:contextualSpacing w:val="0"/>
        <w:rPr>
          <w:rFonts w:ascii="Times New Roman" w:hAnsi="Times New Roman"/>
          <w:color w:val="000000"/>
          <w:sz w:val="28"/>
          <w:szCs w:val="28"/>
        </w:rPr>
      </w:pPr>
      <w:r w:rsidRPr="00EB27FA">
        <w:rPr>
          <w:rFonts w:ascii="Times New Roman" w:hAnsi="Times New Roman"/>
          <w:color w:val="000000"/>
          <w:sz w:val="28"/>
          <w:szCs w:val="28"/>
        </w:rPr>
        <w:t>ишемический</w:t>
      </w:r>
    </w:p>
    <w:p w:rsidR="00041906" w:rsidRPr="00EB27FA" w:rsidRDefault="00041906" w:rsidP="00041906">
      <w:pPr>
        <w:pStyle w:val="ab"/>
        <w:widowControl w:val="0"/>
        <w:numPr>
          <w:ilvl w:val="0"/>
          <w:numId w:val="80"/>
        </w:numPr>
        <w:suppressAutoHyphens/>
        <w:spacing w:after="0" w:line="240" w:lineRule="auto"/>
        <w:ind w:left="2061"/>
        <w:contextualSpacing w:val="0"/>
        <w:rPr>
          <w:rFonts w:ascii="Times New Roman" w:hAnsi="Times New Roman"/>
          <w:color w:val="000000"/>
          <w:sz w:val="28"/>
          <w:szCs w:val="28"/>
        </w:rPr>
      </w:pPr>
      <w:r w:rsidRPr="00EB27FA">
        <w:rPr>
          <w:rFonts w:ascii="Times New Roman" w:hAnsi="Times New Roman"/>
          <w:color w:val="000000"/>
          <w:sz w:val="28"/>
          <w:szCs w:val="28"/>
        </w:rPr>
        <w:t>геморрагический</w:t>
      </w:r>
    </w:p>
    <w:p w:rsidR="00041906" w:rsidRPr="00EB27FA" w:rsidRDefault="00041906" w:rsidP="00041906">
      <w:pPr>
        <w:pStyle w:val="ab"/>
        <w:widowControl w:val="0"/>
        <w:numPr>
          <w:ilvl w:val="0"/>
          <w:numId w:val="80"/>
        </w:numPr>
        <w:suppressAutoHyphens/>
        <w:spacing w:after="0" w:line="240" w:lineRule="auto"/>
        <w:ind w:left="2061"/>
        <w:contextualSpacing w:val="0"/>
        <w:rPr>
          <w:rFonts w:ascii="Times New Roman" w:hAnsi="Times New Roman"/>
          <w:color w:val="000000"/>
          <w:sz w:val="28"/>
          <w:szCs w:val="28"/>
        </w:rPr>
      </w:pPr>
      <w:r w:rsidRPr="00EB27FA">
        <w:rPr>
          <w:rFonts w:ascii="Times New Roman" w:hAnsi="Times New Roman"/>
          <w:color w:val="000000"/>
          <w:sz w:val="28"/>
          <w:szCs w:val="28"/>
        </w:rPr>
        <w:t>белый</w:t>
      </w:r>
    </w:p>
    <w:p w:rsidR="00041906" w:rsidRDefault="00041906" w:rsidP="00041906">
      <w:pPr>
        <w:pStyle w:val="ab"/>
        <w:widowControl w:val="0"/>
        <w:numPr>
          <w:ilvl w:val="0"/>
          <w:numId w:val="80"/>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красный</w:t>
      </w:r>
    </w:p>
    <w:p w:rsidR="00041906" w:rsidRPr="002764D4" w:rsidRDefault="00041906" w:rsidP="00041906">
      <w:pPr>
        <w:pStyle w:val="ab"/>
        <w:widowControl w:val="0"/>
        <w:suppressAutoHyphens/>
        <w:spacing w:after="0" w:line="240" w:lineRule="auto"/>
        <w:ind w:left="2061"/>
        <w:contextualSpacing w:val="0"/>
        <w:rPr>
          <w:rFonts w:ascii="Times New Roman" w:hAnsi="Times New Roman"/>
          <w:color w:val="000000"/>
          <w:sz w:val="18"/>
          <w:szCs w:val="18"/>
        </w:rPr>
      </w:pPr>
    </w:p>
    <w:p w:rsidR="00041906" w:rsidRPr="00916565" w:rsidRDefault="00041906" w:rsidP="00041906">
      <w:pPr>
        <w:widowControl w:val="0"/>
        <w:spacing w:after="0" w:line="240" w:lineRule="auto"/>
        <w:ind w:left="397"/>
        <w:rPr>
          <w:rFonts w:ascii="Times New Roman" w:hAnsi="Times New Roman"/>
          <w:caps/>
          <w:sz w:val="26"/>
          <w:szCs w:val="26"/>
        </w:rPr>
        <w:sectPr w:rsidR="00041906" w:rsidRPr="00916565"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t>3</w:t>
      </w:r>
      <w:r w:rsidRPr="00916565">
        <w:rPr>
          <w:rFonts w:ascii="Times New Roman" w:hAnsi="Times New Roman"/>
          <w:sz w:val="26"/>
          <w:szCs w:val="26"/>
        </w:rPr>
        <w:t xml:space="preserve">.   </w:t>
      </w:r>
      <w:r w:rsidRPr="00916565">
        <w:rPr>
          <w:rFonts w:ascii="Times New Roman" w:hAnsi="Times New Roman"/>
          <w:caps/>
          <w:sz w:val="26"/>
          <w:szCs w:val="26"/>
        </w:rPr>
        <w:t>Рубцевание инфаркта миокарда завершается к концу</w:t>
      </w:r>
    </w:p>
    <w:p w:rsidR="00041906" w:rsidRPr="006351AE" w:rsidRDefault="00041906" w:rsidP="00041906">
      <w:pPr>
        <w:pStyle w:val="ab"/>
        <w:widowControl w:val="0"/>
        <w:numPr>
          <w:ilvl w:val="0"/>
          <w:numId w:val="81"/>
        </w:numPr>
        <w:suppressAutoHyphens/>
        <w:spacing w:after="0" w:line="240" w:lineRule="auto"/>
        <w:ind w:left="2058" w:hanging="357"/>
        <w:contextualSpacing w:val="0"/>
        <w:rPr>
          <w:rFonts w:ascii="Times New Roman" w:hAnsi="Times New Roman"/>
          <w:color w:val="000000"/>
          <w:sz w:val="28"/>
          <w:szCs w:val="28"/>
        </w:rPr>
      </w:pPr>
      <w:r w:rsidRPr="006351AE">
        <w:rPr>
          <w:rFonts w:ascii="Times New Roman" w:hAnsi="Times New Roman"/>
          <w:color w:val="000000"/>
          <w:sz w:val="28"/>
          <w:szCs w:val="28"/>
        </w:rPr>
        <w:lastRenderedPageBreak/>
        <w:t>1-й недели</w:t>
      </w:r>
    </w:p>
    <w:p w:rsidR="00041906" w:rsidRPr="006351AE" w:rsidRDefault="00041906" w:rsidP="00041906">
      <w:pPr>
        <w:pStyle w:val="ab"/>
        <w:widowControl w:val="0"/>
        <w:numPr>
          <w:ilvl w:val="0"/>
          <w:numId w:val="81"/>
        </w:numPr>
        <w:suppressAutoHyphens/>
        <w:spacing w:after="0" w:line="240" w:lineRule="auto"/>
        <w:ind w:left="2058" w:hanging="357"/>
        <w:contextualSpacing w:val="0"/>
        <w:rPr>
          <w:rFonts w:ascii="Times New Roman" w:hAnsi="Times New Roman"/>
          <w:color w:val="000000"/>
          <w:sz w:val="28"/>
          <w:szCs w:val="28"/>
        </w:rPr>
      </w:pPr>
      <w:r w:rsidRPr="006351AE">
        <w:rPr>
          <w:rFonts w:ascii="Times New Roman" w:hAnsi="Times New Roman"/>
          <w:color w:val="000000"/>
          <w:sz w:val="28"/>
          <w:szCs w:val="28"/>
        </w:rPr>
        <w:t>3-й недели</w:t>
      </w:r>
    </w:p>
    <w:p w:rsidR="00041906" w:rsidRPr="006351AE" w:rsidRDefault="00041906" w:rsidP="00041906">
      <w:pPr>
        <w:pStyle w:val="ab"/>
        <w:widowControl w:val="0"/>
        <w:numPr>
          <w:ilvl w:val="0"/>
          <w:numId w:val="81"/>
        </w:numPr>
        <w:suppressAutoHyphens/>
        <w:spacing w:after="0" w:line="240" w:lineRule="auto"/>
        <w:ind w:left="2058" w:hanging="357"/>
        <w:contextualSpacing w:val="0"/>
        <w:rPr>
          <w:rFonts w:ascii="Times New Roman" w:hAnsi="Times New Roman"/>
          <w:color w:val="000000"/>
          <w:sz w:val="28"/>
          <w:szCs w:val="28"/>
        </w:rPr>
      </w:pPr>
      <w:r w:rsidRPr="006351AE">
        <w:rPr>
          <w:rFonts w:ascii="Times New Roman" w:hAnsi="Times New Roman"/>
          <w:color w:val="000000"/>
          <w:sz w:val="28"/>
          <w:szCs w:val="28"/>
        </w:rPr>
        <w:t>6-й недели</w:t>
      </w:r>
    </w:p>
    <w:p w:rsidR="00041906" w:rsidRPr="006351AE" w:rsidRDefault="00041906" w:rsidP="00041906">
      <w:pPr>
        <w:pStyle w:val="ab"/>
        <w:widowControl w:val="0"/>
        <w:numPr>
          <w:ilvl w:val="0"/>
          <w:numId w:val="81"/>
        </w:numPr>
        <w:suppressAutoHyphens/>
        <w:spacing w:after="0" w:line="240" w:lineRule="auto"/>
        <w:ind w:left="2058" w:hanging="357"/>
        <w:contextualSpacing w:val="0"/>
        <w:rPr>
          <w:rFonts w:ascii="Times New Roman" w:hAnsi="Times New Roman"/>
          <w:color w:val="000000"/>
          <w:sz w:val="28"/>
          <w:szCs w:val="28"/>
        </w:rPr>
      </w:pPr>
      <w:r w:rsidRPr="006351AE">
        <w:rPr>
          <w:rFonts w:ascii="Times New Roman" w:hAnsi="Times New Roman"/>
          <w:color w:val="000000"/>
          <w:sz w:val="28"/>
          <w:szCs w:val="28"/>
        </w:rPr>
        <w:t>3-го месяца</w:t>
      </w:r>
    </w:p>
    <w:p w:rsidR="00041906" w:rsidRDefault="00041906" w:rsidP="00041906">
      <w:pPr>
        <w:pStyle w:val="ab"/>
        <w:widowControl w:val="0"/>
        <w:numPr>
          <w:ilvl w:val="0"/>
          <w:numId w:val="81"/>
        </w:numPr>
        <w:suppressAutoHyphens/>
        <w:spacing w:after="0" w:line="240" w:lineRule="auto"/>
        <w:ind w:left="2058" w:hanging="357"/>
        <w:contextualSpacing w:val="0"/>
        <w:rPr>
          <w:rFonts w:ascii="Times New Roman" w:hAnsi="Times New Roman"/>
          <w:color w:val="000000"/>
          <w:sz w:val="28"/>
          <w:szCs w:val="28"/>
        </w:rPr>
      </w:pPr>
      <w:r>
        <w:rPr>
          <w:rFonts w:ascii="Times New Roman" w:hAnsi="Times New Roman"/>
          <w:color w:val="000000"/>
          <w:sz w:val="28"/>
          <w:szCs w:val="28"/>
        </w:rPr>
        <w:t>6-го месяца</w:t>
      </w:r>
    </w:p>
    <w:p w:rsidR="00041906" w:rsidRPr="00E30464" w:rsidRDefault="00041906" w:rsidP="00041906">
      <w:pPr>
        <w:pStyle w:val="ab"/>
        <w:widowControl w:val="0"/>
        <w:suppressAutoHyphens/>
        <w:spacing w:after="0" w:line="240" w:lineRule="auto"/>
        <w:contextualSpacing w:val="0"/>
        <w:rPr>
          <w:rFonts w:ascii="Times New Roman" w:hAnsi="Times New Roman"/>
          <w:color w:val="000000"/>
          <w:sz w:val="14"/>
          <w:szCs w:val="14"/>
        </w:rPr>
      </w:pPr>
    </w:p>
    <w:p w:rsidR="00041906" w:rsidRPr="002764D4" w:rsidRDefault="00041906" w:rsidP="00041906">
      <w:pPr>
        <w:pStyle w:val="ab"/>
        <w:widowControl w:val="0"/>
        <w:suppressAutoHyphens/>
        <w:spacing w:after="0" w:line="240" w:lineRule="auto"/>
        <w:contextualSpacing w:val="0"/>
        <w:rPr>
          <w:rFonts w:ascii="Times New Roman" w:hAnsi="Times New Roman"/>
          <w:color w:val="000000"/>
          <w:sz w:val="18"/>
          <w:szCs w:val="18"/>
        </w:rPr>
        <w:sectPr w:rsidR="00041906" w:rsidRPr="002764D4" w:rsidSect="0060729C">
          <w:type w:val="continuous"/>
          <w:pgSz w:w="11906" w:h="16838"/>
          <w:pgMar w:top="1134" w:right="1134" w:bottom="1134" w:left="1134" w:header="720" w:footer="720" w:gutter="0"/>
          <w:paperSrc w:first="7" w:other="7"/>
          <w:cols w:space="708"/>
          <w:docGrid w:linePitch="360"/>
        </w:sectPr>
      </w:pPr>
    </w:p>
    <w:p w:rsidR="00041906" w:rsidRPr="00981A62" w:rsidRDefault="00041906" w:rsidP="00041906">
      <w:pPr>
        <w:widowControl w:val="0"/>
        <w:spacing w:after="0" w:line="240" w:lineRule="auto"/>
        <w:ind w:left="397"/>
        <w:rPr>
          <w:rFonts w:ascii="Times New Roman" w:hAnsi="Times New Roman"/>
          <w:caps/>
          <w:sz w:val="26"/>
          <w:szCs w:val="26"/>
        </w:rPr>
      </w:pPr>
      <w:r>
        <w:rPr>
          <w:rFonts w:ascii="Times New Roman" w:hAnsi="Times New Roman"/>
          <w:sz w:val="26"/>
          <w:szCs w:val="26"/>
        </w:rPr>
        <w:lastRenderedPageBreak/>
        <w:t>4</w:t>
      </w:r>
      <w:r w:rsidRPr="00981A62">
        <w:rPr>
          <w:rFonts w:ascii="Times New Roman" w:hAnsi="Times New Roman"/>
          <w:sz w:val="26"/>
          <w:szCs w:val="26"/>
        </w:rPr>
        <w:t>.</w:t>
      </w:r>
      <w:r w:rsidRPr="00981A62">
        <w:rPr>
          <w:rFonts w:ascii="Times New Roman" w:hAnsi="Times New Roman"/>
          <w:caps/>
          <w:sz w:val="26"/>
          <w:szCs w:val="26"/>
        </w:rPr>
        <w:t xml:space="preserve">   инфаркты головного мозга ОТНОСЯТСЯ </w:t>
      </w:r>
      <w:proofErr w:type="gramStart"/>
      <w:r w:rsidRPr="00981A62">
        <w:rPr>
          <w:rFonts w:ascii="Times New Roman" w:hAnsi="Times New Roman"/>
          <w:sz w:val="26"/>
          <w:szCs w:val="26"/>
        </w:rPr>
        <w:t>К</w:t>
      </w:r>
      <w:proofErr w:type="gramEnd"/>
      <w:r w:rsidRPr="00981A62">
        <w:rPr>
          <w:rFonts w:ascii="Times New Roman" w:hAnsi="Times New Roman"/>
          <w:caps/>
          <w:sz w:val="26"/>
          <w:szCs w:val="26"/>
        </w:rPr>
        <w:t xml:space="preserve"> </w:t>
      </w:r>
    </w:p>
    <w:p w:rsidR="00041906" w:rsidRPr="00207EE7" w:rsidRDefault="00041906" w:rsidP="00041906">
      <w:pPr>
        <w:pStyle w:val="ab"/>
        <w:widowControl w:val="0"/>
        <w:numPr>
          <w:ilvl w:val="0"/>
          <w:numId w:val="78"/>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ишемическому инсульту</w:t>
      </w:r>
    </w:p>
    <w:p w:rsidR="00041906" w:rsidRPr="00207EE7" w:rsidRDefault="00041906" w:rsidP="00041906">
      <w:pPr>
        <w:pStyle w:val="ab"/>
        <w:widowControl w:val="0"/>
        <w:numPr>
          <w:ilvl w:val="0"/>
          <w:numId w:val="78"/>
        </w:numPr>
        <w:suppressAutoHyphens/>
        <w:spacing w:after="0" w:line="240" w:lineRule="auto"/>
        <w:ind w:left="2061"/>
        <w:contextualSpacing w:val="0"/>
        <w:rPr>
          <w:rFonts w:ascii="Times New Roman" w:hAnsi="Times New Roman"/>
          <w:color w:val="000000"/>
          <w:sz w:val="28"/>
          <w:szCs w:val="28"/>
        </w:rPr>
      </w:pPr>
      <w:r>
        <w:rPr>
          <w:rFonts w:ascii="Times New Roman" w:hAnsi="Times New Roman"/>
          <w:color w:val="000000"/>
          <w:sz w:val="28"/>
          <w:szCs w:val="28"/>
        </w:rPr>
        <w:t>геморрагическому инсульту</w:t>
      </w:r>
    </w:p>
    <w:p w:rsidR="00041906" w:rsidRPr="00207EE7" w:rsidRDefault="00041906" w:rsidP="00041906">
      <w:pPr>
        <w:pStyle w:val="ab"/>
        <w:widowControl w:val="0"/>
        <w:numPr>
          <w:ilvl w:val="0"/>
          <w:numId w:val="78"/>
        </w:numPr>
        <w:suppressAutoHyphens/>
        <w:spacing w:after="0" w:line="240" w:lineRule="auto"/>
        <w:ind w:left="2061"/>
        <w:contextualSpacing w:val="0"/>
        <w:rPr>
          <w:rFonts w:ascii="Times New Roman" w:hAnsi="Times New Roman"/>
          <w:color w:val="000000"/>
          <w:sz w:val="28"/>
          <w:szCs w:val="28"/>
        </w:rPr>
      </w:pPr>
      <w:r w:rsidRPr="00207EE7">
        <w:rPr>
          <w:rFonts w:ascii="Times New Roman" w:hAnsi="Times New Roman"/>
          <w:color w:val="000000"/>
          <w:sz w:val="28"/>
          <w:szCs w:val="28"/>
        </w:rPr>
        <w:t>гипертензионным цереброваскулярным заболеваниям</w:t>
      </w:r>
    </w:p>
    <w:p w:rsidR="00041906" w:rsidRPr="00207EE7" w:rsidRDefault="00041906" w:rsidP="00041906">
      <w:pPr>
        <w:pStyle w:val="ab"/>
        <w:widowControl w:val="0"/>
        <w:numPr>
          <w:ilvl w:val="0"/>
          <w:numId w:val="78"/>
        </w:numPr>
        <w:suppressAutoHyphens/>
        <w:spacing w:after="0" w:line="240" w:lineRule="auto"/>
        <w:ind w:left="2061"/>
        <w:contextualSpacing w:val="0"/>
        <w:rPr>
          <w:rFonts w:ascii="Times New Roman" w:hAnsi="Times New Roman"/>
          <w:color w:val="000000"/>
          <w:sz w:val="28"/>
          <w:szCs w:val="28"/>
        </w:rPr>
      </w:pPr>
      <w:r w:rsidRPr="00207EE7">
        <w:rPr>
          <w:rFonts w:ascii="Times New Roman" w:hAnsi="Times New Roman"/>
          <w:color w:val="000000"/>
          <w:sz w:val="28"/>
          <w:szCs w:val="28"/>
        </w:rPr>
        <w:t>ишемической энцефалопатии</w:t>
      </w:r>
    </w:p>
    <w:p w:rsidR="00041906" w:rsidRPr="00E30464" w:rsidRDefault="00041906" w:rsidP="00041906">
      <w:pPr>
        <w:pStyle w:val="ab"/>
        <w:widowControl w:val="0"/>
        <w:numPr>
          <w:ilvl w:val="0"/>
          <w:numId w:val="78"/>
        </w:numPr>
        <w:suppressAutoHyphens/>
        <w:spacing w:after="180" w:line="240" w:lineRule="auto"/>
        <w:ind w:left="2058" w:hanging="357"/>
        <w:contextualSpacing w:val="0"/>
        <w:rPr>
          <w:rFonts w:ascii="Times New Roman" w:hAnsi="Times New Roman"/>
          <w:color w:val="000000"/>
          <w:sz w:val="28"/>
          <w:szCs w:val="28"/>
        </w:rPr>
      </w:pPr>
      <w:r>
        <w:rPr>
          <w:rFonts w:ascii="Times New Roman" w:hAnsi="Times New Roman"/>
          <w:color w:val="000000"/>
          <w:sz w:val="28"/>
          <w:szCs w:val="28"/>
        </w:rPr>
        <w:t>хронической ишемии</w:t>
      </w:r>
    </w:p>
    <w:p w:rsidR="00041906" w:rsidRPr="00981A62" w:rsidRDefault="00041906" w:rsidP="00041906">
      <w:pPr>
        <w:widowControl w:val="0"/>
        <w:tabs>
          <w:tab w:val="left" w:pos="851"/>
        </w:tabs>
        <w:spacing w:after="0" w:line="240" w:lineRule="auto"/>
        <w:ind w:left="397"/>
        <w:rPr>
          <w:rFonts w:ascii="Times New Roman" w:hAnsi="Times New Roman"/>
          <w:caps/>
          <w:sz w:val="26"/>
          <w:szCs w:val="26"/>
        </w:rPr>
        <w:sectPr w:rsidR="00041906" w:rsidRPr="00981A62"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t>5</w:t>
      </w:r>
      <w:r w:rsidRPr="00981A62">
        <w:rPr>
          <w:rFonts w:ascii="Times New Roman" w:hAnsi="Times New Roman"/>
          <w:sz w:val="26"/>
          <w:szCs w:val="26"/>
        </w:rPr>
        <w:t xml:space="preserve">.   </w:t>
      </w:r>
      <w:r w:rsidRPr="00981A62">
        <w:rPr>
          <w:rFonts w:ascii="Times New Roman" w:hAnsi="Times New Roman"/>
          <w:caps/>
          <w:sz w:val="26"/>
          <w:szCs w:val="26"/>
        </w:rPr>
        <w:t>развитие инфаркта головного мозга чаще связано с</w:t>
      </w:r>
    </w:p>
    <w:p w:rsidR="00041906" w:rsidRPr="00207EE7" w:rsidRDefault="00041906" w:rsidP="00041906">
      <w:pPr>
        <w:pStyle w:val="ab"/>
        <w:widowControl w:val="0"/>
        <w:numPr>
          <w:ilvl w:val="0"/>
          <w:numId w:val="79"/>
        </w:numPr>
        <w:suppressAutoHyphens/>
        <w:spacing w:after="0" w:line="240" w:lineRule="auto"/>
        <w:ind w:left="2061"/>
        <w:contextualSpacing w:val="0"/>
        <w:rPr>
          <w:rFonts w:ascii="Times New Roman" w:hAnsi="Times New Roman"/>
          <w:color w:val="000000"/>
          <w:sz w:val="28"/>
          <w:szCs w:val="28"/>
        </w:rPr>
      </w:pPr>
      <w:r w:rsidRPr="00207EE7">
        <w:rPr>
          <w:rFonts w:ascii="Times New Roman" w:hAnsi="Times New Roman"/>
          <w:color w:val="000000"/>
          <w:sz w:val="28"/>
          <w:szCs w:val="28"/>
        </w:rPr>
        <w:lastRenderedPageBreak/>
        <w:t>гипертонической болезнью</w:t>
      </w:r>
    </w:p>
    <w:p w:rsidR="00041906" w:rsidRPr="00207EE7" w:rsidRDefault="00041906" w:rsidP="00041906">
      <w:pPr>
        <w:pStyle w:val="ab"/>
        <w:widowControl w:val="0"/>
        <w:numPr>
          <w:ilvl w:val="0"/>
          <w:numId w:val="79"/>
        </w:numPr>
        <w:suppressAutoHyphens/>
        <w:spacing w:after="0" w:line="240" w:lineRule="auto"/>
        <w:ind w:left="2061"/>
        <w:contextualSpacing w:val="0"/>
        <w:rPr>
          <w:rFonts w:ascii="Times New Roman" w:hAnsi="Times New Roman"/>
          <w:color w:val="000000"/>
          <w:sz w:val="28"/>
          <w:szCs w:val="28"/>
        </w:rPr>
      </w:pPr>
      <w:r w:rsidRPr="00207EE7">
        <w:rPr>
          <w:rFonts w:ascii="Times New Roman" w:hAnsi="Times New Roman"/>
          <w:color w:val="000000"/>
          <w:sz w:val="28"/>
          <w:szCs w:val="28"/>
        </w:rPr>
        <w:t>атеросклерозом</w:t>
      </w:r>
    </w:p>
    <w:p w:rsidR="00041906" w:rsidRPr="00207EE7" w:rsidRDefault="00041906" w:rsidP="00041906">
      <w:pPr>
        <w:pStyle w:val="ab"/>
        <w:widowControl w:val="0"/>
        <w:numPr>
          <w:ilvl w:val="0"/>
          <w:numId w:val="79"/>
        </w:numPr>
        <w:suppressAutoHyphens/>
        <w:spacing w:after="0" w:line="240" w:lineRule="auto"/>
        <w:ind w:left="2061"/>
        <w:contextualSpacing w:val="0"/>
        <w:rPr>
          <w:rFonts w:ascii="Times New Roman" w:hAnsi="Times New Roman"/>
          <w:color w:val="000000"/>
          <w:sz w:val="28"/>
          <w:szCs w:val="28"/>
        </w:rPr>
      </w:pPr>
      <w:r w:rsidRPr="00207EE7">
        <w:rPr>
          <w:rFonts w:ascii="Times New Roman" w:hAnsi="Times New Roman"/>
          <w:color w:val="000000"/>
          <w:sz w:val="28"/>
          <w:szCs w:val="28"/>
        </w:rPr>
        <w:t>ревматизмом</w:t>
      </w:r>
    </w:p>
    <w:p w:rsidR="00041906" w:rsidRDefault="00041906" w:rsidP="00041906">
      <w:pPr>
        <w:pStyle w:val="ab"/>
        <w:widowControl w:val="0"/>
        <w:numPr>
          <w:ilvl w:val="0"/>
          <w:numId w:val="79"/>
        </w:numPr>
        <w:suppressAutoHyphens/>
        <w:spacing w:after="0" w:line="240" w:lineRule="auto"/>
        <w:ind w:left="2061"/>
        <w:contextualSpacing w:val="0"/>
        <w:rPr>
          <w:rFonts w:ascii="Times New Roman" w:hAnsi="Times New Roman"/>
          <w:color w:val="000000"/>
          <w:sz w:val="28"/>
          <w:szCs w:val="28"/>
        </w:rPr>
      </w:pPr>
      <w:r w:rsidRPr="00207EE7">
        <w:rPr>
          <w:rFonts w:ascii="Times New Roman" w:hAnsi="Times New Roman"/>
          <w:color w:val="000000"/>
          <w:sz w:val="28"/>
          <w:szCs w:val="28"/>
        </w:rPr>
        <w:t>септическим эндокардитом</w:t>
      </w:r>
    </w:p>
    <w:p w:rsidR="00041906" w:rsidRDefault="00041906" w:rsidP="00041906">
      <w:pPr>
        <w:pStyle w:val="ab"/>
        <w:widowControl w:val="0"/>
        <w:numPr>
          <w:ilvl w:val="0"/>
          <w:numId w:val="79"/>
        </w:numPr>
        <w:suppressAutoHyphens/>
        <w:spacing w:after="0" w:line="240" w:lineRule="auto"/>
        <w:ind w:left="2061"/>
        <w:contextualSpacing w:val="0"/>
        <w:rPr>
          <w:rFonts w:ascii="Times New Roman" w:hAnsi="Times New Roman"/>
          <w:color w:val="000000"/>
          <w:sz w:val="28"/>
          <w:szCs w:val="28"/>
        </w:rPr>
      </w:pPr>
      <w:proofErr w:type="gramStart"/>
      <w:r>
        <w:rPr>
          <w:rFonts w:ascii="Times New Roman" w:hAnsi="Times New Roman"/>
          <w:color w:val="000000"/>
          <w:sz w:val="28"/>
          <w:szCs w:val="28"/>
        </w:rPr>
        <w:t>вторичными</w:t>
      </w:r>
      <w:proofErr w:type="gramEnd"/>
      <w:r>
        <w:rPr>
          <w:rFonts w:ascii="Times New Roman" w:hAnsi="Times New Roman"/>
          <w:color w:val="000000"/>
          <w:sz w:val="28"/>
          <w:szCs w:val="28"/>
        </w:rPr>
        <w:t xml:space="preserve"> гипертензиям</w:t>
      </w:r>
    </w:p>
    <w:p w:rsidR="00041906" w:rsidRPr="00715B19" w:rsidRDefault="00041906" w:rsidP="00041906">
      <w:pPr>
        <w:pStyle w:val="ab"/>
        <w:widowControl w:val="0"/>
        <w:suppressAutoHyphens/>
        <w:spacing w:after="0" w:line="240" w:lineRule="auto"/>
        <w:ind w:left="2061"/>
        <w:contextualSpacing w:val="0"/>
        <w:rPr>
          <w:rFonts w:ascii="Times New Roman" w:hAnsi="Times New Roman"/>
          <w:color w:val="000000"/>
          <w:sz w:val="20"/>
          <w:szCs w:val="20"/>
        </w:rPr>
      </w:pPr>
    </w:p>
    <w:p w:rsidR="00041906" w:rsidRDefault="00041906" w:rsidP="00041906">
      <w:pPr>
        <w:pStyle w:val="ab"/>
        <w:widowControl w:val="0"/>
        <w:suppressAutoHyphens/>
        <w:spacing w:after="0" w:line="240" w:lineRule="auto"/>
        <w:contextualSpacing w:val="0"/>
        <w:rPr>
          <w:rFonts w:ascii="Times New Roman" w:hAnsi="Times New Roman"/>
          <w:i/>
          <w:color w:val="000000"/>
          <w:sz w:val="28"/>
          <w:szCs w:val="28"/>
        </w:rPr>
      </w:pPr>
      <w:r>
        <w:rPr>
          <w:rFonts w:ascii="Times New Roman" w:hAnsi="Times New Roman"/>
          <w:i/>
          <w:color w:val="000000"/>
          <w:sz w:val="28"/>
          <w:szCs w:val="28"/>
        </w:rPr>
        <w:t xml:space="preserve">       Задание. Выберите несколько правильных ответов</w:t>
      </w:r>
    </w:p>
    <w:p w:rsidR="00041906" w:rsidRPr="00E30464" w:rsidRDefault="00041906" w:rsidP="00041906">
      <w:pPr>
        <w:pStyle w:val="ab"/>
        <w:widowControl w:val="0"/>
        <w:suppressAutoHyphens/>
        <w:spacing w:after="0" w:line="240" w:lineRule="auto"/>
        <w:contextualSpacing w:val="0"/>
        <w:rPr>
          <w:rFonts w:ascii="Times New Roman" w:hAnsi="Times New Roman"/>
          <w:color w:val="000000"/>
          <w:sz w:val="16"/>
          <w:szCs w:val="16"/>
        </w:rPr>
      </w:pPr>
    </w:p>
    <w:p w:rsidR="00041906" w:rsidRDefault="00041906" w:rsidP="00041906">
      <w:pPr>
        <w:pStyle w:val="ab"/>
        <w:widowControl w:val="0"/>
        <w:tabs>
          <w:tab w:val="left" w:pos="709"/>
          <w:tab w:val="left" w:pos="851"/>
          <w:tab w:val="left" w:pos="993"/>
        </w:tabs>
        <w:suppressAutoHyphens/>
        <w:spacing w:after="0" w:line="240" w:lineRule="auto"/>
        <w:ind w:left="397"/>
        <w:contextualSpacing w:val="0"/>
        <w:rPr>
          <w:rFonts w:ascii="Times New Roman" w:hAnsi="Times New Roman"/>
          <w:color w:val="000000"/>
          <w:sz w:val="26"/>
          <w:szCs w:val="26"/>
        </w:rPr>
      </w:pPr>
      <w:r w:rsidRPr="00E30464">
        <w:rPr>
          <w:rFonts w:ascii="Times New Roman" w:hAnsi="Times New Roman"/>
          <w:color w:val="000000"/>
          <w:sz w:val="26"/>
          <w:szCs w:val="26"/>
        </w:rPr>
        <w:t>6.</w:t>
      </w:r>
      <w:r>
        <w:rPr>
          <w:rFonts w:ascii="Times New Roman" w:hAnsi="Times New Roman"/>
          <w:color w:val="000000"/>
          <w:sz w:val="26"/>
          <w:szCs w:val="26"/>
        </w:rPr>
        <w:t xml:space="preserve">   </w:t>
      </w:r>
      <w:r w:rsidRPr="00E30464">
        <w:rPr>
          <w:rFonts w:ascii="Times New Roman" w:hAnsi="Times New Roman"/>
          <w:color w:val="000000"/>
          <w:sz w:val="26"/>
          <w:szCs w:val="26"/>
        </w:rPr>
        <w:t xml:space="preserve">ПРИЧИНЫ СМЕРТИ БОЛЬНОГО В РАННИЙ ПЕРИОД ИНФАРКТА </w:t>
      </w:r>
      <w:r>
        <w:rPr>
          <w:rFonts w:ascii="Times New Roman" w:hAnsi="Times New Roman"/>
          <w:color w:val="000000"/>
          <w:sz w:val="26"/>
          <w:szCs w:val="26"/>
        </w:rPr>
        <w:t xml:space="preserve"> </w:t>
      </w:r>
    </w:p>
    <w:p w:rsidR="00041906" w:rsidRPr="00E30464" w:rsidRDefault="00041906" w:rsidP="00041906">
      <w:pPr>
        <w:pStyle w:val="ab"/>
        <w:widowControl w:val="0"/>
        <w:tabs>
          <w:tab w:val="left" w:pos="709"/>
          <w:tab w:val="left" w:pos="851"/>
          <w:tab w:val="left" w:pos="993"/>
        </w:tabs>
        <w:suppressAutoHyphens/>
        <w:spacing w:after="0" w:line="240" w:lineRule="auto"/>
        <w:ind w:left="397"/>
        <w:contextualSpacing w:val="0"/>
        <w:rPr>
          <w:rFonts w:ascii="Times New Roman" w:hAnsi="Times New Roman"/>
          <w:color w:val="000000"/>
          <w:sz w:val="26"/>
          <w:szCs w:val="26"/>
        </w:rPr>
      </w:pPr>
      <w:r>
        <w:rPr>
          <w:rFonts w:ascii="Times New Roman" w:hAnsi="Times New Roman"/>
          <w:color w:val="000000"/>
          <w:sz w:val="26"/>
          <w:szCs w:val="26"/>
        </w:rPr>
        <w:t xml:space="preserve">      </w:t>
      </w:r>
      <w:r w:rsidRPr="00E30464">
        <w:rPr>
          <w:rFonts w:ascii="Times New Roman" w:hAnsi="Times New Roman"/>
          <w:color w:val="000000"/>
          <w:sz w:val="26"/>
          <w:szCs w:val="26"/>
        </w:rPr>
        <w:t>МИОКАРДА</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1) кардиогенный шок</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2) асистолия</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3) фибрилляция желудочков</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4) острая сердечная недостаточность</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5) тампонада сердца</w:t>
      </w:r>
    </w:p>
    <w:p w:rsidR="00041906" w:rsidRPr="002764D4" w:rsidRDefault="00041906" w:rsidP="00041906">
      <w:pPr>
        <w:pStyle w:val="ab"/>
        <w:widowControl w:val="0"/>
        <w:suppressAutoHyphens/>
        <w:spacing w:after="0" w:line="240" w:lineRule="auto"/>
        <w:ind w:left="1700"/>
        <w:contextualSpacing w:val="0"/>
        <w:rPr>
          <w:rFonts w:ascii="Times New Roman" w:hAnsi="Times New Roman"/>
          <w:color w:val="000000"/>
          <w:sz w:val="18"/>
          <w:szCs w:val="18"/>
        </w:rPr>
      </w:pPr>
    </w:p>
    <w:p w:rsidR="00041906" w:rsidRDefault="00041906" w:rsidP="00041906">
      <w:pPr>
        <w:pStyle w:val="ab"/>
        <w:widowControl w:val="0"/>
        <w:suppressAutoHyphens/>
        <w:spacing w:after="0" w:line="240" w:lineRule="auto"/>
        <w:ind w:left="397"/>
        <w:contextualSpacing w:val="0"/>
        <w:rPr>
          <w:rFonts w:ascii="Times New Roman" w:hAnsi="Times New Roman"/>
          <w:color w:val="000000"/>
          <w:sz w:val="26"/>
          <w:szCs w:val="26"/>
        </w:rPr>
      </w:pPr>
      <w:r w:rsidRPr="00E30464">
        <w:rPr>
          <w:rFonts w:ascii="Times New Roman" w:hAnsi="Times New Roman"/>
          <w:color w:val="000000"/>
          <w:sz w:val="26"/>
          <w:szCs w:val="26"/>
        </w:rPr>
        <w:t>7.</w:t>
      </w:r>
      <w:r>
        <w:rPr>
          <w:rFonts w:ascii="Times New Roman" w:hAnsi="Times New Roman"/>
          <w:color w:val="000000"/>
          <w:sz w:val="26"/>
          <w:szCs w:val="26"/>
        </w:rPr>
        <w:t xml:space="preserve">    </w:t>
      </w:r>
      <w:r w:rsidRPr="00E30464">
        <w:rPr>
          <w:rFonts w:ascii="Times New Roman" w:hAnsi="Times New Roman"/>
          <w:color w:val="000000"/>
          <w:sz w:val="26"/>
          <w:szCs w:val="26"/>
        </w:rPr>
        <w:t xml:space="preserve">В ОСНОВЕ ПРЕКРАЩЕНИЯ СЕРДЕЧНОЙ ДЕЯТЕЛЬНОСТИ </w:t>
      </w:r>
      <w:proofErr w:type="gramStart"/>
      <w:r w:rsidRPr="00E30464">
        <w:rPr>
          <w:rFonts w:ascii="Times New Roman" w:hAnsi="Times New Roman"/>
          <w:color w:val="000000"/>
          <w:sz w:val="26"/>
          <w:szCs w:val="26"/>
        </w:rPr>
        <w:t>ПРИ</w:t>
      </w:r>
      <w:proofErr w:type="gramEnd"/>
      <w:r w:rsidRPr="00E30464">
        <w:rPr>
          <w:rFonts w:ascii="Times New Roman" w:hAnsi="Times New Roman"/>
          <w:color w:val="000000"/>
          <w:sz w:val="26"/>
          <w:szCs w:val="26"/>
        </w:rPr>
        <w:t xml:space="preserve"> </w:t>
      </w:r>
    </w:p>
    <w:p w:rsidR="00041906" w:rsidRPr="00E30464" w:rsidRDefault="00041906" w:rsidP="00041906">
      <w:pPr>
        <w:pStyle w:val="ab"/>
        <w:widowControl w:val="0"/>
        <w:suppressAutoHyphens/>
        <w:spacing w:after="0" w:line="240" w:lineRule="auto"/>
        <w:ind w:left="397"/>
        <w:contextualSpacing w:val="0"/>
        <w:rPr>
          <w:rFonts w:ascii="Times New Roman" w:hAnsi="Times New Roman"/>
          <w:color w:val="000000"/>
          <w:sz w:val="26"/>
          <w:szCs w:val="26"/>
        </w:rPr>
      </w:pPr>
      <w:r>
        <w:rPr>
          <w:rFonts w:ascii="Times New Roman" w:hAnsi="Times New Roman"/>
          <w:color w:val="000000"/>
          <w:sz w:val="26"/>
          <w:szCs w:val="26"/>
        </w:rPr>
        <w:t xml:space="preserve">       </w:t>
      </w:r>
      <w:r w:rsidRPr="00E30464">
        <w:rPr>
          <w:rFonts w:ascii="Times New Roman" w:hAnsi="Times New Roman"/>
          <w:color w:val="000000"/>
          <w:sz w:val="26"/>
          <w:szCs w:val="26"/>
        </w:rPr>
        <w:t xml:space="preserve">ВНЕЗАПНОЙ КОРОНАРНОЙ </w:t>
      </w:r>
      <w:r>
        <w:rPr>
          <w:rFonts w:ascii="Times New Roman" w:hAnsi="Times New Roman"/>
          <w:color w:val="000000"/>
          <w:sz w:val="26"/>
          <w:szCs w:val="26"/>
        </w:rPr>
        <w:t>С</w:t>
      </w:r>
      <w:r w:rsidRPr="00E30464">
        <w:rPr>
          <w:rFonts w:ascii="Times New Roman" w:hAnsi="Times New Roman"/>
          <w:color w:val="000000"/>
          <w:sz w:val="26"/>
          <w:szCs w:val="26"/>
        </w:rPr>
        <w:t>МЕРТИ ЛЕЖИТ</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1) асистолия</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2) гипертрофия миокарда</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3) кардиосклероз</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lastRenderedPageBreak/>
        <w:t>4) фибрилляция желудочков</w:t>
      </w:r>
    </w:p>
    <w:p w:rsidR="00041906" w:rsidRPr="00715B19" w:rsidRDefault="00041906" w:rsidP="00041906">
      <w:pPr>
        <w:pStyle w:val="ab"/>
        <w:widowControl w:val="0"/>
        <w:suppressAutoHyphens/>
        <w:spacing w:line="240" w:lineRule="auto"/>
        <w:ind w:left="1701"/>
        <w:contextualSpacing w:val="0"/>
        <w:rPr>
          <w:rFonts w:ascii="Times New Roman" w:hAnsi="Times New Roman"/>
          <w:color w:val="000000"/>
          <w:sz w:val="28"/>
          <w:szCs w:val="28"/>
        </w:rPr>
      </w:pPr>
      <w:r>
        <w:rPr>
          <w:rFonts w:ascii="Times New Roman" w:hAnsi="Times New Roman"/>
          <w:color w:val="000000"/>
          <w:sz w:val="28"/>
          <w:szCs w:val="28"/>
        </w:rPr>
        <w:t>5) фибрилляция предсердий</w:t>
      </w:r>
    </w:p>
    <w:p w:rsidR="00041906" w:rsidRPr="00E30464" w:rsidRDefault="00041906" w:rsidP="00041906">
      <w:pPr>
        <w:pStyle w:val="ab"/>
        <w:widowControl w:val="0"/>
        <w:suppressAutoHyphens/>
        <w:spacing w:after="0" w:line="240" w:lineRule="auto"/>
        <w:ind w:left="397"/>
        <w:contextualSpacing w:val="0"/>
        <w:rPr>
          <w:rFonts w:ascii="Times New Roman" w:hAnsi="Times New Roman"/>
          <w:color w:val="000000"/>
          <w:sz w:val="26"/>
          <w:szCs w:val="26"/>
        </w:rPr>
      </w:pPr>
      <w:r w:rsidRPr="00E30464">
        <w:rPr>
          <w:rFonts w:ascii="Times New Roman" w:hAnsi="Times New Roman"/>
          <w:color w:val="000000"/>
          <w:sz w:val="26"/>
          <w:szCs w:val="26"/>
        </w:rPr>
        <w:t xml:space="preserve">8. </w:t>
      </w:r>
      <w:r>
        <w:rPr>
          <w:rFonts w:ascii="Times New Roman" w:hAnsi="Times New Roman"/>
          <w:color w:val="000000"/>
          <w:sz w:val="26"/>
          <w:szCs w:val="26"/>
        </w:rPr>
        <w:t xml:space="preserve">   </w:t>
      </w:r>
      <w:r w:rsidRPr="00E30464">
        <w:rPr>
          <w:rFonts w:ascii="Times New Roman" w:hAnsi="Times New Roman"/>
          <w:color w:val="000000"/>
          <w:sz w:val="26"/>
          <w:szCs w:val="26"/>
        </w:rPr>
        <w:t>МОРФОЛОГИЧЕСКИЕ ИЗМЕНЕНИЯ СЕРДЦА ПРИ ХИБС</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1) острая аневризма сердца</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2) хроническая аневризма сердца</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3) постинфарктные рубцы</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4) мелкоочаговый кардиосклероз</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5) полнокровие, отек миокарда</w:t>
      </w:r>
    </w:p>
    <w:p w:rsidR="00041906" w:rsidRPr="002764D4" w:rsidRDefault="00041906" w:rsidP="00041906">
      <w:pPr>
        <w:pStyle w:val="ab"/>
        <w:widowControl w:val="0"/>
        <w:suppressAutoHyphens/>
        <w:spacing w:after="0" w:line="240" w:lineRule="auto"/>
        <w:ind w:left="1700"/>
        <w:contextualSpacing w:val="0"/>
        <w:rPr>
          <w:rFonts w:ascii="Times New Roman" w:hAnsi="Times New Roman"/>
          <w:color w:val="000000"/>
          <w:sz w:val="20"/>
          <w:szCs w:val="20"/>
        </w:rPr>
      </w:pPr>
    </w:p>
    <w:p w:rsidR="00041906" w:rsidRPr="00E30464" w:rsidRDefault="00041906" w:rsidP="00041906">
      <w:pPr>
        <w:pStyle w:val="ab"/>
        <w:widowControl w:val="0"/>
        <w:suppressAutoHyphens/>
        <w:spacing w:after="0" w:line="240" w:lineRule="auto"/>
        <w:ind w:left="397"/>
        <w:contextualSpacing w:val="0"/>
        <w:rPr>
          <w:rFonts w:ascii="Times New Roman" w:hAnsi="Times New Roman"/>
          <w:color w:val="000000"/>
          <w:sz w:val="26"/>
          <w:szCs w:val="26"/>
        </w:rPr>
      </w:pPr>
      <w:r w:rsidRPr="00E30464">
        <w:rPr>
          <w:rFonts w:ascii="Times New Roman" w:hAnsi="Times New Roman"/>
          <w:color w:val="000000"/>
          <w:sz w:val="26"/>
          <w:szCs w:val="26"/>
        </w:rPr>
        <w:t xml:space="preserve">9.  </w:t>
      </w:r>
      <w:r>
        <w:rPr>
          <w:rFonts w:ascii="Times New Roman" w:hAnsi="Times New Roman"/>
          <w:color w:val="000000"/>
          <w:sz w:val="26"/>
          <w:szCs w:val="26"/>
        </w:rPr>
        <w:t xml:space="preserve">  </w:t>
      </w:r>
      <w:r w:rsidRPr="00E30464">
        <w:rPr>
          <w:rFonts w:ascii="Times New Roman" w:hAnsi="Times New Roman"/>
          <w:color w:val="000000"/>
          <w:sz w:val="26"/>
          <w:szCs w:val="26"/>
        </w:rPr>
        <w:t>К «ИНСУЛЬТУ» ГОЛОВНОГО МОЗГА МОЖНО ОТНЕСТИ</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1) ишемический инфаркт</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2) геморрагический инфаркт</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3) гематому головного мозга</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4) субкортикальную лейкоэнцефалопатию</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5) кисту головного мозга</w:t>
      </w:r>
    </w:p>
    <w:p w:rsidR="00041906" w:rsidRPr="002764D4" w:rsidRDefault="00041906" w:rsidP="00041906">
      <w:pPr>
        <w:pStyle w:val="ab"/>
        <w:widowControl w:val="0"/>
        <w:suppressAutoHyphens/>
        <w:spacing w:after="0" w:line="240" w:lineRule="auto"/>
        <w:ind w:left="1700"/>
        <w:contextualSpacing w:val="0"/>
        <w:rPr>
          <w:rFonts w:ascii="Times New Roman" w:hAnsi="Times New Roman"/>
          <w:color w:val="000000"/>
          <w:sz w:val="20"/>
          <w:szCs w:val="20"/>
        </w:rPr>
      </w:pPr>
    </w:p>
    <w:p w:rsidR="00041906" w:rsidRDefault="00041906" w:rsidP="00041906">
      <w:pPr>
        <w:pStyle w:val="ab"/>
        <w:widowControl w:val="0"/>
        <w:tabs>
          <w:tab w:val="left" w:pos="851"/>
        </w:tabs>
        <w:suppressAutoHyphens/>
        <w:spacing w:after="0" w:line="240" w:lineRule="auto"/>
        <w:ind w:left="397"/>
        <w:contextualSpacing w:val="0"/>
        <w:rPr>
          <w:rFonts w:ascii="Times New Roman" w:hAnsi="Times New Roman"/>
          <w:color w:val="000000"/>
          <w:sz w:val="26"/>
          <w:szCs w:val="26"/>
        </w:rPr>
      </w:pPr>
      <w:r w:rsidRPr="00E30464">
        <w:rPr>
          <w:rFonts w:ascii="Times New Roman" w:hAnsi="Times New Roman"/>
          <w:color w:val="000000"/>
          <w:sz w:val="26"/>
          <w:szCs w:val="26"/>
        </w:rPr>
        <w:t xml:space="preserve">10. </w:t>
      </w:r>
      <w:r>
        <w:rPr>
          <w:rFonts w:ascii="Times New Roman" w:hAnsi="Times New Roman"/>
          <w:color w:val="000000"/>
          <w:sz w:val="26"/>
          <w:szCs w:val="26"/>
        </w:rPr>
        <w:t xml:space="preserve"> </w:t>
      </w:r>
      <w:r w:rsidRPr="00E30464">
        <w:rPr>
          <w:rFonts w:ascii="Times New Roman" w:hAnsi="Times New Roman"/>
          <w:color w:val="000000"/>
          <w:sz w:val="26"/>
          <w:szCs w:val="26"/>
        </w:rPr>
        <w:t xml:space="preserve">ПРИ ИШЕМИЧКСКОЙ ЭНЦЕФАЛОПАТИИ, СВЯАННОЙ </w:t>
      </w:r>
      <w:proofErr w:type="gramStart"/>
      <w:r w:rsidRPr="00E30464">
        <w:rPr>
          <w:rFonts w:ascii="Times New Roman" w:hAnsi="Times New Roman"/>
          <w:color w:val="000000"/>
          <w:sz w:val="26"/>
          <w:szCs w:val="26"/>
        </w:rPr>
        <w:t>С</w:t>
      </w:r>
      <w:proofErr w:type="gramEnd"/>
      <w:r w:rsidRPr="00E30464">
        <w:rPr>
          <w:rFonts w:ascii="Times New Roman" w:hAnsi="Times New Roman"/>
          <w:color w:val="000000"/>
          <w:sz w:val="26"/>
          <w:szCs w:val="26"/>
        </w:rPr>
        <w:t xml:space="preserve"> </w:t>
      </w:r>
      <w:r>
        <w:rPr>
          <w:rFonts w:ascii="Times New Roman" w:hAnsi="Times New Roman"/>
          <w:color w:val="000000"/>
          <w:sz w:val="26"/>
          <w:szCs w:val="26"/>
        </w:rPr>
        <w:t xml:space="preserve"> </w:t>
      </w:r>
    </w:p>
    <w:p w:rsidR="00041906" w:rsidRPr="00E30464" w:rsidRDefault="00041906" w:rsidP="00041906">
      <w:pPr>
        <w:pStyle w:val="ab"/>
        <w:widowControl w:val="0"/>
        <w:tabs>
          <w:tab w:val="left" w:pos="851"/>
        </w:tabs>
        <w:suppressAutoHyphens/>
        <w:spacing w:after="0" w:line="240" w:lineRule="auto"/>
        <w:ind w:left="397"/>
        <w:contextualSpacing w:val="0"/>
        <w:rPr>
          <w:rFonts w:ascii="Times New Roman" w:hAnsi="Times New Roman"/>
          <w:color w:val="000000"/>
          <w:sz w:val="26"/>
          <w:szCs w:val="26"/>
        </w:rPr>
      </w:pPr>
      <w:r>
        <w:rPr>
          <w:rFonts w:ascii="Times New Roman" w:hAnsi="Times New Roman"/>
          <w:color w:val="000000"/>
          <w:sz w:val="26"/>
          <w:szCs w:val="26"/>
        </w:rPr>
        <w:t xml:space="preserve">       ХРОНИЧЕСКОЙ </w:t>
      </w:r>
      <w:r w:rsidRPr="00E30464">
        <w:rPr>
          <w:rFonts w:ascii="Times New Roman" w:hAnsi="Times New Roman"/>
          <w:color w:val="000000"/>
          <w:sz w:val="26"/>
          <w:szCs w:val="26"/>
        </w:rPr>
        <w:t>ИШЕМИЕ</w:t>
      </w:r>
      <w:r>
        <w:rPr>
          <w:rFonts w:ascii="Times New Roman" w:hAnsi="Times New Roman"/>
          <w:color w:val="000000"/>
          <w:sz w:val="26"/>
          <w:szCs w:val="26"/>
        </w:rPr>
        <w:t>Й</w:t>
      </w:r>
      <w:r w:rsidRPr="00E30464">
        <w:rPr>
          <w:rFonts w:ascii="Times New Roman" w:hAnsi="Times New Roman"/>
          <w:color w:val="000000"/>
          <w:sz w:val="26"/>
          <w:szCs w:val="26"/>
        </w:rPr>
        <w:t xml:space="preserve"> </w:t>
      </w:r>
      <w:r>
        <w:rPr>
          <w:rFonts w:ascii="Times New Roman" w:hAnsi="Times New Roman"/>
          <w:color w:val="000000"/>
          <w:sz w:val="26"/>
          <w:szCs w:val="26"/>
        </w:rPr>
        <w:t xml:space="preserve"> РАЗВИВАЮ</w:t>
      </w:r>
      <w:r w:rsidRPr="00E30464">
        <w:rPr>
          <w:rFonts w:ascii="Times New Roman" w:hAnsi="Times New Roman"/>
          <w:color w:val="000000"/>
          <w:sz w:val="26"/>
          <w:szCs w:val="26"/>
        </w:rPr>
        <w:t>ТСЯ</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1) инфаркт головного мозга</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2) внутримозговая гематома</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3) коагуляционный некроз отдельных нервных клеток</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4) глиоз</w:t>
      </w:r>
    </w:p>
    <w:p w:rsidR="00041906" w:rsidRDefault="00041906" w:rsidP="00041906">
      <w:pPr>
        <w:pStyle w:val="ab"/>
        <w:widowControl w:val="0"/>
        <w:suppressAutoHyphens/>
        <w:spacing w:after="0" w:line="240" w:lineRule="auto"/>
        <w:ind w:left="1700"/>
        <w:contextualSpacing w:val="0"/>
        <w:rPr>
          <w:rFonts w:ascii="Times New Roman" w:hAnsi="Times New Roman"/>
          <w:color w:val="000000"/>
          <w:sz w:val="28"/>
          <w:szCs w:val="28"/>
        </w:rPr>
      </w:pPr>
      <w:r>
        <w:rPr>
          <w:rFonts w:ascii="Times New Roman" w:hAnsi="Times New Roman"/>
          <w:color w:val="000000"/>
          <w:sz w:val="28"/>
          <w:szCs w:val="28"/>
        </w:rPr>
        <w:t>5) атрофия нервных клеток</w:t>
      </w:r>
    </w:p>
    <w:p w:rsidR="00041906" w:rsidRPr="002764D4" w:rsidRDefault="00041906" w:rsidP="00041906">
      <w:pPr>
        <w:pStyle w:val="ab"/>
        <w:widowControl w:val="0"/>
        <w:suppressAutoHyphens/>
        <w:spacing w:after="0" w:line="240" w:lineRule="auto"/>
        <w:ind w:left="1700"/>
        <w:contextualSpacing w:val="0"/>
        <w:rPr>
          <w:rFonts w:ascii="Times New Roman" w:hAnsi="Times New Roman"/>
          <w:color w:val="000000"/>
          <w:sz w:val="32"/>
          <w:szCs w:val="32"/>
        </w:rPr>
      </w:pPr>
    </w:p>
    <w:p w:rsidR="00041906" w:rsidRDefault="00041906" w:rsidP="00041906">
      <w:pPr>
        <w:widowControl w:val="0"/>
        <w:spacing w:before="100" w:after="60" w:line="240" w:lineRule="auto"/>
        <w:rPr>
          <w:rFonts w:ascii="Times New Roman" w:hAnsi="Times New Roman"/>
          <w:sz w:val="28"/>
          <w:szCs w:val="28"/>
        </w:rPr>
      </w:pPr>
      <w:r w:rsidRPr="00E16064">
        <w:rPr>
          <w:rFonts w:ascii="Times New Roman" w:hAnsi="Times New Roman"/>
          <w:i/>
          <w:sz w:val="28"/>
          <w:szCs w:val="28"/>
        </w:rPr>
        <w:t>Задание.</w:t>
      </w:r>
      <w:r>
        <w:rPr>
          <w:rFonts w:ascii="Times New Roman" w:hAnsi="Times New Roman"/>
          <w:b/>
          <w:i/>
          <w:sz w:val="28"/>
          <w:szCs w:val="28"/>
        </w:rPr>
        <w:t xml:space="preserve"> </w:t>
      </w:r>
      <w:r>
        <w:rPr>
          <w:rFonts w:ascii="Times New Roman" w:hAnsi="Times New Roman"/>
          <w:i/>
          <w:sz w:val="28"/>
          <w:szCs w:val="28"/>
        </w:rPr>
        <w:t xml:space="preserve"> Д</w:t>
      </w:r>
      <w:r w:rsidRPr="009B7DA5">
        <w:rPr>
          <w:rFonts w:ascii="Times New Roman" w:hAnsi="Times New Roman"/>
          <w:i/>
          <w:sz w:val="28"/>
          <w:szCs w:val="28"/>
        </w:rPr>
        <w:t>айте ответы на вопросы</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11. Дайте определение ишемической болезни сердца.</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а) . . .</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12. Назовите непосредственные причины, вызывающие острую коронарную н</w:t>
      </w:r>
      <w:r>
        <w:rPr>
          <w:rFonts w:ascii="Times New Roman" w:hAnsi="Times New Roman"/>
          <w:sz w:val="28"/>
          <w:szCs w:val="28"/>
        </w:rPr>
        <w:t>е</w:t>
      </w:r>
      <w:r>
        <w:rPr>
          <w:rFonts w:ascii="Times New Roman" w:hAnsi="Times New Roman"/>
          <w:sz w:val="28"/>
          <w:szCs w:val="28"/>
        </w:rPr>
        <w:t>достаточность.</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    в) . . .    г) . . .</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13. Опишите макроскопический вид инфаркта миокарда в некротическую ст</w:t>
      </w:r>
      <w:r>
        <w:rPr>
          <w:rFonts w:ascii="Times New Roman" w:hAnsi="Times New Roman"/>
          <w:sz w:val="28"/>
          <w:szCs w:val="28"/>
        </w:rPr>
        <w:t>а</w:t>
      </w:r>
      <w:r>
        <w:rPr>
          <w:rFonts w:ascii="Times New Roman" w:hAnsi="Times New Roman"/>
          <w:sz w:val="28"/>
          <w:szCs w:val="28"/>
        </w:rPr>
        <w:t>дию (форма патологического очага, его цвет, вид границ, консистенция).</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    в) . . .    г) .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i/>
          <w:sz w:val="28"/>
          <w:szCs w:val="28"/>
        </w:rPr>
        <w:t xml:space="preserve">14. Задача. </w:t>
      </w:r>
      <w:r>
        <w:rPr>
          <w:rFonts w:ascii="Times New Roman" w:hAnsi="Times New Roman"/>
          <w:sz w:val="28"/>
          <w:szCs w:val="28"/>
        </w:rPr>
        <w:t xml:space="preserve">У мужчина средних лет, </w:t>
      </w:r>
      <w:proofErr w:type="gramStart"/>
      <w:r>
        <w:rPr>
          <w:rFonts w:ascii="Times New Roman" w:hAnsi="Times New Roman"/>
          <w:sz w:val="28"/>
          <w:szCs w:val="28"/>
        </w:rPr>
        <w:t>страдающего</w:t>
      </w:r>
      <w:proofErr w:type="gramEnd"/>
      <w:r>
        <w:rPr>
          <w:rFonts w:ascii="Times New Roman" w:hAnsi="Times New Roman"/>
          <w:sz w:val="28"/>
          <w:szCs w:val="28"/>
        </w:rPr>
        <w:t xml:space="preserve"> гипертонической болезнью,  развился тяжелый гипертонический криз. Был доставлен экстренно в больницу с предварительным диагнозом острое расстройство мозгового кровообращения по геморрагическому типу. Наступила смерть. На патологоанатомическом вскрытии обнаружено </w:t>
      </w:r>
      <w:proofErr w:type="gramStart"/>
      <w:r>
        <w:rPr>
          <w:rFonts w:ascii="Times New Roman" w:hAnsi="Times New Roman"/>
          <w:sz w:val="28"/>
          <w:szCs w:val="28"/>
        </w:rPr>
        <w:t>внутримозговое</w:t>
      </w:r>
      <w:proofErr w:type="gramEnd"/>
      <w:r>
        <w:rPr>
          <w:rFonts w:ascii="Times New Roman" w:hAnsi="Times New Roman"/>
          <w:sz w:val="28"/>
          <w:szCs w:val="28"/>
        </w:rPr>
        <w:t xml:space="preserve"> кровооизлияние по типу гематомы. При гистологическом исследовании в артериолах изменения соответствующие г</w:t>
      </w:r>
      <w:r>
        <w:rPr>
          <w:rFonts w:ascii="Times New Roman" w:hAnsi="Times New Roman"/>
          <w:sz w:val="28"/>
          <w:szCs w:val="28"/>
        </w:rPr>
        <w:t>и</w:t>
      </w:r>
      <w:r>
        <w:rPr>
          <w:rFonts w:ascii="Times New Roman" w:hAnsi="Times New Roman"/>
          <w:sz w:val="28"/>
          <w:szCs w:val="28"/>
        </w:rPr>
        <w:t>пертоническому кризу.</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1) Что такое гипертонический криз?</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2) Что такое гематома?</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3) Объясните механизм кровоизлияния при гипертоническом кризе у такого больного.</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4) Почему гематома головного мозга может приводить к смерти?</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5) Укажите клинико-морфологическую форму гипертонической болезни бол</w:t>
      </w:r>
      <w:r>
        <w:rPr>
          <w:rFonts w:ascii="Times New Roman" w:hAnsi="Times New Roman"/>
          <w:sz w:val="28"/>
          <w:szCs w:val="28"/>
        </w:rPr>
        <w:t>ь</w:t>
      </w:r>
      <w:r>
        <w:rPr>
          <w:rFonts w:ascii="Times New Roman" w:hAnsi="Times New Roman"/>
          <w:sz w:val="28"/>
          <w:szCs w:val="28"/>
        </w:rPr>
        <w:t>ного?</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6) Часто ли встречается эта форма гипертонической болезни?</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Pr="00F10BAE" w:rsidRDefault="00041906" w:rsidP="00041906">
      <w:pPr>
        <w:widowControl w:val="0"/>
        <w:spacing w:after="0" w:line="240" w:lineRule="auto"/>
        <w:jc w:val="both"/>
        <w:rPr>
          <w:rFonts w:ascii="Times New Roman" w:hAnsi="Times New Roman"/>
          <w:sz w:val="28"/>
          <w:szCs w:val="28"/>
        </w:rPr>
      </w:pPr>
    </w:p>
    <w:p w:rsidR="00041906" w:rsidRDefault="00041906" w:rsidP="00041906">
      <w:pPr>
        <w:widowControl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492E40">
        <w:rPr>
          <w:rFonts w:ascii="Times New Roman" w:hAnsi="Times New Roman"/>
          <w:b/>
          <w:sz w:val="28"/>
          <w:szCs w:val="28"/>
        </w:rPr>
        <w:t>Эталон</w:t>
      </w:r>
    </w:p>
    <w:p w:rsidR="00041906" w:rsidRPr="00E16064" w:rsidRDefault="00041906" w:rsidP="00041906">
      <w:pPr>
        <w:widowControl w:val="0"/>
        <w:spacing w:after="0" w:line="240" w:lineRule="auto"/>
        <w:jc w:val="both"/>
        <w:rPr>
          <w:rFonts w:ascii="Times New Roman" w:hAnsi="Times New Roman"/>
          <w:sz w:val="10"/>
          <w:szCs w:val="10"/>
        </w:rPr>
        <w:sectPr w:rsidR="00041906" w:rsidRPr="00E16064" w:rsidSect="0060729C">
          <w:type w:val="continuous"/>
          <w:pgSz w:w="11906" w:h="16838"/>
          <w:pgMar w:top="1134" w:right="1134" w:bottom="1134" w:left="1134" w:header="720" w:footer="720" w:gutter="0"/>
          <w:paperSrc w:first="7" w:other="7"/>
          <w:cols w:space="720"/>
          <w:docGrid w:linePitch="360"/>
        </w:sectPr>
      </w:pPr>
    </w:p>
    <w:p w:rsidR="00041906" w:rsidRPr="00827334" w:rsidRDefault="00041906" w:rsidP="00041906">
      <w:pPr>
        <w:widowControl w:val="0"/>
        <w:spacing w:after="0" w:line="240" w:lineRule="auto"/>
        <w:jc w:val="both"/>
        <w:rPr>
          <w:rFonts w:ascii="Times New Roman" w:hAnsi="Times New Roman"/>
          <w:sz w:val="26"/>
          <w:szCs w:val="26"/>
        </w:rPr>
      </w:pPr>
      <w:r w:rsidRPr="00827334">
        <w:rPr>
          <w:rFonts w:ascii="Times New Roman" w:hAnsi="Times New Roman"/>
          <w:sz w:val="26"/>
          <w:szCs w:val="26"/>
        </w:rPr>
        <w:lastRenderedPageBreak/>
        <w:t>1-4)</w:t>
      </w:r>
    </w:p>
    <w:p w:rsidR="00041906" w:rsidRPr="00827334" w:rsidRDefault="00041906" w:rsidP="00041906">
      <w:pPr>
        <w:widowControl w:val="0"/>
        <w:spacing w:after="0" w:line="240" w:lineRule="auto"/>
        <w:jc w:val="both"/>
        <w:rPr>
          <w:rFonts w:ascii="Times New Roman" w:hAnsi="Times New Roman"/>
          <w:sz w:val="26"/>
          <w:szCs w:val="26"/>
        </w:rPr>
      </w:pPr>
      <w:r w:rsidRPr="00827334">
        <w:rPr>
          <w:rFonts w:ascii="Times New Roman" w:hAnsi="Times New Roman"/>
          <w:sz w:val="26"/>
          <w:szCs w:val="26"/>
        </w:rPr>
        <w:t>2-1)</w:t>
      </w:r>
    </w:p>
    <w:p w:rsidR="00041906" w:rsidRPr="00827334" w:rsidRDefault="00041906" w:rsidP="00041906">
      <w:pPr>
        <w:widowControl w:val="0"/>
        <w:spacing w:after="0" w:line="240" w:lineRule="auto"/>
        <w:jc w:val="both"/>
        <w:rPr>
          <w:rFonts w:ascii="Times New Roman" w:hAnsi="Times New Roman"/>
          <w:sz w:val="26"/>
          <w:szCs w:val="26"/>
        </w:rPr>
      </w:pPr>
      <w:r w:rsidRPr="00827334">
        <w:rPr>
          <w:rFonts w:ascii="Times New Roman" w:hAnsi="Times New Roman"/>
          <w:sz w:val="26"/>
          <w:szCs w:val="26"/>
        </w:rPr>
        <w:t>3-3)</w:t>
      </w:r>
    </w:p>
    <w:p w:rsidR="00041906" w:rsidRPr="00827334" w:rsidRDefault="00041906" w:rsidP="00041906">
      <w:pPr>
        <w:widowControl w:val="0"/>
        <w:spacing w:after="0" w:line="240" w:lineRule="auto"/>
        <w:jc w:val="both"/>
        <w:rPr>
          <w:rFonts w:ascii="Times New Roman" w:hAnsi="Times New Roman"/>
          <w:sz w:val="26"/>
          <w:szCs w:val="26"/>
        </w:rPr>
      </w:pPr>
      <w:r w:rsidRPr="00827334">
        <w:rPr>
          <w:rFonts w:ascii="Times New Roman" w:hAnsi="Times New Roman"/>
          <w:sz w:val="26"/>
          <w:szCs w:val="26"/>
        </w:rPr>
        <w:t>4-1)</w:t>
      </w:r>
    </w:p>
    <w:p w:rsidR="00041906" w:rsidRPr="00827334" w:rsidRDefault="00041906" w:rsidP="00041906">
      <w:pPr>
        <w:widowControl w:val="0"/>
        <w:spacing w:after="0" w:line="240" w:lineRule="auto"/>
        <w:jc w:val="both"/>
        <w:rPr>
          <w:rFonts w:ascii="Times New Roman" w:hAnsi="Times New Roman"/>
          <w:sz w:val="26"/>
          <w:szCs w:val="26"/>
        </w:rPr>
      </w:pPr>
      <w:r w:rsidRPr="00827334">
        <w:rPr>
          <w:rFonts w:ascii="Times New Roman" w:hAnsi="Times New Roman"/>
          <w:sz w:val="26"/>
          <w:szCs w:val="26"/>
        </w:rPr>
        <w:lastRenderedPageBreak/>
        <w:t>5-2)</w:t>
      </w:r>
    </w:p>
    <w:p w:rsidR="00041906" w:rsidRPr="00827334" w:rsidRDefault="00041906" w:rsidP="00041906">
      <w:pPr>
        <w:widowControl w:val="0"/>
        <w:spacing w:after="0" w:line="240" w:lineRule="auto"/>
        <w:jc w:val="both"/>
        <w:rPr>
          <w:rFonts w:ascii="Times New Roman" w:hAnsi="Times New Roman"/>
          <w:sz w:val="26"/>
          <w:szCs w:val="26"/>
        </w:rPr>
      </w:pPr>
      <w:r w:rsidRPr="00827334">
        <w:rPr>
          <w:rFonts w:ascii="Times New Roman" w:hAnsi="Times New Roman"/>
          <w:sz w:val="26"/>
          <w:szCs w:val="26"/>
        </w:rPr>
        <w:t>6-1) 2) 3) 4</w:t>
      </w:r>
    </w:p>
    <w:p w:rsidR="00041906" w:rsidRPr="00827334" w:rsidRDefault="00041906" w:rsidP="00041906">
      <w:pPr>
        <w:widowControl w:val="0"/>
        <w:spacing w:after="0" w:line="240" w:lineRule="auto"/>
        <w:jc w:val="both"/>
        <w:rPr>
          <w:rFonts w:ascii="Times New Roman" w:hAnsi="Times New Roman"/>
          <w:sz w:val="26"/>
          <w:szCs w:val="26"/>
        </w:rPr>
      </w:pPr>
      <w:r w:rsidRPr="00827334">
        <w:rPr>
          <w:rFonts w:ascii="Times New Roman" w:hAnsi="Times New Roman"/>
          <w:sz w:val="26"/>
          <w:szCs w:val="26"/>
        </w:rPr>
        <w:t>7-1) 4)</w:t>
      </w:r>
    </w:p>
    <w:p w:rsidR="00041906" w:rsidRPr="00827334" w:rsidRDefault="00041906" w:rsidP="00041906">
      <w:pPr>
        <w:widowControl w:val="0"/>
        <w:spacing w:after="0" w:line="240" w:lineRule="auto"/>
        <w:jc w:val="both"/>
        <w:rPr>
          <w:rFonts w:ascii="Times New Roman" w:hAnsi="Times New Roman"/>
          <w:sz w:val="26"/>
          <w:szCs w:val="26"/>
        </w:rPr>
      </w:pPr>
      <w:r w:rsidRPr="00827334">
        <w:rPr>
          <w:rFonts w:ascii="Times New Roman" w:hAnsi="Times New Roman"/>
          <w:sz w:val="26"/>
          <w:szCs w:val="26"/>
        </w:rPr>
        <w:t>8-2) 3) 4)</w:t>
      </w:r>
    </w:p>
    <w:p w:rsidR="00041906" w:rsidRPr="00827334" w:rsidRDefault="00041906" w:rsidP="00041906">
      <w:pPr>
        <w:widowControl w:val="0"/>
        <w:spacing w:after="0" w:line="240" w:lineRule="auto"/>
        <w:jc w:val="both"/>
        <w:rPr>
          <w:rFonts w:ascii="Times New Roman" w:hAnsi="Times New Roman"/>
          <w:sz w:val="26"/>
          <w:szCs w:val="26"/>
        </w:rPr>
      </w:pPr>
      <w:r w:rsidRPr="00827334">
        <w:rPr>
          <w:rFonts w:ascii="Times New Roman" w:hAnsi="Times New Roman"/>
          <w:sz w:val="26"/>
          <w:szCs w:val="26"/>
        </w:rPr>
        <w:lastRenderedPageBreak/>
        <w:t>9-1) 2) 3)</w:t>
      </w:r>
    </w:p>
    <w:p w:rsidR="00041906" w:rsidRPr="00827334" w:rsidRDefault="00041906" w:rsidP="00041906">
      <w:pPr>
        <w:widowControl w:val="0"/>
        <w:spacing w:after="0" w:line="240" w:lineRule="auto"/>
        <w:jc w:val="both"/>
        <w:rPr>
          <w:rFonts w:ascii="Times New Roman" w:hAnsi="Times New Roman"/>
          <w:sz w:val="26"/>
          <w:szCs w:val="26"/>
        </w:rPr>
      </w:pPr>
      <w:r w:rsidRPr="00827334">
        <w:rPr>
          <w:rFonts w:ascii="Times New Roman" w:hAnsi="Times New Roman"/>
          <w:sz w:val="26"/>
          <w:szCs w:val="26"/>
        </w:rPr>
        <w:t>10-3) 4) 5)</w:t>
      </w:r>
    </w:p>
    <w:p w:rsidR="00041906" w:rsidRDefault="00041906" w:rsidP="00041906">
      <w:pPr>
        <w:widowControl w:val="0"/>
        <w:spacing w:after="0" w:line="240" w:lineRule="auto"/>
        <w:jc w:val="both"/>
        <w:rPr>
          <w:rFonts w:ascii="Times New Roman" w:hAnsi="Times New Roman"/>
          <w:sz w:val="28"/>
          <w:szCs w:val="28"/>
        </w:rPr>
        <w:sectPr w:rsidR="00041906" w:rsidSect="00827334">
          <w:type w:val="continuous"/>
          <w:pgSz w:w="11906" w:h="16838"/>
          <w:pgMar w:top="1134" w:right="1134" w:bottom="1134" w:left="1134" w:header="720" w:footer="720" w:gutter="0"/>
          <w:paperSrc w:first="7" w:other="7"/>
          <w:cols w:num="3" w:space="720"/>
          <w:docGrid w:linePitch="360"/>
        </w:sectPr>
      </w:pPr>
    </w:p>
    <w:p w:rsidR="00041906" w:rsidRPr="002764D4" w:rsidRDefault="00041906" w:rsidP="00041906">
      <w:pPr>
        <w:widowControl w:val="0"/>
        <w:spacing w:after="0" w:line="240" w:lineRule="auto"/>
        <w:jc w:val="both"/>
        <w:rPr>
          <w:rFonts w:ascii="Times New Roman" w:hAnsi="Times New Roman"/>
          <w:sz w:val="32"/>
          <w:szCs w:val="32"/>
        </w:rPr>
        <w:sectPr w:rsidR="00041906" w:rsidRPr="002764D4" w:rsidSect="00E16064">
          <w:type w:val="continuous"/>
          <w:pgSz w:w="11906" w:h="16838"/>
          <w:pgMar w:top="1134" w:right="1134" w:bottom="1134" w:left="1134" w:header="720" w:footer="720" w:gutter="0"/>
          <w:paperSrc w:first="7" w:other="7"/>
          <w:cols w:num="3" w:space="720"/>
          <w:docGrid w:linePitch="360"/>
        </w:sectPr>
      </w:pP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11. а) группа заболеваний сердца, обусловленная абсолютной или относител</w:t>
      </w:r>
      <w:r>
        <w:rPr>
          <w:rFonts w:ascii="Times New Roman" w:hAnsi="Times New Roman"/>
          <w:sz w:val="28"/>
          <w:szCs w:val="28"/>
        </w:rPr>
        <w:t>ь</w:t>
      </w:r>
      <w:r>
        <w:rPr>
          <w:rFonts w:ascii="Times New Roman" w:hAnsi="Times New Roman"/>
          <w:sz w:val="28"/>
          <w:szCs w:val="28"/>
        </w:rPr>
        <w:t>ной коронарной недостаточностью.</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 xml:space="preserve">12. а) длительный спазм коронарных артерий,    б) тромбоз,    в) эмболия,    </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г) функциональное перенапряжение миокарда в условиях атеросклеротического стеноза коронарных артерий.</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13. а) очаг неправильной формы,    б) бело-желтого цвета,</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в) по периферии темно-красный венчик,</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г) консистенция очага плотная.</w:t>
      </w:r>
    </w:p>
    <w:p w:rsidR="00041906" w:rsidRDefault="00041906" w:rsidP="00041906">
      <w:pPr>
        <w:widowControl w:val="0"/>
        <w:spacing w:after="0" w:line="240" w:lineRule="auto"/>
        <w:jc w:val="both"/>
        <w:rPr>
          <w:rFonts w:ascii="Times New Roman" w:hAnsi="Times New Roman"/>
          <w:i/>
          <w:sz w:val="28"/>
          <w:szCs w:val="28"/>
        </w:rPr>
      </w:pPr>
      <w:r>
        <w:rPr>
          <w:rFonts w:ascii="Times New Roman" w:hAnsi="Times New Roman"/>
          <w:i/>
          <w:sz w:val="28"/>
          <w:szCs w:val="28"/>
        </w:rPr>
        <w:t>14. Задача.</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1) а) остро возникающий подъем артериального давления, сопровождающийся клинико-морфологическими изменениями.</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2) а) кровоизлияние с некрозом ткани.</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3) а) кровоизлияние развилось путем разрыва стенки артериолы.</w:t>
      </w:r>
    </w:p>
    <w:p w:rsidR="00041906" w:rsidRDefault="00041906" w:rsidP="00041906">
      <w:pPr>
        <w:widowControl w:val="0"/>
        <w:spacing w:after="0" w:line="240" w:lineRule="auto"/>
        <w:jc w:val="both"/>
        <w:rPr>
          <w:rFonts w:ascii="Times New Roman" w:hAnsi="Times New Roman"/>
          <w:sz w:val="28"/>
          <w:szCs w:val="28"/>
        </w:rPr>
      </w:pPr>
      <w:r>
        <w:rPr>
          <w:rFonts w:ascii="Times New Roman" w:hAnsi="Times New Roman"/>
          <w:sz w:val="28"/>
          <w:szCs w:val="28"/>
        </w:rPr>
        <w:t>4) а) в зоне кровоизлияния имеется некроз ткани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при разрушении жизненно важных центров головного мозга, патология не совместима с жизнью.</w:t>
      </w:r>
    </w:p>
    <w:p w:rsidR="00041906" w:rsidRDefault="00041906" w:rsidP="00041906">
      <w:pPr>
        <w:widowControl w:val="0"/>
        <w:tabs>
          <w:tab w:val="left" w:pos="7170"/>
        </w:tabs>
        <w:spacing w:after="0" w:line="240" w:lineRule="auto"/>
        <w:jc w:val="both"/>
        <w:rPr>
          <w:rFonts w:ascii="Times New Roman" w:hAnsi="Times New Roman"/>
          <w:sz w:val="28"/>
          <w:szCs w:val="28"/>
        </w:rPr>
      </w:pPr>
      <w:r>
        <w:rPr>
          <w:rFonts w:ascii="Times New Roman" w:hAnsi="Times New Roman"/>
          <w:sz w:val="28"/>
          <w:szCs w:val="28"/>
        </w:rPr>
        <w:t>5) а) церебральная форма гипертонической болезни.</w:t>
      </w:r>
      <w:r>
        <w:rPr>
          <w:rFonts w:ascii="Times New Roman" w:hAnsi="Times New Roman"/>
          <w:sz w:val="28"/>
          <w:szCs w:val="28"/>
        </w:rPr>
        <w:tab/>
      </w:r>
    </w:p>
    <w:p w:rsidR="00041906" w:rsidRDefault="00041906" w:rsidP="00041906">
      <w:pPr>
        <w:widowControl w:val="0"/>
        <w:tabs>
          <w:tab w:val="left" w:pos="7170"/>
        </w:tabs>
        <w:spacing w:after="0" w:line="240" w:lineRule="auto"/>
        <w:jc w:val="both"/>
        <w:rPr>
          <w:rFonts w:ascii="Times New Roman" w:hAnsi="Times New Roman"/>
          <w:sz w:val="28"/>
          <w:szCs w:val="28"/>
        </w:rPr>
      </w:pPr>
      <w:r>
        <w:rPr>
          <w:rFonts w:ascii="Times New Roman" w:hAnsi="Times New Roman"/>
          <w:sz w:val="28"/>
          <w:szCs w:val="28"/>
        </w:rPr>
        <w:t>6) а) одна из самых частых форм гипертонической болезни.</w:t>
      </w:r>
    </w:p>
    <w:p w:rsidR="00041906" w:rsidRPr="00BC79EF" w:rsidRDefault="00041906" w:rsidP="00041906">
      <w:pPr>
        <w:widowControl w:val="0"/>
        <w:spacing w:after="0" w:line="240" w:lineRule="auto"/>
        <w:rPr>
          <w:rFonts w:ascii="Times New Roman" w:hAnsi="Times New Roman"/>
          <w:sz w:val="28"/>
          <w:szCs w:val="28"/>
        </w:rPr>
      </w:pPr>
    </w:p>
    <w:p w:rsidR="00041906" w:rsidRPr="00827334" w:rsidRDefault="00041906" w:rsidP="00041906">
      <w:pPr>
        <w:spacing w:after="140"/>
        <w:jc w:val="center"/>
        <w:rPr>
          <w:rFonts w:ascii="Times New Roman" w:hAnsi="Times New Roman"/>
          <w:b/>
          <w:i/>
          <w:sz w:val="16"/>
          <w:szCs w:val="16"/>
        </w:rPr>
      </w:pPr>
    </w:p>
    <w:p w:rsidR="00041906" w:rsidRDefault="00041906" w:rsidP="00041906">
      <w:pPr>
        <w:spacing w:after="140"/>
        <w:jc w:val="center"/>
        <w:rPr>
          <w:rFonts w:ascii="Times New Roman" w:hAnsi="Times New Roman"/>
          <w:b/>
          <w:i/>
          <w:sz w:val="16"/>
          <w:szCs w:val="16"/>
        </w:rPr>
      </w:pPr>
    </w:p>
    <w:p w:rsidR="00041906" w:rsidRDefault="00041906" w:rsidP="00041906">
      <w:pPr>
        <w:spacing w:after="140"/>
        <w:jc w:val="center"/>
        <w:rPr>
          <w:rFonts w:ascii="Times New Roman" w:hAnsi="Times New Roman"/>
          <w:b/>
          <w:i/>
          <w:sz w:val="16"/>
          <w:szCs w:val="16"/>
        </w:rPr>
      </w:pPr>
    </w:p>
    <w:p w:rsidR="00041906" w:rsidRDefault="00041906" w:rsidP="00041906">
      <w:pPr>
        <w:spacing w:after="140"/>
        <w:jc w:val="center"/>
        <w:rPr>
          <w:rFonts w:ascii="Times New Roman" w:hAnsi="Times New Roman"/>
          <w:b/>
          <w:i/>
          <w:sz w:val="16"/>
          <w:szCs w:val="16"/>
        </w:rPr>
      </w:pPr>
    </w:p>
    <w:p w:rsidR="00041906" w:rsidRDefault="00041906" w:rsidP="00041906">
      <w:pPr>
        <w:spacing w:after="140"/>
        <w:jc w:val="center"/>
        <w:rPr>
          <w:rFonts w:ascii="Times New Roman" w:hAnsi="Times New Roman"/>
          <w:b/>
          <w:i/>
          <w:sz w:val="16"/>
          <w:szCs w:val="16"/>
        </w:rPr>
      </w:pPr>
    </w:p>
    <w:p w:rsidR="00041906" w:rsidRPr="00827334" w:rsidRDefault="00041906" w:rsidP="00041906">
      <w:pPr>
        <w:spacing w:after="140"/>
        <w:jc w:val="center"/>
        <w:rPr>
          <w:rFonts w:ascii="Times New Roman" w:hAnsi="Times New Roman"/>
          <w:b/>
          <w:i/>
          <w:sz w:val="16"/>
          <w:szCs w:val="16"/>
        </w:rPr>
      </w:pPr>
    </w:p>
    <w:p w:rsidR="00041906" w:rsidRPr="008956EB" w:rsidRDefault="00FD7BFA" w:rsidP="00041906">
      <w:pPr>
        <w:spacing w:after="140"/>
        <w:jc w:val="center"/>
        <w:rPr>
          <w:rFonts w:ascii="Times New Roman" w:hAnsi="Times New Roman"/>
          <w:b/>
          <w:i/>
          <w:sz w:val="28"/>
          <w:szCs w:val="28"/>
        </w:rPr>
      </w:pPr>
      <w:r>
        <w:rPr>
          <w:rFonts w:ascii="Times New Roman" w:hAnsi="Times New Roman"/>
          <w:b/>
          <w:i/>
          <w:sz w:val="28"/>
          <w:szCs w:val="28"/>
        </w:rPr>
        <w:lastRenderedPageBreak/>
        <w:t>Занятие</w:t>
      </w:r>
      <w:r w:rsidR="00041906" w:rsidRPr="008956EB">
        <w:rPr>
          <w:rFonts w:ascii="Times New Roman" w:hAnsi="Times New Roman"/>
          <w:b/>
          <w:i/>
          <w:sz w:val="28"/>
          <w:szCs w:val="28"/>
        </w:rPr>
        <w:t xml:space="preserve"> № 5</w:t>
      </w:r>
    </w:p>
    <w:p w:rsidR="00041906" w:rsidRPr="00391C5D" w:rsidRDefault="00041906" w:rsidP="00041906">
      <w:pPr>
        <w:spacing w:after="260"/>
        <w:jc w:val="center"/>
        <w:rPr>
          <w:rFonts w:ascii="Times New Roman" w:hAnsi="Times New Roman"/>
          <w:b/>
          <w:sz w:val="28"/>
          <w:szCs w:val="28"/>
        </w:rPr>
      </w:pPr>
      <w:r>
        <w:rPr>
          <w:rFonts w:ascii="Times New Roman" w:hAnsi="Times New Roman"/>
          <w:b/>
          <w:sz w:val="28"/>
          <w:szCs w:val="28"/>
        </w:rPr>
        <w:t xml:space="preserve"> РЕВМАТИЗМ</w:t>
      </w:r>
      <w:r w:rsidRPr="00391C5D">
        <w:rPr>
          <w:rFonts w:ascii="Times New Roman" w:hAnsi="Times New Roman"/>
          <w:b/>
          <w:sz w:val="28"/>
          <w:szCs w:val="28"/>
        </w:rPr>
        <w:t>.</w:t>
      </w:r>
      <w:r>
        <w:rPr>
          <w:rFonts w:ascii="Times New Roman" w:hAnsi="Times New Roman"/>
          <w:b/>
          <w:sz w:val="28"/>
          <w:szCs w:val="28"/>
        </w:rPr>
        <w:t xml:space="preserve"> ПРИОБРЕТЕННЫЕ ПОРОКИ СЕРДЦА</w:t>
      </w:r>
    </w:p>
    <w:p w:rsidR="00041906" w:rsidRDefault="00041906" w:rsidP="00041906">
      <w:pPr>
        <w:autoSpaceDE w:val="0"/>
        <w:spacing w:after="0" w:line="240" w:lineRule="auto"/>
        <w:ind w:firstLine="708"/>
        <w:jc w:val="both"/>
        <w:rPr>
          <w:rFonts w:ascii="Times New Roman" w:hAnsi="Times New Roman"/>
          <w:bCs/>
          <w:sz w:val="28"/>
          <w:szCs w:val="28"/>
        </w:rPr>
      </w:pPr>
      <w:r>
        <w:rPr>
          <w:rFonts w:ascii="Times New Roman" w:hAnsi="Times New Roman"/>
          <w:b/>
          <w:bCs/>
          <w:sz w:val="28"/>
          <w:szCs w:val="28"/>
        </w:rPr>
        <w:t xml:space="preserve">Цель самостоятельной работы. </w:t>
      </w:r>
      <w:r>
        <w:rPr>
          <w:rFonts w:ascii="Times New Roman" w:hAnsi="Times New Roman"/>
          <w:bCs/>
          <w:sz w:val="28"/>
          <w:szCs w:val="28"/>
        </w:rPr>
        <w:t>Получить теоретические знания по п</w:t>
      </w:r>
      <w:r>
        <w:rPr>
          <w:rFonts w:ascii="Times New Roman" w:hAnsi="Times New Roman"/>
          <w:bCs/>
          <w:sz w:val="28"/>
          <w:szCs w:val="28"/>
        </w:rPr>
        <w:t>а</w:t>
      </w:r>
      <w:r>
        <w:rPr>
          <w:rFonts w:ascii="Times New Roman" w:hAnsi="Times New Roman"/>
          <w:bCs/>
          <w:sz w:val="28"/>
          <w:szCs w:val="28"/>
        </w:rPr>
        <w:t>тологической анатомии ревматизма и патологической анатомии приобретенных пороков сердца.</w:t>
      </w:r>
    </w:p>
    <w:p w:rsidR="00041906" w:rsidRDefault="00041906" w:rsidP="00041906">
      <w:pPr>
        <w:autoSpaceDE w:val="0"/>
        <w:spacing w:after="0" w:line="240" w:lineRule="auto"/>
        <w:ind w:firstLine="708"/>
        <w:jc w:val="both"/>
        <w:rPr>
          <w:rFonts w:ascii="Times New Roman" w:hAnsi="Times New Roman"/>
          <w:bCs/>
          <w:sz w:val="28"/>
          <w:szCs w:val="28"/>
        </w:rPr>
      </w:pPr>
      <w:r>
        <w:rPr>
          <w:rFonts w:ascii="Times New Roman" w:hAnsi="Times New Roman"/>
          <w:b/>
          <w:bCs/>
          <w:sz w:val="28"/>
          <w:szCs w:val="28"/>
        </w:rPr>
        <w:t>Конкретные задачи самостоятельной работы.</w:t>
      </w:r>
    </w:p>
    <w:p w:rsidR="00041906" w:rsidRDefault="00041906" w:rsidP="00041906">
      <w:pPr>
        <w:autoSpaceDE w:val="0"/>
        <w:spacing w:after="0" w:line="240" w:lineRule="auto"/>
        <w:ind w:firstLine="708"/>
        <w:jc w:val="both"/>
        <w:rPr>
          <w:rFonts w:ascii="Times New Roman" w:hAnsi="Times New Roman"/>
          <w:bCs/>
          <w:sz w:val="28"/>
          <w:szCs w:val="28"/>
        </w:rPr>
      </w:pPr>
      <w:r>
        <w:rPr>
          <w:rFonts w:ascii="Times New Roman" w:hAnsi="Times New Roman"/>
          <w:bCs/>
          <w:sz w:val="28"/>
          <w:szCs w:val="28"/>
        </w:rPr>
        <w:t>1. Запомнить определение ревматических болезней и ревматизма, терм</w:t>
      </w:r>
      <w:r>
        <w:rPr>
          <w:rFonts w:ascii="Times New Roman" w:hAnsi="Times New Roman"/>
          <w:bCs/>
          <w:sz w:val="28"/>
          <w:szCs w:val="28"/>
        </w:rPr>
        <w:t>и</w:t>
      </w:r>
      <w:r>
        <w:rPr>
          <w:rFonts w:ascii="Times New Roman" w:hAnsi="Times New Roman"/>
          <w:bCs/>
          <w:sz w:val="28"/>
          <w:szCs w:val="28"/>
        </w:rPr>
        <w:t>ны, используемые при описании ревматизма, классификацию.</w:t>
      </w:r>
    </w:p>
    <w:p w:rsidR="00041906" w:rsidRDefault="00041906" w:rsidP="00041906">
      <w:pPr>
        <w:autoSpaceDE w:val="0"/>
        <w:spacing w:after="0" w:line="240" w:lineRule="auto"/>
        <w:ind w:firstLine="708"/>
        <w:jc w:val="both"/>
        <w:rPr>
          <w:rFonts w:ascii="Times New Roman" w:hAnsi="Times New Roman"/>
          <w:bCs/>
          <w:sz w:val="28"/>
          <w:szCs w:val="28"/>
        </w:rPr>
      </w:pPr>
      <w:r>
        <w:rPr>
          <w:rFonts w:ascii="Times New Roman" w:hAnsi="Times New Roman"/>
          <w:bCs/>
          <w:sz w:val="28"/>
          <w:szCs w:val="28"/>
        </w:rPr>
        <w:t>2. Усвоить этиологию и патогенез ревматизма.</w:t>
      </w:r>
    </w:p>
    <w:p w:rsidR="00041906" w:rsidRDefault="00041906" w:rsidP="00041906">
      <w:pPr>
        <w:autoSpaceDE w:val="0"/>
        <w:spacing w:after="0" w:line="240" w:lineRule="auto"/>
        <w:ind w:firstLine="708"/>
        <w:jc w:val="both"/>
        <w:rPr>
          <w:rFonts w:ascii="Times New Roman" w:hAnsi="Times New Roman"/>
          <w:bCs/>
          <w:sz w:val="28"/>
          <w:szCs w:val="28"/>
        </w:rPr>
      </w:pPr>
      <w:r>
        <w:rPr>
          <w:rFonts w:ascii="Times New Roman" w:hAnsi="Times New Roman"/>
          <w:bCs/>
          <w:sz w:val="28"/>
          <w:szCs w:val="28"/>
        </w:rPr>
        <w:t>3. Изучить морфологические изменения органов и тканей при различных формах ревматизма.</w:t>
      </w:r>
    </w:p>
    <w:p w:rsidR="00041906" w:rsidRDefault="00041906" w:rsidP="00041906">
      <w:pPr>
        <w:autoSpaceDE w:val="0"/>
        <w:spacing w:after="0" w:line="240" w:lineRule="auto"/>
        <w:ind w:firstLine="708"/>
        <w:jc w:val="both"/>
        <w:rPr>
          <w:rFonts w:ascii="Times New Roman" w:hAnsi="Times New Roman"/>
          <w:bCs/>
          <w:sz w:val="28"/>
          <w:szCs w:val="28"/>
        </w:rPr>
      </w:pPr>
      <w:r>
        <w:rPr>
          <w:rFonts w:ascii="Times New Roman" w:hAnsi="Times New Roman"/>
          <w:bCs/>
          <w:sz w:val="28"/>
          <w:szCs w:val="28"/>
        </w:rPr>
        <w:t>4. Усвоить и понять осложнения и причины смерти при ревматизме.</w:t>
      </w:r>
    </w:p>
    <w:p w:rsidR="00041906" w:rsidRDefault="00041906" w:rsidP="00041906">
      <w:pPr>
        <w:autoSpaceDE w:val="0"/>
        <w:spacing w:after="0" w:line="240" w:lineRule="auto"/>
        <w:ind w:firstLine="708"/>
        <w:jc w:val="both"/>
        <w:rPr>
          <w:rFonts w:ascii="Times New Roman" w:hAnsi="Times New Roman"/>
          <w:bCs/>
          <w:sz w:val="28"/>
          <w:szCs w:val="28"/>
        </w:rPr>
      </w:pPr>
      <w:r>
        <w:rPr>
          <w:rFonts w:ascii="Times New Roman" w:hAnsi="Times New Roman"/>
          <w:bCs/>
          <w:sz w:val="28"/>
          <w:szCs w:val="28"/>
        </w:rPr>
        <w:t>5. Изучить патоморфоз ревматизма.</w:t>
      </w:r>
    </w:p>
    <w:p w:rsidR="00041906" w:rsidRDefault="00041906" w:rsidP="00041906">
      <w:pPr>
        <w:autoSpaceDE w:val="0"/>
        <w:spacing w:after="0" w:line="240" w:lineRule="auto"/>
        <w:ind w:firstLine="708"/>
        <w:jc w:val="both"/>
        <w:rPr>
          <w:rFonts w:ascii="Times New Roman" w:hAnsi="Times New Roman"/>
          <w:bCs/>
          <w:sz w:val="28"/>
          <w:szCs w:val="28"/>
        </w:rPr>
      </w:pPr>
      <w:r>
        <w:rPr>
          <w:rFonts w:ascii="Times New Roman" w:hAnsi="Times New Roman"/>
          <w:bCs/>
          <w:sz w:val="28"/>
          <w:szCs w:val="28"/>
        </w:rPr>
        <w:t>6. Запомнить заболевания, при которых развиваются пороки сердца.</w:t>
      </w:r>
    </w:p>
    <w:p w:rsidR="00041906" w:rsidRPr="00570837" w:rsidRDefault="00041906" w:rsidP="00041906">
      <w:pPr>
        <w:autoSpaceDE w:val="0"/>
        <w:spacing w:after="0" w:line="240" w:lineRule="auto"/>
        <w:ind w:firstLine="708"/>
        <w:jc w:val="both"/>
        <w:rPr>
          <w:rFonts w:ascii="Times New Roman" w:hAnsi="Times New Roman"/>
          <w:bCs/>
          <w:sz w:val="28"/>
          <w:szCs w:val="28"/>
        </w:rPr>
      </w:pPr>
      <w:r>
        <w:rPr>
          <w:rFonts w:ascii="Times New Roman" w:hAnsi="Times New Roman"/>
          <w:bCs/>
          <w:sz w:val="28"/>
          <w:szCs w:val="28"/>
        </w:rPr>
        <w:t>7. Усвоить осложнения при пороках сердца.</w:t>
      </w:r>
    </w:p>
    <w:p w:rsidR="00041906" w:rsidRPr="008D3FDC" w:rsidRDefault="00041906" w:rsidP="00041906">
      <w:pPr>
        <w:spacing w:after="0" w:line="240" w:lineRule="auto"/>
        <w:ind w:left="283" w:firstLine="425"/>
        <w:jc w:val="both"/>
        <w:rPr>
          <w:rFonts w:ascii="Times New Roman" w:hAnsi="Times New Roman"/>
          <w:sz w:val="28"/>
          <w:szCs w:val="28"/>
        </w:rPr>
      </w:pPr>
      <w:r w:rsidRPr="008D3FDC">
        <w:rPr>
          <w:rFonts w:ascii="Times New Roman" w:hAnsi="Times New Roman"/>
          <w:b/>
          <w:sz w:val="28"/>
          <w:szCs w:val="28"/>
        </w:rPr>
        <w:t>Задание для самоподготовки.</w:t>
      </w:r>
      <w:r>
        <w:rPr>
          <w:rFonts w:ascii="Times New Roman" w:hAnsi="Times New Roman"/>
          <w:sz w:val="28"/>
          <w:szCs w:val="28"/>
        </w:rPr>
        <w:t xml:space="preserve"> </w:t>
      </w:r>
      <w:r w:rsidRPr="004F70D6">
        <w:rPr>
          <w:rFonts w:ascii="Times New Roman" w:hAnsi="Times New Roman"/>
          <w:sz w:val="28"/>
          <w:szCs w:val="28"/>
        </w:rPr>
        <w:t xml:space="preserve">Изучите тему занятия по рекомендуемой литературе, </w:t>
      </w:r>
      <w:r>
        <w:rPr>
          <w:rFonts w:ascii="Times New Roman" w:hAnsi="Times New Roman"/>
          <w:sz w:val="28"/>
          <w:szCs w:val="28"/>
        </w:rPr>
        <w:t>по учебнику «Патологическая анатомия»  Струков А.М.,  Серов В.В., под ред. В.С. Паукова. – 6-е изд., доп. и перераб. – М.: ГЭОТАР – М</w:t>
      </w:r>
      <w:r>
        <w:rPr>
          <w:rFonts w:ascii="Times New Roman" w:hAnsi="Times New Roman"/>
          <w:sz w:val="28"/>
          <w:szCs w:val="28"/>
        </w:rPr>
        <w:t>е</w:t>
      </w:r>
      <w:r>
        <w:rPr>
          <w:rFonts w:ascii="Times New Roman" w:hAnsi="Times New Roman"/>
          <w:sz w:val="28"/>
          <w:szCs w:val="28"/>
        </w:rPr>
        <w:t>диа, 2013, с. 409 – 416, 363 – 366.  Для лучшего усвоения знаний используйте базовые вопросы с ответами.</w:t>
      </w:r>
    </w:p>
    <w:p w:rsidR="00041906" w:rsidRPr="00ED7B02" w:rsidRDefault="00041906" w:rsidP="00041906">
      <w:pPr>
        <w:tabs>
          <w:tab w:val="left" w:pos="3195"/>
        </w:tabs>
        <w:spacing w:after="0" w:line="240" w:lineRule="auto"/>
        <w:ind w:firstLine="708"/>
        <w:jc w:val="both"/>
        <w:rPr>
          <w:rFonts w:ascii="Times New Roman" w:hAnsi="Times New Roman"/>
          <w:strike/>
          <w:sz w:val="14"/>
          <w:szCs w:val="14"/>
        </w:rPr>
      </w:pPr>
      <w:r>
        <w:rPr>
          <w:rFonts w:ascii="Times New Roman" w:hAnsi="Times New Roman"/>
          <w:sz w:val="28"/>
          <w:szCs w:val="28"/>
        </w:rPr>
        <w:tab/>
      </w:r>
    </w:p>
    <w:p w:rsidR="00041906" w:rsidRPr="00ED7B02" w:rsidRDefault="00041906" w:rsidP="00041906">
      <w:pPr>
        <w:spacing w:after="0" w:line="240" w:lineRule="auto"/>
        <w:jc w:val="both"/>
        <w:rPr>
          <w:rFonts w:ascii="Times New Roman" w:hAnsi="Times New Roman"/>
          <w:sz w:val="16"/>
          <w:szCs w:val="16"/>
        </w:rPr>
      </w:pPr>
      <w:r w:rsidRPr="00391C5D">
        <w:rPr>
          <w:rFonts w:ascii="Times New Roman" w:hAnsi="Times New Roman"/>
          <w:sz w:val="28"/>
          <w:szCs w:val="28"/>
        </w:rPr>
        <w:t xml:space="preserve"> </w:t>
      </w:r>
    </w:p>
    <w:p w:rsidR="00041906" w:rsidRPr="00ED7B02" w:rsidRDefault="00041906" w:rsidP="00041906">
      <w:pPr>
        <w:pStyle w:val="ab"/>
        <w:spacing w:after="100" w:line="200" w:lineRule="atLeast"/>
        <w:ind w:left="0"/>
        <w:jc w:val="center"/>
        <w:rPr>
          <w:rFonts w:ascii="Times New Roman" w:hAnsi="Times New Roman"/>
          <w:b/>
          <w:color w:val="000000"/>
          <w:sz w:val="28"/>
          <w:szCs w:val="28"/>
          <w:lang w:eastAsia="en-US"/>
        </w:rPr>
      </w:pPr>
      <w:r w:rsidRPr="00391C5D">
        <w:rPr>
          <w:rFonts w:ascii="Times New Roman" w:hAnsi="Times New Roman"/>
          <w:b/>
          <w:color w:val="000000"/>
          <w:sz w:val="28"/>
          <w:szCs w:val="28"/>
          <w:lang w:eastAsia="en-US"/>
        </w:rPr>
        <w:t>БАЗОВЫЕ ВОПРОСЫ</w:t>
      </w:r>
      <w:r>
        <w:rPr>
          <w:rFonts w:ascii="Times New Roman" w:hAnsi="Times New Roman"/>
          <w:b/>
          <w:color w:val="000000"/>
          <w:sz w:val="28"/>
          <w:szCs w:val="28"/>
          <w:lang w:eastAsia="en-US"/>
        </w:rPr>
        <w:t xml:space="preserve"> С ОТВЕТАМИ</w:t>
      </w:r>
    </w:p>
    <w:tbl>
      <w:tblPr>
        <w:tblW w:w="0" w:type="auto"/>
        <w:tblInd w:w="213" w:type="dxa"/>
        <w:tblLayout w:type="fixed"/>
        <w:tblLook w:val="0000" w:firstRow="0" w:lastRow="0" w:firstColumn="0" w:lastColumn="0" w:noHBand="0" w:noVBand="0"/>
      </w:tblPr>
      <w:tblGrid>
        <w:gridCol w:w="567"/>
        <w:gridCol w:w="3723"/>
        <w:gridCol w:w="567"/>
        <w:gridCol w:w="4705"/>
        <w:gridCol w:w="10"/>
      </w:tblGrid>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p>
        </w:tc>
        <w:tc>
          <w:tcPr>
            <w:tcW w:w="3723" w:type="dxa"/>
            <w:tcBorders>
              <w:top w:val="single" w:sz="4" w:space="0" w:color="000000"/>
              <w:left w:val="single" w:sz="4" w:space="0" w:color="000000"/>
              <w:bottom w:val="single" w:sz="4" w:space="0" w:color="000000"/>
            </w:tcBorders>
          </w:tcPr>
          <w:p w:rsidR="00041906" w:rsidRPr="00827334" w:rsidRDefault="00041906" w:rsidP="007B6F46">
            <w:pPr>
              <w:snapToGrid w:val="0"/>
              <w:spacing w:after="0" w:line="200" w:lineRule="atLeast"/>
              <w:ind w:firstLine="708"/>
              <w:jc w:val="center"/>
              <w:rPr>
                <w:rFonts w:ascii="Times New Roman" w:hAnsi="Times New Roman"/>
                <w:sz w:val="24"/>
                <w:szCs w:val="24"/>
              </w:rPr>
            </w:pPr>
            <w:r w:rsidRPr="00827334">
              <w:rPr>
                <w:rFonts w:ascii="Times New Roman" w:hAnsi="Times New Roman"/>
                <w:sz w:val="24"/>
                <w:szCs w:val="24"/>
              </w:rPr>
              <w:t>ВОПРОС</w:t>
            </w:r>
          </w:p>
        </w:tc>
        <w:tc>
          <w:tcPr>
            <w:tcW w:w="567" w:type="dxa"/>
            <w:tcBorders>
              <w:top w:val="single" w:sz="4" w:space="0" w:color="000000"/>
              <w:left w:val="single" w:sz="4" w:space="0" w:color="000000"/>
              <w:bottom w:val="single" w:sz="4" w:space="0" w:color="000000"/>
            </w:tcBorders>
          </w:tcPr>
          <w:p w:rsidR="00041906" w:rsidRPr="00827334" w:rsidRDefault="00041906" w:rsidP="007B6F46">
            <w:pPr>
              <w:snapToGrid w:val="0"/>
              <w:spacing w:after="0" w:line="200" w:lineRule="atLeast"/>
              <w:jc w:val="center"/>
              <w:rPr>
                <w:rFonts w:ascii="Times New Roman" w:hAnsi="Times New Roman"/>
                <w:sz w:val="24"/>
                <w:szCs w:val="24"/>
              </w:rPr>
            </w:pPr>
            <w:proofErr w:type="gramStart"/>
            <w:r w:rsidRPr="00827334">
              <w:rPr>
                <w:rFonts w:ascii="Times New Roman" w:hAnsi="Times New Roman"/>
                <w:color w:val="000000"/>
                <w:sz w:val="24"/>
                <w:szCs w:val="24"/>
              </w:rPr>
              <w:t>Р</w:t>
            </w:r>
            <w:proofErr w:type="gramEnd"/>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827334" w:rsidRDefault="00041906" w:rsidP="007B6F46">
            <w:pPr>
              <w:snapToGrid w:val="0"/>
              <w:spacing w:after="0" w:line="200" w:lineRule="atLeast"/>
              <w:jc w:val="center"/>
              <w:rPr>
                <w:rFonts w:ascii="Times New Roman" w:hAnsi="Times New Roman"/>
                <w:sz w:val="24"/>
                <w:szCs w:val="24"/>
              </w:rPr>
            </w:pPr>
            <w:r w:rsidRPr="00827334">
              <w:rPr>
                <w:rFonts w:ascii="Times New Roman" w:hAnsi="Times New Roman"/>
                <w:sz w:val="24"/>
                <w:szCs w:val="24"/>
              </w:rPr>
              <w:t>ОТВЕТ</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Дайте определение ревм</w:t>
            </w:r>
            <w:r w:rsidRPr="00391C5D">
              <w:rPr>
                <w:rFonts w:ascii="Times New Roman" w:hAnsi="Times New Roman"/>
                <w:sz w:val="28"/>
                <w:szCs w:val="28"/>
              </w:rPr>
              <w:t>а</w:t>
            </w:r>
            <w:r w:rsidRPr="00391C5D">
              <w:rPr>
                <w:rFonts w:ascii="Times New Roman" w:hAnsi="Times New Roman"/>
                <w:sz w:val="28"/>
                <w:szCs w:val="28"/>
              </w:rPr>
              <w:t>тизма.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Инфекционно-аллергическое забол</w:t>
            </w:r>
            <w:r w:rsidRPr="00391C5D">
              <w:rPr>
                <w:rFonts w:ascii="Times New Roman" w:hAnsi="Times New Roman"/>
                <w:sz w:val="28"/>
                <w:szCs w:val="28"/>
              </w:rPr>
              <w:t>е</w:t>
            </w:r>
            <w:r w:rsidRPr="00391C5D">
              <w:rPr>
                <w:rFonts w:ascii="Times New Roman" w:hAnsi="Times New Roman"/>
                <w:sz w:val="28"/>
                <w:szCs w:val="28"/>
              </w:rPr>
              <w:t>вание с преимущественным пораж</w:t>
            </w:r>
            <w:r w:rsidRPr="00391C5D">
              <w:rPr>
                <w:rFonts w:ascii="Times New Roman" w:hAnsi="Times New Roman"/>
                <w:sz w:val="28"/>
                <w:szCs w:val="28"/>
              </w:rPr>
              <w:t>е</w:t>
            </w:r>
            <w:r w:rsidRPr="00391C5D">
              <w:rPr>
                <w:rFonts w:ascii="Times New Roman" w:hAnsi="Times New Roman"/>
                <w:sz w:val="28"/>
                <w:szCs w:val="28"/>
              </w:rPr>
              <w:t>нием сердца и сосудов, характер</w:t>
            </w:r>
            <w:r w:rsidRPr="00391C5D">
              <w:rPr>
                <w:rFonts w:ascii="Times New Roman" w:hAnsi="Times New Roman"/>
                <w:sz w:val="28"/>
                <w:szCs w:val="28"/>
              </w:rPr>
              <w:t>и</w:t>
            </w:r>
            <w:r w:rsidRPr="00391C5D">
              <w:rPr>
                <w:rFonts w:ascii="Times New Roman" w:hAnsi="Times New Roman"/>
                <w:sz w:val="28"/>
                <w:szCs w:val="28"/>
              </w:rPr>
              <w:t>зующееся волнообразным течением, периодами обострения (атаки) и з</w:t>
            </w:r>
            <w:r w:rsidRPr="00391C5D">
              <w:rPr>
                <w:rFonts w:ascii="Times New Roman" w:hAnsi="Times New Roman"/>
                <w:sz w:val="28"/>
                <w:szCs w:val="28"/>
              </w:rPr>
              <w:t>а</w:t>
            </w:r>
            <w:r>
              <w:rPr>
                <w:rFonts w:ascii="Times New Roman" w:hAnsi="Times New Roman"/>
                <w:sz w:val="28"/>
                <w:szCs w:val="28"/>
              </w:rPr>
              <w:t>тихания (ремиссии).</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Pr>
                <w:rFonts w:ascii="Times New Roman" w:hAnsi="Times New Roman"/>
                <w:sz w:val="28"/>
                <w:szCs w:val="28"/>
              </w:rPr>
              <w:t>Назовите признаки, позв</w:t>
            </w:r>
            <w:r>
              <w:rPr>
                <w:rFonts w:ascii="Times New Roman" w:hAnsi="Times New Roman"/>
                <w:sz w:val="28"/>
                <w:szCs w:val="28"/>
              </w:rPr>
              <w:t>о</w:t>
            </w:r>
            <w:r>
              <w:rPr>
                <w:rFonts w:ascii="Times New Roman" w:hAnsi="Times New Roman"/>
                <w:sz w:val="28"/>
                <w:szCs w:val="28"/>
              </w:rPr>
              <w:t>ляющие отнести ревматизм к группе ревматических б</w:t>
            </w:r>
            <w:r>
              <w:rPr>
                <w:rFonts w:ascii="Times New Roman" w:hAnsi="Times New Roman"/>
                <w:sz w:val="28"/>
                <w:szCs w:val="28"/>
              </w:rPr>
              <w:t>о</w:t>
            </w:r>
            <w:r>
              <w:rPr>
                <w:rFonts w:ascii="Times New Roman" w:hAnsi="Times New Roman"/>
                <w:sz w:val="28"/>
                <w:szCs w:val="28"/>
              </w:rPr>
              <w:t>лезней.</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5</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Наличие в организме очагов хр</w:t>
            </w:r>
            <w:r w:rsidRPr="00391C5D">
              <w:rPr>
                <w:rFonts w:ascii="Times New Roman" w:hAnsi="Times New Roman"/>
                <w:sz w:val="28"/>
                <w:szCs w:val="28"/>
              </w:rPr>
              <w:t>о</w:t>
            </w:r>
            <w:r w:rsidRPr="00391C5D">
              <w:rPr>
                <w:rFonts w:ascii="Times New Roman" w:hAnsi="Times New Roman"/>
                <w:sz w:val="28"/>
                <w:szCs w:val="28"/>
              </w:rPr>
              <w:t>нической инфекции.</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Выраженные нарушения иммун</w:t>
            </w:r>
            <w:r w:rsidRPr="00391C5D">
              <w:rPr>
                <w:rFonts w:ascii="Times New Roman" w:hAnsi="Times New Roman"/>
                <w:sz w:val="28"/>
                <w:szCs w:val="28"/>
              </w:rPr>
              <w:t>о</w:t>
            </w:r>
            <w:r w:rsidRPr="00391C5D">
              <w:rPr>
                <w:rFonts w:ascii="Times New Roman" w:hAnsi="Times New Roman"/>
                <w:sz w:val="28"/>
                <w:szCs w:val="28"/>
              </w:rPr>
              <w:t>логического гомеостаза.</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 Системная прогрессирующая де</w:t>
            </w:r>
            <w:r w:rsidRPr="00391C5D">
              <w:rPr>
                <w:rFonts w:ascii="Times New Roman" w:hAnsi="Times New Roman"/>
                <w:sz w:val="28"/>
                <w:szCs w:val="28"/>
              </w:rPr>
              <w:t>з</w:t>
            </w:r>
            <w:r w:rsidRPr="00391C5D">
              <w:rPr>
                <w:rFonts w:ascii="Times New Roman" w:hAnsi="Times New Roman"/>
                <w:sz w:val="28"/>
                <w:szCs w:val="28"/>
              </w:rPr>
              <w:t>организация соединительной ткани.</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4. Генерализованные васкулиты.</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5. Упорное хроническое течение б</w:t>
            </w:r>
            <w:r w:rsidRPr="00391C5D">
              <w:rPr>
                <w:rFonts w:ascii="Times New Roman" w:hAnsi="Times New Roman"/>
                <w:sz w:val="28"/>
                <w:szCs w:val="28"/>
              </w:rPr>
              <w:t>о</w:t>
            </w:r>
            <w:r w:rsidRPr="00391C5D">
              <w:rPr>
                <w:rFonts w:ascii="Times New Roman" w:hAnsi="Times New Roman"/>
                <w:sz w:val="28"/>
                <w:szCs w:val="28"/>
              </w:rPr>
              <w:t>лезни с периодам</w:t>
            </w:r>
            <w:r>
              <w:rPr>
                <w:rFonts w:ascii="Times New Roman" w:hAnsi="Times New Roman"/>
                <w:sz w:val="28"/>
                <w:szCs w:val="28"/>
              </w:rPr>
              <w:t>и ремиссий и обострений (атак).</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 xml:space="preserve">С каким инфекционным агентом связано развитие </w:t>
            </w:r>
            <w:r w:rsidRPr="00391C5D">
              <w:rPr>
                <w:rFonts w:ascii="Times New Roman" w:hAnsi="Times New Roman"/>
                <w:sz w:val="28"/>
                <w:szCs w:val="28"/>
              </w:rPr>
              <w:lastRenderedPageBreak/>
              <w:t>ревматизма?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lastRenderedPageBreak/>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В-гемолитическим стрептококком группы</w:t>
            </w:r>
            <w:proofErr w:type="gramStart"/>
            <w:r w:rsidRPr="00391C5D">
              <w:rPr>
                <w:rFonts w:ascii="Times New Roman" w:hAnsi="Times New Roman"/>
                <w:sz w:val="28"/>
                <w:szCs w:val="28"/>
              </w:rPr>
              <w:t xml:space="preserve"> А</w:t>
            </w:r>
            <w:proofErr w:type="gramEnd"/>
            <w:r w:rsidRPr="00391C5D">
              <w:rPr>
                <w:rFonts w:ascii="Times New Roman" w:hAnsi="Times New Roman"/>
                <w:sz w:val="28"/>
                <w:szCs w:val="28"/>
              </w:rPr>
              <w:t xml:space="preserve"> (стрептококковые анги</w:t>
            </w:r>
            <w:r>
              <w:rPr>
                <w:rFonts w:ascii="Times New Roman" w:hAnsi="Times New Roman"/>
                <w:sz w:val="28"/>
                <w:szCs w:val="28"/>
              </w:rPr>
              <w:t xml:space="preserve">ны </w:t>
            </w:r>
            <w:r>
              <w:rPr>
                <w:rFonts w:ascii="Times New Roman" w:hAnsi="Times New Roman"/>
                <w:sz w:val="28"/>
                <w:szCs w:val="28"/>
              </w:rPr>
              <w:lastRenderedPageBreak/>
              <w:t>и фарингиты).</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lastRenderedPageBreak/>
              <w:t>4</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Перечислите необходимые условия реализации инфе</w:t>
            </w:r>
            <w:r w:rsidRPr="00391C5D">
              <w:rPr>
                <w:rFonts w:ascii="Times New Roman" w:hAnsi="Times New Roman"/>
                <w:sz w:val="28"/>
                <w:szCs w:val="28"/>
              </w:rPr>
              <w:t>к</w:t>
            </w:r>
            <w:r w:rsidRPr="00391C5D">
              <w:rPr>
                <w:rFonts w:ascii="Times New Roman" w:hAnsi="Times New Roman"/>
                <w:sz w:val="28"/>
                <w:szCs w:val="28"/>
              </w:rPr>
              <w:t>ции при развитии ревмати</w:t>
            </w:r>
            <w:r w:rsidRPr="00391C5D">
              <w:rPr>
                <w:rFonts w:ascii="Times New Roman" w:hAnsi="Times New Roman"/>
                <w:sz w:val="28"/>
                <w:szCs w:val="28"/>
              </w:rPr>
              <w:t>з</w:t>
            </w:r>
            <w:r w:rsidRPr="00391C5D">
              <w:rPr>
                <w:rFonts w:ascii="Times New Roman" w:hAnsi="Times New Roman"/>
                <w:sz w:val="28"/>
                <w:szCs w:val="28"/>
              </w:rPr>
              <w:t>ма.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Наследственная предрасположе</w:t>
            </w:r>
            <w:r w:rsidRPr="00391C5D">
              <w:rPr>
                <w:rFonts w:ascii="Times New Roman" w:hAnsi="Times New Roman"/>
                <w:sz w:val="28"/>
                <w:szCs w:val="28"/>
              </w:rPr>
              <w:t>н</w:t>
            </w:r>
            <w:r w:rsidRPr="00391C5D">
              <w:rPr>
                <w:rFonts w:ascii="Times New Roman" w:hAnsi="Times New Roman"/>
                <w:sz w:val="28"/>
                <w:szCs w:val="28"/>
              </w:rPr>
              <w:t>ность (</w:t>
            </w:r>
            <w:r>
              <w:rPr>
                <w:rFonts w:ascii="Times New Roman" w:hAnsi="Times New Roman"/>
                <w:sz w:val="28"/>
                <w:szCs w:val="28"/>
              </w:rPr>
              <w:t xml:space="preserve">наличие </w:t>
            </w:r>
            <w:proofErr w:type="gramStart"/>
            <w:r>
              <w:rPr>
                <w:rFonts w:ascii="Times New Roman" w:hAnsi="Times New Roman"/>
                <w:sz w:val="28"/>
                <w:szCs w:val="28"/>
              </w:rPr>
              <w:t>определенных</w:t>
            </w:r>
            <w:proofErr w:type="gramEnd"/>
            <w:r>
              <w:rPr>
                <w:rFonts w:ascii="Times New Roman" w:hAnsi="Times New Roman"/>
                <w:sz w:val="28"/>
                <w:szCs w:val="28"/>
              </w:rPr>
              <w:t xml:space="preserve"> </w:t>
            </w:r>
            <w:r w:rsidRPr="00391C5D">
              <w:rPr>
                <w:rFonts w:ascii="Times New Roman" w:hAnsi="Times New Roman"/>
                <w:sz w:val="28"/>
                <w:szCs w:val="28"/>
              </w:rPr>
              <w:t>Аг г</w:t>
            </w:r>
            <w:r w:rsidRPr="00391C5D">
              <w:rPr>
                <w:rFonts w:ascii="Times New Roman" w:hAnsi="Times New Roman"/>
                <w:sz w:val="28"/>
                <w:szCs w:val="28"/>
              </w:rPr>
              <w:t>и</w:t>
            </w:r>
            <w:r w:rsidRPr="00391C5D">
              <w:rPr>
                <w:rFonts w:ascii="Times New Roman" w:hAnsi="Times New Roman"/>
                <w:sz w:val="28"/>
                <w:szCs w:val="28"/>
              </w:rPr>
              <w:t>стосовместимости).</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Возраст (начало развития болезни в детском возрасте).</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5</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 проявляется нарушение иммунного гомеостаза при ревматизме?</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Pr>
                <w:rFonts w:ascii="Times New Roman" w:hAnsi="Times New Roman"/>
                <w:sz w:val="28"/>
                <w:szCs w:val="28"/>
              </w:rPr>
              <w:t>3</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w:t>
            </w:r>
            <w:r>
              <w:rPr>
                <w:rFonts w:ascii="Times New Roman" w:hAnsi="Times New Roman"/>
                <w:sz w:val="28"/>
                <w:szCs w:val="28"/>
              </w:rPr>
              <w:t xml:space="preserve"> </w:t>
            </w:r>
            <w:r w:rsidRPr="00391C5D">
              <w:rPr>
                <w:rFonts w:ascii="Times New Roman" w:hAnsi="Times New Roman"/>
                <w:sz w:val="28"/>
                <w:szCs w:val="28"/>
              </w:rPr>
              <w:t>Развитие реакции гиперчувств</w:t>
            </w:r>
            <w:r w:rsidRPr="00391C5D">
              <w:rPr>
                <w:rFonts w:ascii="Times New Roman" w:hAnsi="Times New Roman"/>
                <w:sz w:val="28"/>
                <w:szCs w:val="28"/>
              </w:rPr>
              <w:t>и</w:t>
            </w:r>
            <w:r w:rsidRPr="00391C5D">
              <w:rPr>
                <w:rFonts w:ascii="Times New Roman" w:hAnsi="Times New Roman"/>
                <w:sz w:val="28"/>
                <w:szCs w:val="28"/>
              </w:rPr>
              <w:t>тельности немедленного типа (ГНТ).</w:t>
            </w:r>
          </w:p>
          <w:p w:rsidR="00041906" w:rsidRDefault="00041906" w:rsidP="007B6F46">
            <w:pPr>
              <w:tabs>
                <w:tab w:val="left" w:pos="360"/>
              </w:tabs>
              <w:spacing w:after="40" w:line="200" w:lineRule="atLeast"/>
              <w:rPr>
                <w:rFonts w:ascii="Times New Roman" w:hAnsi="Times New Roman"/>
                <w:sz w:val="28"/>
                <w:szCs w:val="28"/>
              </w:rPr>
            </w:pPr>
            <w:r w:rsidRPr="00391C5D">
              <w:rPr>
                <w:rFonts w:ascii="Times New Roman" w:hAnsi="Times New Roman"/>
                <w:sz w:val="28"/>
                <w:szCs w:val="28"/>
              </w:rPr>
              <w:t>2.</w:t>
            </w:r>
            <w:r>
              <w:rPr>
                <w:rFonts w:ascii="Times New Roman" w:hAnsi="Times New Roman"/>
                <w:sz w:val="28"/>
                <w:szCs w:val="28"/>
              </w:rPr>
              <w:t xml:space="preserve"> </w:t>
            </w:r>
            <w:r w:rsidRPr="00391C5D">
              <w:rPr>
                <w:rFonts w:ascii="Times New Roman" w:hAnsi="Times New Roman"/>
                <w:sz w:val="28"/>
                <w:szCs w:val="28"/>
              </w:rPr>
              <w:t>Реакции гиперчувствительности замедленного типа (ГЗТ).</w:t>
            </w:r>
          </w:p>
          <w:p w:rsidR="00041906" w:rsidRPr="00391C5D" w:rsidRDefault="00041906" w:rsidP="007B6F46">
            <w:pPr>
              <w:tabs>
                <w:tab w:val="left" w:pos="360"/>
              </w:tabs>
              <w:spacing w:after="0" w:line="200" w:lineRule="atLeast"/>
              <w:rPr>
                <w:rFonts w:ascii="Times New Roman" w:hAnsi="Times New Roman"/>
                <w:sz w:val="28"/>
                <w:szCs w:val="28"/>
              </w:rPr>
            </w:pPr>
            <w:r>
              <w:rPr>
                <w:rFonts w:ascii="Times New Roman" w:hAnsi="Times New Roman"/>
                <w:sz w:val="28"/>
                <w:szCs w:val="28"/>
              </w:rPr>
              <w:t>3. Аутоиммунизация.</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6</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Назовите основную локал</w:t>
            </w:r>
            <w:r w:rsidRPr="00391C5D">
              <w:rPr>
                <w:rFonts w:ascii="Times New Roman" w:hAnsi="Times New Roman"/>
                <w:sz w:val="28"/>
                <w:szCs w:val="28"/>
              </w:rPr>
              <w:t>и</w:t>
            </w:r>
            <w:r w:rsidRPr="00391C5D">
              <w:rPr>
                <w:rFonts w:ascii="Times New Roman" w:hAnsi="Times New Roman"/>
                <w:sz w:val="28"/>
                <w:szCs w:val="28"/>
              </w:rPr>
              <w:t>зацию патологических изм</w:t>
            </w:r>
            <w:r w:rsidRPr="00391C5D">
              <w:rPr>
                <w:rFonts w:ascii="Times New Roman" w:hAnsi="Times New Roman"/>
                <w:sz w:val="28"/>
                <w:szCs w:val="28"/>
              </w:rPr>
              <w:t>е</w:t>
            </w:r>
            <w:r w:rsidRPr="00391C5D">
              <w:rPr>
                <w:rFonts w:ascii="Times New Roman" w:hAnsi="Times New Roman"/>
                <w:sz w:val="28"/>
                <w:szCs w:val="28"/>
              </w:rPr>
              <w:t>нений при ревматизме.</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4</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Сердце и сосудов.</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Суставы.</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 Околосуставная ткань.</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4. Нервная систем</w:t>
            </w:r>
            <w:r>
              <w:rPr>
                <w:rFonts w:ascii="Times New Roman" w:hAnsi="Times New Roman"/>
                <w:sz w:val="28"/>
                <w:szCs w:val="28"/>
              </w:rPr>
              <w:t>а (васкулиты в мозговой ткани).</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7</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Перечислите фазы (стадии) системной дезорганизации соединительной ткани при ревматизме.</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4</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w:t>
            </w:r>
            <w:r>
              <w:rPr>
                <w:rFonts w:ascii="Times New Roman" w:hAnsi="Times New Roman"/>
                <w:sz w:val="28"/>
                <w:szCs w:val="28"/>
              </w:rPr>
              <w:t xml:space="preserve"> </w:t>
            </w:r>
            <w:r w:rsidRPr="00391C5D">
              <w:rPr>
                <w:rFonts w:ascii="Times New Roman" w:hAnsi="Times New Roman"/>
                <w:sz w:val="28"/>
                <w:szCs w:val="28"/>
              </w:rPr>
              <w:t>Мукоидное набухание.</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w:t>
            </w:r>
            <w:r>
              <w:rPr>
                <w:rFonts w:ascii="Times New Roman" w:hAnsi="Times New Roman"/>
                <w:sz w:val="28"/>
                <w:szCs w:val="28"/>
              </w:rPr>
              <w:t xml:space="preserve"> </w:t>
            </w:r>
            <w:r w:rsidRPr="00391C5D">
              <w:rPr>
                <w:rFonts w:ascii="Times New Roman" w:hAnsi="Times New Roman"/>
                <w:sz w:val="28"/>
                <w:szCs w:val="28"/>
              </w:rPr>
              <w:t>Фибриноидные изменения (фи</w:t>
            </w:r>
            <w:r w:rsidRPr="00391C5D">
              <w:rPr>
                <w:rFonts w:ascii="Times New Roman" w:hAnsi="Times New Roman"/>
                <w:sz w:val="28"/>
                <w:szCs w:val="28"/>
              </w:rPr>
              <w:t>б</w:t>
            </w:r>
            <w:r w:rsidRPr="00391C5D">
              <w:rPr>
                <w:rFonts w:ascii="Times New Roman" w:hAnsi="Times New Roman"/>
                <w:sz w:val="28"/>
                <w:szCs w:val="28"/>
              </w:rPr>
              <w:t>риноидное набухание, фибринои</w:t>
            </w:r>
            <w:r w:rsidRPr="00391C5D">
              <w:rPr>
                <w:rFonts w:ascii="Times New Roman" w:hAnsi="Times New Roman"/>
                <w:sz w:val="28"/>
                <w:szCs w:val="28"/>
              </w:rPr>
              <w:t>д</w:t>
            </w:r>
            <w:r w:rsidRPr="00391C5D">
              <w:rPr>
                <w:rFonts w:ascii="Times New Roman" w:hAnsi="Times New Roman"/>
                <w:sz w:val="28"/>
                <w:szCs w:val="28"/>
              </w:rPr>
              <w:t>ный некроз).</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w:t>
            </w:r>
            <w:r>
              <w:rPr>
                <w:rFonts w:ascii="Times New Roman" w:hAnsi="Times New Roman"/>
                <w:sz w:val="28"/>
                <w:szCs w:val="28"/>
              </w:rPr>
              <w:t xml:space="preserve"> </w:t>
            </w:r>
            <w:r w:rsidRPr="00391C5D">
              <w:rPr>
                <w:rFonts w:ascii="Times New Roman" w:hAnsi="Times New Roman"/>
                <w:sz w:val="28"/>
                <w:szCs w:val="28"/>
              </w:rPr>
              <w:t>Очаговые и диффузные воспал</w:t>
            </w:r>
            <w:r w:rsidRPr="00391C5D">
              <w:rPr>
                <w:rFonts w:ascii="Times New Roman" w:hAnsi="Times New Roman"/>
                <w:sz w:val="28"/>
                <w:szCs w:val="28"/>
              </w:rPr>
              <w:t>и</w:t>
            </w:r>
            <w:r w:rsidRPr="00391C5D">
              <w:rPr>
                <w:rFonts w:ascii="Times New Roman" w:hAnsi="Times New Roman"/>
                <w:sz w:val="28"/>
                <w:szCs w:val="28"/>
              </w:rPr>
              <w:t>тельные клеточные реакции.</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4.</w:t>
            </w:r>
            <w:r>
              <w:rPr>
                <w:rFonts w:ascii="Times New Roman" w:hAnsi="Times New Roman"/>
                <w:sz w:val="28"/>
                <w:szCs w:val="28"/>
              </w:rPr>
              <w:t xml:space="preserve"> </w:t>
            </w:r>
            <w:r w:rsidRPr="00391C5D">
              <w:rPr>
                <w:rFonts w:ascii="Times New Roman" w:hAnsi="Times New Roman"/>
                <w:sz w:val="28"/>
                <w:szCs w:val="28"/>
              </w:rPr>
              <w:t>Склероз и гиалиноз.</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8</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Назовите стадии (фазы) ра</w:t>
            </w:r>
            <w:r w:rsidRPr="00391C5D">
              <w:rPr>
                <w:rFonts w:ascii="Times New Roman" w:hAnsi="Times New Roman"/>
                <w:sz w:val="28"/>
                <w:szCs w:val="28"/>
              </w:rPr>
              <w:t>з</w:t>
            </w:r>
            <w:r w:rsidRPr="00391C5D">
              <w:rPr>
                <w:rFonts w:ascii="Times New Roman" w:hAnsi="Times New Roman"/>
                <w:sz w:val="28"/>
                <w:szCs w:val="28"/>
              </w:rPr>
              <w:t>вития ревматической (ашофф-талалаевской) гр</w:t>
            </w:r>
            <w:r w:rsidRPr="00391C5D">
              <w:rPr>
                <w:rFonts w:ascii="Times New Roman" w:hAnsi="Times New Roman"/>
                <w:sz w:val="28"/>
                <w:szCs w:val="28"/>
              </w:rPr>
              <w:t>а</w:t>
            </w:r>
            <w:r w:rsidRPr="00391C5D">
              <w:rPr>
                <w:rFonts w:ascii="Times New Roman" w:hAnsi="Times New Roman"/>
                <w:sz w:val="28"/>
                <w:szCs w:val="28"/>
              </w:rPr>
              <w:t>нулемы.</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1.“Цветущая” гранулема.</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2.“Увядающая”.</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w:t>
            </w:r>
            <w:r>
              <w:rPr>
                <w:rFonts w:ascii="Times New Roman" w:hAnsi="Times New Roman"/>
                <w:sz w:val="28"/>
                <w:szCs w:val="28"/>
              </w:rPr>
              <w:t xml:space="preserve"> </w:t>
            </w:r>
            <w:r w:rsidRPr="00391C5D">
              <w:rPr>
                <w:rFonts w:ascii="Times New Roman" w:hAnsi="Times New Roman"/>
                <w:sz w:val="28"/>
                <w:szCs w:val="28"/>
              </w:rPr>
              <w:t>Рубцующаяся.</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9</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Опишите строение “цвет</w:t>
            </w:r>
            <w:r w:rsidRPr="00391C5D">
              <w:rPr>
                <w:rFonts w:ascii="Times New Roman" w:hAnsi="Times New Roman"/>
                <w:sz w:val="28"/>
                <w:szCs w:val="28"/>
              </w:rPr>
              <w:t>у</w:t>
            </w:r>
            <w:r w:rsidRPr="00391C5D">
              <w:rPr>
                <w:rFonts w:ascii="Times New Roman" w:hAnsi="Times New Roman"/>
                <w:sz w:val="28"/>
                <w:szCs w:val="28"/>
              </w:rPr>
              <w:t>щей” ревматической гран</w:t>
            </w:r>
            <w:r w:rsidRPr="00391C5D">
              <w:rPr>
                <w:rFonts w:ascii="Times New Roman" w:hAnsi="Times New Roman"/>
                <w:sz w:val="28"/>
                <w:szCs w:val="28"/>
              </w:rPr>
              <w:t>у</w:t>
            </w:r>
            <w:r w:rsidRPr="00391C5D">
              <w:rPr>
                <w:rFonts w:ascii="Times New Roman" w:hAnsi="Times New Roman"/>
                <w:sz w:val="28"/>
                <w:szCs w:val="28"/>
              </w:rPr>
              <w:t>лемы (центр, периферия).</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w:t>
            </w:r>
            <w:r>
              <w:rPr>
                <w:rFonts w:ascii="Times New Roman" w:hAnsi="Times New Roman"/>
                <w:sz w:val="28"/>
                <w:szCs w:val="28"/>
              </w:rPr>
              <w:t xml:space="preserve"> В центре – фиб</w:t>
            </w:r>
            <w:r w:rsidRPr="00391C5D">
              <w:rPr>
                <w:rFonts w:ascii="Times New Roman" w:hAnsi="Times New Roman"/>
                <w:sz w:val="28"/>
                <w:szCs w:val="28"/>
              </w:rPr>
              <w:t>риноидный некроз.</w:t>
            </w:r>
          </w:p>
          <w:p w:rsidR="00041906" w:rsidRPr="00391C5D" w:rsidRDefault="00041906" w:rsidP="007B6F46">
            <w:pPr>
              <w:tabs>
                <w:tab w:val="left" w:pos="360"/>
              </w:tabs>
              <w:spacing w:after="40" w:line="200" w:lineRule="atLeast"/>
              <w:rPr>
                <w:rFonts w:ascii="Times New Roman" w:hAnsi="Times New Roman"/>
                <w:sz w:val="28"/>
                <w:szCs w:val="28"/>
              </w:rPr>
            </w:pPr>
            <w:r w:rsidRPr="00391C5D">
              <w:rPr>
                <w:rFonts w:ascii="Times New Roman" w:hAnsi="Times New Roman"/>
                <w:sz w:val="28"/>
                <w:szCs w:val="28"/>
              </w:rPr>
              <w:t>2.</w:t>
            </w:r>
            <w:r>
              <w:rPr>
                <w:rFonts w:ascii="Times New Roman" w:hAnsi="Times New Roman"/>
                <w:sz w:val="28"/>
                <w:szCs w:val="28"/>
              </w:rPr>
              <w:t xml:space="preserve"> </w:t>
            </w:r>
            <w:r w:rsidRPr="00391C5D">
              <w:rPr>
                <w:rFonts w:ascii="Times New Roman" w:hAnsi="Times New Roman"/>
                <w:sz w:val="28"/>
                <w:szCs w:val="28"/>
              </w:rPr>
              <w:t>По периферии – крупные</w:t>
            </w:r>
            <w:r>
              <w:rPr>
                <w:rFonts w:ascii="Times New Roman" w:hAnsi="Times New Roman"/>
                <w:sz w:val="28"/>
                <w:szCs w:val="28"/>
              </w:rPr>
              <w:t xml:space="preserve"> актив</w:t>
            </w:r>
            <w:r>
              <w:rPr>
                <w:rFonts w:ascii="Times New Roman" w:hAnsi="Times New Roman"/>
                <w:sz w:val="28"/>
                <w:szCs w:val="28"/>
              </w:rPr>
              <w:t>и</w:t>
            </w:r>
            <w:r>
              <w:rPr>
                <w:rFonts w:ascii="Times New Roman" w:hAnsi="Times New Roman"/>
                <w:sz w:val="28"/>
                <w:szCs w:val="28"/>
              </w:rPr>
              <w:t>рованные</w:t>
            </w:r>
            <w:r w:rsidRPr="00391C5D">
              <w:rPr>
                <w:rFonts w:ascii="Times New Roman" w:hAnsi="Times New Roman"/>
                <w:sz w:val="28"/>
                <w:szCs w:val="28"/>
              </w:rPr>
              <w:t xml:space="preserve"> макрофаги, лимфоциты, единичные плазматические клетки.</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10</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Перечислите клинико-морфологические формы ревматизма.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4</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w:t>
            </w:r>
            <w:r>
              <w:rPr>
                <w:rFonts w:ascii="Times New Roman" w:hAnsi="Times New Roman"/>
                <w:sz w:val="28"/>
                <w:szCs w:val="28"/>
              </w:rPr>
              <w:t xml:space="preserve"> </w:t>
            </w:r>
            <w:r w:rsidRPr="00391C5D">
              <w:rPr>
                <w:rFonts w:ascii="Times New Roman" w:hAnsi="Times New Roman"/>
                <w:sz w:val="28"/>
                <w:szCs w:val="28"/>
              </w:rPr>
              <w:t>Кардиоваскулярная.</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w:t>
            </w:r>
            <w:r>
              <w:rPr>
                <w:rFonts w:ascii="Times New Roman" w:hAnsi="Times New Roman"/>
                <w:sz w:val="28"/>
                <w:szCs w:val="28"/>
              </w:rPr>
              <w:t xml:space="preserve"> </w:t>
            </w:r>
            <w:r w:rsidRPr="00391C5D">
              <w:rPr>
                <w:rFonts w:ascii="Times New Roman" w:hAnsi="Times New Roman"/>
                <w:sz w:val="28"/>
                <w:szCs w:val="28"/>
              </w:rPr>
              <w:t>Полиартритическая.</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w:t>
            </w:r>
            <w:r>
              <w:rPr>
                <w:rFonts w:ascii="Times New Roman" w:hAnsi="Times New Roman"/>
                <w:sz w:val="28"/>
                <w:szCs w:val="28"/>
              </w:rPr>
              <w:t xml:space="preserve"> </w:t>
            </w:r>
            <w:r w:rsidRPr="00391C5D">
              <w:rPr>
                <w:rFonts w:ascii="Times New Roman" w:hAnsi="Times New Roman"/>
                <w:sz w:val="28"/>
                <w:szCs w:val="28"/>
              </w:rPr>
              <w:t>Нодозная (узловатая).</w:t>
            </w:r>
          </w:p>
          <w:p w:rsidR="00041906" w:rsidRPr="00391C5D" w:rsidRDefault="00041906" w:rsidP="007B6F46">
            <w:pPr>
              <w:tabs>
                <w:tab w:val="left" w:pos="360"/>
              </w:tabs>
              <w:spacing w:after="40" w:line="200" w:lineRule="atLeast"/>
              <w:rPr>
                <w:rFonts w:ascii="Times New Roman" w:hAnsi="Times New Roman"/>
                <w:sz w:val="28"/>
                <w:szCs w:val="28"/>
              </w:rPr>
            </w:pPr>
            <w:r w:rsidRPr="00391C5D">
              <w:rPr>
                <w:rFonts w:ascii="Times New Roman" w:hAnsi="Times New Roman"/>
                <w:sz w:val="28"/>
                <w:szCs w:val="28"/>
              </w:rPr>
              <w:t>4.</w:t>
            </w:r>
            <w:r>
              <w:rPr>
                <w:rFonts w:ascii="Times New Roman" w:hAnsi="Times New Roman"/>
                <w:sz w:val="28"/>
                <w:szCs w:val="28"/>
              </w:rPr>
              <w:t xml:space="preserve"> Церебральная.</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11</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 xml:space="preserve">Дайте определение </w:t>
            </w:r>
            <w:proofErr w:type="gramStart"/>
            <w:r w:rsidRPr="00391C5D">
              <w:rPr>
                <w:rFonts w:ascii="Times New Roman" w:hAnsi="Times New Roman"/>
                <w:sz w:val="28"/>
                <w:szCs w:val="28"/>
              </w:rPr>
              <w:t>кардио-васкулярной</w:t>
            </w:r>
            <w:proofErr w:type="gramEnd"/>
            <w:r w:rsidRPr="00391C5D">
              <w:rPr>
                <w:rFonts w:ascii="Times New Roman" w:hAnsi="Times New Roman"/>
                <w:sz w:val="28"/>
                <w:szCs w:val="28"/>
              </w:rPr>
              <w:t xml:space="preserve"> формы ревм</w:t>
            </w:r>
            <w:r w:rsidRPr="00391C5D">
              <w:rPr>
                <w:rFonts w:ascii="Times New Roman" w:hAnsi="Times New Roman"/>
                <w:sz w:val="28"/>
                <w:szCs w:val="28"/>
              </w:rPr>
              <w:t>а</w:t>
            </w:r>
            <w:r w:rsidRPr="00391C5D">
              <w:rPr>
                <w:rFonts w:ascii="Times New Roman" w:hAnsi="Times New Roman"/>
                <w:sz w:val="28"/>
                <w:szCs w:val="28"/>
              </w:rPr>
              <w:t>тизма.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Форма ревматизма, при которой д</w:t>
            </w:r>
            <w:r w:rsidRPr="00391C5D">
              <w:rPr>
                <w:rFonts w:ascii="Times New Roman" w:hAnsi="Times New Roman"/>
                <w:sz w:val="28"/>
                <w:szCs w:val="28"/>
              </w:rPr>
              <w:t>о</w:t>
            </w:r>
            <w:r w:rsidRPr="00391C5D">
              <w:rPr>
                <w:rFonts w:ascii="Times New Roman" w:hAnsi="Times New Roman"/>
                <w:sz w:val="28"/>
                <w:szCs w:val="28"/>
              </w:rPr>
              <w:t>минирует поражение сердца и сос</w:t>
            </w:r>
            <w:r w:rsidRPr="00391C5D">
              <w:rPr>
                <w:rFonts w:ascii="Times New Roman" w:hAnsi="Times New Roman"/>
                <w:sz w:val="28"/>
                <w:szCs w:val="28"/>
              </w:rPr>
              <w:t>у</w:t>
            </w:r>
            <w:r w:rsidRPr="00391C5D">
              <w:rPr>
                <w:rFonts w:ascii="Times New Roman" w:hAnsi="Times New Roman"/>
                <w:sz w:val="28"/>
                <w:szCs w:val="28"/>
              </w:rPr>
              <w:t>дов.</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12</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Что такое ревматический кардит?</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Сочетание эндо- и миокардита.</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13</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 xml:space="preserve">Что такое </w:t>
            </w:r>
            <w:proofErr w:type="gramStart"/>
            <w:r w:rsidRPr="00391C5D">
              <w:rPr>
                <w:rFonts w:ascii="Times New Roman" w:hAnsi="Times New Roman"/>
                <w:sz w:val="28"/>
                <w:szCs w:val="28"/>
              </w:rPr>
              <w:t>ревматический</w:t>
            </w:r>
            <w:proofErr w:type="gramEnd"/>
            <w:r w:rsidRPr="00391C5D">
              <w:rPr>
                <w:rFonts w:ascii="Times New Roman" w:hAnsi="Times New Roman"/>
                <w:sz w:val="28"/>
                <w:szCs w:val="28"/>
              </w:rPr>
              <w:t xml:space="preserve"> панкардит?</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Сочетание эндо-, мио- и перикард</w:t>
            </w:r>
            <w:r w:rsidRPr="00391C5D">
              <w:rPr>
                <w:rFonts w:ascii="Times New Roman" w:hAnsi="Times New Roman"/>
                <w:sz w:val="28"/>
                <w:szCs w:val="28"/>
              </w:rPr>
              <w:t>и</w:t>
            </w:r>
            <w:r w:rsidRPr="00391C5D">
              <w:rPr>
                <w:rFonts w:ascii="Times New Roman" w:hAnsi="Times New Roman"/>
                <w:sz w:val="28"/>
                <w:szCs w:val="28"/>
              </w:rPr>
              <w:t>та.</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lastRenderedPageBreak/>
              <w:t>14</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Назовите топографию ре</w:t>
            </w:r>
            <w:r w:rsidRPr="00391C5D">
              <w:rPr>
                <w:rFonts w:ascii="Times New Roman" w:hAnsi="Times New Roman"/>
                <w:sz w:val="28"/>
                <w:szCs w:val="28"/>
              </w:rPr>
              <w:t>в</w:t>
            </w:r>
            <w:r w:rsidRPr="00391C5D">
              <w:rPr>
                <w:rFonts w:ascii="Times New Roman" w:hAnsi="Times New Roman"/>
                <w:sz w:val="28"/>
                <w:szCs w:val="28"/>
              </w:rPr>
              <w:t>матических эндокардитов?</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Клапаны (клапанный эндокардит).</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Хорды (хордальный эндокардит).</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 Пристеночный эндокард (прист</w:t>
            </w:r>
            <w:r w:rsidRPr="00391C5D">
              <w:rPr>
                <w:rFonts w:ascii="Times New Roman" w:hAnsi="Times New Roman"/>
                <w:sz w:val="28"/>
                <w:szCs w:val="28"/>
              </w:rPr>
              <w:t>е</w:t>
            </w:r>
            <w:r>
              <w:rPr>
                <w:rFonts w:ascii="Times New Roman" w:hAnsi="Times New Roman"/>
                <w:sz w:val="28"/>
                <w:szCs w:val="28"/>
              </w:rPr>
              <w:t>ночный эндокардит).</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15</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Перечислите морфологич</w:t>
            </w:r>
            <w:r w:rsidRPr="00391C5D">
              <w:rPr>
                <w:rFonts w:ascii="Times New Roman" w:hAnsi="Times New Roman"/>
                <w:sz w:val="28"/>
                <w:szCs w:val="28"/>
              </w:rPr>
              <w:t>е</w:t>
            </w:r>
            <w:r w:rsidRPr="00391C5D">
              <w:rPr>
                <w:rFonts w:ascii="Times New Roman" w:hAnsi="Times New Roman"/>
                <w:sz w:val="28"/>
                <w:szCs w:val="28"/>
              </w:rPr>
              <w:t>ские разновидности клапа</w:t>
            </w:r>
            <w:r w:rsidRPr="00391C5D">
              <w:rPr>
                <w:rFonts w:ascii="Times New Roman" w:hAnsi="Times New Roman"/>
                <w:sz w:val="28"/>
                <w:szCs w:val="28"/>
              </w:rPr>
              <w:t>н</w:t>
            </w:r>
            <w:r w:rsidRPr="00391C5D">
              <w:rPr>
                <w:rFonts w:ascii="Times New Roman" w:hAnsi="Times New Roman"/>
                <w:sz w:val="28"/>
                <w:szCs w:val="28"/>
              </w:rPr>
              <w:t>ных эндокардитов.</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4</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1.Диффузный (вальвулит Талалаева).</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2.Острый бородавчатый эндокардит.</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3.Возвратно-бородавочный.</w:t>
            </w:r>
          </w:p>
          <w:p w:rsidR="00041906" w:rsidRPr="00391C5D" w:rsidRDefault="00041906" w:rsidP="007B6F46">
            <w:pPr>
              <w:tabs>
                <w:tab w:val="left" w:pos="360"/>
              </w:tabs>
              <w:spacing w:after="40" w:line="200" w:lineRule="atLeast"/>
              <w:rPr>
                <w:rFonts w:ascii="Times New Roman" w:hAnsi="Times New Roman"/>
                <w:sz w:val="28"/>
                <w:szCs w:val="28"/>
              </w:rPr>
            </w:pPr>
            <w:r>
              <w:rPr>
                <w:rFonts w:ascii="Times New Roman" w:hAnsi="Times New Roman"/>
                <w:sz w:val="28"/>
                <w:szCs w:val="28"/>
              </w:rPr>
              <w:t>4.Фибропластический.</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16</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Какие клапаны чаще пор</w:t>
            </w:r>
            <w:r w:rsidRPr="00391C5D">
              <w:rPr>
                <w:rFonts w:ascii="Times New Roman" w:hAnsi="Times New Roman"/>
                <w:sz w:val="28"/>
                <w:szCs w:val="28"/>
              </w:rPr>
              <w:t>а</w:t>
            </w:r>
            <w:r w:rsidRPr="00391C5D">
              <w:rPr>
                <w:rFonts w:ascii="Times New Roman" w:hAnsi="Times New Roman"/>
                <w:sz w:val="28"/>
                <w:szCs w:val="28"/>
              </w:rPr>
              <w:t>жаются при ревматизме?</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w:t>
            </w:r>
            <w:r>
              <w:rPr>
                <w:rFonts w:ascii="Times New Roman" w:hAnsi="Times New Roman"/>
                <w:sz w:val="28"/>
                <w:szCs w:val="28"/>
              </w:rPr>
              <w:t xml:space="preserve"> </w:t>
            </w:r>
            <w:r w:rsidRPr="00391C5D">
              <w:rPr>
                <w:rFonts w:ascii="Times New Roman" w:hAnsi="Times New Roman"/>
                <w:sz w:val="28"/>
                <w:szCs w:val="28"/>
              </w:rPr>
              <w:t>Митральный (75%).</w:t>
            </w:r>
          </w:p>
          <w:p w:rsidR="00041906" w:rsidRPr="00391C5D" w:rsidRDefault="00041906" w:rsidP="007B6F46">
            <w:pPr>
              <w:tabs>
                <w:tab w:val="left" w:pos="360"/>
              </w:tabs>
              <w:spacing w:after="40" w:line="200" w:lineRule="atLeast"/>
              <w:rPr>
                <w:rFonts w:ascii="Times New Roman" w:hAnsi="Times New Roman"/>
                <w:sz w:val="28"/>
                <w:szCs w:val="28"/>
              </w:rPr>
            </w:pPr>
            <w:r>
              <w:rPr>
                <w:rFonts w:ascii="Times New Roman" w:hAnsi="Times New Roman"/>
                <w:sz w:val="28"/>
                <w:szCs w:val="28"/>
              </w:rPr>
              <w:t>2. Аортальный (25%).</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17</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Назовите основные микр</w:t>
            </w:r>
            <w:r w:rsidRPr="00391C5D">
              <w:rPr>
                <w:rFonts w:ascii="Times New Roman" w:hAnsi="Times New Roman"/>
                <w:sz w:val="28"/>
                <w:szCs w:val="28"/>
              </w:rPr>
              <w:t>о</w:t>
            </w:r>
            <w:r w:rsidRPr="00391C5D">
              <w:rPr>
                <w:rFonts w:ascii="Times New Roman" w:hAnsi="Times New Roman"/>
                <w:sz w:val="28"/>
                <w:szCs w:val="28"/>
              </w:rPr>
              <w:t>скопические изменения кл</w:t>
            </w:r>
            <w:r w:rsidRPr="00391C5D">
              <w:rPr>
                <w:rFonts w:ascii="Times New Roman" w:hAnsi="Times New Roman"/>
                <w:sz w:val="28"/>
                <w:szCs w:val="28"/>
              </w:rPr>
              <w:t>а</w:t>
            </w:r>
            <w:r w:rsidRPr="00391C5D">
              <w:rPr>
                <w:rFonts w:ascii="Times New Roman" w:hAnsi="Times New Roman"/>
                <w:sz w:val="28"/>
                <w:szCs w:val="28"/>
              </w:rPr>
              <w:t>панов сердца, соответств</w:t>
            </w:r>
            <w:r w:rsidRPr="00391C5D">
              <w:rPr>
                <w:rFonts w:ascii="Times New Roman" w:hAnsi="Times New Roman"/>
                <w:sz w:val="28"/>
                <w:szCs w:val="28"/>
              </w:rPr>
              <w:t>у</w:t>
            </w:r>
            <w:r w:rsidRPr="00391C5D">
              <w:rPr>
                <w:rFonts w:ascii="Times New Roman" w:hAnsi="Times New Roman"/>
                <w:sz w:val="28"/>
                <w:szCs w:val="28"/>
              </w:rPr>
              <w:t>ющие обострению ревм</w:t>
            </w:r>
            <w:r w:rsidRPr="00391C5D">
              <w:rPr>
                <w:rFonts w:ascii="Times New Roman" w:hAnsi="Times New Roman"/>
                <w:sz w:val="28"/>
                <w:szCs w:val="28"/>
              </w:rPr>
              <w:t>а</w:t>
            </w:r>
            <w:r w:rsidRPr="00391C5D">
              <w:rPr>
                <w:rFonts w:ascii="Times New Roman" w:hAnsi="Times New Roman"/>
                <w:sz w:val="28"/>
                <w:szCs w:val="28"/>
              </w:rPr>
              <w:t>тизма.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w:t>
            </w:r>
            <w:r>
              <w:rPr>
                <w:rFonts w:ascii="Times New Roman" w:hAnsi="Times New Roman"/>
                <w:sz w:val="28"/>
                <w:szCs w:val="28"/>
              </w:rPr>
              <w:t xml:space="preserve"> </w:t>
            </w:r>
            <w:r w:rsidRPr="00391C5D">
              <w:rPr>
                <w:rFonts w:ascii="Times New Roman" w:hAnsi="Times New Roman"/>
                <w:sz w:val="28"/>
                <w:szCs w:val="28"/>
              </w:rPr>
              <w:t>Мукоидное набухание соедин</w:t>
            </w:r>
            <w:r w:rsidRPr="00391C5D">
              <w:rPr>
                <w:rFonts w:ascii="Times New Roman" w:hAnsi="Times New Roman"/>
                <w:sz w:val="28"/>
                <w:szCs w:val="28"/>
              </w:rPr>
              <w:t>и</w:t>
            </w:r>
            <w:r w:rsidRPr="00391C5D">
              <w:rPr>
                <w:rFonts w:ascii="Times New Roman" w:hAnsi="Times New Roman"/>
                <w:sz w:val="28"/>
                <w:szCs w:val="28"/>
              </w:rPr>
              <w:t>тельной ткани.</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w:t>
            </w:r>
            <w:r>
              <w:rPr>
                <w:rFonts w:ascii="Times New Roman" w:hAnsi="Times New Roman"/>
                <w:sz w:val="28"/>
                <w:szCs w:val="28"/>
              </w:rPr>
              <w:t xml:space="preserve">. </w:t>
            </w:r>
            <w:r w:rsidRPr="00391C5D">
              <w:rPr>
                <w:rFonts w:ascii="Times New Roman" w:hAnsi="Times New Roman"/>
                <w:sz w:val="28"/>
                <w:szCs w:val="28"/>
              </w:rPr>
              <w:t>Фибриноидные изменения.</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w:t>
            </w:r>
            <w:r>
              <w:rPr>
                <w:rFonts w:ascii="Times New Roman" w:hAnsi="Times New Roman"/>
                <w:sz w:val="28"/>
                <w:szCs w:val="28"/>
              </w:rPr>
              <w:t xml:space="preserve"> </w:t>
            </w:r>
            <w:r w:rsidRPr="00391C5D">
              <w:rPr>
                <w:rFonts w:ascii="Times New Roman" w:hAnsi="Times New Roman"/>
                <w:sz w:val="28"/>
                <w:szCs w:val="28"/>
              </w:rPr>
              <w:t>Клеточные воспалительные реа</w:t>
            </w:r>
            <w:r w:rsidRPr="00391C5D">
              <w:rPr>
                <w:rFonts w:ascii="Times New Roman" w:hAnsi="Times New Roman"/>
                <w:sz w:val="28"/>
                <w:szCs w:val="28"/>
              </w:rPr>
              <w:t>к</w:t>
            </w:r>
            <w:r w:rsidRPr="00391C5D">
              <w:rPr>
                <w:rFonts w:ascii="Times New Roman" w:hAnsi="Times New Roman"/>
                <w:sz w:val="28"/>
                <w:szCs w:val="28"/>
              </w:rPr>
              <w:t>ции (гранулемы, неспецифические инфильтраты).</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4.</w:t>
            </w:r>
            <w:r>
              <w:rPr>
                <w:rFonts w:ascii="Times New Roman" w:hAnsi="Times New Roman"/>
                <w:sz w:val="28"/>
                <w:szCs w:val="28"/>
              </w:rPr>
              <w:t xml:space="preserve"> </w:t>
            </w:r>
            <w:r w:rsidRPr="00391C5D">
              <w:rPr>
                <w:rFonts w:ascii="Times New Roman" w:hAnsi="Times New Roman"/>
                <w:sz w:val="28"/>
                <w:szCs w:val="28"/>
              </w:rPr>
              <w:t>Дистрофия и некроз эндотелия.</w:t>
            </w:r>
          </w:p>
          <w:p w:rsidR="00041906" w:rsidRPr="00391C5D" w:rsidRDefault="00041906" w:rsidP="007B6F46">
            <w:pPr>
              <w:tabs>
                <w:tab w:val="left" w:pos="360"/>
              </w:tabs>
              <w:spacing w:after="40" w:line="200" w:lineRule="atLeast"/>
              <w:rPr>
                <w:rFonts w:ascii="Times New Roman" w:hAnsi="Times New Roman"/>
                <w:sz w:val="28"/>
                <w:szCs w:val="28"/>
              </w:rPr>
            </w:pPr>
            <w:r w:rsidRPr="00391C5D">
              <w:rPr>
                <w:rFonts w:ascii="Times New Roman" w:hAnsi="Times New Roman"/>
                <w:sz w:val="28"/>
                <w:szCs w:val="28"/>
              </w:rPr>
              <w:t>5.</w:t>
            </w:r>
            <w:r>
              <w:rPr>
                <w:rFonts w:ascii="Times New Roman" w:hAnsi="Times New Roman"/>
                <w:sz w:val="28"/>
                <w:szCs w:val="28"/>
              </w:rPr>
              <w:t xml:space="preserve"> </w:t>
            </w:r>
            <w:r w:rsidRPr="00391C5D">
              <w:rPr>
                <w:rFonts w:ascii="Times New Roman" w:hAnsi="Times New Roman"/>
                <w:sz w:val="28"/>
                <w:szCs w:val="28"/>
              </w:rPr>
              <w:t>Образование тромба на поверхн</w:t>
            </w:r>
            <w:r w:rsidRPr="00391C5D">
              <w:rPr>
                <w:rFonts w:ascii="Times New Roman" w:hAnsi="Times New Roman"/>
                <w:sz w:val="28"/>
                <w:szCs w:val="28"/>
              </w:rPr>
              <w:t>о</w:t>
            </w:r>
            <w:r>
              <w:rPr>
                <w:rFonts w:ascii="Times New Roman" w:hAnsi="Times New Roman"/>
                <w:sz w:val="28"/>
                <w:szCs w:val="28"/>
              </w:rPr>
              <w:t>сти клапана.</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18</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Какие микроскопические изменения клапана развив</w:t>
            </w:r>
            <w:r w:rsidRPr="00391C5D">
              <w:rPr>
                <w:rFonts w:ascii="Times New Roman" w:hAnsi="Times New Roman"/>
                <w:sz w:val="28"/>
                <w:szCs w:val="28"/>
              </w:rPr>
              <w:t>а</w:t>
            </w:r>
            <w:r w:rsidRPr="00391C5D">
              <w:rPr>
                <w:rFonts w:ascii="Times New Roman" w:hAnsi="Times New Roman"/>
                <w:sz w:val="28"/>
                <w:szCs w:val="28"/>
              </w:rPr>
              <w:t>ются в исходе эндокардита?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4</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w:t>
            </w:r>
            <w:r>
              <w:rPr>
                <w:rFonts w:ascii="Times New Roman" w:hAnsi="Times New Roman"/>
                <w:sz w:val="28"/>
                <w:szCs w:val="28"/>
              </w:rPr>
              <w:t xml:space="preserve"> </w:t>
            </w:r>
            <w:r w:rsidRPr="00391C5D">
              <w:rPr>
                <w:rFonts w:ascii="Times New Roman" w:hAnsi="Times New Roman"/>
                <w:sz w:val="28"/>
                <w:szCs w:val="28"/>
              </w:rPr>
              <w:t>Склероз клапана.</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w:t>
            </w:r>
            <w:r>
              <w:rPr>
                <w:rFonts w:ascii="Times New Roman" w:hAnsi="Times New Roman"/>
                <w:sz w:val="28"/>
                <w:szCs w:val="28"/>
              </w:rPr>
              <w:t xml:space="preserve"> </w:t>
            </w:r>
            <w:r w:rsidRPr="00391C5D">
              <w:rPr>
                <w:rFonts w:ascii="Times New Roman" w:hAnsi="Times New Roman"/>
                <w:sz w:val="28"/>
                <w:szCs w:val="28"/>
              </w:rPr>
              <w:t>Гиалиноз.</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w:t>
            </w:r>
            <w:r>
              <w:rPr>
                <w:rFonts w:ascii="Times New Roman" w:hAnsi="Times New Roman"/>
                <w:sz w:val="28"/>
                <w:szCs w:val="28"/>
              </w:rPr>
              <w:t xml:space="preserve"> </w:t>
            </w:r>
            <w:r w:rsidRPr="00391C5D">
              <w:rPr>
                <w:rFonts w:ascii="Times New Roman" w:hAnsi="Times New Roman"/>
                <w:sz w:val="28"/>
                <w:szCs w:val="28"/>
              </w:rPr>
              <w:t>Петрификация.</w:t>
            </w:r>
          </w:p>
          <w:p w:rsidR="00041906" w:rsidRPr="00391C5D" w:rsidRDefault="00041906" w:rsidP="007B6F46">
            <w:pPr>
              <w:tabs>
                <w:tab w:val="left" w:pos="360"/>
              </w:tabs>
              <w:spacing w:after="40" w:line="200" w:lineRule="atLeast"/>
              <w:ind w:left="57"/>
              <w:rPr>
                <w:rFonts w:ascii="Times New Roman" w:hAnsi="Times New Roman"/>
                <w:sz w:val="28"/>
                <w:szCs w:val="28"/>
              </w:rPr>
            </w:pPr>
            <w:r w:rsidRPr="00391C5D">
              <w:rPr>
                <w:rFonts w:ascii="Times New Roman" w:hAnsi="Times New Roman"/>
                <w:sz w:val="28"/>
                <w:szCs w:val="28"/>
              </w:rPr>
              <w:t>4.</w:t>
            </w:r>
            <w:r>
              <w:rPr>
                <w:rFonts w:ascii="Times New Roman" w:hAnsi="Times New Roman"/>
                <w:sz w:val="28"/>
                <w:szCs w:val="28"/>
              </w:rPr>
              <w:t xml:space="preserve"> Васкуляризация.</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19</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Каков исход клапанного э</w:t>
            </w:r>
            <w:r w:rsidRPr="00391C5D">
              <w:rPr>
                <w:rFonts w:ascii="Times New Roman" w:hAnsi="Times New Roman"/>
                <w:sz w:val="28"/>
                <w:szCs w:val="28"/>
              </w:rPr>
              <w:t>н</w:t>
            </w:r>
            <w:r w:rsidRPr="00391C5D">
              <w:rPr>
                <w:rFonts w:ascii="Times New Roman" w:hAnsi="Times New Roman"/>
                <w:sz w:val="28"/>
                <w:szCs w:val="28"/>
              </w:rPr>
              <w:t>докардита при ревматизме?</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40" w:line="200" w:lineRule="atLeast"/>
              <w:rPr>
                <w:rFonts w:ascii="Times New Roman" w:hAnsi="Times New Roman"/>
                <w:sz w:val="28"/>
                <w:szCs w:val="28"/>
              </w:rPr>
            </w:pPr>
            <w:r w:rsidRPr="00391C5D">
              <w:rPr>
                <w:rFonts w:ascii="Times New Roman" w:hAnsi="Times New Roman"/>
                <w:sz w:val="28"/>
                <w:szCs w:val="28"/>
              </w:rPr>
              <w:t>Стойкие рубцовые изменения клап</w:t>
            </w:r>
            <w:r w:rsidRPr="00391C5D">
              <w:rPr>
                <w:rFonts w:ascii="Times New Roman" w:hAnsi="Times New Roman"/>
                <w:sz w:val="28"/>
                <w:szCs w:val="28"/>
              </w:rPr>
              <w:t>а</w:t>
            </w:r>
            <w:r w:rsidRPr="00391C5D">
              <w:rPr>
                <w:rFonts w:ascii="Times New Roman" w:hAnsi="Times New Roman"/>
                <w:sz w:val="28"/>
                <w:szCs w:val="28"/>
              </w:rPr>
              <w:t>на</w:t>
            </w:r>
            <w:r>
              <w:rPr>
                <w:rFonts w:ascii="Times New Roman" w:hAnsi="Times New Roman"/>
                <w:sz w:val="28"/>
                <w:szCs w:val="28"/>
              </w:rPr>
              <w:t xml:space="preserve"> с формированием порока сердца.</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20</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Назовите основные виды ревматических миокардитов, учитывая их морфологию.</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Узелковый продуктивный (гран</w:t>
            </w:r>
            <w:r w:rsidRPr="00391C5D">
              <w:rPr>
                <w:rFonts w:ascii="Times New Roman" w:hAnsi="Times New Roman"/>
                <w:sz w:val="28"/>
                <w:szCs w:val="28"/>
              </w:rPr>
              <w:t>у</w:t>
            </w:r>
            <w:r w:rsidRPr="00391C5D">
              <w:rPr>
                <w:rFonts w:ascii="Times New Roman" w:hAnsi="Times New Roman"/>
                <w:sz w:val="28"/>
                <w:szCs w:val="28"/>
              </w:rPr>
              <w:t>лематозный) миокардит.</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Очаговый экссудативный.</w:t>
            </w:r>
          </w:p>
          <w:p w:rsidR="00041906" w:rsidRPr="00391C5D" w:rsidRDefault="00041906" w:rsidP="007B6F46">
            <w:pPr>
              <w:tabs>
                <w:tab w:val="left" w:pos="360"/>
              </w:tabs>
              <w:spacing w:after="40" w:line="200" w:lineRule="atLeast"/>
              <w:rPr>
                <w:rFonts w:ascii="Times New Roman" w:hAnsi="Times New Roman"/>
                <w:sz w:val="28"/>
                <w:szCs w:val="28"/>
              </w:rPr>
            </w:pPr>
            <w:r>
              <w:rPr>
                <w:rFonts w:ascii="Times New Roman" w:hAnsi="Times New Roman"/>
                <w:sz w:val="28"/>
                <w:szCs w:val="28"/>
              </w:rPr>
              <w:t>3. Диффузный экссудативный.</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21</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Опишите микроскопические изменения при узелковом продуктивном миокардите.</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w:t>
            </w:r>
            <w:r>
              <w:rPr>
                <w:rFonts w:ascii="Times New Roman" w:hAnsi="Times New Roman"/>
                <w:sz w:val="28"/>
                <w:szCs w:val="28"/>
              </w:rPr>
              <w:t xml:space="preserve"> </w:t>
            </w:r>
            <w:r w:rsidRPr="00391C5D">
              <w:rPr>
                <w:rFonts w:ascii="Times New Roman" w:hAnsi="Times New Roman"/>
                <w:sz w:val="28"/>
                <w:szCs w:val="28"/>
              </w:rPr>
              <w:t>Ревматические гранулемы в пер</w:t>
            </w:r>
            <w:r w:rsidRPr="00391C5D">
              <w:rPr>
                <w:rFonts w:ascii="Times New Roman" w:hAnsi="Times New Roman"/>
                <w:sz w:val="28"/>
                <w:szCs w:val="28"/>
              </w:rPr>
              <w:t>и</w:t>
            </w:r>
            <w:r w:rsidRPr="00391C5D">
              <w:rPr>
                <w:rFonts w:ascii="Times New Roman" w:hAnsi="Times New Roman"/>
                <w:sz w:val="28"/>
                <w:szCs w:val="28"/>
              </w:rPr>
              <w:t>васкулярной соединительной ткани миокарда на разных стадиях разв</w:t>
            </w:r>
            <w:r w:rsidRPr="00391C5D">
              <w:rPr>
                <w:rFonts w:ascii="Times New Roman" w:hAnsi="Times New Roman"/>
                <w:sz w:val="28"/>
                <w:szCs w:val="28"/>
              </w:rPr>
              <w:t>и</w:t>
            </w:r>
            <w:r w:rsidRPr="00391C5D">
              <w:rPr>
                <w:rFonts w:ascii="Times New Roman" w:hAnsi="Times New Roman"/>
                <w:sz w:val="28"/>
                <w:szCs w:val="28"/>
              </w:rPr>
              <w:t>тия.</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w:t>
            </w:r>
            <w:r>
              <w:rPr>
                <w:rFonts w:ascii="Times New Roman" w:hAnsi="Times New Roman"/>
                <w:sz w:val="28"/>
                <w:szCs w:val="28"/>
              </w:rPr>
              <w:t xml:space="preserve"> </w:t>
            </w:r>
            <w:r w:rsidRPr="00391C5D">
              <w:rPr>
                <w:rFonts w:ascii="Times New Roman" w:hAnsi="Times New Roman"/>
                <w:sz w:val="28"/>
                <w:szCs w:val="28"/>
              </w:rPr>
              <w:t xml:space="preserve">Дистрофия (белковая, жировая) </w:t>
            </w:r>
            <w:r>
              <w:rPr>
                <w:rFonts w:ascii="Times New Roman" w:hAnsi="Times New Roman"/>
                <w:sz w:val="28"/>
                <w:szCs w:val="28"/>
              </w:rPr>
              <w:t>миоцитов.</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22</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Каков исход узелкового продуктивного миокардита?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ind w:left="57"/>
              <w:rPr>
                <w:rFonts w:ascii="Times New Roman" w:hAnsi="Times New Roman"/>
                <w:sz w:val="28"/>
                <w:szCs w:val="28"/>
              </w:rPr>
            </w:pPr>
            <w:r w:rsidRPr="00391C5D">
              <w:rPr>
                <w:rFonts w:ascii="Times New Roman" w:hAnsi="Times New Roman"/>
                <w:sz w:val="28"/>
                <w:szCs w:val="28"/>
              </w:rPr>
              <w:t>Мелкоочаговый диффузный карди</w:t>
            </w:r>
            <w:r w:rsidRPr="00391C5D">
              <w:rPr>
                <w:rFonts w:ascii="Times New Roman" w:hAnsi="Times New Roman"/>
                <w:sz w:val="28"/>
                <w:szCs w:val="28"/>
              </w:rPr>
              <w:t>о</w:t>
            </w:r>
            <w:r>
              <w:rPr>
                <w:rFonts w:ascii="Times New Roman" w:hAnsi="Times New Roman"/>
                <w:sz w:val="28"/>
                <w:szCs w:val="28"/>
              </w:rPr>
              <w:t>склероз.</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23</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Опишите микроскопические изменения при диффузном экссудативном миокардите.</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Отек и полнокровие интерстиция.</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Инфильтрация интерстиция ли</w:t>
            </w:r>
            <w:r w:rsidRPr="00391C5D">
              <w:rPr>
                <w:rFonts w:ascii="Times New Roman" w:hAnsi="Times New Roman"/>
                <w:sz w:val="28"/>
                <w:szCs w:val="28"/>
              </w:rPr>
              <w:t>м</w:t>
            </w:r>
            <w:r w:rsidRPr="00391C5D">
              <w:rPr>
                <w:rFonts w:ascii="Times New Roman" w:hAnsi="Times New Roman"/>
                <w:sz w:val="28"/>
                <w:szCs w:val="28"/>
              </w:rPr>
              <w:t>фоцитами, гистиоцитами, нейтр</w:t>
            </w:r>
            <w:r w:rsidRPr="00391C5D">
              <w:rPr>
                <w:rFonts w:ascii="Times New Roman" w:hAnsi="Times New Roman"/>
                <w:sz w:val="28"/>
                <w:szCs w:val="28"/>
              </w:rPr>
              <w:t>о</w:t>
            </w:r>
            <w:r w:rsidRPr="00391C5D">
              <w:rPr>
                <w:rFonts w:ascii="Times New Roman" w:hAnsi="Times New Roman"/>
                <w:sz w:val="28"/>
                <w:szCs w:val="28"/>
              </w:rPr>
              <w:t>фильными и эозинофильными ле</w:t>
            </w:r>
            <w:r w:rsidRPr="00391C5D">
              <w:rPr>
                <w:rFonts w:ascii="Times New Roman" w:hAnsi="Times New Roman"/>
                <w:sz w:val="28"/>
                <w:szCs w:val="28"/>
              </w:rPr>
              <w:t>й</w:t>
            </w:r>
            <w:r w:rsidRPr="00391C5D">
              <w:rPr>
                <w:rFonts w:ascii="Times New Roman" w:hAnsi="Times New Roman"/>
                <w:sz w:val="28"/>
                <w:szCs w:val="28"/>
              </w:rPr>
              <w:t>коцитами.</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lastRenderedPageBreak/>
              <w:t>3. Тяжелая дистрофия кардиомиоц</w:t>
            </w:r>
            <w:r w:rsidRPr="00391C5D">
              <w:rPr>
                <w:rFonts w:ascii="Times New Roman" w:hAnsi="Times New Roman"/>
                <w:sz w:val="28"/>
                <w:szCs w:val="28"/>
              </w:rPr>
              <w:t>и</w:t>
            </w:r>
            <w:r w:rsidRPr="00391C5D">
              <w:rPr>
                <w:rFonts w:ascii="Times New Roman" w:hAnsi="Times New Roman"/>
                <w:sz w:val="28"/>
                <w:szCs w:val="28"/>
              </w:rPr>
              <w:t>тов.</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lastRenderedPageBreak/>
              <w:t>24</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Назовите клиническое пр</w:t>
            </w:r>
            <w:r w:rsidRPr="00391C5D">
              <w:rPr>
                <w:rFonts w:ascii="Times New Roman" w:hAnsi="Times New Roman"/>
                <w:sz w:val="28"/>
                <w:szCs w:val="28"/>
              </w:rPr>
              <w:t>о</w:t>
            </w:r>
            <w:r w:rsidRPr="00391C5D">
              <w:rPr>
                <w:rFonts w:ascii="Times New Roman" w:hAnsi="Times New Roman"/>
                <w:sz w:val="28"/>
                <w:szCs w:val="28"/>
              </w:rPr>
              <w:t>явление диффузного эксс</w:t>
            </w:r>
            <w:r w:rsidRPr="00391C5D">
              <w:rPr>
                <w:rFonts w:ascii="Times New Roman" w:hAnsi="Times New Roman"/>
                <w:sz w:val="28"/>
                <w:szCs w:val="28"/>
              </w:rPr>
              <w:t>у</w:t>
            </w:r>
            <w:r w:rsidRPr="00391C5D">
              <w:rPr>
                <w:rFonts w:ascii="Times New Roman" w:hAnsi="Times New Roman"/>
                <w:sz w:val="28"/>
                <w:szCs w:val="28"/>
              </w:rPr>
              <w:t>дативного миокардита.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Острая сердечная недостаточность.</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25</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Каков исход диффузного экссудативного миокардита?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Диффузный кардиосклероз.</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26</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Опишите микроскопические изменения при очаговом экссудативном миокардите.</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Незначительные очаговые инфил</w:t>
            </w:r>
            <w:r w:rsidRPr="00391C5D">
              <w:rPr>
                <w:rFonts w:ascii="Times New Roman" w:hAnsi="Times New Roman"/>
                <w:sz w:val="28"/>
                <w:szCs w:val="28"/>
              </w:rPr>
              <w:t>ь</w:t>
            </w:r>
            <w:r w:rsidRPr="00391C5D">
              <w:rPr>
                <w:rFonts w:ascii="Times New Roman" w:hAnsi="Times New Roman"/>
                <w:sz w:val="28"/>
                <w:szCs w:val="28"/>
              </w:rPr>
              <w:t>траты из лимфоцитов</w:t>
            </w:r>
            <w:proofErr w:type="gramStart"/>
            <w:r w:rsidRPr="00391C5D">
              <w:rPr>
                <w:rFonts w:ascii="Times New Roman" w:hAnsi="Times New Roman"/>
                <w:sz w:val="28"/>
                <w:szCs w:val="28"/>
              </w:rPr>
              <w:t>,г</w:t>
            </w:r>
            <w:proofErr w:type="gramEnd"/>
            <w:r w:rsidRPr="00391C5D">
              <w:rPr>
                <w:rFonts w:ascii="Times New Roman" w:hAnsi="Times New Roman"/>
                <w:sz w:val="28"/>
                <w:szCs w:val="28"/>
              </w:rPr>
              <w:t>истоцитов, нейтрофилов в интерстиции миока</w:t>
            </w:r>
            <w:r w:rsidRPr="00391C5D">
              <w:rPr>
                <w:rFonts w:ascii="Times New Roman" w:hAnsi="Times New Roman"/>
                <w:sz w:val="28"/>
                <w:szCs w:val="28"/>
              </w:rPr>
              <w:t>р</w:t>
            </w:r>
            <w:r w:rsidRPr="00391C5D">
              <w:rPr>
                <w:rFonts w:ascii="Times New Roman" w:hAnsi="Times New Roman"/>
                <w:sz w:val="28"/>
                <w:szCs w:val="28"/>
              </w:rPr>
              <w:t>да.</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27</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Каковы исходы очагового экссудативного миокардита?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Рассасывание экссудата.</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Мелкоочаговый кардиосклероз.</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28</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Назовите виды перикард</w:t>
            </w:r>
            <w:r w:rsidRPr="00391C5D">
              <w:rPr>
                <w:rFonts w:ascii="Times New Roman" w:hAnsi="Times New Roman"/>
                <w:sz w:val="28"/>
                <w:szCs w:val="28"/>
              </w:rPr>
              <w:t>и</w:t>
            </w:r>
            <w:r w:rsidRPr="00391C5D">
              <w:rPr>
                <w:rFonts w:ascii="Times New Roman" w:hAnsi="Times New Roman"/>
                <w:sz w:val="28"/>
                <w:szCs w:val="28"/>
              </w:rPr>
              <w:t>тов, развивающихся при ревматизме, учитывая мо</w:t>
            </w:r>
            <w:r w:rsidRPr="00391C5D">
              <w:rPr>
                <w:rFonts w:ascii="Times New Roman" w:hAnsi="Times New Roman"/>
                <w:sz w:val="28"/>
                <w:szCs w:val="28"/>
              </w:rPr>
              <w:t>р</w:t>
            </w:r>
            <w:r w:rsidRPr="00391C5D">
              <w:rPr>
                <w:rFonts w:ascii="Times New Roman" w:hAnsi="Times New Roman"/>
                <w:sz w:val="28"/>
                <w:szCs w:val="28"/>
              </w:rPr>
              <w:t>фологию.</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Серозный перикардит.</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Фибринозный.</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 Серозно-фибринозный.</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29</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Каковы неблагоприятные исходы ревматических п</w:t>
            </w:r>
            <w:r w:rsidRPr="00391C5D">
              <w:rPr>
                <w:rFonts w:ascii="Times New Roman" w:hAnsi="Times New Roman"/>
                <w:sz w:val="28"/>
                <w:szCs w:val="28"/>
              </w:rPr>
              <w:t>е</w:t>
            </w:r>
            <w:r w:rsidRPr="00391C5D">
              <w:rPr>
                <w:rFonts w:ascii="Times New Roman" w:hAnsi="Times New Roman"/>
                <w:sz w:val="28"/>
                <w:szCs w:val="28"/>
              </w:rPr>
              <w:t>рикардитов?</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Организация с образованием сп</w:t>
            </w:r>
            <w:r w:rsidRPr="00391C5D">
              <w:rPr>
                <w:rFonts w:ascii="Times New Roman" w:hAnsi="Times New Roman"/>
                <w:sz w:val="28"/>
                <w:szCs w:val="28"/>
              </w:rPr>
              <w:t>а</w:t>
            </w:r>
            <w:r w:rsidRPr="00391C5D">
              <w:rPr>
                <w:rFonts w:ascii="Times New Roman" w:hAnsi="Times New Roman"/>
                <w:sz w:val="28"/>
                <w:szCs w:val="28"/>
              </w:rPr>
              <w:t>ек.</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Организация и петрификация (панцирное сердце).</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30</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Какой патологический пр</w:t>
            </w:r>
            <w:r w:rsidRPr="00391C5D">
              <w:rPr>
                <w:rFonts w:ascii="Times New Roman" w:hAnsi="Times New Roman"/>
                <w:sz w:val="28"/>
                <w:szCs w:val="28"/>
              </w:rPr>
              <w:t>о</w:t>
            </w:r>
            <w:r w:rsidRPr="00391C5D">
              <w:rPr>
                <w:rFonts w:ascii="Times New Roman" w:hAnsi="Times New Roman"/>
                <w:sz w:val="28"/>
                <w:szCs w:val="28"/>
              </w:rPr>
              <w:t>цесс развивается в кров</w:t>
            </w:r>
            <w:r w:rsidRPr="00391C5D">
              <w:rPr>
                <w:rFonts w:ascii="Times New Roman" w:hAnsi="Times New Roman"/>
                <w:sz w:val="28"/>
                <w:szCs w:val="28"/>
              </w:rPr>
              <w:t>е</w:t>
            </w:r>
            <w:r w:rsidRPr="00391C5D">
              <w:rPr>
                <w:rFonts w:ascii="Times New Roman" w:hAnsi="Times New Roman"/>
                <w:sz w:val="28"/>
                <w:szCs w:val="28"/>
              </w:rPr>
              <w:t>носных сосудах при ревм</w:t>
            </w:r>
            <w:r w:rsidRPr="00391C5D">
              <w:rPr>
                <w:rFonts w:ascii="Times New Roman" w:hAnsi="Times New Roman"/>
                <w:sz w:val="28"/>
                <w:szCs w:val="28"/>
              </w:rPr>
              <w:t>а</w:t>
            </w:r>
            <w:r w:rsidRPr="00391C5D">
              <w:rPr>
                <w:rFonts w:ascii="Times New Roman" w:hAnsi="Times New Roman"/>
                <w:sz w:val="28"/>
                <w:szCs w:val="28"/>
              </w:rPr>
              <w:t>тизме?</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Васкулит.</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31</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Какие типы сосудов пор</w:t>
            </w:r>
            <w:r w:rsidRPr="00391C5D">
              <w:rPr>
                <w:rFonts w:ascii="Times New Roman" w:hAnsi="Times New Roman"/>
                <w:sz w:val="28"/>
                <w:szCs w:val="28"/>
              </w:rPr>
              <w:t>а</w:t>
            </w:r>
            <w:r w:rsidRPr="00391C5D">
              <w:rPr>
                <w:rFonts w:ascii="Times New Roman" w:hAnsi="Times New Roman"/>
                <w:sz w:val="28"/>
                <w:szCs w:val="28"/>
              </w:rPr>
              <w:t>жаются при ревматизме?</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Мелкие артерии (артериит).</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Артериолы (артериолит).</w:t>
            </w:r>
          </w:p>
          <w:p w:rsidR="00041906" w:rsidRPr="00391C5D" w:rsidRDefault="00041906" w:rsidP="007B6F46">
            <w:pPr>
              <w:tabs>
                <w:tab w:val="left" w:pos="360"/>
              </w:tabs>
              <w:spacing w:after="0" w:line="200" w:lineRule="atLeast"/>
              <w:rPr>
                <w:rFonts w:ascii="Times New Roman" w:hAnsi="Times New Roman"/>
                <w:sz w:val="28"/>
                <w:szCs w:val="28"/>
              </w:rPr>
            </w:pPr>
            <w:r>
              <w:rPr>
                <w:rFonts w:ascii="Times New Roman" w:hAnsi="Times New Roman"/>
                <w:sz w:val="28"/>
                <w:szCs w:val="28"/>
              </w:rPr>
              <w:t>3. Капилляры (капиллярит).</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32</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 xml:space="preserve">Назовите типы </w:t>
            </w:r>
            <w:proofErr w:type="gramStart"/>
            <w:r w:rsidRPr="00391C5D">
              <w:rPr>
                <w:rFonts w:ascii="Times New Roman" w:hAnsi="Times New Roman"/>
                <w:sz w:val="28"/>
                <w:szCs w:val="28"/>
              </w:rPr>
              <w:t>ревматич</w:t>
            </w:r>
            <w:r w:rsidRPr="00391C5D">
              <w:rPr>
                <w:rFonts w:ascii="Times New Roman" w:hAnsi="Times New Roman"/>
                <w:sz w:val="28"/>
                <w:szCs w:val="28"/>
              </w:rPr>
              <w:t>е</w:t>
            </w:r>
            <w:r w:rsidRPr="00391C5D">
              <w:rPr>
                <w:rFonts w:ascii="Times New Roman" w:hAnsi="Times New Roman"/>
                <w:sz w:val="28"/>
                <w:szCs w:val="28"/>
              </w:rPr>
              <w:t>ских</w:t>
            </w:r>
            <w:proofErr w:type="gramEnd"/>
            <w:r w:rsidRPr="00391C5D">
              <w:rPr>
                <w:rFonts w:ascii="Times New Roman" w:hAnsi="Times New Roman"/>
                <w:sz w:val="28"/>
                <w:szCs w:val="28"/>
              </w:rPr>
              <w:t xml:space="preserve"> васкулитов в зависим</w:t>
            </w:r>
            <w:r w:rsidRPr="00391C5D">
              <w:rPr>
                <w:rFonts w:ascii="Times New Roman" w:hAnsi="Times New Roman"/>
                <w:sz w:val="28"/>
                <w:szCs w:val="28"/>
              </w:rPr>
              <w:t>о</w:t>
            </w:r>
            <w:r w:rsidRPr="00391C5D">
              <w:rPr>
                <w:rFonts w:ascii="Times New Roman" w:hAnsi="Times New Roman"/>
                <w:sz w:val="28"/>
                <w:szCs w:val="28"/>
              </w:rPr>
              <w:t>сти от характера воспал</w:t>
            </w:r>
            <w:r w:rsidRPr="00391C5D">
              <w:rPr>
                <w:rFonts w:ascii="Times New Roman" w:hAnsi="Times New Roman"/>
                <w:sz w:val="28"/>
                <w:szCs w:val="28"/>
              </w:rPr>
              <w:t>и</w:t>
            </w:r>
            <w:r w:rsidRPr="00391C5D">
              <w:rPr>
                <w:rFonts w:ascii="Times New Roman" w:hAnsi="Times New Roman"/>
                <w:sz w:val="28"/>
                <w:szCs w:val="28"/>
              </w:rPr>
              <w:t>тельной реакции.</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Деструктивные васкулиты.</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Пролиферативные васкулиты.</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 Деструктивно-пролиферативные.</w:t>
            </w:r>
          </w:p>
          <w:p w:rsidR="00041906" w:rsidRPr="00391C5D" w:rsidRDefault="00041906" w:rsidP="007B6F46">
            <w:pPr>
              <w:tabs>
                <w:tab w:val="left" w:pos="360"/>
              </w:tabs>
              <w:spacing w:after="0" w:line="200" w:lineRule="atLeast"/>
              <w:rPr>
                <w:rFonts w:ascii="Times New Roman" w:hAnsi="Times New Roman"/>
                <w:sz w:val="28"/>
                <w:szCs w:val="28"/>
              </w:rPr>
            </w:pP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33</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 xml:space="preserve">Перечислите  осложнения </w:t>
            </w:r>
            <w:proofErr w:type="gramStart"/>
            <w:r w:rsidRPr="00391C5D">
              <w:rPr>
                <w:rFonts w:ascii="Times New Roman" w:hAnsi="Times New Roman"/>
                <w:sz w:val="28"/>
                <w:szCs w:val="28"/>
              </w:rPr>
              <w:t>ревматических</w:t>
            </w:r>
            <w:proofErr w:type="gramEnd"/>
            <w:r w:rsidRPr="00391C5D">
              <w:rPr>
                <w:rFonts w:ascii="Times New Roman" w:hAnsi="Times New Roman"/>
                <w:sz w:val="28"/>
                <w:szCs w:val="28"/>
              </w:rPr>
              <w:t xml:space="preserve"> васкулитов.</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w:t>
            </w:r>
            <w:r>
              <w:rPr>
                <w:rFonts w:ascii="Times New Roman" w:hAnsi="Times New Roman"/>
                <w:sz w:val="28"/>
                <w:szCs w:val="28"/>
              </w:rPr>
              <w:t xml:space="preserve"> </w:t>
            </w:r>
            <w:r w:rsidRPr="00391C5D">
              <w:rPr>
                <w:rFonts w:ascii="Times New Roman" w:hAnsi="Times New Roman"/>
                <w:sz w:val="28"/>
                <w:szCs w:val="28"/>
              </w:rPr>
              <w:t>Тромбоз сосудов с расстройствами кровообращения.</w:t>
            </w:r>
          </w:p>
          <w:p w:rsidR="00041906" w:rsidRPr="00391C5D" w:rsidRDefault="00041906" w:rsidP="007B6F46">
            <w:pPr>
              <w:tabs>
                <w:tab w:val="left" w:pos="360"/>
              </w:tabs>
              <w:spacing w:after="40" w:line="200" w:lineRule="atLeast"/>
              <w:rPr>
                <w:rFonts w:ascii="Times New Roman" w:hAnsi="Times New Roman"/>
                <w:sz w:val="28"/>
                <w:szCs w:val="28"/>
              </w:rPr>
            </w:pPr>
            <w:r w:rsidRPr="00391C5D">
              <w:rPr>
                <w:rFonts w:ascii="Times New Roman" w:hAnsi="Times New Roman"/>
                <w:sz w:val="28"/>
                <w:szCs w:val="28"/>
              </w:rPr>
              <w:t>2.</w:t>
            </w:r>
            <w:r>
              <w:rPr>
                <w:rFonts w:ascii="Times New Roman" w:hAnsi="Times New Roman"/>
                <w:sz w:val="28"/>
                <w:szCs w:val="28"/>
              </w:rPr>
              <w:t xml:space="preserve"> </w:t>
            </w:r>
            <w:r w:rsidRPr="00391C5D">
              <w:rPr>
                <w:rFonts w:ascii="Times New Roman" w:hAnsi="Times New Roman"/>
                <w:sz w:val="28"/>
                <w:szCs w:val="28"/>
              </w:rPr>
              <w:t>Кровоизлияния (мелкие).</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34</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Дайте определение полиар</w:t>
            </w:r>
            <w:r w:rsidRPr="00391C5D">
              <w:rPr>
                <w:rFonts w:ascii="Times New Roman" w:hAnsi="Times New Roman"/>
                <w:sz w:val="28"/>
                <w:szCs w:val="28"/>
              </w:rPr>
              <w:t>т</w:t>
            </w:r>
            <w:r w:rsidRPr="00391C5D">
              <w:rPr>
                <w:rFonts w:ascii="Times New Roman" w:hAnsi="Times New Roman"/>
                <w:sz w:val="28"/>
                <w:szCs w:val="28"/>
              </w:rPr>
              <w:t>ритической формы ревм</w:t>
            </w:r>
            <w:r w:rsidRPr="00391C5D">
              <w:rPr>
                <w:rFonts w:ascii="Times New Roman" w:hAnsi="Times New Roman"/>
                <w:sz w:val="28"/>
                <w:szCs w:val="28"/>
              </w:rPr>
              <w:t>а</w:t>
            </w:r>
            <w:r w:rsidRPr="00391C5D">
              <w:rPr>
                <w:rFonts w:ascii="Times New Roman" w:hAnsi="Times New Roman"/>
                <w:sz w:val="28"/>
                <w:szCs w:val="28"/>
              </w:rPr>
              <w:t>тизма.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40" w:line="200" w:lineRule="atLeast"/>
              <w:rPr>
                <w:rFonts w:ascii="Times New Roman" w:hAnsi="Times New Roman"/>
                <w:sz w:val="28"/>
                <w:szCs w:val="28"/>
              </w:rPr>
            </w:pPr>
            <w:r w:rsidRPr="00391C5D">
              <w:rPr>
                <w:rFonts w:ascii="Times New Roman" w:hAnsi="Times New Roman"/>
                <w:sz w:val="28"/>
                <w:szCs w:val="28"/>
              </w:rPr>
              <w:t>Форма ревматизма, при которой на первый план выступает поражение суставов.</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35</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Какие суставы наиболее ч</w:t>
            </w:r>
            <w:r w:rsidRPr="00391C5D">
              <w:rPr>
                <w:rFonts w:ascii="Times New Roman" w:hAnsi="Times New Roman"/>
                <w:sz w:val="28"/>
                <w:szCs w:val="28"/>
              </w:rPr>
              <w:t>а</w:t>
            </w:r>
            <w:r w:rsidRPr="00391C5D">
              <w:rPr>
                <w:rFonts w:ascii="Times New Roman" w:hAnsi="Times New Roman"/>
                <w:sz w:val="28"/>
                <w:szCs w:val="28"/>
              </w:rPr>
              <w:t>сто поражаются при ревм</w:t>
            </w:r>
            <w:r w:rsidRPr="00391C5D">
              <w:rPr>
                <w:rFonts w:ascii="Times New Roman" w:hAnsi="Times New Roman"/>
                <w:sz w:val="28"/>
                <w:szCs w:val="28"/>
              </w:rPr>
              <w:t>а</w:t>
            </w:r>
            <w:r w:rsidRPr="00391C5D">
              <w:rPr>
                <w:rFonts w:ascii="Times New Roman" w:hAnsi="Times New Roman"/>
                <w:sz w:val="28"/>
                <w:szCs w:val="28"/>
              </w:rPr>
              <w:t>тизме?</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5</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uppressAutoHyphens/>
              <w:snapToGrid w:val="0"/>
              <w:spacing w:after="0" w:line="200" w:lineRule="atLeast"/>
              <w:rPr>
                <w:rFonts w:ascii="Times New Roman" w:hAnsi="Times New Roman"/>
                <w:sz w:val="28"/>
                <w:szCs w:val="28"/>
              </w:rPr>
            </w:pPr>
            <w:r>
              <w:rPr>
                <w:rFonts w:ascii="Times New Roman" w:hAnsi="Times New Roman"/>
                <w:sz w:val="28"/>
                <w:szCs w:val="28"/>
              </w:rPr>
              <w:t xml:space="preserve">1. </w:t>
            </w:r>
            <w:r w:rsidRPr="00391C5D">
              <w:rPr>
                <w:rFonts w:ascii="Times New Roman" w:hAnsi="Times New Roman"/>
                <w:sz w:val="28"/>
                <w:szCs w:val="28"/>
              </w:rPr>
              <w:t>Плечевой</w:t>
            </w:r>
            <w:r>
              <w:rPr>
                <w:rFonts w:ascii="Times New Roman" w:hAnsi="Times New Roman"/>
                <w:sz w:val="28"/>
                <w:szCs w:val="28"/>
              </w:rPr>
              <w:t>.</w:t>
            </w:r>
          </w:p>
          <w:p w:rsidR="00041906" w:rsidRPr="00391C5D" w:rsidRDefault="00041906" w:rsidP="007B6F46">
            <w:pPr>
              <w:tabs>
                <w:tab w:val="left" w:pos="360"/>
              </w:tabs>
              <w:suppressAutoHyphens/>
              <w:spacing w:after="0" w:line="200" w:lineRule="atLeast"/>
              <w:rPr>
                <w:rFonts w:ascii="Times New Roman" w:hAnsi="Times New Roman"/>
                <w:sz w:val="28"/>
                <w:szCs w:val="28"/>
              </w:rPr>
            </w:pPr>
            <w:r>
              <w:rPr>
                <w:rFonts w:ascii="Times New Roman" w:hAnsi="Times New Roman"/>
                <w:sz w:val="28"/>
                <w:szCs w:val="28"/>
              </w:rPr>
              <w:t xml:space="preserve">2. </w:t>
            </w:r>
            <w:r w:rsidRPr="00391C5D">
              <w:rPr>
                <w:rFonts w:ascii="Times New Roman" w:hAnsi="Times New Roman"/>
                <w:sz w:val="28"/>
                <w:szCs w:val="28"/>
              </w:rPr>
              <w:t>Коленный</w:t>
            </w:r>
            <w:r>
              <w:rPr>
                <w:rFonts w:ascii="Times New Roman" w:hAnsi="Times New Roman"/>
                <w:sz w:val="28"/>
                <w:szCs w:val="28"/>
              </w:rPr>
              <w:t>.</w:t>
            </w:r>
          </w:p>
          <w:p w:rsidR="00041906" w:rsidRPr="00391C5D" w:rsidRDefault="00041906" w:rsidP="007B6F46">
            <w:pPr>
              <w:tabs>
                <w:tab w:val="left" w:pos="360"/>
              </w:tabs>
              <w:suppressAutoHyphens/>
              <w:spacing w:after="0" w:line="200" w:lineRule="atLeast"/>
              <w:rPr>
                <w:rFonts w:ascii="Times New Roman" w:hAnsi="Times New Roman"/>
                <w:sz w:val="28"/>
                <w:szCs w:val="28"/>
              </w:rPr>
            </w:pPr>
            <w:r>
              <w:rPr>
                <w:rFonts w:ascii="Times New Roman" w:hAnsi="Times New Roman"/>
                <w:sz w:val="28"/>
                <w:szCs w:val="28"/>
              </w:rPr>
              <w:t xml:space="preserve">3. </w:t>
            </w:r>
            <w:r w:rsidRPr="00391C5D">
              <w:rPr>
                <w:rFonts w:ascii="Times New Roman" w:hAnsi="Times New Roman"/>
                <w:sz w:val="28"/>
                <w:szCs w:val="28"/>
              </w:rPr>
              <w:t>Локтевой</w:t>
            </w:r>
            <w:r>
              <w:rPr>
                <w:rFonts w:ascii="Times New Roman" w:hAnsi="Times New Roman"/>
                <w:sz w:val="28"/>
                <w:szCs w:val="28"/>
              </w:rPr>
              <w:t>.</w:t>
            </w:r>
          </w:p>
          <w:p w:rsidR="00041906" w:rsidRPr="00391C5D" w:rsidRDefault="00041906" w:rsidP="007B6F46">
            <w:pPr>
              <w:tabs>
                <w:tab w:val="left" w:pos="360"/>
              </w:tabs>
              <w:suppressAutoHyphens/>
              <w:spacing w:after="0" w:line="200" w:lineRule="atLeast"/>
              <w:rPr>
                <w:rFonts w:ascii="Times New Roman" w:hAnsi="Times New Roman"/>
                <w:sz w:val="28"/>
                <w:szCs w:val="28"/>
              </w:rPr>
            </w:pPr>
            <w:r>
              <w:rPr>
                <w:rFonts w:ascii="Times New Roman" w:hAnsi="Times New Roman"/>
                <w:sz w:val="28"/>
                <w:szCs w:val="28"/>
              </w:rPr>
              <w:t xml:space="preserve">4. </w:t>
            </w:r>
            <w:r w:rsidRPr="00391C5D">
              <w:rPr>
                <w:rFonts w:ascii="Times New Roman" w:hAnsi="Times New Roman"/>
                <w:sz w:val="28"/>
                <w:szCs w:val="28"/>
              </w:rPr>
              <w:t>Голеностопный</w:t>
            </w:r>
            <w:r>
              <w:rPr>
                <w:rFonts w:ascii="Times New Roman" w:hAnsi="Times New Roman"/>
                <w:sz w:val="28"/>
                <w:szCs w:val="28"/>
              </w:rPr>
              <w:t>.</w:t>
            </w:r>
          </w:p>
          <w:p w:rsidR="00041906" w:rsidRPr="00391C5D" w:rsidRDefault="00041906" w:rsidP="007B6F46">
            <w:pPr>
              <w:tabs>
                <w:tab w:val="left" w:pos="360"/>
              </w:tabs>
              <w:suppressAutoHyphens/>
              <w:spacing w:after="0" w:line="200" w:lineRule="atLeast"/>
              <w:rPr>
                <w:rFonts w:ascii="Times New Roman" w:hAnsi="Times New Roman"/>
                <w:sz w:val="28"/>
                <w:szCs w:val="28"/>
              </w:rPr>
            </w:pPr>
            <w:r>
              <w:rPr>
                <w:rFonts w:ascii="Times New Roman" w:hAnsi="Times New Roman"/>
                <w:sz w:val="28"/>
                <w:szCs w:val="28"/>
              </w:rPr>
              <w:lastRenderedPageBreak/>
              <w:t xml:space="preserve">5. </w:t>
            </w:r>
            <w:r w:rsidRPr="00391C5D">
              <w:rPr>
                <w:rFonts w:ascii="Times New Roman" w:hAnsi="Times New Roman"/>
                <w:sz w:val="28"/>
                <w:szCs w:val="28"/>
              </w:rPr>
              <w:t>Лучезапястный</w:t>
            </w:r>
            <w:r>
              <w:rPr>
                <w:rFonts w:ascii="Times New Roman" w:hAnsi="Times New Roman"/>
                <w:sz w:val="28"/>
                <w:szCs w:val="28"/>
              </w:rPr>
              <w:t>.</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lastRenderedPageBreak/>
              <w:t>36</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Опишите микроскопические изменения при ревматич</w:t>
            </w:r>
            <w:r w:rsidRPr="00391C5D">
              <w:rPr>
                <w:rFonts w:ascii="Times New Roman" w:hAnsi="Times New Roman"/>
                <w:sz w:val="28"/>
                <w:szCs w:val="28"/>
              </w:rPr>
              <w:t>е</w:t>
            </w:r>
            <w:r w:rsidRPr="00391C5D">
              <w:rPr>
                <w:rFonts w:ascii="Times New Roman" w:hAnsi="Times New Roman"/>
                <w:sz w:val="28"/>
                <w:szCs w:val="28"/>
              </w:rPr>
              <w:t>ском поражении суставов.</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4</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w:t>
            </w:r>
            <w:r>
              <w:rPr>
                <w:rFonts w:ascii="Times New Roman" w:hAnsi="Times New Roman"/>
                <w:sz w:val="28"/>
                <w:szCs w:val="28"/>
              </w:rPr>
              <w:t xml:space="preserve"> </w:t>
            </w:r>
            <w:r w:rsidRPr="00391C5D">
              <w:rPr>
                <w:rFonts w:ascii="Times New Roman" w:hAnsi="Times New Roman"/>
                <w:sz w:val="28"/>
                <w:szCs w:val="28"/>
              </w:rPr>
              <w:t>Серозно-фибринозный экссудат в полости сустава.</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w:t>
            </w:r>
            <w:r>
              <w:rPr>
                <w:rFonts w:ascii="Times New Roman" w:hAnsi="Times New Roman"/>
                <w:sz w:val="28"/>
                <w:szCs w:val="28"/>
              </w:rPr>
              <w:t xml:space="preserve"> </w:t>
            </w:r>
            <w:r w:rsidRPr="00391C5D">
              <w:rPr>
                <w:rFonts w:ascii="Times New Roman" w:hAnsi="Times New Roman"/>
                <w:sz w:val="28"/>
                <w:szCs w:val="28"/>
              </w:rPr>
              <w:t>Мукоидное  и фибриноидное набухание  синовиальной оболочки.</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w:t>
            </w:r>
            <w:r>
              <w:rPr>
                <w:rFonts w:ascii="Times New Roman" w:hAnsi="Times New Roman"/>
                <w:sz w:val="28"/>
                <w:szCs w:val="28"/>
              </w:rPr>
              <w:t xml:space="preserve"> </w:t>
            </w:r>
            <w:r w:rsidRPr="00391C5D">
              <w:rPr>
                <w:rFonts w:ascii="Times New Roman" w:hAnsi="Times New Roman"/>
                <w:sz w:val="28"/>
                <w:szCs w:val="28"/>
              </w:rPr>
              <w:t>Васкулиты синовиальной оболо</w:t>
            </w:r>
            <w:r w:rsidRPr="00391C5D">
              <w:rPr>
                <w:rFonts w:ascii="Times New Roman" w:hAnsi="Times New Roman"/>
                <w:sz w:val="28"/>
                <w:szCs w:val="28"/>
              </w:rPr>
              <w:t>ч</w:t>
            </w:r>
            <w:r w:rsidRPr="00391C5D">
              <w:rPr>
                <w:rFonts w:ascii="Times New Roman" w:hAnsi="Times New Roman"/>
                <w:sz w:val="28"/>
                <w:szCs w:val="28"/>
              </w:rPr>
              <w:t>ки.</w:t>
            </w:r>
          </w:p>
          <w:p w:rsidR="00041906" w:rsidRPr="00391C5D" w:rsidRDefault="00041906" w:rsidP="007B6F46">
            <w:pPr>
              <w:tabs>
                <w:tab w:val="left" w:pos="360"/>
              </w:tabs>
              <w:spacing w:after="40" w:line="200" w:lineRule="atLeast"/>
              <w:rPr>
                <w:rFonts w:ascii="Times New Roman" w:hAnsi="Times New Roman"/>
                <w:sz w:val="28"/>
                <w:szCs w:val="28"/>
              </w:rPr>
            </w:pPr>
            <w:r w:rsidRPr="00391C5D">
              <w:rPr>
                <w:rFonts w:ascii="Times New Roman" w:hAnsi="Times New Roman"/>
                <w:sz w:val="28"/>
                <w:szCs w:val="28"/>
              </w:rPr>
              <w:t>4.</w:t>
            </w:r>
            <w:r>
              <w:rPr>
                <w:rFonts w:ascii="Times New Roman" w:hAnsi="Times New Roman"/>
                <w:sz w:val="28"/>
                <w:szCs w:val="28"/>
              </w:rPr>
              <w:t xml:space="preserve"> Пролиферация синовиоцитов.</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37</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Назовите основные клин</w:t>
            </w:r>
            <w:r w:rsidRPr="00391C5D">
              <w:rPr>
                <w:rFonts w:ascii="Times New Roman" w:hAnsi="Times New Roman"/>
                <w:sz w:val="28"/>
                <w:szCs w:val="28"/>
              </w:rPr>
              <w:t>и</w:t>
            </w:r>
            <w:r w:rsidRPr="00391C5D">
              <w:rPr>
                <w:rFonts w:ascii="Times New Roman" w:hAnsi="Times New Roman"/>
                <w:sz w:val="28"/>
                <w:szCs w:val="28"/>
              </w:rPr>
              <w:t>ческие особенности ревм</w:t>
            </w:r>
            <w:r w:rsidRPr="00391C5D">
              <w:rPr>
                <w:rFonts w:ascii="Times New Roman" w:hAnsi="Times New Roman"/>
                <w:sz w:val="28"/>
                <w:szCs w:val="28"/>
              </w:rPr>
              <w:t>а</w:t>
            </w:r>
            <w:r w:rsidRPr="00391C5D">
              <w:rPr>
                <w:rFonts w:ascii="Times New Roman" w:hAnsi="Times New Roman"/>
                <w:sz w:val="28"/>
                <w:szCs w:val="28"/>
              </w:rPr>
              <w:t>тических артритов.</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w:t>
            </w:r>
            <w:r>
              <w:rPr>
                <w:rFonts w:ascii="Times New Roman" w:hAnsi="Times New Roman"/>
                <w:sz w:val="28"/>
                <w:szCs w:val="28"/>
              </w:rPr>
              <w:t xml:space="preserve"> </w:t>
            </w:r>
            <w:r w:rsidRPr="00391C5D">
              <w:rPr>
                <w:rFonts w:ascii="Times New Roman" w:hAnsi="Times New Roman"/>
                <w:sz w:val="28"/>
                <w:szCs w:val="28"/>
              </w:rPr>
              <w:t>Летучесть и множественность п</w:t>
            </w:r>
            <w:r w:rsidRPr="00391C5D">
              <w:rPr>
                <w:rFonts w:ascii="Times New Roman" w:hAnsi="Times New Roman"/>
                <w:sz w:val="28"/>
                <w:szCs w:val="28"/>
              </w:rPr>
              <w:t>о</w:t>
            </w:r>
            <w:r w:rsidRPr="00391C5D">
              <w:rPr>
                <w:rFonts w:ascii="Times New Roman" w:hAnsi="Times New Roman"/>
                <w:sz w:val="28"/>
                <w:szCs w:val="28"/>
              </w:rPr>
              <w:t>ражения суставов.</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w:t>
            </w:r>
            <w:r>
              <w:rPr>
                <w:rFonts w:ascii="Times New Roman" w:hAnsi="Times New Roman"/>
                <w:sz w:val="28"/>
                <w:szCs w:val="28"/>
              </w:rPr>
              <w:t xml:space="preserve"> </w:t>
            </w:r>
            <w:r w:rsidRPr="00391C5D">
              <w:rPr>
                <w:rFonts w:ascii="Times New Roman" w:hAnsi="Times New Roman"/>
                <w:sz w:val="28"/>
                <w:szCs w:val="28"/>
              </w:rPr>
              <w:t xml:space="preserve">Отсутствие </w:t>
            </w:r>
            <w:r>
              <w:rPr>
                <w:rFonts w:ascii="Times New Roman" w:hAnsi="Times New Roman"/>
                <w:sz w:val="28"/>
                <w:szCs w:val="28"/>
              </w:rPr>
              <w:t>деформаций в исходе воспаления.</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38</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Каков исход воспаления с</w:t>
            </w:r>
            <w:r w:rsidRPr="00391C5D">
              <w:rPr>
                <w:rFonts w:ascii="Times New Roman" w:hAnsi="Times New Roman"/>
                <w:sz w:val="28"/>
                <w:szCs w:val="28"/>
              </w:rPr>
              <w:t>у</w:t>
            </w:r>
            <w:r w:rsidRPr="00391C5D">
              <w:rPr>
                <w:rFonts w:ascii="Times New Roman" w:hAnsi="Times New Roman"/>
                <w:sz w:val="28"/>
                <w:szCs w:val="28"/>
              </w:rPr>
              <w:t>ставов при ревматизме?</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Рассасывание экссудата и восстано</w:t>
            </w:r>
            <w:r w:rsidRPr="00391C5D">
              <w:rPr>
                <w:rFonts w:ascii="Times New Roman" w:hAnsi="Times New Roman"/>
                <w:sz w:val="28"/>
                <w:szCs w:val="28"/>
              </w:rPr>
              <w:t>в</w:t>
            </w:r>
            <w:r w:rsidRPr="00391C5D">
              <w:rPr>
                <w:rFonts w:ascii="Times New Roman" w:hAnsi="Times New Roman"/>
                <w:sz w:val="28"/>
                <w:szCs w:val="28"/>
              </w:rPr>
              <w:t>ление структуры тканей без дефо</w:t>
            </w:r>
            <w:r w:rsidRPr="00391C5D">
              <w:rPr>
                <w:rFonts w:ascii="Times New Roman" w:hAnsi="Times New Roman"/>
                <w:sz w:val="28"/>
                <w:szCs w:val="28"/>
              </w:rPr>
              <w:t>р</w:t>
            </w:r>
            <w:r w:rsidRPr="00391C5D">
              <w:rPr>
                <w:rFonts w:ascii="Times New Roman" w:hAnsi="Times New Roman"/>
                <w:sz w:val="28"/>
                <w:szCs w:val="28"/>
              </w:rPr>
              <w:t>мации.</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39</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Дайте определение цер</w:t>
            </w:r>
            <w:r w:rsidRPr="00391C5D">
              <w:rPr>
                <w:rFonts w:ascii="Times New Roman" w:hAnsi="Times New Roman"/>
                <w:sz w:val="28"/>
                <w:szCs w:val="28"/>
              </w:rPr>
              <w:t>е</w:t>
            </w:r>
            <w:r w:rsidRPr="00391C5D">
              <w:rPr>
                <w:rFonts w:ascii="Times New Roman" w:hAnsi="Times New Roman"/>
                <w:sz w:val="28"/>
                <w:szCs w:val="28"/>
              </w:rPr>
              <w:t>бральной формы ревмати</w:t>
            </w:r>
            <w:r w:rsidRPr="00391C5D">
              <w:rPr>
                <w:rFonts w:ascii="Times New Roman" w:hAnsi="Times New Roman"/>
                <w:sz w:val="28"/>
                <w:szCs w:val="28"/>
              </w:rPr>
              <w:t>з</w:t>
            </w:r>
            <w:r w:rsidRPr="00391C5D">
              <w:rPr>
                <w:rFonts w:ascii="Times New Roman" w:hAnsi="Times New Roman"/>
                <w:sz w:val="28"/>
                <w:szCs w:val="28"/>
              </w:rPr>
              <w:t>ма.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Форма ревматизма, при которой на первый план выступают поражен</w:t>
            </w:r>
            <w:r>
              <w:rPr>
                <w:rFonts w:ascii="Times New Roman" w:hAnsi="Times New Roman"/>
                <w:sz w:val="28"/>
                <w:szCs w:val="28"/>
              </w:rPr>
              <w:t>ия центральной нервной системы.</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40</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Опишите микроскопические изменения при церебральной форме ревматизма.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4</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 xml:space="preserve">1. </w:t>
            </w:r>
            <w:proofErr w:type="gramStart"/>
            <w:r w:rsidRPr="00391C5D">
              <w:rPr>
                <w:rFonts w:ascii="Times New Roman" w:hAnsi="Times New Roman"/>
                <w:sz w:val="28"/>
                <w:szCs w:val="28"/>
              </w:rPr>
              <w:t>Ревматические</w:t>
            </w:r>
            <w:proofErr w:type="gramEnd"/>
            <w:r w:rsidRPr="00391C5D">
              <w:rPr>
                <w:rFonts w:ascii="Times New Roman" w:hAnsi="Times New Roman"/>
                <w:sz w:val="28"/>
                <w:szCs w:val="28"/>
              </w:rPr>
              <w:t xml:space="preserve"> васкулиты голо</w:t>
            </w:r>
            <w:r w:rsidRPr="00391C5D">
              <w:rPr>
                <w:rFonts w:ascii="Times New Roman" w:hAnsi="Times New Roman"/>
                <w:sz w:val="28"/>
                <w:szCs w:val="28"/>
              </w:rPr>
              <w:t>в</w:t>
            </w:r>
            <w:r w:rsidRPr="00391C5D">
              <w:rPr>
                <w:rFonts w:ascii="Times New Roman" w:hAnsi="Times New Roman"/>
                <w:sz w:val="28"/>
                <w:szCs w:val="28"/>
              </w:rPr>
              <w:t>ного мозга.</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Ишемические повреждения голо</w:t>
            </w:r>
            <w:r w:rsidRPr="00391C5D">
              <w:rPr>
                <w:rFonts w:ascii="Times New Roman" w:hAnsi="Times New Roman"/>
                <w:sz w:val="28"/>
                <w:szCs w:val="28"/>
              </w:rPr>
              <w:t>в</w:t>
            </w:r>
            <w:r w:rsidRPr="00391C5D">
              <w:rPr>
                <w:rFonts w:ascii="Times New Roman" w:hAnsi="Times New Roman"/>
                <w:sz w:val="28"/>
                <w:szCs w:val="28"/>
              </w:rPr>
              <w:t>ного мозга (дистрофия нервных кл</w:t>
            </w:r>
            <w:r w:rsidRPr="00391C5D">
              <w:rPr>
                <w:rFonts w:ascii="Times New Roman" w:hAnsi="Times New Roman"/>
                <w:sz w:val="28"/>
                <w:szCs w:val="28"/>
              </w:rPr>
              <w:t>е</w:t>
            </w:r>
            <w:r w:rsidRPr="00391C5D">
              <w:rPr>
                <w:rFonts w:ascii="Times New Roman" w:hAnsi="Times New Roman"/>
                <w:sz w:val="28"/>
                <w:szCs w:val="28"/>
              </w:rPr>
              <w:t>ток, мелкие очаги, деструкции).</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 Мелкие кровоизлияния.</w:t>
            </w:r>
          </w:p>
          <w:p w:rsidR="00041906" w:rsidRPr="00391C5D" w:rsidRDefault="00041906" w:rsidP="007B6F46">
            <w:pPr>
              <w:tabs>
                <w:tab w:val="left" w:pos="360"/>
              </w:tabs>
              <w:spacing w:after="0" w:line="200" w:lineRule="atLeast"/>
              <w:rPr>
                <w:rFonts w:ascii="Times New Roman" w:hAnsi="Times New Roman"/>
                <w:sz w:val="28"/>
                <w:szCs w:val="28"/>
              </w:rPr>
            </w:pPr>
            <w:r>
              <w:rPr>
                <w:rFonts w:ascii="Times New Roman" w:hAnsi="Times New Roman"/>
                <w:sz w:val="28"/>
                <w:szCs w:val="28"/>
              </w:rPr>
              <w:t>4. Деструкция оболочек нервов.</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41</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Опишите морфологические изменения при нодозной форме ревматизма.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Очаговая дезорганизация соедин</w:t>
            </w:r>
            <w:r w:rsidRPr="00391C5D">
              <w:rPr>
                <w:rFonts w:ascii="Times New Roman" w:hAnsi="Times New Roman"/>
                <w:sz w:val="28"/>
                <w:szCs w:val="28"/>
              </w:rPr>
              <w:t>и</w:t>
            </w:r>
            <w:r w:rsidRPr="00391C5D">
              <w:rPr>
                <w:rFonts w:ascii="Times New Roman" w:hAnsi="Times New Roman"/>
                <w:sz w:val="28"/>
                <w:szCs w:val="28"/>
              </w:rPr>
              <w:t>тельной ткани около суставов и с</w:t>
            </w:r>
            <w:r w:rsidRPr="00391C5D">
              <w:rPr>
                <w:rFonts w:ascii="Times New Roman" w:hAnsi="Times New Roman"/>
                <w:sz w:val="28"/>
                <w:szCs w:val="28"/>
              </w:rPr>
              <w:t>у</w:t>
            </w:r>
            <w:r w:rsidRPr="00391C5D">
              <w:rPr>
                <w:rFonts w:ascii="Times New Roman" w:hAnsi="Times New Roman"/>
                <w:sz w:val="28"/>
                <w:szCs w:val="28"/>
              </w:rPr>
              <w:t>хожилий (мукоидное и фибринои</w:t>
            </w:r>
            <w:r w:rsidRPr="00391C5D">
              <w:rPr>
                <w:rFonts w:ascii="Times New Roman" w:hAnsi="Times New Roman"/>
                <w:sz w:val="28"/>
                <w:szCs w:val="28"/>
              </w:rPr>
              <w:t>д</w:t>
            </w:r>
            <w:r w:rsidRPr="00391C5D">
              <w:rPr>
                <w:rFonts w:ascii="Times New Roman" w:hAnsi="Times New Roman"/>
                <w:sz w:val="28"/>
                <w:szCs w:val="28"/>
              </w:rPr>
              <w:t>ное набухание, фибриноидный некроз).</w:t>
            </w:r>
          </w:p>
          <w:p w:rsidR="00041906" w:rsidRPr="00391C5D" w:rsidRDefault="00041906" w:rsidP="007B6F46">
            <w:pPr>
              <w:tabs>
                <w:tab w:val="left" w:pos="360"/>
              </w:tabs>
              <w:spacing w:after="0" w:line="200" w:lineRule="atLeast"/>
              <w:rPr>
                <w:rFonts w:ascii="Times New Roman" w:hAnsi="Times New Roman"/>
                <w:sz w:val="28"/>
                <w:szCs w:val="28"/>
              </w:rPr>
            </w:pPr>
            <w:r>
              <w:rPr>
                <w:rFonts w:ascii="Times New Roman" w:hAnsi="Times New Roman"/>
                <w:sz w:val="28"/>
                <w:szCs w:val="28"/>
              </w:rPr>
              <w:t>2. Развитие гранулем.</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42</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Перечислите наиболее ч</w:t>
            </w:r>
            <w:r w:rsidRPr="00391C5D">
              <w:rPr>
                <w:rFonts w:ascii="Times New Roman" w:hAnsi="Times New Roman"/>
                <w:sz w:val="28"/>
                <w:szCs w:val="28"/>
              </w:rPr>
              <w:t>а</w:t>
            </w:r>
            <w:r w:rsidRPr="00391C5D">
              <w:rPr>
                <w:rFonts w:ascii="Times New Roman" w:hAnsi="Times New Roman"/>
                <w:sz w:val="28"/>
                <w:szCs w:val="28"/>
              </w:rPr>
              <w:t>стые последствия ревмати</w:t>
            </w:r>
            <w:r w:rsidRPr="00391C5D">
              <w:rPr>
                <w:rFonts w:ascii="Times New Roman" w:hAnsi="Times New Roman"/>
                <w:sz w:val="28"/>
                <w:szCs w:val="28"/>
              </w:rPr>
              <w:t>з</w:t>
            </w:r>
            <w:r w:rsidRPr="00391C5D">
              <w:rPr>
                <w:rFonts w:ascii="Times New Roman" w:hAnsi="Times New Roman"/>
                <w:sz w:val="28"/>
                <w:szCs w:val="28"/>
              </w:rPr>
              <w:t>ма.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Приобретенные пороки сердца.</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Кардиосклероз.</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 Спаечные процесс</w:t>
            </w:r>
            <w:r>
              <w:rPr>
                <w:rFonts w:ascii="Times New Roman" w:hAnsi="Times New Roman"/>
                <w:sz w:val="28"/>
                <w:szCs w:val="28"/>
              </w:rPr>
              <w:t>ы в серозных полостях и другие.</w:t>
            </w:r>
          </w:p>
        </w:tc>
      </w:tr>
      <w:tr w:rsidR="00041906" w:rsidRPr="00391C5D" w:rsidTr="007B6F46">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43</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Дайте характеристику пат</w:t>
            </w:r>
            <w:r w:rsidRPr="00391C5D">
              <w:rPr>
                <w:rFonts w:ascii="Times New Roman" w:hAnsi="Times New Roman"/>
                <w:sz w:val="28"/>
                <w:szCs w:val="28"/>
              </w:rPr>
              <w:t>о</w:t>
            </w:r>
            <w:r w:rsidRPr="00391C5D">
              <w:rPr>
                <w:rFonts w:ascii="Times New Roman" w:hAnsi="Times New Roman"/>
                <w:sz w:val="28"/>
                <w:szCs w:val="28"/>
              </w:rPr>
              <w:t>морфоза ревматизма.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6</w:t>
            </w:r>
          </w:p>
        </w:tc>
        <w:tc>
          <w:tcPr>
            <w:tcW w:w="4715" w:type="dxa"/>
            <w:gridSpan w:val="2"/>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Существенное снижение перви</w:t>
            </w:r>
            <w:r w:rsidRPr="00391C5D">
              <w:rPr>
                <w:rFonts w:ascii="Times New Roman" w:hAnsi="Times New Roman"/>
                <w:sz w:val="28"/>
                <w:szCs w:val="28"/>
              </w:rPr>
              <w:t>ч</w:t>
            </w:r>
            <w:r w:rsidRPr="00391C5D">
              <w:rPr>
                <w:rFonts w:ascii="Times New Roman" w:hAnsi="Times New Roman"/>
                <w:sz w:val="28"/>
                <w:szCs w:val="28"/>
              </w:rPr>
              <w:t>ной заболеваемости ревматизмом.</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Уменьшение числа экссудативно-гиперергических проявлений.</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 Уменьшение случаев диффузного экссудативного миокардита.</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 xml:space="preserve">4. Резкое уменьшение смертности от </w:t>
            </w:r>
            <w:r w:rsidRPr="00391C5D">
              <w:rPr>
                <w:rFonts w:ascii="Times New Roman" w:hAnsi="Times New Roman"/>
                <w:sz w:val="28"/>
                <w:szCs w:val="28"/>
              </w:rPr>
              <w:lastRenderedPageBreak/>
              <w:t>острых проявлений ревматизма.</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5. Сокращение числа больных с п</w:t>
            </w:r>
            <w:r w:rsidRPr="00391C5D">
              <w:rPr>
                <w:rFonts w:ascii="Times New Roman" w:hAnsi="Times New Roman"/>
                <w:sz w:val="28"/>
                <w:szCs w:val="28"/>
              </w:rPr>
              <w:t>о</w:t>
            </w:r>
            <w:r w:rsidRPr="00391C5D">
              <w:rPr>
                <w:rFonts w:ascii="Times New Roman" w:hAnsi="Times New Roman"/>
                <w:sz w:val="28"/>
                <w:szCs w:val="28"/>
              </w:rPr>
              <w:t>роками сердца.</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6. Рост числа больных пожилого возраста с ревматизмом и его п</w:t>
            </w:r>
            <w:r w:rsidRPr="00391C5D">
              <w:rPr>
                <w:rFonts w:ascii="Times New Roman" w:hAnsi="Times New Roman"/>
                <w:sz w:val="28"/>
                <w:szCs w:val="28"/>
              </w:rPr>
              <w:t>о</w:t>
            </w:r>
            <w:r>
              <w:rPr>
                <w:rFonts w:ascii="Times New Roman" w:hAnsi="Times New Roman"/>
                <w:sz w:val="28"/>
                <w:szCs w:val="28"/>
              </w:rPr>
              <w:t xml:space="preserve">следствиями. </w:t>
            </w:r>
          </w:p>
        </w:tc>
      </w:tr>
      <w:tr w:rsidR="00041906" w:rsidRPr="00391C5D" w:rsidTr="007B6F46">
        <w:trPr>
          <w:gridAfter w:val="1"/>
          <w:wAfter w:w="10" w:type="dxa"/>
        </w:trPr>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Pr>
                <w:rFonts w:ascii="Times New Roman" w:hAnsi="Times New Roman"/>
                <w:sz w:val="28"/>
                <w:szCs w:val="28"/>
              </w:rPr>
              <w:lastRenderedPageBreak/>
              <w:t>44</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Дайте определение порока сердца.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05" w:type="dxa"/>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Стойкие отклонения в строении сердца, нарушающие его функции.</w:t>
            </w:r>
          </w:p>
        </w:tc>
      </w:tr>
      <w:tr w:rsidR="00041906" w:rsidRPr="00391C5D" w:rsidTr="007B6F46">
        <w:trPr>
          <w:gridAfter w:val="1"/>
          <w:wAfter w:w="10" w:type="dxa"/>
        </w:trPr>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Pr>
                <w:rFonts w:ascii="Times New Roman" w:hAnsi="Times New Roman"/>
                <w:sz w:val="28"/>
                <w:szCs w:val="28"/>
              </w:rPr>
              <w:t>45</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Какие пороки сердца разл</w:t>
            </w:r>
            <w:r w:rsidRPr="00391C5D">
              <w:rPr>
                <w:rFonts w:ascii="Times New Roman" w:hAnsi="Times New Roman"/>
                <w:sz w:val="28"/>
                <w:szCs w:val="28"/>
              </w:rPr>
              <w:t>и</w:t>
            </w:r>
            <w:r w:rsidRPr="00391C5D">
              <w:rPr>
                <w:rFonts w:ascii="Times New Roman" w:hAnsi="Times New Roman"/>
                <w:sz w:val="28"/>
                <w:szCs w:val="28"/>
              </w:rPr>
              <w:t>чают, учитывая их генез?</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w:t>
            </w:r>
          </w:p>
        </w:tc>
        <w:tc>
          <w:tcPr>
            <w:tcW w:w="4705" w:type="dxa"/>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uppressAutoHyphens/>
              <w:snapToGrid w:val="0"/>
              <w:spacing w:after="0" w:line="200" w:lineRule="atLeast"/>
              <w:rPr>
                <w:rFonts w:ascii="Times New Roman" w:hAnsi="Times New Roman"/>
                <w:sz w:val="28"/>
                <w:szCs w:val="28"/>
              </w:rPr>
            </w:pPr>
            <w:r>
              <w:rPr>
                <w:rFonts w:ascii="Times New Roman" w:hAnsi="Times New Roman"/>
                <w:sz w:val="28"/>
                <w:szCs w:val="28"/>
              </w:rPr>
              <w:t xml:space="preserve">1. </w:t>
            </w:r>
            <w:r w:rsidRPr="00391C5D">
              <w:rPr>
                <w:rFonts w:ascii="Times New Roman" w:hAnsi="Times New Roman"/>
                <w:sz w:val="28"/>
                <w:szCs w:val="28"/>
              </w:rPr>
              <w:t>Врожденные.</w:t>
            </w:r>
          </w:p>
          <w:p w:rsidR="00041906" w:rsidRPr="00391C5D" w:rsidRDefault="00041906" w:rsidP="007B6F46">
            <w:pPr>
              <w:tabs>
                <w:tab w:val="left" w:pos="360"/>
              </w:tabs>
              <w:suppressAutoHyphens/>
              <w:spacing w:after="0" w:line="200" w:lineRule="atLeast"/>
              <w:rPr>
                <w:rFonts w:ascii="Times New Roman" w:hAnsi="Times New Roman"/>
                <w:sz w:val="28"/>
                <w:szCs w:val="28"/>
              </w:rPr>
            </w:pPr>
            <w:r>
              <w:rPr>
                <w:rFonts w:ascii="Times New Roman" w:hAnsi="Times New Roman"/>
                <w:sz w:val="28"/>
                <w:szCs w:val="28"/>
              </w:rPr>
              <w:t xml:space="preserve">2. </w:t>
            </w:r>
            <w:r w:rsidRPr="00391C5D">
              <w:rPr>
                <w:rFonts w:ascii="Times New Roman" w:hAnsi="Times New Roman"/>
                <w:sz w:val="28"/>
                <w:szCs w:val="28"/>
              </w:rPr>
              <w:t>Приобретенные.</w:t>
            </w:r>
          </w:p>
        </w:tc>
      </w:tr>
      <w:tr w:rsidR="00041906" w:rsidRPr="00391C5D" w:rsidTr="007B6F46">
        <w:trPr>
          <w:gridAfter w:val="1"/>
          <w:wAfter w:w="10" w:type="dxa"/>
        </w:trPr>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Pr>
                <w:rFonts w:ascii="Times New Roman" w:hAnsi="Times New Roman"/>
                <w:sz w:val="28"/>
                <w:szCs w:val="28"/>
              </w:rPr>
              <w:t>46</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Что такое приобретенный порок сердца?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05" w:type="dxa"/>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Pr>
                <w:rFonts w:ascii="Times New Roman" w:hAnsi="Times New Roman"/>
                <w:sz w:val="28"/>
                <w:szCs w:val="28"/>
              </w:rPr>
              <w:t xml:space="preserve">Порок сердца, </w:t>
            </w:r>
            <w:r w:rsidRPr="00391C5D">
              <w:rPr>
                <w:rFonts w:ascii="Times New Roman" w:hAnsi="Times New Roman"/>
                <w:sz w:val="28"/>
                <w:szCs w:val="28"/>
              </w:rPr>
              <w:t>возникающий в р</w:t>
            </w:r>
            <w:r w:rsidRPr="00391C5D">
              <w:rPr>
                <w:rFonts w:ascii="Times New Roman" w:hAnsi="Times New Roman"/>
                <w:sz w:val="28"/>
                <w:szCs w:val="28"/>
              </w:rPr>
              <w:t>е</w:t>
            </w:r>
            <w:r w:rsidRPr="00391C5D">
              <w:rPr>
                <w:rFonts w:ascii="Times New Roman" w:hAnsi="Times New Roman"/>
                <w:sz w:val="28"/>
                <w:szCs w:val="28"/>
              </w:rPr>
              <w:t>зультате приобре</w:t>
            </w:r>
            <w:r>
              <w:rPr>
                <w:rFonts w:ascii="Times New Roman" w:hAnsi="Times New Roman"/>
                <w:sz w:val="28"/>
                <w:szCs w:val="28"/>
              </w:rPr>
              <w:t>тенных заболев</w:t>
            </w:r>
            <w:r>
              <w:rPr>
                <w:rFonts w:ascii="Times New Roman" w:hAnsi="Times New Roman"/>
                <w:sz w:val="28"/>
                <w:szCs w:val="28"/>
              </w:rPr>
              <w:t>а</w:t>
            </w:r>
            <w:r>
              <w:rPr>
                <w:rFonts w:ascii="Times New Roman" w:hAnsi="Times New Roman"/>
                <w:sz w:val="28"/>
                <w:szCs w:val="28"/>
              </w:rPr>
              <w:t>ний, характеризующийся поражен</w:t>
            </w:r>
            <w:r>
              <w:rPr>
                <w:rFonts w:ascii="Times New Roman" w:hAnsi="Times New Roman"/>
                <w:sz w:val="28"/>
                <w:szCs w:val="28"/>
              </w:rPr>
              <w:t>и</w:t>
            </w:r>
            <w:r>
              <w:rPr>
                <w:rFonts w:ascii="Times New Roman" w:hAnsi="Times New Roman"/>
                <w:sz w:val="28"/>
                <w:szCs w:val="28"/>
              </w:rPr>
              <w:t>ем клапанного аппарата и маг</w:t>
            </w:r>
            <w:r>
              <w:rPr>
                <w:rFonts w:ascii="Times New Roman" w:hAnsi="Times New Roman"/>
                <w:sz w:val="28"/>
                <w:szCs w:val="28"/>
              </w:rPr>
              <w:t>и</w:t>
            </w:r>
            <w:r>
              <w:rPr>
                <w:rFonts w:ascii="Times New Roman" w:hAnsi="Times New Roman"/>
                <w:sz w:val="28"/>
                <w:szCs w:val="28"/>
              </w:rPr>
              <w:t>стральных сосудов.</w:t>
            </w:r>
          </w:p>
        </w:tc>
      </w:tr>
      <w:tr w:rsidR="00041906" w:rsidRPr="00391C5D" w:rsidTr="007B6F46">
        <w:trPr>
          <w:gridAfter w:val="1"/>
          <w:wAfter w:w="10" w:type="dxa"/>
        </w:trPr>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4</w:t>
            </w:r>
            <w:r>
              <w:rPr>
                <w:rFonts w:ascii="Times New Roman" w:hAnsi="Times New Roman"/>
                <w:sz w:val="28"/>
                <w:szCs w:val="28"/>
              </w:rPr>
              <w:t>7</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Перечислите заболевания, приводящие к развитию приобретенных пороков сердца.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5</w:t>
            </w:r>
          </w:p>
        </w:tc>
        <w:tc>
          <w:tcPr>
            <w:tcW w:w="4705" w:type="dxa"/>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uppressAutoHyphens/>
              <w:snapToGrid w:val="0"/>
              <w:spacing w:after="0" w:line="200" w:lineRule="atLeast"/>
              <w:rPr>
                <w:rFonts w:ascii="Times New Roman" w:hAnsi="Times New Roman"/>
                <w:sz w:val="28"/>
                <w:szCs w:val="28"/>
              </w:rPr>
            </w:pPr>
            <w:r>
              <w:rPr>
                <w:rFonts w:ascii="Times New Roman" w:hAnsi="Times New Roman"/>
                <w:sz w:val="28"/>
                <w:szCs w:val="28"/>
              </w:rPr>
              <w:t xml:space="preserve">1. </w:t>
            </w:r>
            <w:r w:rsidRPr="00391C5D">
              <w:rPr>
                <w:rFonts w:ascii="Times New Roman" w:hAnsi="Times New Roman"/>
                <w:sz w:val="28"/>
                <w:szCs w:val="28"/>
              </w:rPr>
              <w:t>Ревматизм.</w:t>
            </w:r>
          </w:p>
          <w:p w:rsidR="00041906" w:rsidRPr="00391C5D" w:rsidRDefault="00041906" w:rsidP="007B6F46">
            <w:pPr>
              <w:tabs>
                <w:tab w:val="left" w:pos="360"/>
              </w:tabs>
              <w:suppressAutoHyphens/>
              <w:spacing w:after="0" w:line="200" w:lineRule="atLeast"/>
              <w:rPr>
                <w:rFonts w:ascii="Times New Roman" w:hAnsi="Times New Roman"/>
                <w:sz w:val="28"/>
                <w:szCs w:val="28"/>
              </w:rPr>
            </w:pPr>
            <w:r>
              <w:rPr>
                <w:rFonts w:ascii="Times New Roman" w:hAnsi="Times New Roman"/>
                <w:sz w:val="28"/>
                <w:szCs w:val="28"/>
              </w:rPr>
              <w:t xml:space="preserve">2. </w:t>
            </w:r>
            <w:r w:rsidRPr="00391C5D">
              <w:rPr>
                <w:rFonts w:ascii="Times New Roman" w:hAnsi="Times New Roman"/>
                <w:sz w:val="28"/>
                <w:szCs w:val="28"/>
              </w:rPr>
              <w:t>Атеросклероз.</w:t>
            </w:r>
          </w:p>
          <w:p w:rsidR="00041906" w:rsidRPr="00391C5D" w:rsidRDefault="00041906" w:rsidP="007B6F46">
            <w:pPr>
              <w:tabs>
                <w:tab w:val="left" w:pos="360"/>
              </w:tabs>
              <w:suppressAutoHyphens/>
              <w:spacing w:after="0" w:line="200" w:lineRule="atLeast"/>
              <w:rPr>
                <w:rFonts w:ascii="Times New Roman" w:hAnsi="Times New Roman"/>
                <w:sz w:val="28"/>
                <w:szCs w:val="28"/>
              </w:rPr>
            </w:pPr>
            <w:r>
              <w:rPr>
                <w:rFonts w:ascii="Times New Roman" w:hAnsi="Times New Roman"/>
                <w:sz w:val="28"/>
                <w:szCs w:val="28"/>
              </w:rPr>
              <w:t xml:space="preserve">3. </w:t>
            </w:r>
            <w:r w:rsidRPr="00391C5D">
              <w:rPr>
                <w:rFonts w:ascii="Times New Roman" w:hAnsi="Times New Roman"/>
                <w:sz w:val="28"/>
                <w:szCs w:val="28"/>
              </w:rPr>
              <w:t>Септический эндокардит.</w:t>
            </w:r>
          </w:p>
          <w:p w:rsidR="00041906" w:rsidRPr="00391C5D" w:rsidRDefault="00041906" w:rsidP="007B6F46">
            <w:pPr>
              <w:tabs>
                <w:tab w:val="left" w:pos="360"/>
              </w:tabs>
              <w:suppressAutoHyphens/>
              <w:spacing w:after="0" w:line="200" w:lineRule="atLeast"/>
              <w:rPr>
                <w:rFonts w:ascii="Times New Roman" w:hAnsi="Times New Roman"/>
                <w:sz w:val="28"/>
                <w:szCs w:val="28"/>
              </w:rPr>
            </w:pPr>
            <w:r>
              <w:rPr>
                <w:rFonts w:ascii="Times New Roman" w:hAnsi="Times New Roman"/>
                <w:sz w:val="28"/>
                <w:szCs w:val="28"/>
              </w:rPr>
              <w:t xml:space="preserve">4. </w:t>
            </w:r>
            <w:r w:rsidRPr="00391C5D">
              <w:rPr>
                <w:rFonts w:ascii="Times New Roman" w:hAnsi="Times New Roman"/>
                <w:sz w:val="28"/>
                <w:szCs w:val="28"/>
              </w:rPr>
              <w:t>Бруцеллез.</w:t>
            </w:r>
          </w:p>
          <w:p w:rsidR="00041906" w:rsidRPr="00545C7C" w:rsidRDefault="00041906" w:rsidP="007B6F46">
            <w:pPr>
              <w:tabs>
                <w:tab w:val="left" w:pos="360"/>
              </w:tabs>
              <w:suppressAutoHyphens/>
              <w:spacing w:after="0" w:line="200" w:lineRule="atLeast"/>
              <w:rPr>
                <w:rFonts w:ascii="Times New Roman" w:hAnsi="Times New Roman"/>
                <w:sz w:val="28"/>
                <w:szCs w:val="28"/>
              </w:rPr>
            </w:pPr>
            <w:r>
              <w:rPr>
                <w:rFonts w:ascii="Times New Roman" w:hAnsi="Times New Roman"/>
                <w:sz w:val="28"/>
                <w:szCs w:val="28"/>
              </w:rPr>
              <w:t xml:space="preserve">5. </w:t>
            </w:r>
            <w:r w:rsidRPr="00391C5D">
              <w:rPr>
                <w:rFonts w:ascii="Times New Roman" w:hAnsi="Times New Roman"/>
                <w:sz w:val="28"/>
                <w:szCs w:val="28"/>
              </w:rPr>
              <w:t>Сифилис.</w:t>
            </w:r>
          </w:p>
        </w:tc>
      </w:tr>
      <w:tr w:rsidR="00041906" w:rsidRPr="00391C5D" w:rsidTr="007B6F46">
        <w:trPr>
          <w:gridAfter w:val="1"/>
          <w:wAfter w:w="10" w:type="dxa"/>
        </w:trPr>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Pr>
                <w:rFonts w:ascii="Times New Roman" w:hAnsi="Times New Roman"/>
                <w:sz w:val="28"/>
                <w:szCs w:val="28"/>
              </w:rPr>
              <w:t>48</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60" w:line="200" w:lineRule="atLeast"/>
              <w:rPr>
                <w:rFonts w:ascii="Times New Roman" w:hAnsi="Times New Roman"/>
                <w:sz w:val="28"/>
                <w:szCs w:val="28"/>
              </w:rPr>
            </w:pPr>
            <w:r w:rsidRPr="00391C5D">
              <w:rPr>
                <w:rFonts w:ascii="Times New Roman" w:hAnsi="Times New Roman"/>
                <w:sz w:val="28"/>
                <w:szCs w:val="28"/>
              </w:rPr>
              <w:t>Какая</w:t>
            </w:r>
            <w:r>
              <w:rPr>
                <w:rFonts w:ascii="Times New Roman" w:hAnsi="Times New Roman"/>
                <w:sz w:val="28"/>
                <w:szCs w:val="28"/>
              </w:rPr>
              <w:t xml:space="preserve"> патология клапана сердца чаще</w:t>
            </w:r>
            <w:r w:rsidRPr="00391C5D">
              <w:rPr>
                <w:rFonts w:ascii="Times New Roman" w:hAnsi="Times New Roman"/>
                <w:sz w:val="28"/>
                <w:szCs w:val="28"/>
              </w:rPr>
              <w:t xml:space="preserve"> предшествует развитию приобретенного порока сердца?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05" w:type="dxa"/>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Pr>
                <w:rFonts w:ascii="Times New Roman" w:hAnsi="Times New Roman"/>
                <w:sz w:val="28"/>
                <w:szCs w:val="28"/>
              </w:rPr>
              <w:t xml:space="preserve">Эндокардит с </w:t>
            </w:r>
            <w:r w:rsidRPr="00391C5D">
              <w:rPr>
                <w:rFonts w:ascii="Times New Roman" w:hAnsi="Times New Roman"/>
                <w:sz w:val="28"/>
                <w:szCs w:val="28"/>
              </w:rPr>
              <w:t>деструкцией и склер</w:t>
            </w:r>
            <w:r w:rsidRPr="00391C5D">
              <w:rPr>
                <w:rFonts w:ascii="Times New Roman" w:hAnsi="Times New Roman"/>
                <w:sz w:val="28"/>
                <w:szCs w:val="28"/>
              </w:rPr>
              <w:t>о</w:t>
            </w:r>
            <w:r w:rsidRPr="00391C5D">
              <w:rPr>
                <w:rFonts w:ascii="Times New Roman" w:hAnsi="Times New Roman"/>
                <w:sz w:val="28"/>
                <w:szCs w:val="28"/>
              </w:rPr>
              <w:t>зом створок клапана  и хордальных нитей.</w:t>
            </w:r>
          </w:p>
        </w:tc>
      </w:tr>
      <w:tr w:rsidR="00041906" w:rsidRPr="00391C5D" w:rsidTr="007B6F46">
        <w:trPr>
          <w:gridAfter w:val="1"/>
          <w:wAfter w:w="10" w:type="dxa"/>
        </w:trPr>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Pr>
                <w:rFonts w:ascii="Times New Roman" w:hAnsi="Times New Roman"/>
                <w:sz w:val="28"/>
                <w:szCs w:val="28"/>
              </w:rPr>
              <w:t>49</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40" w:line="200" w:lineRule="atLeast"/>
              <w:rPr>
                <w:rFonts w:ascii="Times New Roman" w:hAnsi="Times New Roman"/>
                <w:sz w:val="28"/>
                <w:szCs w:val="28"/>
              </w:rPr>
            </w:pPr>
            <w:r w:rsidRPr="00391C5D">
              <w:rPr>
                <w:rFonts w:ascii="Times New Roman" w:hAnsi="Times New Roman"/>
                <w:sz w:val="28"/>
                <w:szCs w:val="28"/>
              </w:rPr>
              <w:t>Перечислите основные ми</w:t>
            </w:r>
            <w:r w:rsidRPr="00391C5D">
              <w:rPr>
                <w:rFonts w:ascii="Times New Roman" w:hAnsi="Times New Roman"/>
                <w:sz w:val="28"/>
                <w:szCs w:val="28"/>
              </w:rPr>
              <w:t>к</w:t>
            </w:r>
            <w:r w:rsidRPr="00391C5D">
              <w:rPr>
                <w:rFonts w:ascii="Times New Roman" w:hAnsi="Times New Roman"/>
                <w:sz w:val="28"/>
                <w:szCs w:val="28"/>
              </w:rPr>
              <w:t>роскопические изменения в клапане при приобретенных</w:t>
            </w:r>
            <w:r>
              <w:rPr>
                <w:rFonts w:ascii="Times New Roman" w:hAnsi="Times New Roman"/>
                <w:sz w:val="28"/>
                <w:szCs w:val="28"/>
              </w:rPr>
              <w:t xml:space="preserve"> </w:t>
            </w:r>
            <w:r w:rsidRPr="00391C5D">
              <w:rPr>
                <w:rFonts w:ascii="Times New Roman" w:hAnsi="Times New Roman"/>
                <w:sz w:val="28"/>
                <w:szCs w:val="28"/>
              </w:rPr>
              <w:t xml:space="preserve"> пороках сердца.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4</w:t>
            </w:r>
          </w:p>
        </w:tc>
        <w:tc>
          <w:tcPr>
            <w:tcW w:w="4705" w:type="dxa"/>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Pr>
                <w:rFonts w:ascii="Times New Roman" w:hAnsi="Times New Roman"/>
                <w:sz w:val="28"/>
                <w:szCs w:val="28"/>
              </w:rPr>
              <w:t xml:space="preserve">1. </w:t>
            </w:r>
            <w:r w:rsidRPr="00391C5D">
              <w:rPr>
                <w:rFonts w:ascii="Times New Roman" w:hAnsi="Times New Roman"/>
                <w:sz w:val="28"/>
                <w:szCs w:val="28"/>
              </w:rPr>
              <w:t>Склероз клапана с его деформац</w:t>
            </w:r>
            <w:r w:rsidRPr="00391C5D">
              <w:rPr>
                <w:rFonts w:ascii="Times New Roman" w:hAnsi="Times New Roman"/>
                <w:sz w:val="28"/>
                <w:szCs w:val="28"/>
              </w:rPr>
              <w:t>и</w:t>
            </w:r>
            <w:r w:rsidRPr="00391C5D">
              <w:rPr>
                <w:rFonts w:ascii="Times New Roman" w:hAnsi="Times New Roman"/>
                <w:sz w:val="28"/>
                <w:szCs w:val="28"/>
              </w:rPr>
              <w:t>ей.</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Гиалиноз.</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 Петрификация.</w:t>
            </w:r>
          </w:p>
          <w:p w:rsidR="00041906" w:rsidRPr="00391C5D" w:rsidRDefault="00041906" w:rsidP="007B6F46">
            <w:pPr>
              <w:tabs>
                <w:tab w:val="left" w:pos="360"/>
              </w:tabs>
              <w:spacing w:after="0" w:line="200" w:lineRule="atLeast"/>
              <w:rPr>
                <w:rFonts w:ascii="Times New Roman" w:hAnsi="Times New Roman"/>
                <w:sz w:val="28"/>
                <w:szCs w:val="28"/>
              </w:rPr>
            </w:pPr>
            <w:r>
              <w:rPr>
                <w:rFonts w:ascii="Times New Roman" w:hAnsi="Times New Roman"/>
                <w:sz w:val="28"/>
                <w:szCs w:val="28"/>
              </w:rPr>
              <w:t>4. Васкуляризация клапана.</w:t>
            </w:r>
          </w:p>
        </w:tc>
      </w:tr>
      <w:tr w:rsidR="00041906" w:rsidRPr="00391C5D" w:rsidTr="007B6F46">
        <w:trPr>
          <w:gridAfter w:val="1"/>
          <w:wAfter w:w="10" w:type="dxa"/>
          <w:trHeight w:val="1212"/>
        </w:trPr>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Pr>
                <w:rFonts w:ascii="Times New Roman" w:hAnsi="Times New Roman"/>
                <w:sz w:val="28"/>
                <w:szCs w:val="28"/>
              </w:rPr>
              <w:t>50</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Назовите анатомические в</w:t>
            </w:r>
            <w:r w:rsidRPr="00391C5D">
              <w:rPr>
                <w:rFonts w:ascii="Times New Roman" w:hAnsi="Times New Roman"/>
                <w:sz w:val="28"/>
                <w:szCs w:val="28"/>
              </w:rPr>
              <w:t>и</w:t>
            </w:r>
            <w:r w:rsidRPr="00391C5D">
              <w:rPr>
                <w:rFonts w:ascii="Times New Roman" w:hAnsi="Times New Roman"/>
                <w:sz w:val="28"/>
                <w:szCs w:val="28"/>
              </w:rPr>
              <w:t>ды приобретенных пороков сердца.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3</w:t>
            </w:r>
          </w:p>
        </w:tc>
        <w:tc>
          <w:tcPr>
            <w:tcW w:w="4705" w:type="dxa"/>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1.Недостаточность клапанов.</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2.Стеноз предсердно-желудочковых отверстий или устьев магистральных сосудов.</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3.Комбинированный порок.</w:t>
            </w:r>
          </w:p>
        </w:tc>
      </w:tr>
      <w:tr w:rsidR="00041906" w:rsidRPr="00391C5D" w:rsidTr="007B6F46">
        <w:trPr>
          <w:gridAfter w:val="1"/>
          <w:wAfter w:w="10" w:type="dxa"/>
        </w:trPr>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Pr>
                <w:rFonts w:ascii="Times New Roman" w:hAnsi="Times New Roman"/>
                <w:sz w:val="28"/>
                <w:szCs w:val="28"/>
              </w:rPr>
              <w:t>51</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Приобретенные пороки, к</w:t>
            </w:r>
            <w:r w:rsidRPr="00391C5D">
              <w:rPr>
                <w:rFonts w:ascii="Times New Roman" w:hAnsi="Times New Roman"/>
                <w:sz w:val="28"/>
                <w:szCs w:val="28"/>
              </w:rPr>
              <w:t>а</w:t>
            </w:r>
            <w:r w:rsidRPr="00391C5D">
              <w:rPr>
                <w:rFonts w:ascii="Times New Roman" w:hAnsi="Times New Roman"/>
                <w:sz w:val="28"/>
                <w:szCs w:val="28"/>
              </w:rPr>
              <w:t>ких клапанов встречаются чаще?</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w:t>
            </w:r>
          </w:p>
        </w:tc>
        <w:tc>
          <w:tcPr>
            <w:tcW w:w="4705" w:type="dxa"/>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Митрального.</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Аортального.</w:t>
            </w:r>
          </w:p>
        </w:tc>
      </w:tr>
      <w:tr w:rsidR="00041906" w:rsidRPr="00391C5D" w:rsidTr="007B6F46">
        <w:trPr>
          <w:gridAfter w:val="1"/>
          <w:wAfter w:w="10" w:type="dxa"/>
        </w:trPr>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Pr>
                <w:rFonts w:ascii="Times New Roman" w:hAnsi="Times New Roman"/>
                <w:sz w:val="28"/>
                <w:szCs w:val="28"/>
              </w:rPr>
              <w:t>52</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Какие пороки сердца выд</w:t>
            </w:r>
            <w:r w:rsidRPr="00391C5D">
              <w:rPr>
                <w:rFonts w:ascii="Times New Roman" w:hAnsi="Times New Roman"/>
                <w:sz w:val="28"/>
                <w:szCs w:val="28"/>
              </w:rPr>
              <w:t>е</w:t>
            </w:r>
            <w:r w:rsidRPr="00391C5D">
              <w:rPr>
                <w:rFonts w:ascii="Times New Roman" w:hAnsi="Times New Roman"/>
                <w:sz w:val="28"/>
                <w:szCs w:val="28"/>
              </w:rPr>
              <w:t>ляют, учитывая наличие и отсутствие сердечной нед</w:t>
            </w:r>
            <w:r w:rsidRPr="00391C5D">
              <w:rPr>
                <w:rFonts w:ascii="Times New Roman" w:hAnsi="Times New Roman"/>
                <w:sz w:val="28"/>
                <w:szCs w:val="28"/>
              </w:rPr>
              <w:t>о</w:t>
            </w:r>
            <w:r w:rsidRPr="00391C5D">
              <w:rPr>
                <w:rFonts w:ascii="Times New Roman" w:hAnsi="Times New Roman"/>
                <w:sz w:val="28"/>
                <w:szCs w:val="28"/>
              </w:rPr>
              <w:t>статочности?</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2</w:t>
            </w:r>
          </w:p>
        </w:tc>
        <w:tc>
          <w:tcPr>
            <w:tcW w:w="4705" w:type="dxa"/>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 Компенсированный порок.</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 Декомпенсированный порок.</w:t>
            </w:r>
          </w:p>
        </w:tc>
      </w:tr>
      <w:tr w:rsidR="00041906" w:rsidRPr="00391C5D" w:rsidTr="007B6F46">
        <w:trPr>
          <w:gridAfter w:val="1"/>
          <w:wAfter w:w="10" w:type="dxa"/>
        </w:trPr>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Pr>
                <w:rFonts w:ascii="Times New Roman" w:hAnsi="Times New Roman"/>
                <w:sz w:val="28"/>
                <w:szCs w:val="28"/>
              </w:rPr>
              <w:t>53</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Что такое компенсирова</w:t>
            </w:r>
            <w:r w:rsidRPr="00391C5D">
              <w:rPr>
                <w:rFonts w:ascii="Times New Roman" w:hAnsi="Times New Roman"/>
                <w:sz w:val="28"/>
                <w:szCs w:val="28"/>
              </w:rPr>
              <w:t>н</w:t>
            </w:r>
            <w:r w:rsidRPr="00391C5D">
              <w:rPr>
                <w:rFonts w:ascii="Times New Roman" w:hAnsi="Times New Roman"/>
                <w:sz w:val="28"/>
                <w:szCs w:val="28"/>
              </w:rPr>
              <w:lastRenderedPageBreak/>
              <w:t>ный порок сердца?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lastRenderedPageBreak/>
              <w:t>1</w:t>
            </w:r>
          </w:p>
        </w:tc>
        <w:tc>
          <w:tcPr>
            <w:tcW w:w="4705" w:type="dxa"/>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Порок сердца без проявлений се</w:t>
            </w:r>
            <w:r w:rsidRPr="00391C5D">
              <w:rPr>
                <w:rFonts w:ascii="Times New Roman" w:hAnsi="Times New Roman"/>
                <w:sz w:val="28"/>
                <w:szCs w:val="28"/>
              </w:rPr>
              <w:t>р</w:t>
            </w:r>
            <w:r w:rsidRPr="00391C5D">
              <w:rPr>
                <w:rFonts w:ascii="Times New Roman" w:hAnsi="Times New Roman"/>
                <w:sz w:val="28"/>
                <w:szCs w:val="28"/>
              </w:rPr>
              <w:lastRenderedPageBreak/>
              <w:t>дечной недостаточности и растрой</w:t>
            </w:r>
            <w:r>
              <w:rPr>
                <w:rFonts w:ascii="Times New Roman" w:hAnsi="Times New Roman"/>
                <w:sz w:val="28"/>
                <w:szCs w:val="28"/>
              </w:rPr>
              <w:t>-</w:t>
            </w:r>
            <w:r w:rsidRPr="00391C5D">
              <w:rPr>
                <w:rFonts w:ascii="Times New Roman" w:hAnsi="Times New Roman"/>
                <w:sz w:val="28"/>
                <w:szCs w:val="28"/>
              </w:rPr>
              <w:t>ств периферического кровообращ</w:t>
            </w:r>
            <w:r w:rsidRPr="00391C5D">
              <w:rPr>
                <w:rFonts w:ascii="Times New Roman" w:hAnsi="Times New Roman"/>
                <w:sz w:val="28"/>
                <w:szCs w:val="28"/>
              </w:rPr>
              <w:t>е</w:t>
            </w:r>
            <w:r w:rsidRPr="00391C5D">
              <w:rPr>
                <w:rFonts w:ascii="Times New Roman" w:hAnsi="Times New Roman"/>
                <w:sz w:val="28"/>
                <w:szCs w:val="28"/>
              </w:rPr>
              <w:t>ния.</w:t>
            </w:r>
          </w:p>
        </w:tc>
      </w:tr>
      <w:tr w:rsidR="00041906" w:rsidRPr="00391C5D" w:rsidTr="007B6F46">
        <w:trPr>
          <w:gridAfter w:val="1"/>
          <w:wAfter w:w="10" w:type="dxa"/>
        </w:trPr>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Pr>
                <w:rFonts w:ascii="Times New Roman" w:hAnsi="Times New Roman"/>
                <w:sz w:val="28"/>
                <w:szCs w:val="28"/>
              </w:rPr>
              <w:lastRenderedPageBreak/>
              <w:t>54</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Что такое декомпенсирова</w:t>
            </w:r>
            <w:r w:rsidRPr="00391C5D">
              <w:rPr>
                <w:rFonts w:ascii="Times New Roman" w:hAnsi="Times New Roman"/>
                <w:sz w:val="28"/>
                <w:szCs w:val="28"/>
              </w:rPr>
              <w:t>н</w:t>
            </w:r>
            <w:r w:rsidRPr="00391C5D">
              <w:rPr>
                <w:rFonts w:ascii="Times New Roman" w:hAnsi="Times New Roman"/>
                <w:sz w:val="28"/>
                <w:szCs w:val="28"/>
              </w:rPr>
              <w:t>ный порок сердца?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1</w:t>
            </w:r>
          </w:p>
        </w:tc>
        <w:tc>
          <w:tcPr>
            <w:tcW w:w="4705" w:type="dxa"/>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 xml:space="preserve"> Порок сердца с развитием серде</w:t>
            </w:r>
            <w:r w:rsidRPr="00391C5D">
              <w:rPr>
                <w:rFonts w:ascii="Times New Roman" w:hAnsi="Times New Roman"/>
                <w:sz w:val="28"/>
                <w:szCs w:val="28"/>
              </w:rPr>
              <w:t>ч</w:t>
            </w:r>
            <w:r w:rsidRPr="00391C5D">
              <w:rPr>
                <w:rFonts w:ascii="Times New Roman" w:hAnsi="Times New Roman"/>
                <w:sz w:val="28"/>
                <w:szCs w:val="28"/>
              </w:rPr>
              <w:t>ной недостаточности и общего в</w:t>
            </w:r>
            <w:r w:rsidRPr="00391C5D">
              <w:rPr>
                <w:rFonts w:ascii="Times New Roman" w:hAnsi="Times New Roman"/>
                <w:sz w:val="28"/>
                <w:szCs w:val="28"/>
              </w:rPr>
              <w:t>е</w:t>
            </w:r>
            <w:r w:rsidRPr="00391C5D">
              <w:rPr>
                <w:rFonts w:ascii="Times New Roman" w:hAnsi="Times New Roman"/>
                <w:sz w:val="28"/>
                <w:szCs w:val="28"/>
              </w:rPr>
              <w:t>нозного застоя.</w:t>
            </w:r>
          </w:p>
        </w:tc>
      </w:tr>
      <w:tr w:rsidR="00041906" w:rsidRPr="00391C5D" w:rsidTr="007B6F46">
        <w:trPr>
          <w:gridAfter w:val="1"/>
          <w:wAfter w:w="10" w:type="dxa"/>
        </w:trPr>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Pr>
                <w:rFonts w:ascii="Times New Roman" w:hAnsi="Times New Roman"/>
                <w:sz w:val="28"/>
                <w:szCs w:val="28"/>
              </w:rPr>
              <w:t>55</w:t>
            </w:r>
          </w:p>
        </w:tc>
        <w:tc>
          <w:tcPr>
            <w:tcW w:w="3723"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rPr>
                <w:rFonts w:ascii="Times New Roman" w:hAnsi="Times New Roman"/>
                <w:sz w:val="28"/>
                <w:szCs w:val="28"/>
              </w:rPr>
            </w:pPr>
            <w:r w:rsidRPr="00391C5D">
              <w:rPr>
                <w:rFonts w:ascii="Times New Roman" w:hAnsi="Times New Roman"/>
                <w:sz w:val="28"/>
                <w:szCs w:val="28"/>
              </w:rPr>
              <w:t>Назовите причины смерти при пороках сердца.</w:t>
            </w:r>
          </w:p>
        </w:tc>
        <w:tc>
          <w:tcPr>
            <w:tcW w:w="567" w:type="dxa"/>
            <w:tcBorders>
              <w:top w:val="single" w:sz="4" w:space="0" w:color="000000"/>
              <w:left w:val="single" w:sz="4" w:space="0" w:color="000000"/>
              <w:bottom w:val="single" w:sz="4" w:space="0" w:color="000000"/>
            </w:tcBorders>
          </w:tcPr>
          <w:p w:rsidR="00041906" w:rsidRPr="00391C5D" w:rsidRDefault="00041906" w:rsidP="007B6F46">
            <w:pPr>
              <w:snapToGrid w:val="0"/>
              <w:spacing w:after="0" w:line="200" w:lineRule="atLeast"/>
              <w:jc w:val="center"/>
              <w:rPr>
                <w:rFonts w:ascii="Times New Roman" w:hAnsi="Times New Roman"/>
                <w:sz w:val="28"/>
                <w:szCs w:val="28"/>
              </w:rPr>
            </w:pPr>
            <w:r w:rsidRPr="00391C5D">
              <w:rPr>
                <w:rFonts w:ascii="Times New Roman" w:hAnsi="Times New Roman"/>
                <w:sz w:val="28"/>
                <w:szCs w:val="28"/>
              </w:rPr>
              <w:t>4</w:t>
            </w:r>
          </w:p>
        </w:tc>
        <w:tc>
          <w:tcPr>
            <w:tcW w:w="4705" w:type="dxa"/>
            <w:tcBorders>
              <w:top w:val="single" w:sz="4" w:space="0" w:color="000000"/>
              <w:left w:val="single" w:sz="4" w:space="0" w:color="000000"/>
              <w:bottom w:val="single" w:sz="4" w:space="0" w:color="000000"/>
              <w:right w:val="single" w:sz="4" w:space="0" w:color="000000"/>
            </w:tcBorders>
          </w:tcPr>
          <w:p w:rsidR="00041906" w:rsidRPr="00391C5D" w:rsidRDefault="00041906" w:rsidP="007B6F46">
            <w:pPr>
              <w:tabs>
                <w:tab w:val="left" w:pos="360"/>
              </w:tabs>
              <w:snapToGrid w:val="0"/>
              <w:spacing w:after="0" w:line="200" w:lineRule="atLeast"/>
              <w:rPr>
                <w:rFonts w:ascii="Times New Roman" w:hAnsi="Times New Roman"/>
                <w:sz w:val="28"/>
                <w:szCs w:val="28"/>
              </w:rPr>
            </w:pPr>
            <w:r w:rsidRPr="00391C5D">
              <w:rPr>
                <w:rFonts w:ascii="Times New Roman" w:hAnsi="Times New Roman"/>
                <w:sz w:val="28"/>
                <w:szCs w:val="28"/>
              </w:rPr>
              <w:t>1.Хроническая сердечная недост</w:t>
            </w:r>
            <w:r w:rsidRPr="00391C5D">
              <w:rPr>
                <w:rFonts w:ascii="Times New Roman" w:hAnsi="Times New Roman"/>
                <w:sz w:val="28"/>
                <w:szCs w:val="28"/>
              </w:rPr>
              <w:t>а</w:t>
            </w:r>
            <w:r w:rsidRPr="00391C5D">
              <w:rPr>
                <w:rFonts w:ascii="Times New Roman" w:hAnsi="Times New Roman"/>
                <w:sz w:val="28"/>
                <w:szCs w:val="28"/>
              </w:rPr>
              <w:t>точность при декомпенсации.</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2.Тромбоэмболия.</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3.Паралич гипертрофированного сердца.</w:t>
            </w:r>
          </w:p>
          <w:p w:rsidR="00041906" w:rsidRPr="00391C5D" w:rsidRDefault="00041906" w:rsidP="007B6F46">
            <w:pPr>
              <w:tabs>
                <w:tab w:val="left" w:pos="360"/>
              </w:tabs>
              <w:spacing w:after="0" w:line="200" w:lineRule="atLeast"/>
              <w:rPr>
                <w:rFonts w:ascii="Times New Roman" w:hAnsi="Times New Roman"/>
                <w:sz w:val="28"/>
                <w:szCs w:val="28"/>
              </w:rPr>
            </w:pPr>
            <w:r w:rsidRPr="00391C5D">
              <w:rPr>
                <w:rFonts w:ascii="Times New Roman" w:hAnsi="Times New Roman"/>
                <w:sz w:val="28"/>
                <w:szCs w:val="28"/>
              </w:rPr>
              <w:t>4.Пневмония и другие осложнения.</w:t>
            </w:r>
          </w:p>
        </w:tc>
      </w:tr>
    </w:tbl>
    <w:p w:rsidR="00041906" w:rsidRPr="00E27B9C" w:rsidRDefault="00041906" w:rsidP="00041906">
      <w:pPr>
        <w:spacing w:line="200" w:lineRule="atLeast"/>
        <w:jc w:val="center"/>
        <w:rPr>
          <w:rFonts w:ascii="Times New Roman" w:hAnsi="Times New Roman"/>
          <w:sz w:val="20"/>
          <w:szCs w:val="20"/>
        </w:rPr>
      </w:pPr>
    </w:p>
    <w:p w:rsidR="00041906" w:rsidRPr="00A3782F" w:rsidRDefault="00041906" w:rsidP="00041906">
      <w:pPr>
        <w:spacing w:after="0" w:line="240" w:lineRule="auto"/>
        <w:ind w:firstLine="708"/>
        <w:jc w:val="center"/>
        <w:rPr>
          <w:rFonts w:ascii="Times New Roman" w:hAnsi="Times New Roman"/>
          <w:sz w:val="28"/>
          <w:szCs w:val="28"/>
        </w:rPr>
      </w:pPr>
      <w:r w:rsidRPr="003E31AE">
        <w:rPr>
          <w:rFonts w:ascii="Times New Roman" w:hAnsi="Times New Roman"/>
          <w:b/>
          <w:sz w:val="28"/>
          <w:szCs w:val="28"/>
        </w:rPr>
        <w:t>Вопросы, р</w:t>
      </w:r>
      <w:r>
        <w:rPr>
          <w:rFonts w:ascii="Times New Roman" w:hAnsi="Times New Roman"/>
          <w:b/>
          <w:sz w:val="28"/>
          <w:szCs w:val="28"/>
        </w:rPr>
        <w:t>екомендуемые для самоподготовки</w:t>
      </w:r>
    </w:p>
    <w:p w:rsidR="00041906" w:rsidRPr="00391C5D" w:rsidRDefault="00041906" w:rsidP="00041906">
      <w:pPr>
        <w:widowControl w:val="0"/>
        <w:shd w:val="clear" w:color="auto" w:fill="FFFFFF"/>
        <w:tabs>
          <w:tab w:val="left" w:pos="336"/>
        </w:tabs>
        <w:autoSpaceDE w:val="0"/>
        <w:spacing w:after="0" w:line="240" w:lineRule="auto"/>
        <w:rPr>
          <w:rFonts w:ascii="Times New Roman" w:hAnsi="Times New Roman"/>
          <w:color w:val="000000"/>
          <w:spacing w:val="-7"/>
          <w:sz w:val="28"/>
          <w:szCs w:val="28"/>
        </w:rPr>
      </w:pPr>
      <w:r>
        <w:rPr>
          <w:rFonts w:ascii="Times New Roman" w:hAnsi="Times New Roman"/>
          <w:color w:val="000000"/>
          <w:spacing w:val="-2"/>
          <w:sz w:val="28"/>
          <w:szCs w:val="28"/>
        </w:rPr>
        <w:tab/>
        <w:t>1. Определение ревматизма, этиология, патогенез.</w:t>
      </w:r>
      <w:r w:rsidRPr="00391C5D">
        <w:rPr>
          <w:rFonts w:ascii="Times New Roman" w:hAnsi="Times New Roman"/>
          <w:color w:val="000000"/>
          <w:spacing w:val="-7"/>
          <w:sz w:val="28"/>
          <w:szCs w:val="28"/>
        </w:rPr>
        <w:t xml:space="preserve"> </w:t>
      </w:r>
    </w:p>
    <w:p w:rsidR="00041906" w:rsidRPr="00391C5D" w:rsidRDefault="00041906" w:rsidP="00041906">
      <w:pPr>
        <w:widowControl w:val="0"/>
        <w:shd w:val="clear" w:color="auto" w:fill="FFFFFF"/>
        <w:tabs>
          <w:tab w:val="left" w:pos="336"/>
        </w:tabs>
        <w:autoSpaceDE w:val="0"/>
        <w:spacing w:after="0" w:line="240" w:lineRule="auto"/>
        <w:rPr>
          <w:rFonts w:ascii="Times New Roman" w:hAnsi="Times New Roman"/>
          <w:color w:val="000000"/>
          <w:spacing w:val="-7"/>
          <w:sz w:val="28"/>
          <w:szCs w:val="28"/>
        </w:rPr>
      </w:pPr>
      <w:r>
        <w:rPr>
          <w:rFonts w:ascii="Times New Roman" w:hAnsi="Times New Roman"/>
          <w:color w:val="000000"/>
          <w:spacing w:val="-7"/>
          <w:sz w:val="28"/>
          <w:szCs w:val="28"/>
        </w:rPr>
        <w:tab/>
      </w:r>
      <w:r w:rsidRPr="00391C5D">
        <w:rPr>
          <w:rFonts w:ascii="Times New Roman" w:hAnsi="Times New Roman"/>
          <w:color w:val="000000"/>
          <w:spacing w:val="-7"/>
          <w:sz w:val="28"/>
          <w:szCs w:val="28"/>
        </w:rPr>
        <w:t xml:space="preserve">2. </w:t>
      </w:r>
      <w:r>
        <w:rPr>
          <w:rFonts w:ascii="Times New Roman" w:hAnsi="Times New Roman"/>
          <w:color w:val="000000"/>
          <w:spacing w:val="-2"/>
          <w:sz w:val="28"/>
          <w:szCs w:val="28"/>
        </w:rPr>
        <w:t xml:space="preserve">Клинико-морфологические </w:t>
      </w:r>
      <w:r w:rsidRPr="00391C5D">
        <w:rPr>
          <w:rFonts w:ascii="Times New Roman" w:hAnsi="Times New Roman"/>
          <w:color w:val="000000"/>
          <w:spacing w:val="-2"/>
          <w:sz w:val="28"/>
          <w:szCs w:val="28"/>
        </w:rPr>
        <w:t>форм</w:t>
      </w:r>
      <w:r>
        <w:rPr>
          <w:rFonts w:ascii="Times New Roman" w:hAnsi="Times New Roman"/>
          <w:color w:val="000000"/>
          <w:spacing w:val="-2"/>
          <w:sz w:val="28"/>
          <w:szCs w:val="28"/>
        </w:rPr>
        <w:t>ы</w:t>
      </w:r>
      <w:r w:rsidRPr="00391C5D">
        <w:rPr>
          <w:rFonts w:ascii="Times New Roman" w:hAnsi="Times New Roman"/>
          <w:color w:val="000000"/>
          <w:spacing w:val="-2"/>
          <w:sz w:val="28"/>
          <w:szCs w:val="28"/>
        </w:rPr>
        <w:t xml:space="preserve"> </w:t>
      </w:r>
      <w:r w:rsidRPr="00391C5D">
        <w:rPr>
          <w:rFonts w:ascii="Times New Roman" w:hAnsi="Times New Roman"/>
          <w:color w:val="000000"/>
          <w:spacing w:val="-7"/>
          <w:sz w:val="28"/>
          <w:szCs w:val="28"/>
        </w:rPr>
        <w:t xml:space="preserve">ревматизма. </w:t>
      </w:r>
    </w:p>
    <w:p w:rsidR="00041906" w:rsidRPr="00391C5D" w:rsidRDefault="00041906" w:rsidP="00041906">
      <w:pPr>
        <w:widowControl w:val="0"/>
        <w:shd w:val="clear" w:color="auto" w:fill="FFFFFF"/>
        <w:tabs>
          <w:tab w:val="left" w:pos="336"/>
        </w:tabs>
        <w:autoSpaceDE w:val="0"/>
        <w:spacing w:after="0" w:line="240" w:lineRule="auto"/>
        <w:rPr>
          <w:rFonts w:ascii="Times New Roman" w:hAnsi="Times New Roman"/>
          <w:color w:val="000000"/>
          <w:spacing w:val="-7"/>
          <w:sz w:val="28"/>
          <w:szCs w:val="28"/>
        </w:rPr>
      </w:pPr>
      <w:r>
        <w:rPr>
          <w:rFonts w:ascii="Times New Roman" w:hAnsi="Times New Roman"/>
          <w:color w:val="000000"/>
          <w:spacing w:val="-7"/>
          <w:sz w:val="28"/>
          <w:szCs w:val="28"/>
        </w:rPr>
        <w:tab/>
      </w:r>
      <w:r w:rsidRPr="00391C5D">
        <w:rPr>
          <w:rFonts w:ascii="Times New Roman" w:hAnsi="Times New Roman"/>
          <w:color w:val="000000"/>
          <w:spacing w:val="-7"/>
          <w:sz w:val="28"/>
          <w:szCs w:val="28"/>
        </w:rPr>
        <w:t>3. М</w:t>
      </w:r>
      <w:r>
        <w:rPr>
          <w:rFonts w:ascii="Times New Roman" w:hAnsi="Times New Roman"/>
          <w:color w:val="000000"/>
          <w:spacing w:val="-2"/>
          <w:sz w:val="28"/>
          <w:szCs w:val="28"/>
        </w:rPr>
        <w:t xml:space="preserve">акроскопическая и микроскопическая характеристика </w:t>
      </w:r>
      <w:r w:rsidRPr="00391C5D">
        <w:rPr>
          <w:rFonts w:ascii="Times New Roman" w:hAnsi="Times New Roman"/>
          <w:color w:val="000000"/>
          <w:spacing w:val="-2"/>
          <w:sz w:val="28"/>
          <w:szCs w:val="28"/>
        </w:rPr>
        <w:t>клинико-</w:t>
      </w:r>
      <w:r w:rsidRPr="00391C5D">
        <w:rPr>
          <w:rFonts w:ascii="Times New Roman" w:hAnsi="Times New Roman"/>
          <w:color w:val="000000"/>
          <w:spacing w:val="-4"/>
          <w:sz w:val="28"/>
          <w:szCs w:val="28"/>
        </w:rPr>
        <w:t>морфологич</w:t>
      </w:r>
      <w:r>
        <w:rPr>
          <w:rFonts w:ascii="Times New Roman" w:hAnsi="Times New Roman"/>
          <w:color w:val="000000"/>
          <w:spacing w:val="-4"/>
          <w:sz w:val="28"/>
          <w:szCs w:val="28"/>
        </w:rPr>
        <w:t>еских форм ревматизма.</w:t>
      </w:r>
    </w:p>
    <w:p w:rsidR="00041906" w:rsidRPr="00391C5D" w:rsidRDefault="00041906" w:rsidP="00041906">
      <w:pPr>
        <w:widowControl w:val="0"/>
        <w:shd w:val="clear" w:color="auto" w:fill="FFFFFF"/>
        <w:tabs>
          <w:tab w:val="left" w:pos="336"/>
        </w:tabs>
        <w:autoSpaceDE w:val="0"/>
        <w:spacing w:after="0" w:line="240" w:lineRule="auto"/>
        <w:rPr>
          <w:rFonts w:ascii="Times New Roman" w:hAnsi="Times New Roman"/>
          <w:color w:val="000000"/>
          <w:spacing w:val="-5"/>
          <w:sz w:val="28"/>
          <w:szCs w:val="28"/>
        </w:rPr>
      </w:pPr>
      <w:r>
        <w:rPr>
          <w:rFonts w:ascii="Times New Roman" w:hAnsi="Times New Roman"/>
          <w:color w:val="000000"/>
          <w:spacing w:val="-7"/>
          <w:sz w:val="28"/>
          <w:szCs w:val="28"/>
        </w:rPr>
        <w:tab/>
      </w:r>
      <w:r w:rsidRPr="00391C5D">
        <w:rPr>
          <w:rFonts w:ascii="Times New Roman" w:hAnsi="Times New Roman"/>
          <w:color w:val="000000"/>
          <w:spacing w:val="-7"/>
          <w:sz w:val="28"/>
          <w:szCs w:val="28"/>
        </w:rPr>
        <w:t xml:space="preserve">4. </w:t>
      </w:r>
      <w:r>
        <w:rPr>
          <w:rFonts w:ascii="Times New Roman" w:hAnsi="Times New Roman"/>
          <w:color w:val="000000"/>
          <w:spacing w:val="-5"/>
          <w:sz w:val="28"/>
          <w:szCs w:val="28"/>
        </w:rPr>
        <w:t>З</w:t>
      </w:r>
      <w:r w:rsidRPr="00391C5D">
        <w:rPr>
          <w:rFonts w:ascii="Times New Roman" w:hAnsi="Times New Roman"/>
          <w:color w:val="000000"/>
          <w:spacing w:val="-5"/>
          <w:sz w:val="28"/>
          <w:szCs w:val="28"/>
        </w:rPr>
        <w:t>начение и последствия ревматизма.</w:t>
      </w:r>
    </w:p>
    <w:p w:rsidR="00041906" w:rsidRPr="00391C5D" w:rsidRDefault="00041906" w:rsidP="00041906">
      <w:pPr>
        <w:widowControl w:val="0"/>
        <w:shd w:val="clear" w:color="auto" w:fill="FFFFFF"/>
        <w:tabs>
          <w:tab w:val="left" w:pos="336"/>
        </w:tabs>
        <w:autoSpaceDE w:val="0"/>
        <w:spacing w:after="0" w:line="240" w:lineRule="auto"/>
        <w:rPr>
          <w:rFonts w:ascii="Times New Roman" w:hAnsi="Times New Roman"/>
          <w:color w:val="000000"/>
          <w:spacing w:val="-5"/>
          <w:sz w:val="28"/>
          <w:szCs w:val="28"/>
        </w:rPr>
      </w:pPr>
      <w:r>
        <w:rPr>
          <w:rFonts w:ascii="Times New Roman" w:hAnsi="Times New Roman"/>
          <w:color w:val="000000"/>
          <w:spacing w:val="-5"/>
          <w:sz w:val="28"/>
          <w:szCs w:val="28"/>
        </w:rPr>
        <w:tab/>
        <w:t>5. Патоморфоз</w:t>
      </w:r>
      <w:r w:rsidRPr="00391C5D">
        <w:rPr>
          <w:rFonts w:ascii="Times New Roman" w:hAnsi="Times New Roman"/>
          <w:color w:val="000000"/>
          <w:spacing w:val="-5"/>
          <w:sz w:val="28"/>
          <w:szCs w:val="28"/>
        </w:rPr>
        <w:t xml:space="preserve"> ревматизма. </w:t>
      </w:r>
    </w:p>
    <w:p w:rsidR="00041906" w:rsidRPr="00391C5D" w:rsidRDefault="00041906" w:rsidP="00041906">
      <w:pPr>
        <w:widowControl w:val="0"/>
        <w:shd w:val="clear" w:color="auto" w:fill="FFFFFF"/>
        <w:tabs>
          <w:tab w:val="left" w:pos="336"/>
        </w:tabs>
        <w:autoSpaceDE w:val="0"/>
        <w:spacing w:after="0" w:line="240" w:lineRule="auto"/>
        <w:rPr>
          <w:rFonts w:ascii="Times New Roman" w:hAnsi="Times New Roman"/>
          <w:color w:val="000000"/>
          <w:spacing w:val="-5"/>
          <w:sz w:val="28"/>
          <w:szCs w:val="28"/>
        </w:rPr>
      </w:pPr>
      <w:r>
        <w:rPr>
          <w:rFonts w:ascii="Times New Roman" w:hAnsi="Times New Roman"/>
          <w:color w:val="000000"/>
          <w:spacing w:val="-5"/>
          <w:sz w:val="28"/>
          <w:szCs w:val="28"/>
        </w:rPr>
        <w:tab/>
      </w:r>
      <w:r w:rsidRPr="00391C5D">
        <w:rPr>
          <w:rFonts w:ascii="Times New Roman" w:hAnsi="Times New Roman"/>
          <w:color w:val="000000"/>
          <w:spacing w:val="-5"/>
          <w:sz w:val="28"/>
          <w:szCs w:val="28"/>
        </w:rPr>
        <w:t xml:space="preserve">6. </w:t>
      </w:r>
      <w:r>
        <w:rPr>
          <w:rFonts w:ascii="Times New Roman" w:hAnsi="Times New Roman"/>
          <w:color w:val="000000"/>
          <w:spacing w:val="2"/>
          <w:sz w:val="28"/>
          <w:szCs w:val="28"/>
        </w:rPr>
        <w:t>Приобретенные</w:t>
      </w:r>
      <w:r w:rsidRPr="00391C5D">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пороки сердца. Определение, </w:t>
      </w:r>
      <w:r w:rsidRPr="00391C5D">
        <w:rPr>
          <w:rFonts w:ascii="Times New Roman" w:hAnsi="Times New Roman"/>
          <w:color w:val="000000"/>
          <w:spacing w:val="2"/>
          <w:sz w:val="28"/>
          <w:szCs w:val="28"/>
        </w:rPr>
        <w:t>анатомические</w:t>
      </w:r>
      <w:r>
        <w:rPr>
          <w:rFonts w:ascii="Times New Roman" w:hAnsi="Times New Roman"/>
          <w:color w:val="000000"/>
          <w:spacing w:val="2"/>
          <w:sz w:val="28"/>
          <w:szCs w:val="28"/>
        </w:rPr>
        <w:t xml:space="preserve"> </w:t>
      </w:r>
      <w:r w:rsidRPr="00391C5D">
        <w:rPr>
          <w:rFonts w:ascii="Times New Roman" w:hAnsi="Times New Roman"/>
          <w:color w:val="000000"/>
          <w:spacing w:val="2"/>
          <w:sz w:val="28"/>
          <w:szCs w:val="28"/>
        </w:rPr>
        <w:br/>
      </w:r>
      <w:r>
        <w:rPr>
          <w:rFonts w:ascii="Times New Roman" w:hAnsi="Times New Roman"/>
          <w:color w:val="000000"/>
          <w:spacing w:val="1"/>
          <w:sz w:val="28"/>
          <w:szCs w:val="28"/>
        </w:rPr>
        <w:t xml:space="preserve">варианты  приобретенных  пороков,  </w:t>
      </w:r>
      <w:r w:rsidRPr="00391C5D">
        <w:rPr>
          <w:rFonts w:ascii="Times New Roman" w:hAnsi="Times New Roman"/>
          <w:color w:val="000000"/>
          <w:spacing w:val="-5"/>
          <w:sz w:val="28"/>
          <w:szCs w:val="28"/>
        </w:rPr>
        <w:t>морфологические изменения органов и тк</w:t>
      </w:r>
      <w:r w:rsidRPr="00391C5D">
        <w:rPr>
          <w:rFonts w:ascii="Times New Roman" w:hAnsi="Times New Roman"/>
          <w:color w:val="000000"/>
          <w:spacing w:val="-5"/>
          <w:sz w:val="28"/>
          <w:szCs w:val="28"/>
        </w:rPr>
        <w:t>а</w:t>
      </w:r>
      <w:r>
        <w:rPr>
          <w:rFonts w:ascii="Times New Roman" w:hAnsi="Times New Roman"/>
          <w:color w:val="000000"/>
          <w:spacing w:val="-5"/>
          <w:sz w:val="28"/>
          <w:szCs w:val="28"/>
        </w:rPr>
        <w:t>ней при декомпенсированном пороке сердца.</w:t>
      </w:r>
    </w:p>
    <w:p w:rsidR="00041906" w:rsidRPr="001750D6" w:rsidRDefault="00041906" w:rsidP="00041906">
      <w:pPr>
        <w:pStyle w:val="ab"/>
        <w:spacing w:line="240" w:lineRule="auto"/>
        <w:ind w:left="0"/>
        <w:rPr>
          <w:rFonts w:ascii="Times New Roman" w:hAnsi="Times New Roman"/>
          <w:color w:val="000000"/>
          <w:sz w:val="28"/>
          <w:szCs w:val="28"/>
          <w:lang w:eastAsia="en-US"/>
        </w:rPr>
      </w:pPr>
    </w:p>
    <w:p w:rsidR="00041906" w:rsidRPr="00EF0935" w:rsidRDefault="00041906" w:rsidP="00041906">
      <w:pPr>
        <w:pStyle w:val="ab"/>
        <w:spacing w:after="100" w:line="240" w:lineRule="auto"/>
        <w:ind w:left="0"/>
        <w:rPr>
          <w:rFonts w:ascii="Times New Roman" w:hAnsi="Times New Roman"/>
          <w:color w:val="000000"/>
          <w:sz w:val="28"/>
          <w:szCs w:val="28"/>
          <w:lang w:eastAsia="en-US"/>
        </w:rPr>
      </w:pPr>
      <w:r w:rsidRPr="00B61412">
        <w:rPr>
          <w:rFonts w:ascii="Times New Roman" w:hAnsi="Times New Roman"/>
          <w:color w:val="000000"/>
          <w:sz w:val="28"/>
          <w:szCs w:val="28"/>
          <w:lang w:eastAsia="en-US"/>
        </w:rPr>
        <w:t xml:space="preserve">Домашнее задание. </w:t>
      </w:r>
      <w:r>
        <w:rPr>
          <w:rFonts w:ascii="Times New Roman" w:hAnsi="Times New Roman"/>
          <w:color w:val="000000"/>
          <w:sz w:val="28"/>
          <w:szCs w:val="28"/>
          <w:lang w:eastAsia="en-US"/>
        </w:rPr>
        <w:t>П</w:t>
      </w:r>
      <w:r w:rsidRPr="00CE353D">
        <w:rPr>
          <w:rFonts w:ascii="Times New Roman" w:hAnsi="Times New Roman"/>
          <w:color w:val="000000"/>
          <w:sz w:val="28"/>
          <w:szCs w:val="28"/>
          <w:lang w:eastAsia="en-US"/>
        </w:rPr>
        <w:t>еренесите таблицу в рабочую тетрадь и заполните ее.</w:t>
      </w:r>
    </w:p>
    <w:p w:rsidR="00041906" w:rsidRPr="00E27B9C" w:rsidRDefault="00041906" w:rsidP="00041906">
      <w:pPr>
        <w:pStyle w:val="ab"/>
        <w:spacing w:after="120" w:line="240" w:lineRule="auto"/>
        <w:ind w:left="0"/>
        <w:jc w:val="center"/>
        <w:rPr>
          <w:rFonts w:ascii="Times New Roman" w:hAnsi="Times New Roman"/>
          <w:color w:val="000000"/>
          <w:sz w:val="16"/>
          <w:szCs w:val="16"/>
          <w:lang w:eastAsia="en-US"/>
        </w:rPr>
      </w:pPr>
    </w:p>
    <w:p w:rsidR="00041906" w:rsidRPr="00827334" w:rsidRDefault="00041906" w:rsidP="00041906">
      <w:pPr>
        <w:pStyle w:val="ab"/>
        <w:spacing w:after="120" w:line="240" w:lineRule="auto"/>
        <w:ind w:left="0"/>
        <w:jc w:val="center"/>
        <w:rPr>
          <w:rFonts w:ascii="Times New Roman" w:hAnsi="Times New Roman"/>
          <w:color w:val="000000"/>
          <w:sz w:val="26"/>
          <w:szCs w:val="26"/>
          <w:lang w:eastAsia="en-US"/>
        </w:rPr>
      </w:pPr>
      <w:r w:rsidRPr="00827334">
        <w:rPr>
          <w:rFonts w:ascii="Times New Roman" w:hAnsi="Times New Roman"/>
          <w:color w:val="000000"/>
          <w:sz w:val="26"/>
          <w:szCs w:val="26"/>
          <w:lang w:eastAsia="en-US"/>
        </w:rPr>
        <w:t>ХАРАКТЕРИСТИКА РЕВМАТИЧЕСКИХ КЛАПАННЫХ ЭНДОКАРДИТОВ</w:t>
      </w:r>
    </w:p>
    <w:tbl>
      <w:tblPr>
        <w:tblStyle w:val="af5"/>
        <w:tblW w:w="0" w:type="auto"/>
        <w:tblLook w:val="04A0" w:firstRow="1" w:lastRow="0" w:firstColumn="1" w:lastColumn="0" w:noHBand="0" w:noVBand="1"/>
      </w:tblPr>
      <w:tblGrid>
        <w:gridCol w:w="3369"/>
        <w:gridCol w:w="1842"/>
        <w:gridCol w:w="1843"/>
        <w:gridCol w:w="1701"/>
        <w:gridCol w:w="1099"/>
      </w:tblGrid>
      <w:tr w:rsidR="00041906" w:rsidTr="007B6F46">
        <w:tc>
          <w:tcPr>
            <w:tcW w:w="3369" w:type="dxa"/>
          </w:tcPr>
          <w:p w:rsidR="00041906" w:rsidRPr="001750D6" w:rsidRDefault="00041906" w:rsidP="007B6F46">
            <w:pPr>
              <w:pStyle w:val="af4"/>
              <w:snapToGrid w:val="0"/>
              <w:jc w:val="center"/>
              <w:rPr>
                <w:rFonts w:ascii="Times New Roman" w:hAnsi="Times New Roman" w:cs="Times New Roman"/>
                <w:color w:val="000000"/>
                <w:sz w:val="28"/>
                <w:szCs w:val="28"/>
              </w:rPr>
            </w:pPr>
            <w:r w:rsidRPr="001750D6">
              <w:rPr>
                <w:rFonts w:ascii="Times New Roman" w:hAnsi="Times New Roman" w:cs="Times New Roman"/>
                <w:color w:val="000000"/>
                <w:sz w:val="28"/>
                <w:szCs w:val="28"/>
              </w:rPr>
              <w:t>Тип эндокардита</w:t>
            </w:r>
          </w:p>
        </w:tc>
        <w:tc>
          <w:tcPr>
            <w:tcW w:w="1842" w:type="dxa"/>
          </w:tcPr>
          <w:p w:rsidR="00041906" w:rsidRPr="001750D6" w:rsidRDefault="00041906" w:rsidP="007B6F46">
            <w:pPr>
              <w:pStyle w:val="af4"/>
              <w:snapToGrid w:val="0"/>
              <w:jc w:val="center"/>
              <w:rPr>
                <w:rFonts w:ascii="Times New Roman" w:hAnsi="Times New Roman" w:cs="Times New Roman"/>
                <w:color w:val="000000"/>
                <w:sz w:val="28"/>
                <w:szCs w:val="28"/>
              </w:rPr>
            </w:pPr>
            <w:r w:rsidRPr="001750D6">
              <w:rPr>
                <w:rFonts w:ascii="Times New Roman" w:hAnsi="Times New Roman" w:cs="Times New Roman"/>
                <w:color w:val="000000"/>
                <w:sz w:val="28"/>
                <w:szCs w:val="28"/>
              </w:rPr>
              <w:t>Свежие изменения</w:t>
            </w:r>
          </w:p>
        </w:tc>
        <w:tc>
          <w:tcPr>
            <w:tcW w:w="1843" w:type="dxa"/>
          </w:tcPr>
          <w:p w:rsidR="00041906" w:rsidRPr="001750D6" w:rsidRDefault="00041906" w:rsidP="007B6F46">
            <w:pPr>
              <w:pStyle w:val="af4"/>
              <w:snapToGrid w:val="0"/>
              <w:jc w:val="center"/>
              <w:rPr>
                <w:rFonts w:ascii="Times New Roman" w:hAnsi="Times New Roman" w:cs="Times New Roman"/>
                <w:color w:val="000000"/>
                <w:sz w:val="28"/>
                <w:szCs w:val="28"/>
              </w:rPr>
            </w:pPr>
            <w:r w:rsidRPr="001750D6">
              <w:rPr>
                <w:rFonts w:ascii="Times New Roman" w:hAnsi="Times New Roman" w:cs="Times New Roman"/>
                <w:color w:val="000000"/>
                <w:sz w:val="28"/>
                <w:szCs w:val="28"/>
              </w:rPr>
              <w:t>Старые изменения</w:t>
            </w:r>
          </w:p>
        </w:tc>
        <w:tc>
          <w:tcPr>
            <w:tcW w:w="1701" w:type="dxa"/>
          </w:tcPr>
          <w:p w:rsidR="00041906" w:rsidRPr="001750D6" w:rsidRDefault="00041906" w:rsidP="007B6F46">
            <w:pPr>
              <w:pStyle w:val="af4"/>
              <w:snapToGrid w:val="0"/>
              <w:jc w:val="center"/>
              <w:rPr>
                <w:rFonts w:ascii="Times New Roman" w:hAnsi="Times New Roman" w:cs="Times New Roman"/>
                <w:color w:val="000000"/>
                <w:sz w:val="28"/>
                <w:szCs w:val="28"/>
              </w:rPr>
            </w:pPr>
            <w:r w:rsidRPr="001750D6">
              <w:rPr>
                <w:rFonts w:ascii="Times New Roman" w:hAnsi="Times New Roman" w:cs="Times New Roman"/>
                <w:color w:val="000000"/>
                <w:sz w:val="28"/>
                <w:szCs w:val="28"/>
              </w:rPr>
              <w:t>Наличие тромбов</w:t>
            </w:r>
          </w:p>
        </w:tc>
        <w:tc>
          <w:tcPr>
            <w:tcW w:w="1099" w:type="dxa"/>
          </w:tcPr>
          <w:p w:rsidR="00041906" w:rsidRPr="001750D6" w:rsidRDefault="00041906" w:rsidP="007B6F46">
            <w:pPr>
              <w:pStyle w:val="af4"/>
              <w:snapToGrid w:val="0"/>
              <w:jc w:val="center"/>
              <w:rPr>
                <w:rFonts w:ascii="Times New Roman" w:hAnsi="Times New Roman" w:cs="Times New Roman"/>
                <w:color w:val="000000"/>
                <w:sz w:val="28"/>
                <w:szCs w:val="28"/>
              </w:rPr>
            </w:pPr>
            <w:r w:rsidRPr="001750D6">
              <w:rPr>
                <w:rFonts w:ascii="Times New Roman" w:hAnsi="Times New Roman" w:cs="Times New Roman"/>
                <w:color w:val="000000"/>
                <w:sz w:val="28"/>
                <w:szCs w:val="28"/>
              </w:rPr>
              <w:t>Исход</w:t>
            </w:r>
          </w:p>
        </w:tc>
      </w:tr>
      <w:tr w:rsidR="00041906" w:rsidTr="007B6F46">
        <w:tc>
          <w:tcPr>
            <w:tcW w:w="3369" w:type="dxa"/>
          </w:tcPr>
          <w:p w:rsidR="00041906" w:rsidRDefault="00041906" w:rsidP="007B6F46">
            <w:pPr>
              <w:pStyle w:val="af4"/>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Диффузный вальвулит</w:t>
            </w:r>
          </w:p>
        </w:tc>
        <w:tc>
          <w:tcPr>
            <w:tcW w:w="1842" w:type="dxa"/>
          </w:tcPr>
          <w:p w:rsidR="00041906" w:rsidRDefault="00041906" w:rsidP="007B6F46">
            <w:pPr>
              <w:pStyle w:val="af4"/>
              <w:snapToGrid w:val="0"/>
              <w:jc w:val="both"/>
              <w:rPr>
                <w:rFonts w:ascii="Times New Roman" w:hAnsi="Times New Roman" w:cs="Times New Roman"/>
                <w:color w:val="000000"/>
                <w:sz w:val="28"/>
                <w:szCs w:val="28"/>
              </w:rPr>
            </w:pPr>
          </w:p>
        </w:tc>
        <w:tc>
          <w:tcPr>
            <w:tcW w:w="1843" w:type="dxa"/>
          </w:tcPr>
          <w:p w:rsidR="00041906" w:rsidRDefault="00041906" w:rsidP="007B6F46">
            <w:pPr>
              <w:pStyle w:val="af4"/>
              <w:snapToGrid w:val="0"/>
              <w:jc w:val="both"/>
              <w:rPr>
                <w:rFonts w:ascii="Times New Roman" w:hAnsi="Times New Roman" w:cs="Times New Roman"/>
                <w:color w:val="000000"/>
                <w:sz w:val="28"/>
                <w:szCs w:val="28"/>
              </w:rPr>
            </w:pPr>
          </w:p>
        </w:tc>
        <w:tc>
          <w:tcPr>
            <w:tcW w:w="1701" w:type="dxa"/>
          </w:tcPr>
          <w:p w:rsidR="00041906" w:rsidRDefault="00041906" w:rsidP="007B6F46">
            <w:pPr>
              <w:pStyle w:val="af4"/>
              <w:snapToGrid w:val="0"/>
              <w:jc w:val="both"/>
              <w:rPr>
                <w:rFonts w:ascii="Times New Roman" w:hAnsi="Times New Roman" w:cs="Times New Roman"/>
                <w:color w:val="000000"/>
                <w:sz w:val="28"/>
                <w:szCs w:val="28"/>
              </w:rPr>
            </w:pPr>
          </w:p>
        </w:tc>
        <w:tc>
          <w:tcPr>
            <w:tcW w:w="1099" w:type="dxa"/>
          </w:tcPr>
          <w:p w:rsidR="00041906" w:rsidRDefault="00041906" w:rsidP="007B6F46">
            <w:pPr>
              <w:pStyle w:val="af4"/>
              <w:snapToGrid w:val="0"/>
              <w:jc w:val="both"/>
              <w:rPr>
                <w:rFonts w:ascii="Times New Roman" w:hAnsi="Times New Roman" w:cs="Times New Roman"/>
                <w:color w:val="000000"/>
                <w:sz w:val="28"/>
                <w:szCs w:val="28"/>
              </w:rPr>
            </w:pPr>
          </w:p>
        </w:tc>
      </w:tr>
      <w:tr w:rsidR="00041906" w:rsidTr="007B6F46">
        <w:tc>
          <w:tcPr>
            <w:tcW w:w="3369" w:type="dxa"/>
          </w:tcPr>
          <w:p w:rsidR="00041906" w:rsidRDefault="00041906" w:rsidP="007B6F46">
            <w:pPr>
              <w:pStyle w:val="af4"/>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Острый бородавчатый</w:t>
            </w:r>
          </w:p>
        </w:tc>
        <w:tc>
          <w:tcPr>
            <w:tcW w:w="1842" w:type="dxa"/>
          </w:tcPr>
          <w:p w:rsidR="00041906" w:rsidRDefault="00041906" w:rsidP="007B6F46">
            <w:pPr>
              <w:pStyle w:val="af4"/>
              <w:snapToGrid w:val="0"/>
              <w:jc w:val="both"/>
              <w:rPr>
                <w:rFonts w:ascii="Times New Roman" w:hAnsi="Times New Roman" w:cs="Times New Roman"/>
                <w:color w:val="000000"/>
                <w:sz w:val="28"/>
                <w:szCs w:val="28"/>
              </w:rPr>
            </w:pPr>
          </w:p>
        </w:tc>
        <w:tc>
          <w:tcPr>
            <w:tcW w:w="1843" w:type="dxa"/>
          </w:tcPr>
          <w:p w:rsidR="00041906" w:rsidRDefault="00041906" w:rsidP="007B6F46">
            <w:pPr>
              <w:pStyle w:val="af4"/>
              <w:snapToGrid w:val="0"/>
              <w:jc w:val="both"/>
              <w:rPr>
                <w:rFonts w:ascii="Times New Roman" w:hAnsi="Times New Roman" w:cs="Times New Roman"/>
                <w:color w:val="000000"/>
                <w:sz w:val="28"/>
                <w:szCs w:val="28"/>
              </w:rPr>
            </w:pPr>
          </w:p>
        </w:tc>
        <w:tc>
          <w:tcPr>
            <w:tcW w:w="1701" w:type="dxa"/>
          </w:tcPr>
          <w:p w:rsidR="00041906" w:rsidRDefault="00041906" w:rsidP="007B6F46">
            <w:pPr>
              <w:pStyle w:val="af4"/>
              <w:snapToGrid w:val="0"/>
              <w:jc w:val="both"/>
              <w:rPr>
                <w:rFonts w:ascii="Times New Roman" w:hAnsi="Times New Roman" w:cs="Times New Roman"/>
                <w:color w:val="000000"/>
                <w:sz w:val="28"/>
                <w:szCs w:val="28"/>
              </w:rPr>
            </w:pPr>
          </w:p>
        </w:tc>
        <w:tc>
          <w:tcPr>
            <w:tcW w:w="1099" w:type="dxa"/>
          </w:tcPr>
          <w:p w:rsidR="00041906" w:rsidRDefault="00041906" w:rsidP="007B6F46">
            <w:pPr>
              <w:pStyle w:val="af4"/>
              <w:snapToGrid w:val="0"/>
              <w:jc w:val="both"/>
              <w:rPr>
                <w:rFonts w:ascii="Times New Roman" w:hAnsi="Times New Roman" w:cs="Times New Roman"/>
                <w:color w:val="000000"/>
                <w:sz w:val="28"/>
                <w:szCs w:val="28"/>
              </w:rPr>
            </w:pPr>
          </w:p>
        </w:tc>
      </w:tr>
      <w:tr w:rsidR="00041906" w:rsidTr="007B6F46">
        <w:tc>
          <w:tcPr>
            <w:tcW w:w="3369" w:type="dxa"/>
          </w:tcPr>
          <w:p w:rsidR="00041906" w:rsidRDefault="00041906" w:rsidP="007B6F46">
            <w:pPr>
              <w:pStyle w:val="af4"/>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Возвратно-бородавчатый</w:t>
            </w:r>
          </w:p>
        </w:tc>
        <w:tc>
          <w:tcPr>
            <w:tcW w:w="1842" w:type="dxa"/>
          </w:tcPr>
          <w:p w:rsidR="00041906" w:rsidRDefault="00041906" w:rsidP="007B6F46">
            <w:pPr>
              <w:pStyle w:val="af4"/>
              <w:snapToGrid w:val="0"/>
              <w:jc w:val="both"/>
              <w:rPr>
                <w:rFonts w:ascii="Times New Roman" w:hAnsi="Times New Roman" w:cs="Times New Roman"/>
                <w:color w:val="000000"/>
                <w:sz w:val="28"/>
                <w:szCs w:val="28"/>
              </w:rPr>
            </w:pPr>
          </w:p>
        </w:tc>
        <w:tc>
          <w:tcPr>
            <w:tcW w:w="1843" w:type="dxa"/>
          </w:tcPr>
          <w:p w:rsidR="00041906" w:rsidRDefault="00041906" w:rsidP="007B6F46">
            <w:pPr>
              <w:pStyle w:val="af4"/>
              <w:snapToGrid w:val="0"/>
              <w:jc w:val="both"/>
              <w:rPr>
                <w:rFonts w:ascii="Times New Roman" w:hAnsi="Times New Roman" w:cs="Times New Roman"/>
                <w:color w:val="000000"/>
                <w:sz w:val="28"/>
                <w:szCs w:val="28"/>
              </w:rPr>
            </w:pPr>
          </w:p>
        </w:tc>
        <w:tc>
          <w:tcPr>
            <w:tcW w:w="1701" w:type="dxa"/>
          </w:tcPr>
          <w:p w:rsidR="00041906" w:rsidRDefault="00041906" w:rsidP="007B6F46">
            <w:pPr>
              <w:pStyle w:val="af4"/>
              <w:snapToGrid w:val="0"/>
              <w:jc w:val="both"/>
              <w:rPr>
                <w:rFonts w:ascii="Times New Roman" w:hAnsi="Times New Roman" w:cs="Times New Roman"/>
                <w:color w:val="000000"/>
                <w:sz w:val="28"/>
                <w:szCs w:val="28"/>
              </w:rPr>
            </w:pPr>
          </w:p>
        </w:tc>
        <w:tc>
          <w:tcPr>
            <w:tcW w:w="1099" w:type="dxa"/>
          </w:tcPr>
          <w:p w:rsidR="00041906" w:rsidRDefault="00041906" w:rsidP="007B6F46">
            <w:pPr>
              <w:pStyle w:val="af4"/>
              <w:snapToGrid w:val="0"/>
              <w:jc w:val="both"/>
              <w:rPr>
                <w:rFonts w:ascii="Times New Roman" w:hAnsi="Times New Roman" w:cs="Times New Roman"/>
                <w:color w:val="000000"/>
                <w:sz w:val="28"/>
                <w:szCs w:val="28"/>
              </w:rPr>
            </w:pPr>
          </w:p>
        </w:tc>
      </w:tr>
      <w:tr w:rsidR="00041906" w:rsidTr="007B6F46">
        <w:tc>
          <w:tcPr>
            <w:tcW w:w="3369" w:type="dxa"/>
          </w:tcPr>
          <w:p w:rsidR="00041906" w:rsidRDefault="00041906" w:rsidP="007B6F46">
            <w:pPr>
              <w:pStyle w:val="af4"/>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Фибропластический</w:t>
            </w:r>
          </w:p>
        </w:tc>
        <w:tc>
          <w:tcPr>
            <w:tcW w:w="1842" w:type="dxa"/>
          </w:tcPr>
          <w:p w:rsidR="00041906" w:rsidRDefault="00041906" w:rsidP="007B6F46">
            <w:pPr>
              <w:pStyle w:val="af4"/>
              <w:snapToGrid w:val="0"/>
              <w:jc w:val="both"/>
              <w:rPr>
                <w:rFonts w:ascii="Times New Roman" w:hAnsi="Times New Roman" w:cs="Times New Roman"/>
                <w:color w:val="000000"/>
                <w:sz w:val="28"/>
                <w:szCs w:val="28"/>
              </w:rPr>
            </w:pPr>
          </w:p>
        </w:tc>
        <w:tc>
          <w:tcPr>
            <w:tcW w:w="1843" w:type="dxa"/>
          </w:tcPr>
          <w:p w:rsidR="00041906" w:rsidRDefault="00041906" w:rsidP="007B6F46">
            <w:pPr>
              <w:pStyle w:val="af4"/>
              <w:snapToGrid w:val="0"/>
              <w:jc w:val="both"/>
              <w:rPr>
                <w:rFonts w:ascii="Times New Roman" w:hAnsi="Times New Roman" w:cs="Times New Roman"/>
                <w:color w:val="000000"/>
                <w:sz w:val="28"/>
                <w:szCs w:val="28"/>
              </w:rPr>
            </w:pPr>
          </w:p>
        </w:tc>
        <w:tc>
          <w:tcPr>
            <w:tcW w:w="1701" w:type="dxa"/>
          </w:tcPr>
          <w:p w:rsidR="00041906" w:rsidRDefault="00041906" w:rsidP="007B6F46">
            <w:pPr>
              <w:pStyle w:val="af4"/>
              <w:snapToGrid w:val="0"/>
              <w:jc w:val="both"/>
              <w:rPr>
                <w:rFonts w:ascii="Times New Roman" w:hAnsi="Times New Roman" w:cs="Times New Roman"/>
                <w:color w:val="000000"/>
                <w:sz w:val="28"/>
                <w:szCs w:val="28"/>
              </w:rPr>
            </w:pPr>
          </w:p>
        </w:tc>
        <w:tc>
          <w:tcPr>
            <w:tcW w:w="1099" w:type="dxa"/>
          </w:tcPr>
          <w:p w:rsidR="00041906" w:rsidRDefault="00041906" w:rsidP="007B6F46">
            <w:pPr>
              <w:pStyle w:val="af4"/>
              <w:snapToGrid w:val="0"/>
              <w:jc w:val="both"/>
              <w:rPr>
                <w:rFonts w:ascii="Times New Roman" w:hAnsi="Times New Roman" w:cs="Times New Roman"/>
                <w:color w:val="000000"/>
                <w:sz w:val="28"/>
                <w:szCs w:val="28"/>
              </w:rPr>
            </w:pPr>
          </w:p>
        </w:tc>
      </w:tr>
    </w:tbl>
    <w:p w:rsidR="00041906" w:rsidRPr="00E27B9C" w:rsidRDefault="00041906" w:rsidP="00041906">
      <w:pPr>
        <w:widowControl w:val="0"/>
        <w:spacing w:after="0" w:line="240" w:lineRule="auto"/>
        <w:rPr>
          <w:rFonts w:ascii="Times New Roman" w:hAnsi="Times New Roman"/>
          <w:sz w:val="32"/>
          <w:szCs w:val="32"/>
        </w:rPr>
      </w:pPr>
    </w:p>
    <w:p w:rsidR="00041906" w:rsidRPr="00B61412" w:rsidRDefault="00041906" w:rsidP="00041906">
      <w:pPr>
        <w:widowControl w:val="0"/>
        <w:spacing w:after="0" w:line="240" w:lineRule="auto"/>
        <w:rPr>
          <w:rFonts w:ascii="Times New Roman" w:hAnsi="Times New Roman"/>
          <w:sz w:val="28"/>
          <w:szCs w:val="28"/>
        </w:rPr>
      </w:pPr>
      <w:r w:rsidRPr="00B75D11">
        <w:rPr>
          <w:rFonts w:ascii="Times New Roman" w:hAnsi="Times New Roman"/>
          <w:sz w:val="28"/>
          <w:szCs w:val="28"/>
        </w:rPr>
        <w:t>Проверьте свои знания, используя задания в тестовой форме.</w:t>
      </w:r>
    </w:p>
    <w:p w:rsidR="00041906" w:rsidRPr="00B61412" w:rsidRDefault="00041906" w:rsidP="00041906">
      <w:pPr>
        <w:widowControl w:val="0"/>
        <w:tabs>
          <w:tab w:val="left" w:pos="851"/>
        </w:tabs>
        <w:spacing w:after="0" w:line="240" w:lineRule="auto"/>
        <w:ind w:firstLine="567"/>
        <w:jc w:val="center"/>
        <w:rPr>
          <w:rFonts w:ascii="Times New Roman" w:hAnsi="Times New Roman"/>
          <w:b/>
          <w:sz w:val="24"/>
          <w:szCs w:val="24"/>
        </w:rPr>
      </w:pPr>
    </w:p>
    <w:p w:rsidR="00041906" w:rsidRPr="00296ED4" w:rsidRDefault="00041906" w:rsidP="00041906">
      <w:pPr>
        <w:widowControl w:val="0"/>
        <w:tabs>
          <w:tab w:val="left" w:pos="851"/>
        </w:tabs>
        <w:spacing w:after="0" w:line="240" w:lineRule="auto"/>
        <w:ind w:firstLine="567"/>
        <w:jc w:val="center"/>
        <w:rPr>
          <w:rFonts w:ascii="Times New Roman" w:hAnsi="Times New Roman"/>
          <w:b/>
          <w:sz w:val="28"/>
          <w:szCs w:val="28"/>
        </w:rPr>
      </w:pPr>
      <w:r>
        <w:rPr>
          <w:rFonts w:ascii="Times New Roman" w:hAnsi="Times New Roman"/>
          <w:b/>
          <w:sz w:val="28"/>
          <w:szCs w:val="28"/>
        </w:rPr>
        <w:t>ЗАДАНИЯ В ТЕСТО</w:t>
      </w:r>
      <w:r w:rsidR="00FD7BFA">
        <w:rPr>
          <w:rFonts w:ascii="Times New Roman" w:hAnsi="Times New Roman"/>
          <w:b/>
          <w:sz w:val="28"/>
          <w:szCs w:val="28"/>
        </w:rPr>
        <w:t>ВО</w:t>
      </w:r>
      <w:r>
        <w:rPr>
          <w:rFonts w:ascii="Times New Roman" w:hAnsi="Times New Roman"/>
          <w:b/>
          <w:sz w:val="28"/>
          <w:szCs w:val="28"/>
        </w:rPr>
        <w:t>Й ФОРМЕ</w:t>
      </w:r>
    </w:p>
    <w:p w:rsidR="00041906" w:rsidRPr="00B61412" w:rsidRDefault="00041906" w:rsidP="00E27B9C">
      <w:pPr>
        <w:widowControl w:val="0"/>
        <w:spacing w:before="140" w:after="160" w:line="240" w:lineRule="auto"/>
        <w:ind w:firstLine="567"/>
        <w:jc w:val="center"/>
        <w:rPr>
          <w:rFonts w:ascii="Times New Roman" w:hAnsi="Times New Roman"/>
          <w:i/>
          <w:sz w:val="28"/>
          <w:szCs w:val="28"/>
        </w:rPr>
      </w:pPr>
      <w:r>
        <w:rPr>
          <w:rFonts w:ascii="Times New Roman" w:hAnsi="Times New Roman"/>
          <w:i/>
          <w:sz w:val="28"/>
          <w:szCs w:val="28"/>
        </w:rPr>
        <w:t xml:space="preserve">Выберите один </w:t>
      </w:r>
      <w:r w:rsidRPr="003F25A7">
        <w:rPr>
          <w:rFonts w:ascii="Times New Roman" w:hAnsi="Times New Roman"/>
          <w:i/>
          <w:sz w:val="28"/>
          <w:szCs w:val="28"/>
        </w:rPr>
        <w:t>прав</w:t>
      </w:r>
      <w:r>
        <w:rPr>
          <w:rFonts w:ascii="Times New Roman" w:hAnsi="Times New Roman"/>
          <w:i/>
          <w:sz w:val="28"/>
          <w:szCs w:val="28"/>
        </w:rPr>
        <w:t>ильный  ответ</w:t>
      </w:r>
    </w:p>
    <w:p w:rsidR="00041906" w:rsidRDefault="00041906" w:rsidP="00041906">
      <w:pPr>
        <w:spacing w:after="0" w:line="200" w:lineRule="atLeast"/>
        <w:ind w:left="397"/>
        <w:rPr>
          <w:rFonts w:ascii="Times New Roman" w:hAnsi="Times New Roman"/>
          <w:caps/>
          <w:sz w:val="26"/>
          <w:szCs w:val="26"/>
        </w:rPr>
      </w:pPr>
      <w:r w:rsidRPr="00E71BB6">
        <w:rPr>
          <w:rFonts w:ascii="Times New Roman" w:hAnsi="Times New Roman"/>
          <w:sz w:val="26"/>
          <w:szCs w:val="26"/>
        </w:rPr>
        <w:t xml:space="preserve">1.    </w:t>
      </w:r>
      <w:r>
        <w:rPr>
          <w:rFonts w:ascii="Times New Roman" w:hAnsi="Times New Roman"/>
          <w:caps/>
          <w:sz w:val="26"/>
          <w:szCs w:val="26"/>
        </w:rPr>
        <w:t>инфекционный агент, С КОТОРЫМ</w:t>
      </w:r>
      <w:r w:rsidRPr="00E71BB6">
        <w:rPr>
          <w:rFonts w:ascii="Times New Roman" w:hAnsi="Times New Roman"/>
          <w:caps/>
          <w:sz w:val="26"/>
          <w:szCs w:val="26"/>
        </w:rPr>
        <w:t xml:space="preserve"> связано развитие </w:t>
      </w:r>
    </w:p>
    <w:p w:rsidR="00041906" w:rsidRPr="00E71BB6" w:rsidRDefault="00041906" w:rsidP="00041906">
      <w:pPr>
        <w:spacing w:after="0" w:line="200" w:lineRule="atLeast"/>
        <w:rPr>
          <w:rFonts w:ascii="Times New Roman" w:hAnsi="Times New Roman"/>
          <w:caps/>
          <w:sz w:val="26"/>
          <w:szCs w:val="26"/>
        </w:rPr>
      </w:pPr>
      <w:r>
        <w:rPr>
          <w:rFonts w:ascii="Times New Roman" w:hAnsi="Times New Roman"/>
          <w:caps/>
          <w:sz w:val="26"/>
          <w:szCs w:val="26"/>
        </w:rPr>
        <w:t xml:space="preserve">             </w:t>
      </w:r>
      <w:r w:rsidRPr="00E71BB6">
        <w:rPr>
          <w:rFonts w:ascii="Times New Roman" w:hAnsi="Times New Roman"/>
          <w:caps/>
          <w:sz w:val="26"/>
          <w:szCs w:val="26"/>
        </w:rPr>
        <w:t>ревматизма</w:t>
      </w:r>
    </w:p>
    <w:p w:rsidR="00041906" w:rsidRPr="00570837" w:rsidRDefault="00041906" w:rsidP="00041906">
      <w:pPr>
        <w:widowControl w:val="0"/>
        <w:numPr>
          <w:ilvl w:val="0"/>
          <w:numId w:val="154"/>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золотистый стафилококк  </w:t>
      </w:r>
    </w:p>
    <w:p w:rsidR="00041906" w:rsidRPr="00570837" w:rsidRDefault="00041906" w:rsidP="00041906">
      <w:pPr>
        <w:widowControl w:val="0"/>
        <w:numPr>
          <w:ilvl w:val="0"/>
          <w:numId w:val="154"/>
        </w:numPr>
        <w:suppressAutoHyphens/>
        <w:spacing w:after="0" w:line="200" w:lineRule="atLeast"/>
        <w:ind w:left="2058" w:hanging="357"/>
        <w:rPr>
          <w:rFonts w:ascii="Times New Roman" w:hAnsi="Times New Roman"/>
          <w:color w:val="000000"/>
          <w:sz w:val="28"/>
          <w:szCs w:val="28"/>
        </w:rPr>
      </w:pPr>
      <w:r w:rsidRPr="00570837">
        <w:rPr>
          <w:rFonts w:ascii="Times New Roman" w:hAnsi="Times New Roman"/>
          <w:color w:val="000000"/>
          <w:sz w:val="28"/>
          <w:szCs w:val="28"/>
        </w:rPr>
        <w:lastRenderedPageBreak/>
        <w:t xml:space="preserve">β-гемолитический стрептококк   </w:t>
      </w:r>
    </w:p>
    <w:p w:rsidR="00041906" w:rsidRPr="00570837" w:rsidRDefault="00041906" w:rsidP="00041906">
      <w:pPr>
        <w:widowControl w:val="0"/>
        <w:numPr>
          <w:ilvl w:val="0"/>
          <w:numId w:val="154"/>
        </w:numPr>
        <w:suppressAutoHyphens/>
        <w:spacing w:after="0" w:line="200" w:lineRule="atLeast"/>
        <w:ind w:left="2058" w:hanging="357"/>
        <w:rPr>
          <w:rFonts w:ascii="Times New Roman" w:hAnsi="Times New Roman"/>
          <w:color w:val="000000"/>
          <w:sz w:val="28"/>
          <w:szCs w:val="28"/>
        </w:rPr>
      </w:pPr>
      <w:r w:rsidRPr="00570837">
        <w:rPr>
          <w:rFonts w:ascii="Times New Roman" w:hAnsi="Times New Roman"/>
          <w:color w:val="000000"/>
          <w:sz w:val="28"/>
          <w:szCs w:val="28"/>
        </w:rPr>
        <w:t>вирусы</w:t>
      </w:r>
    </w:p>
    <w:p w:rsidR="00041906" w:rsidRPr="00570837" w:rsidRDefault="00041906" w:rsidP="00041906">
      <w:pPr>
        <w:widowControl w:val="0"/>
        <w:numPr>
          <w:ilvl w:val="0"/>
          <w:numId w:val="154"/>
        </w:numPr>
        <w:suppressAutoHyphens/>
        <w:spacing w:after="0" w:line="200" w:lineRule="atLeast"/>
        <w:ind w:left="2058" w:hanging="357"/>
        <w:rPr>
          <w:rFonts w:ascii="Times New Roman" w:hAnsi="Times New Roman"/>
          <w:color w:val="000000"/>
          <w:sz w:val="28"/>
          <w:szCs w:val="28"/>
        </w:rPr>
      </w:pPr>
      <w:r w:rsidRPr="00570837">
        <w:rPr>
          <w:rFonts w:ascii="Times New Roman" w:hAnsi="Times New Roman"/>
          <w:color w:val="000000"/>
          <w:sz w:val="28"/>
          <w:szCs w:val="28"/>
        </w:rPr>
        <w:t>микоплазма</w:t>
      </w:r>
    </w:p>
    <w:p w:rsidR="00041906" w:rsidRPr="00EB519B" w:rsidRDefault="00041906" w:rsidP="00041906">
      <w:pPr>
        <w:widowControl w:val="0"/>
        <w:numPr>
          <w:ilvl w:val="0"/>
          <w:numId w:val="154"/>
        </w:numPr>
        <w:suppressAutoHyphens/>
        <w:spacing w:after="0" w:line="200" w:lineRule="atLeast"/>
        <w:ind w:left="2058" w:hanging="357"/>
        <w:rPr>
          <w:rFonts w:ascii="Times New Roman" w:hAnsi="Times New Roman"/>
          <w:color w:val="000000"/>
          <w:sz w:val="28"/>
          <w:szCs w:val="28"/>
        </w:rPr>
      </w:pPr>
      <w:r w:rsidRPr="00570837">
        <w:rPr>
          <w:rFonts w:ascii="Times New Roman" w:hAnsi="Times New Roman"/>
          <w:color w:val="000000"/>
          <w:sz w:val="28"/>
          <w:szCs w:val="28"/>
        </w:rPr>
        <w:t xml:space="preserve"> хламидии</w:t>
      </w:r>
    </w:p>
    <w:p w:rsidR="00041906" w:rsidRPr="001750D6" w:rsidRDefault="00041906" w:rsidP="00041906">
      <w:pPr>
        <w:keepNext/>
        <w:widowControl w:val="0"/>
        <w:suppressAutoHyphens/>
        <w:spacing w:after="0" w:line="200" w:lineRule="atLeast"/>
        <w:rPr>
          <w:rFonts w:ascii="Times New Roman" w:hAnsi="Times New Roman"/>
          <w:color w:val="000000"/>
          <w:sz w:val="18"/>
          <w:szCs w:val="18"/>
        </w:rPr>
      </w:pPr>
    </w:p>
    <w:p w:rsidR="00041906" w:rsidRPr="00D50413" w:rsidRDefault="00041906" w:rsidP="00041906">
      <w:pPr>
        <w:spacing w:after="0" w:line="200" w:lineRule="atLeast"/>
        <w:ind w:left="397"/>
        <w:rPr>
          <w:rFonts w:ascii="Times New Roman" w:hAnsi="Times New Roman"/>
          <w:caps/>
          <w:sz w:val="26"/>
          <w:szCs w:val="26"/>
        </w:rPr>
      </w:pPr>
      <w:r>
        <w:rPr>
          <w:rFonts w:ascii="Times New Roman" w:hAnsi="Times New Roman"/>
          <w:sz w:val="26"/>
          <w:szCs w:val="26"/>
        </w:rPr>
        <w:t>2</w:t>
      </w:r>
      <w:r w:rsidRPr="00D50413">
        <w:rPr>
          <w:rFonts w:ascii="Times New Roman" w:hAnsi="Times New Roman"/>
          <w:sz w:val="26"/>
          <w:szCs w:val="26"/>
        </w:rPr>
        <w:t xml:space="preserve">.    </w:t>
      </w:r>
      <w:r w:rsidRPr="00D50413">
        <w:rPr>
          <w:rFonts w:ascii="Times New Roman" w:hAnsi="Times New Roman"/>
          <w:caps/>
          <w:sz w:val="26"/>
          <w:szCs w:val="26"/>
        </w:rPr>
        <w:t>В центре ревматической гранулемы имеется некроз</w:t>
      </w:r>
    </w:p>
    <w:p w:rsidR="00041906" w:rsidRPr="00570837" w:rsidRDefault="00041906" w:rsidP="00041906">
      <w:pPr>
        <w:keepNext/>
        <w:numPr>
          <w:ilvl w:val="0"/>
          <w:numId w:val="158"/>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казеозный </w:t>
      </w:r>
    </w:p>
    <w:p w:rsidR="00041906" w:rsidRPr="00570837" w:rsidRDefault="00041906" w:rsidP="00041906">
      <w:pPr>
        <w:keepNext/>
        <w:numPr>
          <w:ilvl w:val="0"/>
          <w:numId w:val="158"/>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влажный </w:t>
      </w:r>
    </w:p>
    <w:p w:rsidR="00041906" w:rsidRPr="00570837" w:rsidRDefault="00041906" w:rsidP="00041906">
      <w:pPr>
        <w:keepNext/>
        <w:numPr>
          <w:ilvl w:val="0"/>
          <w:numId w:val="158"/>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колликвационный</w:t>
      </w:r>
    </w:p>
    <w:p w:rsidR="00041906" w:rsidRPr="00570837" w:rsidRDefault="00041906" w:rsidP="00041906">
      <w:pPr>
        <w:keepNext/>
        <w:numPr>
          <w:ilvl w:val="0"/>
          <w:numId w:val="158"/>
        </w:numPr>
        <w:tabs>
          <w:tab w:val="left" w:pos="851"/>
        </w:tabs>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фибриноидный</w:t>
      </w:r>
    </w:p>
    <w:p w:rsidR="00041906" w:rsidRPr="00570837" w:rsidRDefault="00041906" w:rsidP="00041906">
      <w:pPr>
        <w:keepNext/>
        <w:numPr>
          <w:ilvl w:val="0"/>
          <w:numId w:val="158"/>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гангрена</w:t>
      </w:r>
    </w:p>
    <w:p w:rsidR="00041906" w:rsidRPr="001750D6" w:rsidRDefault="00041906" w:rsidP="00041906">
      <w:pPr>
        <w:keepNext/>
        <w:suppressAutoHyphens/>
        <w:spacing w:after="0" w:line="200" w:lineRule="atLeast"/>
        <w:ind w:left="2061"/>
        <w:rPr>
          <w:rFonts w:ascii="Times New Roman" w:hAnsi="Times New Roman"/>
          <w:color w:val="000000"/>
          <w:sz w:val="18"/>
          <w:szCs w:val="18"/>
        </w:rPr>
      </w:pPr>
    </w:p>
    <w:p w:rsidR="00041906" w:rsidRPr="00D50413" w:rsidRDefault="00041906" w:rsidP="00041906">
      <w:pPr>
        <w:widowControl w:val="0"/>
        <w:tabs>
          <w:tab w:val="left" w:pos="851"/>
        </w:tabs>
        <w:spacing w:after="0" w:line="200" w:lineRule="atLeast"/>
        <w:ind w:left="397"/>
        <w:rPr>
          <w:rFonts w:ascii="Times New Roman" w:hAnsi="Times New Roman"/>
          <w:caps/>
          <w:sz w:val="26"/>
          <w:szCs w:val="26"/>
        </w:rPr>
      </w:pPr>
      <w:r>
        <w:rPr>
          <w:rFonts w:ascii="Times New Roman" w:hAnsi="Times New Roman"/>
          <w:sz w:val="26"/>
          <w:szCs w:val="26"/>
        </w:rPr>
        <w:t>3</w:t>
      </w:r>
      <w:r w:rsidRPr="00D50413">
        <w:rPr>
          <w:rFonts w:ascii="Times New Roman" w:hAnsi="Times New Roman"/>
          <w:sz w:val="26"/>
          <w:szCs w:val="26"/>
        </w:rPr>
        <w:t xml:space="preserve">.    </w:t>
      </w:r>
      <w:r w:rsidRPr="00D50413">
        <w:rPr>
          <w:rFonts w:ascii="Times New Roman" w:hAnsi="Times New Roman"/>
          <w:caps/>
          <w:sz w:val="26"/>
          <w:szCs w:val="26"/>
        </w:rPr>
        <w:t>Ревматические гранулемы называются</w:t>
      </w:r>
    </w:p>
    <w:p w:rsidR="00041906" w:rsidRPr="00570837" w:rsidRDefault="00041906" w:rsidP="00041906">
      <w:pPr>
        <w:keepNext/>
        <w:numPr>
          <w:ilvl w:val="0"/>
          <w:numId w:val="152"/>
        </w:numPr>
        <w:tabs>
          <w:tab w:val="num" w:pos="720"/>
        </w:tabs>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очаги Ашофф-Пуля                          </w:t>
      </w:r>
    </w:p>
    <w:p w:rsidR="00041906" w:rsidRPr="00D50413" w:rsidRDefault="00041906" w:rsidP="00041906">
      <w:pPr>
        <w:pStyle w:val="ab"/>
        <w:widowControl w:val="0"/>
        <w:numPr>
          <w:ilvl w:val="0"/>
          <w:numId w:val="152"/>
        </w:numPr>
        <w:spacing w:after="0" w:line="200" w:lineRule="atLeast"/>
        <w:ind w:left="2061"/>
        <w:rPr>
          <w:rFonts w:ascii="Times New Roman" w:hAnsi="Times New Roman"/>
          <w:caps/>
          <w:sz w:val="28"/>
          <w:szCs w:val="28"/>
          <w:lang w:eastAsia="en-US"/>
        </w:rPr>
      </w:pPr>
      <w:r w:rsidRPr="00570837">
        <w:rPr>
          <w:rFonts w:ascii="Times New Roman" w:hAnsi="Times New Roman"/>
          <w:color w:val="000000"/>
          <w:sz w:val="28"/>
          <w:szCs w:val="28"/>
          <w:lang w:eastAsia="en-US"/>
        </w:rPr>
        <w:t>узелки Ашоффа</w:t>
      </w:r>
    </w:p>
    <w:p w:rsidR="00041906" w:rsidRPr="00D50413" w:rsidRDefault="00041906" w:rsidP="00041906">
      <w:pPr>
        <w:pStyle w:val="ab"/>
        <w:widowControl w:val="0"/>
        <w:numPr>
          <w:ilvl w:val="0"/>
          <w:numId w:val="152"/>
        </w:numPr>
        <w:spacing w:after="0" w:line="200" w:lineRule="atLeast"/>
        <w:ind w:left="2061"/>
        <w:rPr>
          <w:rFonts w:ascii="Times New Roman" w:hAnsi="Times New Roman"/>
          <w:caps/>
          <w:sz w:val="28"/>
          <w:szCs w:val="28"/>
          <w:lang w:eastAsia="en-US"/>
        </w:rPr>
      </w:pPr>
      <w:r w:rsidRPr="00570837">
        <w:rPr>
          <w:rFonts w:ascii="Times New Roman" w:hAnsi="Times New Roman"/>
          <w:color w:val="000000"/>
          <w:sz w:val="28"/>
          <w:szCs w:val="28"/>
          <w:lang w:eastAsia="en-US"/>
        </w:rPr>
        <w:t>очаги Абрикосова</w:t>
      </w:r>
    </w:p>
    <w:p w:rsidR="00041906" w:rsidRPr="00EB519B" w:rsidRDefault="00041906" w:rsidP="00041906">
      <w:pPr>
        <w:pStyle w:val="ab"/>
        <w:numPr>
          <w:ilvl w:val="0"/>
          <w:numId w:val="152"/>
        </w:numPr>
        <w:spacing w:after="0" w:line="200" w:lineRule="atLeast"/>
        <w:ind w:left="2058" w:hanging="357"/>
        <w:rPr>
          <w:rFonts w:ascii="Times New Roman" w:hAnsi="Times New Roman"/>
          <w:caps/>
          <w:sz w:val="28"/>
          <w:szCs w:val="28"/>
          <w:lang w:eastAsia="en-US"/>
        </w:rPr>
      </w:pPr>
      <w:r w:rsidRPr="00570837">
        <w:rPr>
          <w:rFonts w:ascii="Times New Roman" w:hAnsi="Times New Roman"/>
          <w:color w:val="000000"/>
          <w:sz w:val="28"/>
          <w:szCs w:val="28"/>
          <w:lang w:eastAsia="en-US"/>
        </w:rPr>
        <w:t>очаги Симона</w:t>
      </w:r>
    </w:p>
    <w:p w:rsidR="00041906" w:rsidRPr="00570837" w:rsidRDefault="00041906" w:rsidP="00041906">
      <w:pPr>
        <w:keepNext/>
        <w:numPr>
          <w:ilvl w:val="0"/>
          <w:numId w:val="152"/>
        </w:numPr>
        <w:tabs>
          <w:tab w:val="num" w:pos="720"/>
        </w:tabs>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узелки Ослера</w:t>
      </w:r>
    </w:p>
    <w:p w:rsidR="00041906" w:rsidRPr="001750D6" w:rsidRDefault="00041906" w:rsidP="00041906">
      <w:pPr>
        <w:keepNext/>
        <w:suppressAutoHyphens/>
        <w:spacing w:after="0" w:line="200" w:lineRule="atLeast"/>
        <w:rPr>
          <w:rFonts w:ascii="Times New Roman" w:hAnsi="Times New Roman"/>
          <w:color w:val="000000"/>
          <w:sz w:val="18"/>
          <w:szCs w:val="18"/>
        </w:rPr>
      </w:pPr>
    </w:p>
    <w:p w:rsidR="00041906" w:rsidRDefault="00041906" w:rsidP="00041906">
      <w:pPr>
        <w:tabs>
          <w:tab w:val="left" w:pos="851"/>
        </w:tabs>
        <w:spacing w:after="0" w:line="200" w:lineRule="atLeast"/>
        <w:ind w:left="397"/>
        <w:rPr>
          <w:rFonts w:ascii="Times New Roman" w:hAnsi="Times New Roman"/>
          <w:caps/>
          <w:sz w:val="26"/>
          <w:szCs w:val="26"/>
        </w:rPr>
      </w:pPr>
      <w:r>
        <w:rPr>
          <w:rFonts w:ascii="Times New Roman" w:hAnsi="Times New Roman"/>
          <w:sz w:val="26"/>
          <w:szCs w:val="26"/>
        </w:rPr>
        <w:t>4</w:t>
      </w:r>
      <w:r w:rsidRPr="005209A7">
        <w:rPr>
          <w:rFonts w:ascii="Times New Roman" w:hAnsi="Times New Roman"/>
          <w:sz w:val="26"/>
          <w:szCs w:val="26"/>
        </w:rPr>
        <w:t xml:space="preserve">.    </w:t>
      </w:r>
      <w:r w:rsidRPr="005209A7">
        <w:rPr>
          <w:rFonts w:ascii="Times New Roman" w:hAnsi="Times New Roman"/>
          <w:caps/>
          <w:sz w:val="26"/>
          <w:szCs w:val="26"/>
        </w:rPr>
        <w:t xml:space="preserve">«Активированные» гистиоциты в составе </w:t>
      </w:r>
      <w:proofErr w:type="gramStart"/>
      <w:r w:rsidRPr="005209A7">
        <w:rPr>
          <w:rFonts w:ascii="Times New Roman" w:hAnsi="Times New Roman"/>
          <w:caps/>
          <w:sz w:val="26"/>
          <w:szCs w:val="26"/>
        </w:rPr>
        <w:t>ревматической</w:t>
      </w:r>
      <w:proofErr w:type="gramEnd"/>
      <w:r w:rsidRPr="005209A7">
        <w:rPr>
          <w:rFonts w:ascii="Times New Roman" w:hAnsi="Times New Roman"/>
          <w:caps/>
          <w:sz w:val="26"/>
          <w:szCs w:val="26"/>
        </w:rPr>
        <w:t xml:space="preserve"> </w:t>
      </w:r>
    </w:p>
    <w:p w:rsidR="00041906" w:rsidRPr="005209A7" w:rsidRDefault="00041906" w:rsidP="00041906">
      <w:pPr>
        <w:spacing w:after="0" w:line="200" w:lineRule="atLeast"/>
        <w:rPr>
          <w:rFonts w:ascii="Times New Roman" w:hAnsi="Times New Roman"/>
          <w:caps/>
          <w:sz w:val="26"/>
          <w:szCs w:val="26"/>
        </w:rPr>
      </w:pPr>
      <w:r>
        <w:rPr>
          <w:rFonts w:ascii="Times New Roman" w:hAnsi="Times New Roman"/>
          <w:caps/>
          <w:sz w:val="26"/>
          <w:szCs w:val="26"/>
        </w:rPr>
        <w:t xml:space="preserve">             </w:t>
      </w:r>
      <w:r w:rsidRPr="005209A7">
        <w:rPr>
          <w:rFonts w:ascii="Times New Roman" w:hAnsi="Times New Roman"/>
          <w:caps/>
          <w:sz w:val="26"/>
          <w:szCs w:val="26"/>
        </w:rPr>
        <w:t>гранулемы называются</w:t>
      </w:r>
    </w:p>
    <w:p w:rsidR="00041906" w:rsidRPr="00570837" w:rsidRDefault="00041906" w:rsidP="00041906">
      <w:pPr>
        <w:numPr>
          <w:ilvl w:val="0"/>
          <w:numId w:val="159"/>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клетками Пирогова-Лангханса</w:t>
      </w:r>
    </w:p>
    <w:p w:rsidR="00041906" w:rsidRPr="00570837" w:rsidRDefault="00041906" w:rsidP="00041906">
      <w:pPr>
        <w:numPr>
          <w:ilvl w:val="0"/>
          <w:numId w:val="159"/>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клетками Вирхова</w:t>
      </w:r>
    </w:p>
    <w:p w:rsidR="00041906" w:rsidRPr="00570837" w:rsidRDefault="00041906" w:rsidP="00041906">
      <w:pPr>
        <w:numPr>
          <w:ilvl w:val="0"/>
          <w:numId w:val="159"/>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клетками Ходжкина</w:t>
      </w:r>
    </w:p>
    <w:p w:rsidR="00041906" w:rsidRPr="00570837" w:rsidRDefault="00041906" w:rsidP="00041906">
      <w:pPr>
        <w:numPr>
          <w:ilvl w:val="0"/>
          <w:numId w:val="159"/>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клетками Березовского-Штернберга</w:t>
      </w:r>
    </w:p>
    <w:p w:rsidR="00041906" w:rsidRPr="00570837" w:rsidRDefault="00041906" w:rsidP="00041906">
      <w:pPr>
        <w:numPr>
          <w:ilvl w:val="0"/>
          <w:numId w:val="159"/>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клетками Аничкова</w:t>
      </w:r>
    </w:p>
    <w:p w:rsidR="00041906" w:rsidRPr="001750D6" w:rsidRDefault="00041906" w:rsidP="00041906">
      <w:pPr>
        <w:suppressAutoHyphens/>
        <w:spacing w:after="0" w:line="200" w:lineRule="atLeast"/>
        <w:rPr>
          <w:rFonts w:ascii="Times New Roman" w:hAnsi="Times New Roman"/>
          <w:color w:val="000000"/>
          <w:sz w:val="20"/>
          <w:szCs w:val="20"/>
        </w:rPr>
      </w:pPr>
    </w:p>
    <w:p w:rsidR="00041906" w:rsidRPr="005209A7" w:rsidRDefault="00041906" w:rsidP="00041906">
      <w:pPr>
        <w:spacing w:after="0" w:line="200" w:lineRule="atLeast"/>
        <w:ind w:left="397"/>
        <w:rPr>
          <w:rFonts w:ascii="Times New Roman" w:hAnsi="Times New Roman"/>
          <w:caps/>
          <w:sz w:val="26"/>
          <w:szCs w:val="26"/>
        </w:rPr>
      </w:pPr>
      <w:r>
        <w:rPr>
          <w:rFonts w:ascii="Times New Roman" w:hAnsi="Times New Roman"/>
          <w:sz w:val="26"/>
          <w:szCs w:val="26"/>
        </w:rPr>
        <w:t>5</w:t>
      </w:r>
      <w:r w:rsidRPr="005209A7">
        <w:rPr>
          <w:rFonts w:ascii="Times New Roman" w:hAnsi="Times New Roman"/>
          <w:sz w:val="26"/>
          <w:szCs w:val="26"/>
        </w:rPr>
        <w:t xml:space="preserve">.    </w:t>
      </w:r>
      <w:r w:rsidRPr="005209A7">
        <w:rPr>
          <w:rFonts w:ascii="Times New Roman" w:hAnsi="Times New Roman"/>
          <w:caps/>
          <w:sz w:val="26"/>
          <w:szCs w:val="26"/>
        </w:rPr>
        <w:t>Наиболее часто поражаемый клапан при ревматизме</w:t>
      </w:r>
    </w:p>
    <w:p w:rsidR="00041906" w:rsidRPr="00570837" w:rsidRDefault="00041906" w:rsidP="00041906">
      <w:pPr>
        <w:numPr>
          <w:ilvl w:val="0"/>
          <w:numId w:val="161"/>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аортальный</w:t>
      </w:r>
    </w:p>
    <w:p w:rsidR="00041906" w:rsidRPr="00570837" w:rsidRDefault="00041906" w:rsidP="00041906">
      <w:pPr>
        <w:numPr>
          <w:ilvl w:val="0"/>
          <w:numId w:val="161"/>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митральный</w:t>
      </w:r>
    </w:p>
    <w:p w:rsidR="00041906" w:rsidRPr="00570837" w:rsidRDefault="00041906" w:rsidP="00041906">
      <w:pPr>
        <w:numPr>
          <w:ilvl w:val="0"/>
          <w:numId w:val="161"/>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легочной артерии</w:t>
      </w:r>
    </w:p>
    <w:p w:rsidR="00041906" w:rsidRPr="00570837" w:rsidRDefault="00041906" w:rsidP="00041906">
      <w:pPr>
        <w:numPr>
          <w:ilvl w:val="0"/>
          <w:numId w:val="161"/>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трехстворчатый</w:t>
      </w:r>
    </w:p>
    <w:p w:rsidR="00041906" w:rsidRPr="00570837" w:rsidRDefault="00041906" w:rsidP="00041906">
      <w:pPr>
        <w:numPr>
          <w:ilvl w:val="0"/>
          <w:numId w:val="161"/>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поражаются все с одинаковой частотой</w:t>
      </w:r>
    </w:p>
    <w:p w:rsidR="00041906" w:rsidRPr="001750D6" w:rsidRDefault="00041906" w:rsidP="00041906">
      <w:pPr>
        <w:suppressAutoHyphens/>
        <w:spacing w:after="0" w:line="200" w:lineRule="atLeast"/>
        <w:rPr>
          <w:rFonts w:ascii="Times New Roman" w:hAnsi="Times New Roman"/>
          <w:color w:val="000000"/>
          <w:sz w:val="20"/>
          <w:szCs w:val="20"/>
        </w:rPr>
      </w:pPr>
    </w:p>
    <w:p w:rsidR="00041906" w:rsidRPr="00136C7A" w:rsidRDefault="00041906" w:rsidP="00041906">
      <w:pPr>
        <w:tabs>
          <w:tab w:val="left" w:pos="851"/>
        </w:tabs>
        <w:spacing w:after="0" w:line="200" w:lineRule="atLeast"/>
        <w:ind w:left="397"/>
        <w:rPr>
          <w:rFonts w:ascii="Times New Roman" w:hAnsi="Times New Roman"/>
          <w:caps/>
          <w:sz w:val="26"/>
          <w:szCs w:val="26"/>
        </w:rPr>
      </w:pPr>
      <w:r>
        <w:rPr>
          <w:rFonts w:ascii="Times New Roman" w:hAnsi="Times New Roman"/>
          <w:sz w:val="26"/>
          <w:szCs w:val="26"/>
        </w:rPr>
        <w:t>6</w:t>
      </w:r>
      <w:r w:rsidRPr="00136C7A">
        <w:rPr>
          <w:rFonts w:ascii="Times New Roman" w:hAnsi="Times New Roman"/>
          <w:sz w:val="26"/>
          <w:szCs w:val="26"/>
        </w:rPr>
        <w:t xml:space="preserve">.   </w:t>
      </w:r>
      <w:r>
        <w:rPr>
          <w:rFonts w:ascii="Times New Roman" w:hAnsi="Times New Roman"/>
          <w:sz w:val="26"/>
          <w:szCs w:val="26"/>
        </w:rPr>
        <w:t xml:space="preserve"> </w:t>
      </w:r>
      <w:r w:rsidRPr="00136C7A">
        <w:rPr>
          <w:rFonts w:ascii="Times New Roman" w:hAnsi="Times New Roman"/>
          <w:caps/>
          <w:sz w:val="26"/>
          <w:szCs w:val="26"/>
        </w:rPr>
        <w:t>Наиболее тяжелая форма ревматического эндокардита</w:t>
      </w:r>
    </w:p>
    <w:p w:rsidR="00041906" w:rsidRPr="00570837" w:rsidRDefault="00041906" w:rsidP="00041906">
      <w:pPr>
        <w:numPr>
          <w:ilvl w:val="0"/>
          <w:numId w:val="165"/>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диффузный (вальвулите Талалаева</w:t>
      </w:r>
      <w:proofErr w:type="gramStart"/>
      <w:r w:rsidRPr="00570837">
        <w:rPr>
          <w:rFonts w:ascii="Times New Roman" w:hAnsi="Times New Roman"/>
          <w:color w:val="000000"/>
          <w:sz w:val="28"/>
          <w:szCs w:val="28"/>
        </w:rPr>
        <w:t xml:space="preserve"> )</w:t>
      </w:r>
      <w:proofErr w:type="gramEnd"/>
    </w:p>
    <w:p w:rsidR="00041906" w:rsidRPr="00570837" w:rsidRDefault="00041906" w:rsidP="00041906">
      <w:pPr>
        <w:numPr>
          <w:ilvl w:val="0"/>
          <w:numId w:val="165"/>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острый бородавчатый</w:t>
      </w:r>
    </w:p>
    <w:p w:rsidR="00041906" w:rsidRPr="00570837" w:rsidRDefault="00041906" w:rsidP="00041906">
      <w:pPr>
        <w:numPr>
          <w:ilvl w:val="0"/>
          <w:numId w:val="165"/>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возвратно-бородавчатый</w:t>
      </w:r>
    </w:p>
    <w:p w:rsidR="00041906" w:rsidRPr="00570837" w:rsidRDefault="00041906" w:rsidP="00041906">
      <w:pPr>
        <w:numPr>
          <w:ilvl w:val="0"/>
          <w:numId w:val="165"/>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фибропластический</w:t>
      </w:r>
    </w:p>
    <w:p w:rsidR="00041906" w:rsidRPr="00570837" w:rsidRDefault="00041906" w:rsidP="00041906">
      <w:pPr>
        <w:numPr>
          <w:ilvl w:val="0"/>
          <w:numId w:val="165"/>
        </w:numPr>
        <w:tabs>
          <w:tab w:val="left" w:pos="284"/>
          <w:tab w:val="left" w:pos="851"/>
        </w:tabs>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тромбо-язвенный</w:t>
      </w:r>
    </w:p>
    <w:p w:rsidR="00041906" w:rsidRPr="001750D6" w:rsidRDefault="00041906" w:rsidP="00041906">
      <w:pPr>
        <w:pStyle w:val="ab"/>
        <w:suppressAutoHyphens/>
        <w:spacing w:after="0" w:line="200" w:lineRule="atLeast"/>
        <w:ind w:left="0"/>
        <w:rPr>
          <w:rFonts w:ascii="Times New Roman" w:hAnsi="Times New Roman"/>
          <w:color w:val="000000"/>
          <w:sz w:val="20"/>
          <w:szCs w:val="20"/>
          <w:lang w:eastAsia="en-US"/>
        </w:rPr>
      </w:pPr>
    </w:p>
    <w:p w:rsidR="00041906" w:rsidRDefault="00041906" w:rsidP="00041906">
      <w:pPr>
        <w:tabs>
          <w:tab w:val="left" w:pos="851"/>
        </w:tabs>
        <w:spacing w:after="0" w:line="200" w:lineRule="atLeast"/>
        <w:ind w:left="397"/>
        <w:rPr>
          <w:rFonts w:ascii="Times New Roman" w:hAnsi="Times New Roman"/>
          <w:caps/>
          <w:sz w:val="26"/>
          <w:szCs w:val="26"/>
        </w:rPr>
      </w:pPr>
      <w:r>
        <w:rPr>
          <w:rFonts w:ascii="Times New Roman" w:hAnsi="Times New Roman"/>
          <w:sz w:val="26"/>
          <w:szCs w:val="26"/>
        </w:rPr>
        <w:t>7</w:t>
      </w:r>
      <w:r w:rsidRPr="00136C7A">
        <w:rPr>
          <w:rFonts w:ascii="Times New Roman" w:hAnsi="Times New Roman"/>
          <w:sz w:val="26"/>
          <w:szCs w:val="26"/>
        </w:rPr>
        <w:t xml:space="preserve">.   </w:t>
      </w:r>
      <w:r>
        <w:rPr>
          <w:rFonts w:ascii="Times New Roman" w:hAnsi="Times New Roman"/>
          <w:sz w:val="26"/>
          <w:szCs w:val="26"/>
        </w:rPr>
        <w:t xml:space="preserve"> </w:t>
      </w:r>
      <w:r w:rsidRPr="00136C7A">
        <w:rPr>
          <w:rFonts w:ascii="Times New Roman" w:hAnsi="Times New Roman"/>
          <w:caps/>
          <w:sz w:val="26"/>
          <w:szCs w:val="26"/>
        </w:rPr>
        <w:t xml:space="preserve">Наиболее тяжелое течение имеет </w:t>
      </w:r>
      <w:proofErr w:type="gramStart"/>
      <w:r w:rsidRPr="00136C7A">
        <w:rPr>
          <w:rFonts w:ascii="Times New Roman" w:hAnsi="Times New Roman"/>
          <w:caps/>
          <w:sz w:val="26"/>
          <w:szCs w:val="26"/>
        </w:rPr>
        <w:t>ревматический</w:t>
      </w:r>
      <w:proofErr w:type="gramEnd"/>
      <w:r w:rsidRPr="00136C7A">
        <w:rPr>
          <w:rFonts w:ascii="Times New Roman" w:hAnsi="Times New Roman"/>
          <w:caps/>
          <w:sz w:val="26"/>
          <w:szCs w:val="26"/>
        </w:rPr>
        <w:t xml:space="preserve"> </w:t>
      </w:r>
    </w:p>
    <w:p w:rsidR="00041906" w:rsidRPr="00136C7A" w:rsidRDefault="00041906" w:rsidP="00041906">
      <w:pPr>
        <w:spacing w:after="0" w:line="200" w:lineRule="atLeast"/>
        <w:ind w:left="283"/>
        <w:rPr>
          <w:rFonts w:ascii="Times New Roman" w:hAnsi="Times New Roman"/>
          <w:caps/>
          <w:sz w:val="26"/>
          <w:szCs w:val="26"/>
        </w:rPr>
      </w:pPr>
      <w:r>
        <w:rPr>
          <w:rFonts w:ascii="Times New Roman" w:hAnsi="Times New Roman"/>
          <w:caps/>
          <w:sz w:val="26"/>
          <w:szCs w:val="26"/>
        </w:rPr>
        <w:t xml:space="preserve">        </w:t>
      </w:r>
      <w:r w:rsidRPr="00136C7A">
        <w:rPr>
          <w:rFonts w:ascii="Times New Roman" w:hAnsi="Times New Roman"/>
          <w:caps/>
          <w:sz w:val="26"/>
          <w:szCs w:val="26"/>
        </w:rPr>
        <w:t>миокардит</w:t>
      </w:r>
    </w:p>
    <w:p w:rsidR="00041906" w:rsidRPr="00570837" w:rsidRDefault="00041906" w:rsidP="00041906">
      <w:pPr>
        <w:tabs>
          <w:tab w:val="left" w:pos="1843"/>
        </w:tabs>
        <w:spacing w:after="0" w:line="200" w:lineRule="atLeast"/>
        <w:ind w:left="1191"/>
        <w:rPr>
          <w:rFonts w:ascii="Times New Roman" w:hAnsi="Times New Roman"/>
          <w:color w:val="000000"/>
          <w:sz w:val="28"/>
          <w:szCs w:val="28"/>
        </w:rPr>
      </w:pPr>
      <w:r>
        <w:rPr>
          <w:rFonts w:ascii="Times New Roman" w:hAnsi="Times New Roman"/>
          <w:sz w:val="28"/>
          <w:szCs w:val="28"/>
        </w:rPr>
        <w:t xml:space="preserve">       1</w:t>
      </w:r>
      <w:r w:rsidRPr="00391C5D">
        <w:rPr>
          <w:rFonts w:ascii="Times New Roman" w:hAnsi="Times New Roman"/>
          <w:sz w:val="28"/>
          <w:szCs w:val="28"/>
        </w:rPr>
        <w:t xml:space="preserve">) </w:t>
      </w:r>
      <w:r w:rsidRPr="00570837">
        <w:rPr>
          <w:rFonts w:ascii="Times New Roman" w:hAnsi="Times New Roman"/>
          <w:color w:val="000000"/>
          <w:sz w:val="28"/>
          <w:szCs w:val="28"/>
        </w:rPr>
        <w:t xml:space="preserve">узелковый продуктивный </w:t>
      </w:r>
    </w:p>
    <w:p w:rsidR="00041906" w:rsidRPr="00570837" w:rsidRDefault="00041906" w:rsidP="00041906">
      <w:pPr>
        <w:spacing w:after="0" w:line="200" w:lineRule="atLeast"/>
        <w:ind w:left="1191"/>
        <w:rPr>
          <w:rFonts w:ascii="Times New Roman" w:hAnsi="Times New Roman"/>
          <w:color w:val="000000"/>
          <w:sz w:val="28"/>
          <w:szCs w:val="28"/>
        </w:rPr>
      </w:pPr>
      <w:r w:rsidRPr="00570837">
        <w:rPr>
          <w:rFonts w:ascii="Times New Roman" w:hAnsi="Times New Roman"/>
          <w:color w:val="000000"/>
          <w:sz w:val="28"/>
          <w:szCs w:val="28"/>
        </w:rPr>
        <w:t xml:space="preserve">       2) очаговый экссудативный </w:t>
      </w:r>
    </w:p>
    <w:p w:rsidR="00041906" w:rsidRPr="00570837" w:rsidRDefault="00041906" w:rsidP="00041906">
      <w:pPr>
        <w:spacing w:after="0" w:line="200" w:lineRule="atLeast"/>
        <w:ind w:left="1191"/>
        <w:rPr>
          <w:rFonts w:ascii="Times New Roman" w:hAnsi="Times New Roman"/>
          <w:color w:val="000000"/>
          <w:sz w:val="28"/>
          <w:szCs w:val="28"/>
        </w:rPr>
      </w:pPr>
      <w:r w:rsidRPr="00570837">
        <w:rPr>
          <w:rFonts w:ascii="Times New Roman" w:hAnsi="Times New Roman"/>
          <w:color w:val="000000"/>
          <w:sz w:val="28"/>
          <w:szCs w:val="28"/>
        </w:rPr>
        <w:lastRenderedPageBreak/>
        <w:t xml:space="preserve">       3) диффузный экссудативный</w:t>
      </w:r>
    </w:p>
    <w:p w:rsidR="00041906" w:rsidRDefault="00041906" w:rsidP="00041906">
      <w:pPr>
        <w:spacing w:after="0" w:line="200" w:lineRule="atLeast"/>
        <w:ind w:left="1191"/>
        <w:rPr>
          <w:rFonts w:ascii="Times New Roman" w:hAnsi="Times New Roman"/>
          <w:color w:val="000000"/>
          <w:sz w:val="28"/>
          <w:szCs w:val="28"/>
        </w:rPr>
      </w:pPr>
      <w:r w:rsidRPr="00570837">
        <w:rPr>
          <w:rFonts w:ascii="Times New Roman" w:hAnsi="Times New Roman"/>
          <w:color w:val="000000"/>
          <w:sz w:val="28"/>
          <w:szCs w:val="28"/>
        </w:rPr>
        <w:t xml:space="preserve">       4) диффузный продуктивный</w:t>
      </w:r>
    </w:p>
    <w:p w:rsidR="00041906" w:rsidRPr="00734A6C" w:rsidRDefault="00041906" w:rsidP="00041906">
      <w:pPr>
        <w:spacing w:after="0" w:line="200" w:lineRule="atLeast"/>
        <w:ind w:left="1191"/>
        <w:rPr>
          <w:rFonts w:ascii="Times New Roman" w:hAnsi="Times New Roman"/>
          <w:color w:val="000000"/>
        </w:rPr>
      </w:pPr>
    </w:p>
    <w:p w:rsidR="00041906" w:rsidRPr="00136C7A" w:rsidRDefault="00041906" w:rsidP="00041906">
      <w:pPr>
        <w:tabs>
          <w:tab w:val="left" w:pos="851"/>
        </w:tabs>
        <w:spacing w:after="0" w:line="200" w:lineRule="atLeast"/>
        <w:ind w:left="397"/>
        <w:rPr>
          <w:rFonts w:ascii="Times New Roman" w:hAnsi="Times New Roman"/>
          <w:caps/>
          <w:sz w:val="26"/>
          <w:szCs w:val="26"/>
        </w:rPr>
      </w:pPr>
      <w:r>
        <w:rPr>
          <w:rFonts w:ascii="Times New Roman" w:hAnsi="Times New Roman"/>
          <w:sz w:val="26"/>
          <w:szCs w:val="26"/>
        </w:rPr>
        <w:t>8</w:t>
      </w:r>
      <w:r w:rsidRPr="00136C7A">
        <w:rPr>
          <w:rFonts w:ascii="Times New Roman" w:hAnsi="Times New Roman"/>
          <w:sz w:val="26"/>
          <w:szCs w:val="26"/>
        </w:rPr>
        <w:t xml:space="preserve">.   </w:t>
      </w:r>
      <w:r>
        <w:rPr>
          <w:rFonts w:ascii="Times New Roman" w:hAnsi="Times New Roman"/>
          <w:sz w:val="26"/>
          <w:szCs w:val="26"/>
        </w:rPr>
        <w:t xml:space="preserve"> </w:t>
      </w:r>
      <w:r w:rsidRPr="00136C7A">
        <w:rPr>
          <w:rFonts w:ascii="Times New Roman" w:hAnsi="Times New Roman"/>
          <w:caps/>
          <w:sz w:val="26"/>
          <w:szCs w:val="26"/>
        </w:rPr>
        <w:t>Наиболее легкое течение имеет ревматический миокардит</w:t>
      </w:r>
    </w:p>
    <w:p w:rsidR="00041906" w:rsidRPr="00570837" w:rsidRDefault="00041906" w:rsidP="00041906">
      <w:pPr>
        <w:spacing w:after="0" w:line="200" w:lineRule="atLeast"/>
        <w:ind w:left="1701"/>
        <w:rPr>
          <w:rFonts w:ascii="Times New Roman" w:hAnsi="Times New Roman"/>
          <w:color w:val="000000"/>
          <w:sz w:val="28"/>
          <w:szCs w:val="28"/>
        </w:rPr>
      </w:pPr>
      <w:r w:rsidRPr="00391C5D">
        <w:rPr>
          <w:rFonts w:ascii="Times New Roman" w:hAnsi="Times New Roman"/>
          <w:sz w:val="28"/>
          <w:szCs w:val="28"/>
        </w:rPr>
        <w:t xml:space="preserve">1) </w:t>
      </w:r>
      <w:r w:rsidRPr="00570837">
        <w:rPr>
          <w:rFonts w:ascii="Times New Roman" w:hAnsi="Times New Roman"/>
          <w:color w:val="000000"/>
          <w:sz w:val="28"/>
          <w:szCs w:val="28"/>
        </w:rPr>
        <w:t xml:space="preserve">узелковый продуктивный  </w:t>
      </w:r>
    </w:p>
    <w:p w:rsidR="00041906" w:rsidRPr="00570837" w:rsidRDefault="00041906" w:rsidP="00041906">
      <w:pPr>
        <w:spacing w:after="0" w:line="200" w:lineRule="atLeast"/>
        <w:ind w:left="1701"/>
        <w:rPr>
          <w:rFonts w:ascii="Times New Roman" w:hAnsi="Times New Roman"/>
          <w:color w:val="000000"/>
          <w:sz w:val="28"/>
          <w:szCs w:val="28"/>
        </w:rPr>
      </w:pPr>
      <w:r w:rsidRPr="00570837">
        <w:rPr>
          <w:rFonts w:ascii="Times New Roman" w:hAnsi="Times New Roman"/>
          <w:color w:val="000000"/>
          <w:sz w:val="28"/>
          <w:szCs w:val="28"/>
        </w:rPr>
        <w:t xml:space="preserve">2) очаговый экссудативный </w:t>
      </w:r>
    </w:p>
    <w:p w:rsidR="00041906" w:rsidRPr="00570837" w:rsidRDefault="00041906" w:rsidP="00041906">
      <w:pPr>
        <w:spacing w:after="0" w:line="200" w:lineRule="atLeast"/>
        <w:ind w:left="1701"/>
        <w:rPr>
          <w:rFonts w:ascii="Times New Roman" w:hAnsi="Times New Roman"/>
          <w:color w:val="000000"/>
          <w:sz w:val="28"/>
          <w:szCs w:val="28"/>
        </w:rPr>
      </w:pPr>
      <w:r w:rsidRPr="00570837">
        <w:rPr>
          <w:rFonts w:ascii="Times New Roman" w:hAnsi="Times New Roman"/>
          <w:color w:val="000000"/>
          <w:sz w:val="28"/>
          <w:szCs w:val="28"/>
        </w:rPr>
        <w:t>3) диффузный экссудативный</w:t>
      </w:r>
    </w:p>
    <w:p w:rsidR="00041906" w:rsidRPr="00570837" w:rsidRDefault="00041906" w:rsidP="00041906">
      <w:pPr>
        <w:spacing w:after="0" w:line="200" w:lineRule="atLeast"/>
        <w:ind w:left="1701"/>
        <w:rPr>
          <w:rFonts w:ascii="Times New Roman" w:hAnsi="Times New Roman"/>
          <w:color w:val="000000"/>
          <w:sz w:val="28"/>
          <w:szCs w:val="28"/>
        </w:rPr>
      </w:pPr>
      <w:r w:rsidRPr="00570837">
        <w:rPr>
          <w:rFonts w:ascii="Times New Roman" w:hAnsi="Times New Roman"/>
          <w:color w:val="000000"/>
          <w:sz w:val="28"/>
          <w:szCs w:val="28"/>
        </w:rPr>
        <w:t>4) диффузный продуктивный</w:t>
      </w:r>
    </w:p>
    <w:p w:rsidR="00041906" w:rsidRPr="00734A6C" w:rsidRDefault="00041906" w:rsidP="00041906">
      <w:pPr>
        <w:spacing w:after="0" w:line="200" w:lineRule="atLeast"/>
        <w:ind w:left="1701"/>
        <w:rPr>
          <w:rFonts w:ascii="Times New Roman" w:hAnsi="Times New Roman"/>
          <w:color w:val="000000"/>
        </w:rPr>
      </w:pPr>
    </w:p>
    <w:p w:rsidR="00041906" w:rsidRDefault="00041906" w:rsidP="00041906">
      <w:pPr>
        <w:tabs>
          <w:tab w:val="left" w:pos="851"/>
        </w:tabs>
        <w:spacing w:after="0" w:line="200" w:lineRule="atLeast"/>
        <w:ind w:left="397"/>
        <w:rPr>
          <w:rFonts w:ascii="Times New Roman" w:hAnsi="Times New Roman"/>
          <w:caps/>
          <w:sz w:val="26"/>
          <w:szCs w:val="26"/>
        </w:rPr>
      </w:pPr>
      <w:r>
        <w:rPr>
          <w:rFonts w:ascii="Times New Roman" w:hAnsi="Times New Roman"/>
          <w:sz w:val="26"/>
          <w:szCs w:val="26"/>
        </w:rPr>
        <w:t>9</w:t>
      </w:r>
      <w:r w:rsidRPr="00136C7A">
        <w:rPr>
          <w:rFonts w:ascii="Times New Roman" w:hAnsi="Times New Roman"/>
          <w:sz w:val="26"/>
          <w:szCs w:val="26"/>
        </w:rPr>
        <w:t xml:space="preserve">. </w:t>
      </w:r>
      <w:r w:rsidRPr="00136C7A">
        <w:rPr>
          <w:rFonts w:ascii="Times New Roman" w:hAnsi="Times New Roman"/>
          <w:caps/>
          <w:sz w:val="26"/>
          <w:szCs w:val="26"/>
        </w:rPr>
        <w:t xml:space="preserve">  морфологическое изменение при </w:t>
      </w:r>
      <w:proofErr w:type="gramStart"/>
      <w:r w:rsidRPr="00136C7A">
        <w:rPr>
          <w:rFonts w:ascii="Times New Roman" w:hAnsi="Times New Roman"/>
          <w:caps/>
          <w:sz w:val="26"/>
          <w:szCs w:val="26"/>
        </w:rPr>
        <w:t>узелковом</w:t>
      </w:r>
      <w:proofErr w:type="gramEnd"/>
      <w:r w:rsidRPr="00136C7A">
        <w:rPr>
          <w:rFonts w:ascii="Times New Roman" w:hAnsi="Times New Roman"/>
          <w:caps/>
          <w:sz w:val="26"/>
          <w:szCs w:val="26"/>
        </w:rPr>
        <w:t xml:space="preserve"> продуктивном </w:t>
      </w:r>
      <w:r>
        <w:rPr>
          <w:rFonts w:ascii="Times New Roman" w:hAnsi="Times New Roman"/>
          <w:caps/>
          <w:sz w:val="26"/>
          <w:szCs w:val="26"/>
        </w:rPr>
        <w:t xml:space="preserve">  </w:t>
      </w:r>
    </w:p>
    <w:p w:rsidR="00041906" w:rsidRPr="00136C7A" w:rsidRDefault="00041906" w:rsidP="00041906">
      <w:pPr>
        <w:spacing w:after="0" w:line="200" w:lineRule="atLeast"/>
        <w:ind w:left="283"/>
        <w:rPr>
          <w:rFonts w:ascii="Times New Roman" w:hAnsi="Times New Roman"/>
          <w:caps/>
          <w:sz w:val="26"/>
          <w:szCs w:val="26"/>
        </w:rPr>
      </w:pPr>
      <w:r>
        <w:rPr>
          <w:rFonts w:ascii="Times New Roman" w:hAnsi="Times New Roman"/>
          <w:caps/>
          <w:sz w:val="26"/>
          <w:szCs w:val="26"/>
        </w:rPr>
        <w:t xml:space="preserve">        </w:t>
      </w:r>
      <w:proofErr w:type="gramStart"/>
      <w:r w:rsidRPr="00136C7A">
        <w:rPr>
          <w:rFonts w:ascii="Times New Roman" w:hAnsi="Times New Roman"/>
          <w:caps/>
          <w:sz w:val="26"/>
          <w:szCs w:val="26"/>
        </w:rPr>
        <w:t>миокардите</w:t>
      </w:r>
      <w:proofErr w:type="gramEnd"/>
      <w:r w:rsidRPr="00136C7A">
        <w:rPr>
          <w:rFonts w:ascii="Times New Roman" w:hAnsi="Times New Roman"/>
          <w:caps/>
          <w:sz w:val="26"/>
          <w:szCs w:val="26"/>
        </w:rPr>
        <w:t xml:space="preserve"> </w:t>
      </w:r>
      <w:r w:rsidRPr="00136C7A">
        <w:rPr>
          <w:rFonts w:ascii="Times New Roman" w:hAnsi="Times New Roman"/>
          <w:sz w:val="26"/>
          <w:szCs w:val="26"/>
        </w:rPr>
        <w:t xml:space="preserve"> </w:t>
      </w:r>
    </w:p>
    <w:p w:rsidR="00041906" w:rsidRPr="00570837" w:rsidRDefault="00041906" w:rsidP="00041906">
      <w:pPr>
        <w:numPr>
          <w:ilvl w:val="0"/>
          <w:numId w:val="167"/>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воспалительный инфильтрат в интерстиции                                                         </w:t>
      </w:r>
    </w:p>
    <w:p w:rsidR="00041906" w:rsidRPr="00570837" w:rsidRDefault="00041906" w:rsidP="00041906">
      <w:pPr>
        <w:numPr>
          <w:ilvl w:val="0"/>
          <w:numId w:val="167"/>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полнокровие, отек                                                                                                        </w:t>
      </w:r>
    </w:p>
    <w:p w:rsidR="00041906" w:rsidRPr="00570837" w:rsidRDefault="00041906" w:rsidP="00041906">
      <w:pPr>
        <w:numPr>
          <w:ilvl w:val="0"/>
          <w:numId w:val="167"/>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гранулемы в интерстиции</w:t>
      </w:r>
    </w:p>
    <w:p w:rsidR="00041906" w:rsidRPr="00570837" w:rsidRDefault="00041906" w:rsidP="00041906">
      <w:pPr>
        <w:numPr>
          <w:ilvl w:val="0"/>
          <w:numId w:val="167"/>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диффузные воспалительные инфильтраты в интерстиции                     </w:t>
      </w:r>
    </w:p>
    <w:p w:rsidR="00041906" w:rsidRPr="00570837" w:rsidRDefault="00041906" w:rsidP="00041906">
      <w:pPr>
        <w:numPr>
          <w:ilvl w:val="0"/>
          <w:numId w:val="167"/>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очаги некроза кардиомиоцитов</w:t>
      </w:r>
    </w:p>
    <w:p w:rsidR="00041906" w:rsidRPr="00734A6C" w:rsidRDefault="00041906" w:rsidP="00041906">
      <w:pPr>
        <w:suppressAutoHyphens/>
        <w:spacing w:after="0" w:line="200" w:lineRule="atLeast"/>
        <w:ind w:left="2061"/>
        <w:rPr>
          <w:rFonts w:ascii="Times New Roman" w:hAnsi="Times New Roman"/>
          <w:color w:val="000000"/>
        </w:rPr>
      </w:pPr>
    </w:p>
    <w:p w:rsidR="00041906"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sz w:val="26"/>
          <w:szCs w:val="26"/>
        </w:rPr>
        <w:t>10</w:t>
      </w:r>
      <w:r w:rsidRPr="00336942">
        <w:rPr>
          <w:rFonts w:ascii="Times New Roman" w:hAnsi="Times New Roman"/>
          <w:sz w:val="26"/>
          <w:szCs w:val="26"/>
        </w:rPr>
        <w:t>.</w:t>
      </w:r>
      <w:r w:rsidRPr="00336942">
        <w:rPr>
          <w:rFonts w:ascii="Times New Roman" w:hAnsi="Times New Roman"/>
          <w:caps/>
          <w:sz w:val="26"/>
          <w:szCs w:val="26"/>
        </w:rPr>
        <w:t xml:space="preserve">   острАЯ сердечнАЯ недостаточностЬ возможна </w:t>
      </w:r>
      <w:proofErr w:type="gramStart"/>
      <w:r w:rsidRPr="00336942">
        <w:rPr>
          <w:rFonts w:ascii="Times New Roman" w:hAnsi="Times New Roman"/>
          <w:caps/>
          <w:sz w:val="26"/>
          <w:szCs w:val="26"/>
        </w:rPr>
        <w:t>при</w:t>
      </w:r>
      <w:proofErr w:type="gramEnd"/>
      <w:r w:rsidRPr="00336942">
        <w:rPr>
          <w:rFonts w:ascii="Times New Roman" w:hAnsi="Times New Roman"/>
          <w:caps/>
          <w:sz w:val="26"/>
          <w:szCs w:val="26"/>
        </w:rPr>
        <w:t xml:space="preserve"> </w:t>
      </w:r>
    </w:p>
    <w:p w:rsidR="00041906" w:rsidRPr="00336942" w:rsidRDefault="00041906" w:rsidP="00041906">
      <w:pPr>
        <w:spacing w:after="0" w:line="200" w:lineRule="atLeast"/>
        <w:rPr>
          <w:rFonts w:ascii="Times New Roman" w:hAnsi="Times New Roman"/>
          <w:caps/>
          <w:sz w:val="26"/>
          <w:szCs w:val="26"/>
        </w:rPr>
      </w:pPr>
      <w:r>
        <w:rPr>
          <w:rFonts w:ascii="Times New Roman" w:hAnsi="Times New Roman"/>
          <w:caps/>
          <w:sz w:val="26"/>
          <w:szCs w:val="26"/>
        </w:rPr>
        <w:t xml:space="preserve">            </w:t>
      </w:r>
      <w:proofErr w:type="gramStart"/>
      <w:r w:rsidRPr="00336942">
        <w:rPr>
          <w:rFonts w:ascii="Times New Roman" w:hAnsi="Times New Roman"/>
          <w:caps/>
          <w:sz w:val="26"/>
          <w:szCs w:val="26"/>
        </w:rPr>
        <w:t>МИОКАРДИТЕ</w:t>
      </w:r>
      <w:proofErr w:type="gramEnd"/>
      <w:r w:rsidRPr="00336942">
        <w:rPr>
          <w:rFonts w:ascii="Times New Roman" w:hAnsi="Times New Roman"/>
          <w:caps/>
          <w:sz w:val="26"/>
          <w:szCs w:val="26"/>
        </w:rPr>
        <w:t xml:space="preserve"> </w:t>
      </w:r>
    </w:p>
    <w:p w:rsidR="00041906" w:rsidRPr="00570837" w:rsidRDefault="00041906" w:rsidP="00041906">
      <w:pPr>
        <w:pStyle w:val="ab"/>
        <w:numPr>
          <w:ilvl w:val="0"/>
          <w:numId w:val="168"/>
        </w:numPr>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узелковом продуктивном</w:t>
      </w:r>
    </w:p>
    <w:p w:rsidR="00041906" w:rsidRPr="00570837" w:rsidRDefault="00041906" w:rsidP="00041906">
      <w:pPr>
        <w:pStyle w:val="ab"/>
        <w:numPr>
          <w:ilvl w:val="0"/>
          <w:numId w:val="168"/>
        </w:numPr>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 xml:space="preserve">очаговом экссудативном                                                                              </w:t>
      </w:r>
    </w:p>
    <w:p w:rsidR="00041906" w:rsidRPr="00570837" w:rsidRDefault="00041906" w:rsidP="00041906">
      <w:pPr>
        <w:pStyle w:val="ab"/>
        <w:numPr>
          <w:ilvl w:val="0"/>
          <w:numId w:val="168"/>
        </w:numPr>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диффузном экссудативном</w:t>
      </w:r>
    </w:p>
    <w:p w:rsidR="00041906" w:rsidRPr="00570837" w:rsidRDefault="00041906" w:rsidP="00041906">
      <w:pPr>
        <w:pStyle w:val="ab"/>
        <w:numPr>
          <w:ilvl w:val="0"/>
          <w:numId w:val="168"/>
        </w:numPr>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фибропластическом</w:t>
      </w:r>
    </w:p>
    <w:p w:rsidR="00041906" w:rsidRPr="00570837" w:rsidRDefault="00041906" w:rsidP="00041906">
      <w:pPr>
        <w:spacing w:after="0" w:line="200" w:lineRule="atLeast"/>
        <w:ind w:left="1701"/>
        <w:rPr>
          <w:rFonts w:ascii="Times New Roman" w:hAnsi="Times New Roman"/>
          <w:color w:val="000000"/>
          <w:sz w:val="28"/>
          <w:szCs w:val="28"/>
        </w:rPr>
      </w:pPr>
      <w:r w:rsidRPr="00570837">
        <w:rPr>
          <w:rFonts w:ascii="Times New Roman" w:hAnsi="Times New Roman"/>
          <w:color w:val="000000"/>
          <w:sz w:val="28"/>
          <w:szCs w:val="28"/>
        </w:rPr>
        <w:t xml:space="preserve">5) </w:t>
      </w:r>
      <w:r>
        <w:rPr>
          <w:rFonts w:ascii="Times New Roman" w:hAnsi="Times New Roman"/>
          <w:color w:val="000000"/>
          <w:sz w:val="28"/>
          <w:szCs w:val="28"/>
        </w:rPr>
        <w:t xml:space="preserve"> очаговом продуктивном</w:t>
      </w:r>
    </w:p>
    <w:p w:rsidR="00041906" w:rsidRPr="00734A6C" w:rsidRDefault="00041906" w:rsidP="00041906">
      <w:pPr>
        <w:spacing w:after="0" w:line="200" w:lineRule="atLeast"/>
        <w:ind w:left="1701"/>
        <w:rPr>
          <w:rFonts w:ascii="Times New Roman" w:hAnsi="Times New Roman"/>
          <w:color w:val="000000"/>
        </w:rPr>
      </w:pPr>
    </w:p>
    <w:p w:rsidR="00041906"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sz w:val="26"/>
          <w:szCs w:val="26"/>
        </w:rPr>
        <w:t>11</w:t>
      </w:r>
      <w:r w:rsidRPr="00336942">
        <w:rPr>
          <w:rFonts w:ascii="Times New Roman" w:hAnsi="Times New Roman"/>
          <w:sz w:val="26"/>
          <w:szCs w:val="26"/>
        </w:rPr>
        <w:t xml:space="preserve">.   </w:t>
      </w:r>
      <w:r w:rsidRPr="00336942">
        <w:rPr>
          <w:rFonts w:ascii="Times New Roman" w:hAnsi="Times New Roman"/>
          <w:caps/>
          <w:sz w:val="26"/>
          <w:szCs w:val="26"/>
        </w:rPr>
        <w:t xml:space="preserve">исход </w:t>
      </w:r>
      <w:proofErr w:type="gramStart"/>
      <w:r w:rsidRPr="00336942">
        <w:rPr>
          <w:rFonts w:ascii="Times New Roman" w:hAnsi="Times New Roman"/>
          <w:caps/>
          <w:sz w:val="26"/>
          <w:szCs w:val="26"/>
        </w:rPr>
        <w:t>ревматического</w:t>
      </w:r>
      <w:proofErr w:type="gramEnd"/>
      <w:r w:rsidRPr="00336942">
        <w:rPr>
          <w:rFonts w:ascii="Times New Roman" w:hAnsi="Times New Roman"/>
          <w:caps/>
          <w:sz w:val="26"/>
          <w:szCs w:val="26"/>
        </w:rPr>
        <w:t xml:space="preserve"> узелкового продуктивного </w:t>
      </w:r>
    </w:p>
    <w:p w:rsidR="00041906" w:rsidRPr="00336942" w:rsidRDefault="00041906" w:rsidP="00041906">
      <w:pPr>
        <w:spacing w:after="0" w:line="200" w:lineRule="atLeast"/>
        <w:ind w:left="283"/>
        <w:rPr>
          <w:rFonts w:ascii="Times New Roman" w:hAnsi="Times New Roman"/>
          <w:caps/>
          <w:sz w:val="26"/>
          <w:szCs w:val="26"/>
        </w:rPr>
      </w:pPr>
      <w:r>
        <w:rPr>
          <w:rFonts w:ascii="Times New Roman" w:hAnsi="Times New Roman"/>
          <w:caps/>
          <w:sz w:val="26"/>
          <w:szCs w:val="26"/>
        </w:rPr>
        <w:t xml:space="preserve">        </w:t>
      </w:r>
      <w:r w:rsidRPr="00336942">
        <w:rPr>
          <w:rFonts w:ascii="Times New Roman" w:hAnsi="Times New Roman"/>
          <w:caps/>
          <w:sz w:val="26"/>
          <w:szCs w:val="26"/>
        </w:rPr>
        <w:t>миокардита</w:t>
      </w:r>
    </w:p>
    <w:p w:rsidR="00041906" w:rsidRPr="00570837" w:rsidRDefault="00041906" w:rsidP="00041906">
      <w:pPr>
        <w:numPr>
          <w:ilvl w:val="0"/>
          <w:numId w:val="169"/>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крупноочаговый кардиосклероз</w:t>
      </w:r>
    </w:p>
    <w:p w:rsidR="00041906" w:rsidRPr="00570837" w:rsidRDefault="00041906" w:rsidP="00041906">
      <w:pPr>
        <w:numPr>
          <w:ilvl w:val="0"/>
          <w:numId w:val="169"/>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мелкоочаговый кардиосклероз                                                                      </w:t>
      </w:r>
    </w:p>
    <w:p w:rsidR="00041906" w:rsidRPr="00570837" w:rsidRDefault="00041906" w:rsidP="00041906">
      <w:pPr>
        <w:numPr>
          <w:ilvl w:val="0"/>
          <w:numId w:val="169"/>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митральный порок сердца</w:t>
      </w:r>
    </w:p>
    <w:p w:rsidR="00041906" w:rsidRPr="00570837" w:rsidRDefault="00041906" w:rsidP="00041906">
      <w:pPr>
        <w:numPr>
          <w:ilvl w:val="0"/>
          <w:numId w:val="169"/>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аортальный порок сердца</w:t>
      </w:r>
    </w:p>
    <w:p w:rsidR="00041906" w:rsidRPr="00570837" w:rsidRDefault="00041906" w:rsidP="00041906">
      <w:pPr>
        <w:numPr>
          <w:ilvl w:val="0"/>
          <w:numId w:val="169"/>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комбинированный порок сердца</w:t>
      </w:r>
    </w:p>
    <w:p w:rsidR="00041906" w:rsidRPr="00734A6C" w:rsidRDefault="00041906" w:rsidP="00041906">
      <w:pPr>
        <w:suppressAutoHyphens/>
        <w:spacing w:after="0" w:line="200" w:lineRule="atLeast"/>
        <w:rPr>
          <w:rFonts w:ascii="Times New Roman" w:hAnsi="Times New Roman"/>
          <w:color w:val="000000"/>
        </w:rPr>
      </w:pPr>
    </w:p>
    <w:p w:rsidR="00041906"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sz w:val="26"/>
          <w:szCs w:val="26"/>
        </w:rPr>
        <w:t>12</w:t>
      </w:r>
      <w:r w:rsidRPr="008D6AD6">
        <w:rPr>
          <w:rFonts w:ascii="Times New Roman" w:hAnsi="Times New Roman"/>
          <w:sz w:val="26"/>
          <w:szCs w:val="26"/>
        </w:rPr>
        <w:t xml:space="preserve">.   </w:t>
      </w:r>
      <w:r w:rsidRPr="008D6AD6">
        <w:rPr>
          <w:rFonts w:ascii="Times New Roman" w:hAnsi="Times New Roman"/>
          <w:caps/>
          <w:sz w:val="26"/>
          <w:szCs w:val="26"/>
        </w:rPr>
        <w:t xml:space="preserve">«Волосатое сердце» - это макроскопический вид сердца </w:t>
      </w:r>
      <w:r>
        <w:rPr>
          <w:rFonts w:ascii="Times New Roman" w:hAnsi="Times New Roman"/>
          <w:caps/>
          <w:sz w:val="26"/>
          <w:szCs w:val="26"/>
        </w:rPr>
        <w:t xml:space="preserve"> </w:t>
      </w:r>
    </w:p>
    <w:p w:rsidR="00041906" w:rsidRPr="008D6AD6"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caps/>
          <w:sz w:val="26"/>
          <w:szCs w:val="26"/>
        </w:rPr>
        <w:t xml:space="preserve">        </w:t>
      </w:r>
      <w:r w:rsidRPr="008D6AD6">
        <w:rPr>
          <w:rFonts w:ascii="Times New Roman" w:hAnsi="Times New Roman"/>
          <w:caps/>
          <w:sz w:val="26"/>
          <w:szCs w:val="26"/>
        </w:rPr>
        <w:t>при</w:t>
      </w:r>
    </w:p>
    <w:p w:rsidR="00041906" w:rsidRPr="00570837" w:rsidRDefault="00041906" w:rsidP="00041906">
      <w:pPr>
        <w:numPr>
          <w:ilvl w:val="0"/>
          <w:numId w:val="170"/>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серозном </w:t>
      </w:r>
      <w:proofErr w:type="gramStart"/>
      <w:r w:rsidRPr="00570837">
        <w:rPr>
          <w:rFonts w:ascii="Times New Roman" w:hAnsi="Times New Roman"/>
          <w:color w:val="000000"/>
          <w:sz w:val="28"/>
          <w:szCs w:val="28"/>
        </w:rPr>
        <w:t>перикардите</w:t>
      </w:r>
      <w:proofErr w:type="gramEnd"/>
      <w:r w:rsidRPr="00570837">
        <w:rPr>
          <w:rFonts w:ascii="Times New Roman" w:hAnsi="Times New Roman"/>
          <w:color w:val="000000"/>
          <w:sz w:val="28"/>
          <w:szCs w:val="28"/>
        </w:rPr>
        <w:t xml:space="preserve">                                </w:t>
      </w:r>
    </w:p>
    <w:p w:rsidR="00041906" w:rsidRPr="00570837" w:rsidRDefault="00041906" w:rsidP="00041906">
      <w:pPr>
        <w:numPr>
          <w:ilvl w:val="0"/>
          <w:numId w:val="170"/>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гнойном </w:t>
      </w:r>
      <w:proofErr w:type="gramStart"/>
      <w:r w:rsidRPr="00570837">
        <w:rPr>
          <w:rFonts w:ascii="Times New Roman" w:hAnsi="Times New Roman"/>
          <w:color w:val="000000"/>
          <w:sz w:val="28"/>
          <w:szCs w:val="28"/>
        </w:rPr>
        <w:t>перикардите</w:t>
      </w:r>
      <w:proofErr w:type="gramEnd"/>
      <w:r w:rsidRPr="00570837">
        <w:rPr>
          <w:rFonts w:ascii="Times New Roman" w:hAnsi="Times New Roman"/>
          <w:color w:val="000000"/>
          <w:sz w:val="28"/>
          <w:szCs w:val="28"/>
        </w:rPr>
        <w:t xml:space="preserve">                                                                                                            </w:t>
      </w:r>
    </w:p>
    <w:p w:rsidR="00041906" w:rsidRPr="00570837" w:rsidRDefault="00041906" w:rsidP="00041906">
      <w:pPr>
        <w:numPr>
          <w:ilvl w:val="0"/>
          <w:numId w:val="170"/>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фибринозном </w:t>
      </w:r>
      <w:proofErr w:type="gramStart"/>
      <w:r w:rsidRPr="00570837">
        <w:rPr>
          <w:rFonts w:ascii="Times New Roman" w:hAnsi="Times New Roman"/>
          <w:color w:val="000000"/>
          <w:sz w:val="28"/>
          <w:szCs w:val="28"/>
        </w:rPr>
        <w:t>перикардите</w:t>
      </w:r>
      <w:proofErr w:type="gramEnd"/>
    </w:p>
    <w:p w:rsidR="00041906" w:rsidRPr="00570837" w:rsidRDefault="00041906" w:rsidP="00041906">
      <w:pPr>
        <w:numPr>
          <w:ilvl w:val="0"/>
          <w:numId w:val="170"/>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организации экссудата в полости перикарда</w:t>
      </w:r>
    </w:p>
    <w:p w:rsidR="00041906" w:rsidRPr="00570837" w:rsidRDefault="00041906" w:rsidP="00041906">
      <w:pPr>
        <w:numPr>
          <w:ilvl w:val="0"/>
          <w:numId w:val="170"/>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петрификации экссудата в полости перикарда</w:t>
      </w:r>
    </w:p>
    <w:p w:rsidR="00041906" w:rsidRPr="00734A6C" w:rsidRDefault="00041906" w:rsidP="00041906">
      <w:pPr>
        <w:suppressAutoHyphens/>
        <w:spacing w:after="0" w:line="200" w:lineRule="atLeast"/>
        <w:ind w:left="720"/>
        <w:rPr>
          <w:rFonts w:ascii="Times New Roman" w:hAnsi="Times New Roman"/>
          <w:color w:val="000000"/>
        </w:rPr>
      </w:pPr>
    </w:p>
    <w:p w:rsidR="00041906" w:rsidRPr="008D6AD6" w:rsidRDefault="00041906" w:rsidP="00041906">
      <w:pPr>
        <w:tabs>
          <w:tab w:val="left" w:pos="851"/>
          <w:tab w:val="left" w:pos="993"/>
        </w:tabs>
        <w:spacing w:after="0" w:line="200" w:lineRule="atLeast"/>
        <w:ind w:left="283"/>
        <w:rPr>
          <w:rFonts w:ascii="Times New Roman" w:hAnsi="Times New Roman"/>
          <w:caps/>
          <w:sz w:val="26"/>
          <w:szCs w:val="26"/>
        </w:rPr>
      </w:pPr>
      <w:r>
        <w:rPr>
          <w:rFonts w:ascii="Times New Roman" w:hAnsi="Times New Roman"/>
          <w:sz w:val="26"/>
          <w:szCs w:val="26"/>
        </w:rPr>
        <w:t>13</w:t>
      </w:r>
      <w:r w:rsidRPr="008D6AD6">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caps/>
          <w:sz w:val="26"/>
          <w:szCs w:val="26"/>
        </w:rPr>
        <w:t xml:space="preserve">«Панцирное </w:t>
      </w:r>
      <w:r w:rsidRPr="008D6AD6">
        <w:rPr>
          <w:rFonts w:ascii="Times New Roman" w:hAnsi="Times New Roman"/>
          <w:caps/>
          <w:sz w:val="26"/>
          <w:szCs w:val="26"/>
        </w:rPr>
        <w:t>сердце</w:t>
      </w:r>
      <w:r>
        <w:rPr>
          <w:rFonts w:ascii="Times New Roman" w:hAnsi="Times New Roman"/>
          <w:caps/>
          <w:sz w:val="26"/>
          <w:szCs w:val="26"/>
        </w:rPr>
        <w:t xml:space="preserve"> - </w:t>
      </w:r>
      <w:r w:rsidRPr="008D6AD6">
        <w:rPr>
          <w:rFonts w:ascii="Times New Roman" w:hAnsi="Times New Roman"/>
          <w:caps/>
          <w:sz w:val="26"/>
          <w:szCs w:val="26"/>
        </w:rPr>
        <w:t xml:space="preserve"> это макроскопический вид сердца </w:t>
      </w:r>
      <w:proofErr w:type="gramStart"/>
      <w:r w:rsidRPr="008D6AD6">
        <w:rPr>
          <w:rFonts w:ascii="Times New Roman" w:hAnsi="Times New Roman"/>
          <w:caps/>
          <w:sz w:val="26"/>
          <w:szCs w:val="26"/>
        </w:rPr>
        <w:t>при</w:t>
      </w:r>
      <w:proofErr w:type="gramEnd"/>
    </w:p>
    <w:p w:rsidR="00041906" w:rsidRPr="00570837" w:rsidRDefault="00041906" w:rsidP="00041906">
      <w:pPr>
        <w:numPr>
          <w:ilvl w:val="0"/>
          <w:numId w:val="171"/>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серозном </w:t>
      </w:r>
      <w:proofErr w:type="gramStart"/>
      <w:r w:rsidRPr="00570837">
        <w:rPr>
          <w:rFonts w:ascii="Times New Roman" w:hAnsi="Times New Roman"/>
          <w:color w:val="000000"/>
          <w:sz w:val="28"/>
          <w:szCs w:val="28"/>
        </w:rPr>
        <w:t>перикардите</w:t>
      </w:r>
      <w:proofErr w:type="gramEnd"/>
    </w:p>
    <w:p w:rsidR="00041906" w:rsidRPr="00570837" w:rsidRDefault="00041906" w:rsidP="00041906">
      <w:pPr>
        <w:numPr>
          <w:ilvl w:val="0"/>
          <w:numId w:val="171"/>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фибринозном </w:t>
      </w:r>
      <w:proofErr w:type="gramStart"/>
      <w:r w:rsidRPr="00570837">
        <w:rPr>
          <w:rFonts w:ascii="Times New Roman" w:hAnsi="Times New Roman"/>
          <w:color w:val="000000"/>
          <w:sz w:val="28"/>
          <w:szCs w:val="28"/>
        </w:rPr>
        <w:t>перикардите</w:t>
      </w:r>
      <w:proofErr w:type="gramEnd"/>
      <w:r w:rsidRPr="00570837">
        <w:rPr>
          <w:rFonts w:ascii="Times New Roman" w:hAnsi="Times New Roman"/>
          <w:color w:val="000000"/>
          <w:sz w:val="28"/>
          <w:szCs w:val="28"/>
        </w:rPr>
        <w:t xml:space="preserve">                                                                                     </w:t>
      </w:r>
    </w:p>
    <w:p w:rsidR="00041906" w:rsidRPr="00570837" w:rsidRDefault="00041906" w:rsidP="00041906">
      <w:pPr>
        <w:numPr>
          <w:ilvl w:val="0"/>
          <w:numId w:val="171"/>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lastRenderedPageBreak/>
        <w:t xml:space="preserve">гнойном </w:t>
      </w:r>
      <w:proofErr w:type="gramStart"/>
      <w:r w:rsidRPr="00570837">
        <w:rPr>
          <w:rFonts w:ascii="Times New Roman" w:hAnsi="Times New Roman"/>
          <w:color w:val="000000"/>
          <w:sz w:val="28"/>
          <w:szCs w:val="28"/>
        </w:rPr>
        <w:t>перикардите</w:t>
      </w:r>
      <w:proofErr w:type="gramEnd"/>
    </w:p>
    <w:p w:rsidR="00041906" w:rsidRPr="00570837" w:rsidRDefault="00041906" w:rsidP="00041906">
      <w:pPr>
        <w:numPr>
          <w:ilvl w:val="0"/>
          <w:numId w:val="171"/>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 xml:space="preserve">геморрагическом </w:t>
      </w:r>
      <w:proofErr w:type="gramStart"/>
      <w:r>
        <w:rPr>
          <w:rFonts w:ascii="Times New Roman" w:hAnsi="Times New Roman"/>
          <w:color w:val="000000"/>
          <w:sz w:val="28"/>
          <w:szCs w:val="28"/>
        </w:rPr>
        <w:t>перикардите</w:t>
      </w:r>
      <w:proofErr w:type="gramEnd"/>
    </w:p>
    <w:p w:rsidR="00041906" w:rsidRPr="00570837" w:rsidRDefault="00041906" w:rsidP="00041906">
      <w:pPr>
        <w:numPr>
          <w:ilvl w:val="0"/>
          <w:numId w:val="171"/>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организация и петрификации экссудата в полости перикарда</w:t>
      </w:r>
    </w:p>
    <w:p w:rsidR="00041906" w:rsidRPr="00B57BF1" w:rsidRDefault="00041906" w:rsidP="00041906">
      <w:pPr>
        <w:suppressAutoHyphens/>
        <w:spacing w:after="0" w:line="200" w:lineRule="atLeast"/>
        <w:rPr>
          <w:rFonts w:ascii="Times New Roman" w:hAnsi="Times New Roman"/>
          <w:color w:val="000000"/>
        </w:rPr>
      </w:pPr>
    </w:p>
    <w:p w:rsidR="00041906" w:rsidRPr="005836EA"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sz w:val="26"/>
          <w:szCs w:val="26"/>
        </w:rPr>
        <w:t>14</w:t>
      </w:r>
      <w:r w:rsidRPr="005836EA">
        <w:rPr>
          <w:rFonts w:ascii="Times New Roman" w:hAnsi="Times New Roman"/>
          <w:sz w:val="26"/>
          <w:szCs w:val="26"/>
        </w:rPr>
        <w:t xml:space="preserve">.   </w:t>
      </w:r>
      <w:r w:rsidRPr="005836EA">
        <w:rPr>
          <w:rFonts w:ascii="Times New Roman" w:hAnsi="Times New Roman"/>
          <w:caps/>
          <w:sz w:val="26"/>
          <w:szCs w:val="26"/>
        </w:rPr>
        <w:t xml:space="preserve">Исход воспаления суставов при ревматизме </w:t>
      </w:r>
    </w:p>
    <w:p w:rsidR="00041906" w:rsidRPr="00570837" w:rsidRDefault="00041906" w:rsidP="00041906">
      <w:pPr>
        <w:numPr>
          <w:ilvl w:val="0"/>
          <w:numId w:val="174"/>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рассасывание экссудата с восстановлением структуры                                                                       </w:t>
      </w:r>
    </w:p>
    <w:p w:rsidR="00041906" w:rsidRPr="00570837" w:rsidRDefault="00041906" w:rsidP="00041906">
      <w:pPr>
        <w:numPr>
          <w:ilvl w:val="0"/>
          <w:numId w:val="174"/>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организация экссудата с облитерацией полоти</w:t>
      </w:r>
    </w:p>
    <w:p w:rsidR="00041906" w:rsidRPr="00570837" w:rsidRDefault="00041906" w:rsidP="00041906">
      <w:pPr>
        <w:numPr>
          <w:ilvl w:val="0"/>
          <w:numId w:val="174"/>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резкая деформация и неподвижность </w:t>
      </w:r>
      <w:r>
        <w:rPr>
          <w:rFonts w:ascii="Times New Roman" w:hAnsi="Times New Roman"/>
          <w:color w:val="000000"/>
          <w:sz w:val="28"/>
          <w:szCs w:val="28"/>
        </w:rPr>
        <w:t>суставов</w:t>
      </w:r>
    </w:p>
    <w:p w:rsidR="00041906" w:rsidRPr="00570837" w:rsidRDefault="00041906" w:rsidP="00041906">
      <w:pPr>
        <w:numPr>
          <w:ilvl w:val="0"/>
          <w:numId w:val="174"/>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разрушение </w:t>
      </w:r>
      <w:r>
        <w:rPr>
          <w:rFonts w:ascii="Times New Roman" w:hAnsi="Times New Roman"/>
          <w:color w:val="000000"/>
          <w:sz w:val="28"/>
          <w:szCs w:val="28"/>
        </w:rPr>
        <w:t>хрящевой пластинки суставной поверхности</w:t>
      </w:r>
    </w:p>
    <w:p w:rsidR="00041906" w:rsidRPr="008E526F" w:rsidRDefault="00041906" w:rsidP="00041906">
      <w:pPr>
        <w:numPr>
          <w:ilvl w:val="0"/>
          <w:numId w:val="174"/>
        </w:numPr>
        <w:suppressAutoHyphens/>
        <w:spacing w:after="0" w:line="200" w:lineRule="atLeast"/>
        <w:ind w:left="2061"/>
        <w:rPr>
          <w:rFonts w:ascii="Times New Roman" w:hAnsi="Times New Roman"/>
          <w:sz w:val="28"/>
          <w:szCs w:val="28"/>
        </w:rPr>
      </w:pPr>
      <w:r>
        <w:rPr>
          <w:rFonts w:ascii="Times New Roman" w:hAnsi="Times New Roman"/>
          <w:color w:val="000000"/>
          <w:sz w:val="28"/>
          <w:szCs w:val="28"/>
        </w:rPr>
        <w:t>петрификация экссудата</w:t>
      </w:r>
    </w:p>
    <w:p w:rsidR="00041906" w:rsidRPr="00B57BF1" w:rsidRDefault="00041906" w:rsidP="00041906">
      <w:pPr>
        <w:suppressAutoHyphens/>
        <w:spacing w:after="0" w:line="200" w:lineRule="atLeast"/>
        <w:rPr>
          <w:rFonts w:ascii="Times New Roman" w:hAnsi="Times New Roman"/>
          <w:color w:val="000000"/>
        </w:rPr>
      </w:pPr>
    </w:p>
    <w:p w:rsidR="00041906" w:rsidRPr="00570837" w:rsidRDefault="00041906" w:rsidP="00041906">
      <w:pPr>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15</w:t>
      </w:r>
      <w:r w:rsidRPr="00570837">
        <w:rPr>
          <w:rFonts w:ascii="Times New Roman" w:hAnsi="Times New Roman"/>
          <w:color w:val="000000"/>
          <w:sz w:val="26"/>
          <w:szCs w:val="26"/>
        </w:rPr>
        <w:t>.   НАИБОЛЕЕ ЧАСТА</w:t>
      </w:r>
      <w:r>
        <w:rPr>
          <w:rFonts w:ascii="Times New Roman" w:hAnsi="Times New Roman"/>
          <w:color w:val="000000"/>
          <w:sz w:val="26"/>
          <w:szCs w:val="26"/>
        </w:rPr>
        <w:t xml:space="preserve">Я ПАТОЛОГИЯ </w:t>
      </w:r>
      <w:r w:rsidRPr="00570837">
        <w:rPr>
          <w:rFonts w:ascii="Times New Roman" w:hAnsi="Times New Roman"/>
          <w:color w:val="000000"/>
          <w:sz w:val="26"/>
          <w:szCs w:val="26"/>
        </w:rPr>
        <w:t xml:space="preserve">СЕРДЦА, ДАЮЩАЯ </w:t>
      </w:r>
      <w:proofErr w:type="gramStart"/>
      <w:r w:rsidRPr="00570837">
        <w:rPr>
          <w:rFonts w:ascii="Times New Roman" w:hAnsi="Times New Roman"/>
          <w:color w:val="000000"/>
          <w:sz w:val="26"/>
          <w:szCs w:val="26"/>
        </w:rPr>
        <w:t>В</w:t>
      </w:r>
      <w:proofErr w:type="gramEnd"/>
      <w:r w:rsidRPr="00570837">
        <w:rPr>
          <w:rFonts w:ascii="Times New Roman" w:hAnsi="Times New Roman"/>
          <w:color w:val="000000"/>
          <w:sz w:val="26"/>
          <w:szCs w:val="26"/>
        </w:rPr>
        <w:t xml:space="preserve">  </w:t>
      </w:r>
    </w:p>
    <w:p w:rsidR="00041906" w:rsidRPr="00570837" w:rsidRDefault="00041906" w:rsidP="00041906">
      <w:pPr>
        <w:suppressAutoHyphens/>
        <w:spacing w:after="0" w:line="200" w:lineRule="atLeast"/>
        <w:ind w:left="283"/>
        <w:rPr>
          <w:rFonts w:ascii="Times New Roman" w:hAnsi="Times New Roman"/>
          <w:color w:val="000000"/>
          <w:sz w:val="26"/>
          <w:szCs w:val="26"/>
        </w:rPr>
      </w:pPr>
      <w:r w:rsidRPr="00570837">
        <w:rPr>
          <w:rFonts w:ascii="Times New Roman" w:hAnsi="Times New Roman"/>
          <w:color w:val="000000"/>
          <w:sz w:val="26"/>
          <w:szCs w:val="26"/>
        </w:rPr>
        <w:t xml:space="preserve">        </w:t>
      </w:r>
      <w:proofErr w:type="gramStart"/>
      <w:r w:rsidRPr="00570837">
        <w:rPr>
          <w:rFonts w:ascii="Times New Roman" w:hAnsi="Times New Roman"/>
          <w:color w:val="000000"/>
          <w:sz w:val="26"/>
          <w:szCs w:val="26"/>
        </w:rPr>
        <w:t>ИСХОДЕ</w:t>
      </w:r>
      <w:proofErr w:type="gramEnd"/>
      <w:r w:rsidRPr="00570837">
        <w:rPr>
          <w:rFonts w:ascii="Times New Roman" w:hAnsi="Times New Roman"/>
          <w:color w:val="000000"/>
          <w:sz w:val="26"/>
          <w:szCs w:val="26"/>
        </w:rPr>
        <w:t xml:space="preserve"> ПОРОК СЕРДЦА</w:t>
      </w:r>
    </w:p>
    <w:p w:rsidR="00041906" w:rsidRPr="00570837" w:rsidRDefault="00041906" w:rsidP="00041906">
      <w:pPr>
        <w:pStyle w:val="ab"/>
        <w:numPr>
          <w:ilvl w:val="0"/>
          <w:numId w:val="179"/>
        </w:numPr>
        <w:suppressAutoHyphens/>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атеросклероз</w:t>
      </w:r>
      <w:r>
        <w:rPr>
          <w:rFonts w:ascii="Times New Roman" w:hAnsi="Times New Roman"/>
          <w:color w:val="000000"/>
          <w:sz w:val="28"/>
          <w:szCs w:val="28"/>
          <w:lang w:eastAsia="en-US"/>
        </w:rPr>
        <w:t xml:space="preserve"> аорты</w:t>
      </w:r>
    </w:p>
    <w:p w:rsidR="00041906" w:rsidRPr="00570837" w:rsidRDefault="00041906" w:rsidP="00041906">
      <w:pPr>
        <w:pStyle w:val="ab"/>
        <w:numPr>
          <w:ilvl w:val="0"/>
          <w:numId w:val="179"/>
        </w:numPr>
        <w:suppressAutoHyphens/>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эндокардит</w:t>
      </w:r>
    </w:p>
    <w:p w:rsidR="00041906" w:rsidRPr="00570837" w:rsidRDefault="00041906" w:rsidP="00041906">
      <w:pPr>
        <w:pStyle w:val="ab"/>
        <w:numPr>
          <w:ilvl w:val="0"/>
          <w:numId w:val="179"/>
        </w:numPr>
        <w:suppressAutoHyphens/>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гипертрофия сердца</w:t>
      </w:r>
    </w:p>
    <w:p w:rsidR="00041906" w:rsidRPr="00570837" w:rsidRDefault="00041906" w:rsidP="00041906">
      <w:pPr>
        <w:pStyle w:val="ab"/>
        <w:numPr>
          <w:ilvl w:val="0"/>
          <w:numId w:val="179"/>
        </w:numPr>
        <w:suppressAutoHyphens/>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острая сердечная недостаточность</w:t>
      </w:r>
    </w:p>
    <w:p w:rsidR="00041906" w:rsidRPr="00570837" w:rsidRDefault="00041906" w:rsidP="00041906">
      <w:pPr>
        <w:pStyle w:val="ab"/>
        <w:numPr>
          <w:ilvl w:val="0"/>
          <w:numId w:val="179"/>
        </w:numPr>
        <w:suppressAutoHyphens/>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хроническая сердечная недостаточность</w:t>
      </w:r>
    </w:p>
    <w:p w:rsidR="00041906" w:rsidRPr="00B57BF1" w:rsidRDefault="00041906" w:rsidP="00041906">
      <w:pPr>
        <w:suppressAutoHyphens/>
        <w:spacing w:after="0" w:line="200" w:lineRule="atLeast"/>
        <w:rPr>
          <w:rFonts w:ascii="Times New Roman" w:hAnsi="Times New Roman"/>
          <w:color w:val="000000"/>
        </w:rPr>
      </w:pPr>
    </w:p>
    <w:p w:rsidR="00041906"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sz w:val="26"/>
          <w:szCs w:val="26"/>
        </w:rPr>
        <w:t>16</w:t>
      </w:r>
      <w:r w:rsidRPr="002B6546">
        <w:rPr>
          <w:rFonts w:ascii="Times New Roman" w:hAnsi="Times New Roman"/>
          <w:sz w:val="26"/>
          <w:szCs w:val="26"/>
        </w:rPr>
        <w:t xml:space="preserve">.   </w:t>
      </w:r>
      <w:r w:rsidRPr="002B6546">
        <w:rPr>
          <w:rFonts w:ascii="Times New Roman" w:hAnsi="Times New Roman"/>
          <w:caps/>
          <w:sz w:val="26"/>
          <w:szCs w:val="26"/>
        </w:rPr>
        <w:t xml:space="preserve">Порок сердца без проявлений сердечной недостаточности </w:t>
      </w:r>
      <w:r>
        <w:rPr>
          <w:rFonts w:ascii="Times New Roman" w:hAnsi="Times New Roman"/>
          <w:caps/>
          <w:sz w:val="26"/>
          <w:szCs w:val="26"/>
        </w:rPr>
        <w:t xml:space="preserve"> </w:t>
      </w:r>
    </w:p>
    <w:p w:rsidR="00041906" w:rsidRPr="002B6546"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caps/>
          <w:sz w:val="26"/>
          <w:szCs w:val="26"/>
        </w:rPr>
        <w:t xml:space="preserve">        </w:t>
      </w:r>
      <w:r w:rsidRPr="002B6546">
        <w:rPr>
          <w:rFonts w:ascii="Times New Roman" w:hAnsi="Times New Roman"/>
          <w:caps/>
          <w:sz w:val="26"/>
          <w:szCs w:val="26"/>
        </w:rPr>
        <w:t>называется</w:t>
      </w:r>
    </w:p>
    <w:p w:rsidR="00041906" w:rsidRPr="00570837" w:rsidRDefault="00041906" w:rsidP="00041906">
      <w:pPr>
        <w:numPr>
          <w:ilvl w:val="0"/>
          <w:numId w:val="182"/>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декомпенсированным</w:t>
      </w:r>
    </w:p>
    <w:p w:rsidR="00041906" w:rsidRPr="00570837" w:rsidRDefault="00041906" w:rsidP="00041906">
      <w:pPr>
        <w:numPr>
          <w:ilvl w:val="0"/>
          <w:numId w:val="182"/>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компенсированным                                                                                                              </w:t>
      </w:r>
    </w:p>
    <w:p w:rsidR="00041906" w:rsidRPr="00570837" w:rsidRDefault="00041906" w:rsidP="00041906">
      <w:pPr>
        <w:numPr>
          <w:ilvl w:val="0"/>
          <w:numId w:val="182"/>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комбинированным</w:t>
      </w:r>
    </w:p>
    <w:p w:rsidR="00041906" w:rsidRPr="00570837" w:rsidRDefault="00041906" w:rsidP="00041906">
      <w:pPr>
        <w:numPr>
          <w:ilvl w:val="0"/>
          <w:numId w:val="182"/>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приобретенным</w:t>
      </w:r>
    </w:p>
    <w:p w:rsidR="00041906" w:rsidRPr="00570837" w:rsidRDefault="00041906" w:rsidP="00041906">
      <w:pPr>
        <w:numPr>
          <w:ilvl w:val="0"/>
          <w:numId w:val="182"/>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врожденным</w:t>
      </w:r>
    </w:p>
    <w:p w:rsidR="00041906" w:rsidRPr="00B57BF1" w:rsidRDefault="00041906" w:rsidP="00041906">
      <w:pPr>
        <w:spacing w:after="0" w:line="200" w:lineRule="atLeast"/>
        <w:rPr>
          <w:rFonts w:ascii="Times New Roman" w:hAnsi="Times New Roman"/>
        </w:rPr>
      </w:pPr>
    </w:p>
    <w:p w:rsidR="00041906" w:rsidRPr="002B6546" w:rsidRDefault="00041906" w:rsidP="00041906">
      <w:pPr>
        <w:spacing w:after="0" w:line="200" w:lineRule="atLeast"/>
        <w:ind w:left="283"/>
        <w:rPr>
          <w:rFonts w:ascii="Times New Roman" w:hAnsi="Times New Roman"/>
          <w:caps/>
          <w:sz w:val="26"/>
          <w:szCs w:val="26"/>
        </w:rPr>
      </w:pPr>
      <w:r>
        <w:rPr>
          <w:rFonts w:ascii="Times New Roman" w:hAnsi="Times New Roman"/>
          <w:sz w:val="26"/>
          <w:szCs w:val="26"/>
        </w:rPr>
        <w:t>17</w:t>
      </w:r>
      <w:r w:rsidRPr="002B6546">
        <w:rPr>
          <w:rFonts w:ascii="Times New Roman" w:hAnsi="Times New Roman"/>
          <w:sz w:val="26"/>
          <w:szCs w:val="26"/>
        </w:rPr>
        <w:t xml:space="preserve">.   </w:t>
      </w:r>
      <w:r w:rsidRPr="002B6546">
        <w:rPr>
          <w:rFonts w:ascii="Times New Roman" w:hAnsi="Times New Roman"/>
          <w:caps/>
          <w:sz w:val="26"/>
          <w:szCs w:val="26"/>
        </w:rPr>
        <w:t xml:space="preserve">Наиболее частая причина смерти при пороке сердца </w:t>
      </w:r>
    </w:p>
    <w:p w:rsidR="00041906" w:rsidRPr="00570837" w:rsidRDefault="00041906" w:rsidP="00041906">
      <w:pPr>
        <w:numPr>
          <w:ilvl w:val="0"/>
          <w:numId w:val="153"/>
        </w:numPr>
        <w:tabs>
          <w:tab w:val="left" w:pos="993"/>
        </w:tabs>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хроническая сердечная недостаточность</w:t>
      </w:r>
    </w:p>
    <w:p w:rsidR="00041906" w:rsidRPr="00570837" w:rsidRDefault="00041906" w:rsidP="00041906">
      <w:pPr>
        <w:numPr>
          <w:ilvl w:val="0"/>
          <w:numId w:val="153"/>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острая сердечная недостаточность                                                                                     </w:t>
      </w:r>
    </w:p>
    <w:p w:rsidR="00041906" w:rsidRPr="00570837" w:rsidRDefault="00041906" w:rsidP="00041906">
      <w:pPr>
        <w:numPr>
          <w:ilvl w:val="0"/>
          <w:numId w:val="153"/>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смертельные тромбоэмболии</w:t>
      </w:r>
    </w:p>
    <w:p w:rsidR="00041906" w:rsidRPr="00570837" w:rsidRDefault="00041906" w:rsidP="00041906">
      <w:pPr>
        <w:numPr>
          <w:ilvl w:val="0"/>
          <w:numId w:val="153"/>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паралич гипертрофированного сердца</w:t>
      </w:r>
    </w:p>
    <w:p w:rsidR="00041906" w:rsidRDefault="00041906" w:rsidP="00041906">
      <w:pPr>
        <w:numPr>
          <w:ilvl w:val="0"/>
          <w:numId w:val="153"/>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пневмонии</w:t>
      </w:r>
    </w:p>
    <w:p w:rsidR="00041906" w:rsidRPr="00B57BF1" w:rsidRDefault="00041906" w:rsidP="00041906">
      <w:pPr>
        <w:suppressAutoHyphens/>
        <w:spacing w:after="0" w:line="200" w:lineRule="atLeast"/>
        <w:ind w:left="1701"/>
        <w:rPr>
          <w:rFonts w:ascii="Times New Roman" w:hAnsi="Times New Roman"/>
          <w:color w:val="000000"/>
          <w:sz w:val="28"/>
          <w:szCs w:val="28"/>
        </w:rPr>
      </w:pPr>
    </w:p>
    <w:p w:rsidR="00041906" w:rsidRDefault="00041906" w:rsidP="00041906">
      <w:pPr>
        <w:suppressAutoHyphens/>
        <w:spacing w:after="0" w:line="200" w:lineRule="atLeast"/>
        <w:rPr>
          <w:rFonts w:ascii="Times New Roman" w:hAnsi="Times New Roman"/>
          <w:i/>
          <w:color w:val="000000"/>
          <w:sz w:val="28"/>
          <w:szCs w:val="28"/>
        </w:rPr>
      </w:pPr>
      <w:r>
        <w:rPr>
          <w:rFonts w:ascii="Times New Roman" w:hAnsi="Times New Roman"/>
          <w:i/>
          <w:color w:val="000000"/>
          <w:sz w:val="28"/>
          <w:szCs w:val="28"/>
        </w:rPr>
        <w:t xml:space="preserve">                                Выберите несколько правильных ответов</w:t>
      </w:r>
    </w:p>
    <w:p w:rsidR="00041906" w:rsidRPr="00B57BF1" w:rsidRDefault="00041906" w:rsidP="00041906">
      <w:pPr>
        <w:tabs>
          <w:tab w:val="left" w:pos="567"/>
        </w:tabs>
        <w:spacing w:after="0" w:line="200" w:lineRule="atLeast"/>
        <w:ind w:left="397"/>
        <w:rPr>
          <w:rFonts w:ascii="Times New Roman" w:hAnsi="Times New Roman"/>
          <w:sz w:val="20"/>
          <w:szCs w:val="20"/>
        </w:rPr>
      </w:pPr>
    </w:p>
    <w:p w:rsidR="00041906" w:rsidRDefault="00041906" w:rsidP="00041906">
      <w:pPr>
        <w:tabs>
          <w:tab w:val="left" w:pos="567"/>
          <w:tab w:val="left" w:pos="851"/>
        </w:tabs>
        <w:spacing w:after="0" w:line="200" w:lineRule="atLeast"/>
        <w:ind w:left="283"/>
        <w:rPr>
          <w:rFonts w:ascii="Times New Roman" w:hAnsi="Times New Roman"/>
          <w:caps/>
          <w:sz w:val="26"/>
          <w:szCs w:val="26"/>
        </w:rPr>
      </w:pPr>
      <w:r>
        <w:rPr>
          <w:rFonts w:ascii="Times New Roman" w:hAnsi="Times New Roman"/>
          <w:sz w:val="26"/>
          <w:szCs w:val="26"/>
        </w:rPr>
        <w:t>18</w:t>
      </w:r>
      <w:r w:rsidRPr="00E71BB6">
        <w:rPr>
          <w:rFonts w:ascii="Times New Roman" w:hAnsi="Times New Roman"/>
          <w:sz w:val="26"/>
          <w:szCs w:val="26"/>
        </w:rPr>
        <w:t xml:space="preserve">.    </w:t>
      </w:r>
      <w:r w:rsidRPr="00E71BB6">
        <w:rPr>
          <w:rFonts w:ascii="Times New Roman" w:hAnsi="Times New Roman"/>
          <w:caps/>
          <w:sz w:val="26"/>
          <w:szCs w:val="26"/>
        </w:rPr>
        <w:t xml:space="preserve">Необходимое условие развития ревматизма при наличии </w:t>
      </w:r>
      <w:r>
        <w:rPr>
          <w:rFonts w:ascii="Times New Roman" w:hAnsi="Times New Roman"/>
          <w:caps/>
          <w:sz w:val="26"/>
          <w:szCs w:val="26"/>
        </w:rPr>
        <w:t xml:space="preserve">  </w:t>
      </w:r>
    </w:p>
    <w:p w:rsidR="00041906" w:rsidRPr="00E71BB6" w:rsidRDefault="00041906" w:rsidP="00041906">
      <w:pPr>
        <w:tabs>
          <w:tab w:val="left" w:pos="567"/>
        </w:tabs>
        <w:spacing w:after="0" w:line="200" w:lineRule="atLeast"/>
        <w:rPr>
          <w:rFonts w:ascii="Times New Roman" w:hAnsi="Times New Roman"/>
          <w:caps/>
          <w:sz w:val="26"/>
          <w:szCs w:val="26"/>
        </w:rPr>
      </w:pPr>
      <w:r>
        <w:rPr>
          <w:rFonts w:ascii="Times New Roman" w:hAnsi="Times New Roman"/>
          <w:caps/>
          <w:sz w:val="26"/>
          <w:szCs w:val="26"/>
        </w:rPr>
        <w:t xml:space="preserve">             </w:t>
      </w:r>
      <w:r w:rsidRPr="00E71BB6">
        <w:rPr>
          <w:rFonts w:ascii="Times New Roman" w:hAnsi="Times New Roman"/>
          <w:caps/>
          <w:sz w:val="26"/>
          <w:szCs w:val="26"/>
        </w:rPr>
        <w:t>стрептококковой инфекции</w:t>
      </w:r>
    </w:p>
    <w:p w:rsidR="00041906" w:rsidRPr="00DB67E2" w:rsidRDefault="00041906" w:rsidP="00041906">
      <w:pPr>
        <w:widowControl w:val="0"/>
        <w:numPr>
          <w:ilvl w:val="0"/>
          <w:numId w:val="155"/>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переохлаждение</w:t>
      </w:r>
    </w:p>
    <w:p w:rsidR="00041906" w:rsidRPr="00DB67E2" w:rsidRDefault="00041906" w:rsidP="00041906">
      <w:pPr>
        <w:widowControl w:val="0"/>
        <w:numPr>
          <w:ilvl w:val="0"/>
          <w:numId w:val="155"/>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 xml:space="preserve">генетическая </w:t>
      </w:r>
      <w:r w:rsidRPr="00DB67E2">
        <w:rPr>
          <w:rFonts w:ascii="Times New Roman" w:hAnsi="Times New Roman"/>
          <w:color w:val="000000"/>
          <w:sz w:val="28"/>
          <w:szCs w:val="28"/>
        </w:rPr>
        <w:t xml:space="preserve">особенность иммунного ответа </w:t>
      </w:r>
    </w:p>
    <w:p w:rsidR="00041906" w:rsidRPr="00DB67E2" w:rsidRDefault="00041906" w:rsidP="00041906">
      <w:pPr>
        <w:widowControl w:val="0"/>
        <w:numPr>
          <w:ilvl w:val="0"/>
          <w:numId w:val="155"/>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женский пол</w:t>
      </w:r>
    </w:p>
    <w:p w:rsidR="00041906" w:rsidRPr="00DB67E2" w:rsidRDefault="00041906" w:rsidP="00041906">
      <w:pPr>
        <w:widowControl w:val="0"/>
        <w:numPr>
          <w:ilvl w:val="0"/>
          <w:numId w:val="155"/>
        </w:numPr>
        <w:tabs>
          <w:tab w:val="clear" w:pos="720"/>
          <w:tab w:val="left" w:pos="851"/>
          <w:tab w:val="num" w:pos="993"/>
        </w:tabs>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детский возраст</w:t>
      </w:r>
    </w:p>
    <w:p w:rsidR="00041906" w:rsidRPr="00DB67E2" w:rsidRDefault="00041906" w:rsidP="00041906">
      <w:pPr>
        <w:widowControl w:val="0"/>
        <w:numPr>
          <w:ilvl w:val="0"/>
          <w:numId w:val="155"/>
        </w:numPr>
        <w:suppressAutoHyphens/>
        <w:spacing w:after="360" w:line="240" w:lineRule="auto"/>
        <w:ind w:left="2058" w:hanging="357"/>
        <w:rPr>
          <w:rFonts w:ascii="Times New Roman" w:hAnsi="Times New Roman"/>
          <w:color w:val="000000"/>
          <w:sz w:val="28"/>
          <w:szCs w:val="28"/>
        </w:rPr>
      </w:pPr>
      <w:r w:rsidRPr="00DB67E2">
        <w:rPr>
          <w:rFonts w:ascii="Times New Roman" w:hAnsi="Times New Roman"/>
          <w:color w:val="000000"/>
          <w:sz w:val="28"/>
          <w:szCs w:val="28"/>
        </w:rPr>
        <w:t xml:space="preserve">мужской пол                       </w:t>
      </w:r>
    </w:p>
    <w:p w:rsidR="00041906"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sz w:val="26"/>
          <w:szCs w:val="26"/>
        </w:rPr>
        <w:lastRenderedPageBreak/>
        <w:t>19</w:t>
      </w:r>
      <w:r w:rsidRPr="00D50413">
        <w:rPr>
          <w:rFonts w:ascii="Times New Roman" w:hAnsi="Times New Roman"/>
          <w:sz w:val="26"/>
          <w:szCs w:val="26"/>
        </w:rPr>
        <w:t xml:space="preserve">.    </w:t>
      </w:r>
      <w:r w:rsidRPr="00D50413">
        <w:rPr>
          <w:rFonts w:ascii="Times New Roman" w:hAnsi="Times New Roman"/>
          <w:caps/>
          <w:sz w:val="26"/>
          <w:szCs w:val="26"/>
        </w:rPr>
        <w:t>нарушениЯ иммунного гомеостаза при  ревматизме</w:t>
      </w:r>
      <w:r>
        <w:rPr>
          <w:rFonts w:ascii="Times New Roman" w:hAnsi="Times New Roman"/>
          <w:caps/>
          <w:sz w:val="26"/>
          <w:szCs w:val="26"/>
        </w:rPr>
        <w:t xml:space="preserve"> </w:t>
      </w:r>
      <w:proofErr w:type="gramStart"/>
      <w:r>
        <w:rPr>
          <w:rFonts w:ascii="Times New Roman" w:hAnsi="Times New Roman"/>
          <w:caps/>
          <w:sz w:val="26"/>
          <w:szCs w:val="26"/>
        </w:rPr>
        <w:t>про</w:t>
      </w:r>
      <w:proofErr w:type="gramEnd"/>
      <w:r>
        <w:rPr>
          <w:rFonts w:ascii="Times New Roman" w:hAnsi="Times New Roman"/>
          <w:caps/>
          <w:sz w:val="26"/>
          <w:szCs w:val="26"/>
        </w:rPr>
        <w:t xml:space="preserve">-  </w:t>
      </w:r>
    </w:p>
    <w:p w:rsidR="00041906" w:rsidRPr="00D50413"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caps/>
          <w:sz w:val="26"/>
          <w:szCs w:val="26"/>
        </w:rPr>
        <w:t xml:space="preserve">         являются</w:t>
      </w:r>
    </w:p>
    <w:p w:rsidR="00041906" w:rsidRPr="00DB67E2" w:rsidRDefault="00041906" w:rsidP="00041906">
      <w:pPr>
        <w:widowControl w:val="0"/>
        <w:numPr>
          <w:ilvl w:val="0"/>
          <w:numId w:val="156"/>
        </w:numPr>
        <w:suppressAutoHyphens/>
        <w:spacing w:after="0" w:line="200" w:lineRule="atLeast"/>
        <w:ind w:left="2058" w:hanging="357"/>
        <w:rPr>
          <w:rFonts w:ascii="Times New Roman" w:hAnsi="Times New Roman"/>
          <w:color w:val="000000"/>
          <w:sz w:val="28"/>
          <w:szCs w:val="28"/>
        </w:rPr>
      </w:pPr>
      <w:r>
        <w:rPr>
          <w:rFonts w:ascii="Times New Roman" w:hAnsi="Times New Roman"/>
          <w:color w:val="000000"/>
          <w:sz w:val="28"/>
          <w:szCs w:val="28"/>
        </w:rPr>
        <w:t>реакциями</w:t>
      </w:r>
      <w:r w:rsidRPr="00DB67E2">
        <w:rPr>
          <w:rFonts w:ascii="Times New Roman" w:hAnsi="Times New Roman"/>
          <w:color w:val="000000"/>
          <w:sz w:val="28"/>
          <w:szCs w:val="28"/>
        </w:rPr>
        <w:t xml:space="preserve"> гиперчувствительности немедленного типа</w:t>
      </w:r>
    </w:p>
    <w:p w:rsidR="00041906" w:rsidRPr="003803EA" w:rsidRDefault="00041906" w:rsidP="00041906">
      <w:pPr>
        <w:widowControl w:val="0"/>
        <w:numPr>
          <w:ilvl w:val="0"/>
          <w:numId w:val="156"/>
        </w:numPr>
        <w:suppressAutoHyphens/>
        <w:spacing w:after="0" w:line="200" w:lineRule="atLeast"/>
        <w:ind w:left="2058" w:hanging="357"/>
        <w:rPr>
          <w:rFonts w:ascii="Times New Roman" w:hAnsi="Times New Roman"/>
          <w:color w:val="000000"/>
          <w:sz w:val="28"/>
          <w:szCs w:val="28"/>
        </w:rPr>
      </w:pPr>
      <w:r w:rsidRPr="00DB67E2">
        <w:rPr>
          <w:rFonts w:ascii="Times New Roman" w:hAnsi="Times New Roman"/>
          <w:color w:val="000000"/>
          <w:sz w:val="28"/>
          <w:szCs w:val="28"/>
        </w:rPr>
        <w:t xml:space="preserve"> </w:t>
      </w:r>
      <w:r>
        <w:rPr>
          <w:rFonts w:ascii="Times New Roman" w:hAnsi="Times New Roman"/>
          <w:color w:val="000000"/>
          <w:sz w:val="28"/>
          <w:szCs w:val="28"/>
        </w:rPr>
        <w:t>реакциями гиперчувствительности за</w:t>
      </w:r>
      <w:r w:rsidRPr="00DB67E2">
        <w:rPr>
          <w:rFonts w:ascii="Times New Roman" w:hAnsi="Times New Roman"/>
          <w:color w:val="000000"/>
          <w:sz w:val="28"/>
          <w:szCs w:val="28"/>
        </w:rPr>
        <w:t>медленного типа</w:t>
      </w:r>
      <w:r w:rsidRPr="003803EA">
        <w:rPr>
          <w:rFonts w:ascii="Times New Roman" w:hAnsi="Times New Roman"/>
          <w:color w:val="000000"/>
          <w:sz w:val="28"/>
          <w:szCs w:val="28"/>
        </w:rPr>
        <w:t xml:space="preserve">                                                             </w:t>
      </w:r>
    </w:p>
    <w:p w:rsidR="00041906" w:rsidRPr="00DB67E2" w:rsidRDefault="00041906" w:rsidP="00041906">
      <w:pPr>
        <w:widowControl w:val="0"/>
        <w:numPr>
          <w:ilvl w:val="0"/>
          <w:numId w:val="156"/>
        </w:numPr>
        <w:suppressAutoHyphens/>
        <w:spacing w:after="0" w:line="200" w:lineRule="atLeast"/>
        <w:ind w:left="2058" w:hanging="357"/>
        <w:rPr>
          <w:rFonts w:ascii="Times New Roman" w:hAnsi="Times New Roman"/>
          <w:color w:val="000000"/>
          <w:sz w:val="28"/>
          <w:szCs w:val="28"/>
        </w:rPr>
      </w:pPr>
      <w:r>
        <w:rPr>
          <w:rFonts w:ascii="Times New Roman" w:hAnsi="Times New Roman"/>
          <w:color w:val="000000"/>
          <w:sz w:val="28"/>
          <w:szCs w:val="28"/>
        </w:rPr>
        <w:t>экссудативными</w:t>
      </w:r>
      <w:r w:rsidRPr="00DB67E2">
        <w:rPr>
          <w:rFonts w:ascii="Times New Roman" w:hAnsi="Times New Roman"/>
          <w:color w:val="000000"/>
          <w:sz w:val="28"/>
          <w:szCs w:val="28"/>
        </w:rPr>
        <w:t xml:space="preserve"> изменения</w:t>
      </w:r>
      <w:r>
        <w:rPr>
          <w:rFonts w:ascii="Times New Roman" w:hAnsi="Times New Roman"/>
          <w:color w:val="000000"/>
          <w:sz w:val="28"/>
          <w:szCs w:val="28"/>
        </w:rPr>
        <w:t>ми</w:t>
      </w:r>
      <w:r w:rsidRPr="00DB67E2">
        <w:rPr>
          <w:rFonts w:ascii="Times New Roman" w:hAnsi="Times New Roman"/>
          <w:color w:val="000000"/>
          <w:sz w:val="28"/>
          <w:szCs w:val="28"/>
        </w:rPr>
        <w:t xml:space="preserve"> в органах и тканях</w:t>
      </w:r>
    </w:p>
    <w:p w:rsidR="00041906" w:rsidRPr="00DB67E2" w:rsidRDefault="00041906" w:rsidP="00041906">
      <w:pPr>
        <w:widowControl w:val="0"/>
        <w:numPr>
          <w:ilvl w:val="0"/>
          <w:numId w:val="156"/>
        </w:numPr>
        <w:suppressAutoHyphens/>
        <w:spacing w:after="0" w:line="200" w:lineRule="atLeast"/>
        <w:ind w:left="2058" w:hanging="357"/>
        <w:rPr>
          <w:rFonts w:ascii="Times New Roman" w:hAnsi="Times New Roman"/>
          <w:color w:val="000000"/>
          <w:sz w:val="28"/>
          <w:szCs w:val="28"/>
        </w:rPr>
      </w:pPr>
      <w:r>
        <w:rPr>
          <w:rFonts w:ascii="Times New Roman" w:hAnsi="Times New Roman"/>
          <w:color w:val="000000"/>
          <w:sz w:val="28"/>
          <w:szCs w:val="28"/>
        </w:rPr>
        <w:t>преимущественным</w:t>
      </w:r>
      <w:r w:rsidRPr="00DB67E2">
        <w:rPr>
          <w:rFonts w:ascii="Times New Roman" w:hAnsi="Times New Roman"/>
          <w:color w:val="000000"/>
          <w:sz w:val="28"/>
          <w:szCs w:val="28"/>
        </w:rPr>
        <w:t xml:space="preserve"> поражение</w:t>
      </w:r>
      <w:r>
        <w:rPr>
          <w:rFonts w:ascii="Times New Roman" w:hAnsi="Times New Roman"/>
          <w:color w:val="000000"/>
          <w:sz w:val="28"/>
          <w:szCs w:val="28"/>
        </w:rPr>
        <w:t>м</w:t>
      </w:r>
      <w:r w:rsidRPr="00DB67E2">
        <w:rPr>
          <w:rFonts w:ascii="Times New Roman" w:hAnsi="Times New Roman"/>
          <w:color w:val="000000"/>
          <w:sz w:val="28"/>
          <w:szCs w:val="28"/>
        </w:rPr>
        <w:t xml:space="preserve"> митрального клапана </w:t>
      </w:r>
    </w:p>
    <w:p w:rsidR="00041906" w:rsidRPr="00DB67E2" w:rsidRDefault="00041906" w:rsidP="00041906">
      <w:pPr>
        <w:widowControl w:val="0"/>
        <w:numPr>
          <w:ilvl w:val="0"/>
          <w:numId w:val="156"/>
        </w:numPr>
        <w:suppressAutoHyphens/>
        <w:spacing w:after="0" w:line="200" w:lineRule="atLeast"/>
        <w:ind w:left="2058" w:hanging="357"/>
        <w:rPr>
          <w:rFonts w:ascii="Times New Roman" w:hAnsi="Times New Roman"/>
          <w:color w:val="000000"/>
          <w:sz w:val="28"/>
          <w:szCs w:val="28"/>
        </w:rPr>
      </w:pPr>
      <w:r>
        <w:rPr>
          <w:rFonts w:ascii="Times New Roman" w:hAnsi="Times New Roman"/>
          <w:color w:val="000000"/>
          <w:sz w:val="28"/>
          <w:szCs w:val="28"/>
        </w:rPr>
        <w:t>развитием аутоиммунизации</w:t>
      </w:r>
    </w:p>
    <w:p w:rsidR="00041906" w:rsidRPr="00734A6C" w:rsidRDefault="00041906" w:rsidP="00041906">
      <w:pPr>
        <w:keepNext/>
        <w:suppressAutoHyphens/>
        <w:spacing w:after="0" w:line="200" w:lineRule="atLeast"/>
        <w:ind w:left="2061"/>
        <w:rPr>
          <w:rFonts w:ascii="Times New Roman" w:hAnsi="Times New Roman"/>
          <w:color w:val="000000"/>
          <w:sz w:val="24"/>
          <w:szCs w:val="24"/>
        </w:rPr>
      </w:pPr>
    </w:p>
    <w:p w:rsidR="00041906" w:rsidRPr="00D50413" w:rsidRDefault="00041906" w:rsidP="00041906">
      <w:pPr>
        <w:tabs>
          <w:tab w:val="left" w:pos="567"/>
          <w:tab w:val="left" w:pos="709"/>
          <w:tab w:val="left" w:pos="851"/>
        </w:tabs>
        <w:spacing w:after="0" w:line="200" w:lineRule="atLeast"/>
        <w:ind w:left="283"/>
        <w:rPr>
          <w:rFonts w:ascii="Times New Roman" w:hAnsi="Times New Roman"/>
          <w:caps/>
          <w:sz w:val="26"/>
          <w:szCs w:val="26"/>
        </w:rPr>
      </w:pPr>
      <w:r>
        <w:rPr>
          <w:rFonts w:ascii="Times New Roman" w:hAnsi="Times New Roman"/>
          <w:sz w:val="26"/>
          <w:szCs w:val="26"/>
        </w:rPr>
        <w:t>20</w:t>
      </w:r>
      <w:r w:rsidRPr="00D50413">
        <w:rPr>
          <w:rFonts w:ascii="Times New Roman" w:hAnsi="Times New Roman"/>
          <w:sz w:val="26"/>
          <w:szCs w:val="26"/>
        </w:rPr>
        <w:t xml:space="preserve">.    </w:t>
      </w:r>
      <w:r w:rsidRPr="00D50413">
        <w:rPr>
          <w:rFonts w:ascii="Times New Roman" w:hAnsi="Times New Roman"/>
          <w:caps/>
          <w:sz w:val="26"/>
          <w:szCs w:val="26"/>
        </w:rPr>
        <w:t>клинико-морфологическИЕ формЫ ревматизма</w:t>
      </w:r>
    </w:p>
    <w:p w:rsidR="00041906" w:rsidRPr="00DB67E2" w:rsidRDefault="00041906" w:rsidP="00041906">
      <w:pPr>
        <w:keepNext/>
        <w:widowControl w:val="0"/>
        <w:numPr>
          <w:ilvl w:val="0"/>
          <w:numId w:val="157"/>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 xml:space="preserve">кардиоваскулярная </w:t>
      </w:r>
    </w:p>
    <w:p w:rsidR="00041906" w:rsidRPr="00DB67E2" w:rsidRDefault="00041906" w:rsidP="00041906">
      <w:pPr>
        <w:keepNext/>
        <w:widowControl w:val="0"/>
        <w:numPr>
          <w:ilvl w:val="0"/>
          <w:numId w:val="157"/>
        </w:numPr>
        <w:tabs>
          <w:tab w:val="left" w:pos="851"/>
        </w:tabs>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 xml:space="preserve">полиартритическая </w:t>
      </w:r>
    </w:p>
    <w:p w:rsidR="00041906" w:rsidRPr="00DB67E2" w:rsidRDefault="00041906" w:rsidP="00041906">
      <w:pPr>
        <w:keepNext/>
        <w:widowControl w:val="0"/>
        <w:numPr>
          <w:ilvl w:val="0"/>
          <w:numId w:val="157"/>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нодозная</w:t>
      </w:r>
    </w:p>
    <w:p w:rsidR="00041906" w:rsidRPr="00DB67E2" w:rsidRDefault="00041906" w:rsidP="00041906">
      <w:pPr>
        <w:keepNext/>
        <w:widowControl w:val="0"/>
        <w:numPr>
          <w:ilvl w:val="0"/>
          <w:numId w:val="157"/>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церебральная</w:t>
      </w:r>
    </w:p>
    <w:p w:rsidR="00041906" w:rsidRPr="00DB67E2" w:rsidRDefault="00041906" w:rsidP="00041906">
      <w:pPr>
        <w:keepNext/>
        <w:widowControl w:val="0"/>
        <w:numPr>
          <w:ilvl w:val="0"/>
          <w:numId w:val="157"/>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почечная</w:t>
      </w:r>
    </w:p>
    <w:p w:rsidR="00041906" w:rsidRPr="00734A6C" w:rsidRDefault="00041906" w:rsidP="00041906">
      <w:pPr>
        <w:suppressAutoHyphens/>
        <w:spacing w:after="0" w:line="200" w:lineRule="atLeast"/>
        <w:rPr>
          <w:rFonts w:ascii="Times New Roman" w:hAnsi="Times New Roman"/>
          <w:color w:val="000000"/>
          <w:sz w:val="24"/>
          <w:szCs w:val="24"/>
        </w:rPr>
      </w:pPr>
    </w:p>
    <w:p w:rsidR="00041906" w:rsidRPr="005209A7" w:rsidRDefault="00041906" w:rsidP="00041906">
      <w:pPr>
        <w:tabs>
          <w:tab w:val="left" w:pos="851"/>
          <w:tab w:val="left" w:pos="993"/>
        </w:tabs>
        <w:spacing w:after="0" w:line="200" w:lineRule="atLeast"/>
        <w:ind w:left="283"/>
        <w:rPr>
          <w:rFonts w:ascii="Times New Roman" w:hAnsi="Times New Roman"/>
          <w:caps/>
          <w:sz w:val="26"/>
          <w:szCs w:val="26"/>
        </w:rPr>
      </w:pPr>
      <w:r>
        <w:rPr>
          <w:rFonts w:ascii="Times New Roman" w:hAnsi="Times New Roman"/>
          <w:sz w:val="26"/>
          <w:szCs w:val="26"/>
        </w:rPr>
        <w:t>21</w:t>
      </w:r>
      <w:r w:rsidRPr="005209A7">
        <w:rPr>
          <w:rFonts w:ascii="Times New Roman" w:hAnsi="Times New Roman"/>
          <w:sz w:val="26"/>
          <w:szCs w:val="26"/>
        </w:rPr>
        <w:t xml:space="preserve">.    </w:t>
      </w:r>
      <w:r w:rsidRPr="005209A7">
        <w:rPr>
          <w:rFonts w:ascii="Times New Roman" w:hAnsi="Times New Roman"/>
          <w:caps/>
          <w:sz w:val="26"/>
          <w:szCs w:val="26"/>
        </w:rPr>
        <w:t>в составЕ «цветущей» ревматической гранулемы ИМЕЮТСЯ</w:t>
      </w:r>
    </w:p>
    <w:p w:rsidR="00041906" w:rsidRPr="00DB67E2" w:rsidRDefault="00041906" w:rsidP="00041906">
      <w:pPr>
        <w:numPr>
          <w:ilvl w:val="0"/>
          <w:numId w:val="160"/>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фокус фибриноидного некроза</w:t>
      </w:r>
    </w:p>
    <w:p w:rsidR="00041906" w:rsidRPr="00DB67E2" w:rsidRDefault="00041906" w:rsidP="00041906">
      <w:pPr>
        <w:numPr>
          <w:ilvl w:val="0"/>
          <w:numId w:val="160"/>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лимфоциты</w:t>
      </w:r>
    </w:p>
    <w:p w:rsidR="00041906" w:rsidRPr="00DB67E2" w:rsidRDefault="00041906" w:rsidP="00041906">
      <w:pPr>
        <w:numPr>
          <w:ilvl w:val="0"/>
          <w:numId w:val="160"/>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разрастание фиброзной ткани</w:t>
      </w:r>
    </w:p>
    <w:p w:rsidR="00041906" w:rsidRPr="00DB67E2" w:rsidRDefault="00041906" w:rsidP="00041906">
      <w:pPr>
        <w:numPr>
          <w:ilvl w:val="0"/>
          <w:numId w:val="160"/>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макрофаги</w:t>
      </w:r>
    </w:p>
    <w:p w:rsidR="00041906" w:rsidRPr="00DB67E2" w:rsidRDefault="00041906" w:rsidP="00041906">
      <w:pPr>
        <w:numPr>
          <w:ilvl w:val="0"/>
          <w:numId w:val="160"/>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нейтрофильные лейкоциты</w:t>
      </w:r>
    </w:p>
    <w:p w:rsidR="00041906" w:rsidRPr="00734A6C" w:rsidRDefault="00041906" w:rsidP="00041906">
      <w:pPr>
        <w:suppressAutoHyphens/>
        <w:spacing w:after="0" w:line="200" w:lineRule="atLeast"/>
        <w:rPr>
          <w:rFonts w:ascii="Times New Roman" w:hAnsi="Times New Roman"/>
          <w:color w:val="000000"/>
          <w:sz w:val="24"/>
          <w:szCs w:val="24"/>
        </w:rPr>
      </w:pPr>
    </w:p>
    <w:p w:rsidR="00041906" w:rsidRPr="00CB5A98" w:rsidRDefault="00041906" w:rsidP="00041906">
      <w:pPr>
        <w:tabs>
          <w:tab w:val="left" w:pos="567"/>
          <w:tab w:val="left" w:pos="851"/>
          <w:tab w:val="left" w:pos="993"/>
        </w:tabs>
        <w:spacing w:after="0" w:line="200" w:lineRule="atLeast"/>
        <w:ind w:left="283"/>
        <w:rPr>
          <w:rFonts w:ascii="Times New Roman" w:hAnsi="Times New Roman"/>
          <w:caps/>
          <w:sz w:val="26"/>
          <w:szCs w:val="26"/>
        </w:rPr>
      </w:pPr>
      <w:r>
        <w:rPr>
          <w:rFonts w:ascii="Times New Roman" w:hAnsi="Times New Roman"/>
          <w:sz w:val="26"/>
          <w:szCs w:val="26"/>
        </w:rPr>
        <w:t>22</w:t>
      </w:r>
      <w:r w:rsidRPr="00CB5A98">
        <w:rPr>
          <w:rFonts w:ascii="Times New Roman" w:hAnsi="Times New Roman"/>
          <w:sz w:val="26"/>
          <w:szCs w:val="26"/>
        </w:rPr>
        <w:t xml:space="preserve">.   </w:t>
      </w:r>
      <w:r w:rsidRPr="00CB5A98">
        <w:rPr>
          <w:rFonts w:ascii="Times New Roman" w:hAnsi="Times New Roman"/>
          <w:caps/>
          <w:sz w:val="26"/>
          <w:szCs w:val="26"/>
        </w:rPr>
        <w:t>ВИДЫ ревматиЧЕСКИХ</w:t>
      </w:r>
      <w:r>
        <w:rPr>
          <w:rFonts w:ascii="Times New Roman" w:hAnsi="Times New Roman"/>
          <w:caps/>
          <w:sz w:val="26"/>
          <w:szCs w:val="26"/>
        </w:rPr>
        <w:t xml:space="preserve"> КЛАПАННЫХ</w:t>
      </w:r>
      <w:r w:rsidRPr="00CB5A98">
        <w:rPr>
          <w:rFonts w:ascii="Times New Roman" w:hAnsi="Times New Roman"/>
          <w:caps/>
          <w:sz w:val="26"/>
          <w:szCs w:val="26"/>
        </w:rPr>
        <w:t xml:space="preserve"> эндокардитОВ</w:t>
      </w:r>
    </w:p>
    <w:p w:rsidR="00041906" w:rsidRPr="00DB67E2" w:rsidRDefault="00041906" w:rsidP="00041906">
      <w:pPr>
        <w:numPr>
          <w:ilvl w:val="0"/>
          <w:numId w:val="162"/>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 xml:space="preserve">диффузный (вальвулит Талалаева) </w:t>
      </w:r>
    </w:p>
    <w:p w:rsidR="00041906" w:rsidRPr="00DB67E2" w:rsidRDefault="00041906" w:rsidP="00041906">
      <w:pPr>
        <w:numPr>
          <w:ilvl w:val="0"/>
          <w:numId w:val="162"/>
        </w:numPr>
        <w:tabs>
          <w:tab w:val="left" w:pos="851"/>
          <w:tab w:val="left" w:pos="993"/>
        </w:tabs>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 xml:space="preserve">острый бородавчатый </w:t>
      </w:r>
    </w:p>
    <w:p w:rsidR="00041906" w:rsidRPr="00DB67E2" w:rsidRDefault="00041906" w:rsidP="00041906">
      <w:pPr>
        <w:numPr>
          <w:ilvl w:val="0"/>
          <w:numId w:val="162"/>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возвратно бородавчатый</w:t>
      </w:r>
    </w:p>
    <w:p w:rsidR="00041906" w:rsidRPr="00DB67E2" w:rsidRDefault="00041906" w:rsidP="00041906">
      <w:pPr>
        <w:numPr>
          <w:ilvl w:val="0"/>
          <w:numId w:val="162"/>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тромбо-язвенный</w:t>
      </w:r>
    </w:p>
    <w:p w:rsidR="00041906" w:rsidRPr="00DB67E2" w:rsidRDefault="00041906" w:rsidP="00041906">
      <w:pPr>
        <w:numPr>
          <w:ilvl w:val="0"/>
          <w:numId w:val="162"/>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фибропластический</w:t>
      </w:r>
    </w:p>
    <w:p w:rsidR="00041906" w:rsidRPr="00734A6C" w:rsidRDefault="00041906" w:rsidP="00041906">
      <w:pPr>
        <w:suppressAutoHyphens/>
        <w:spacing w:after="0" w:line="200" w:lineRule="atLeast"/>
        <w:ind w:left="2061"/>
        <w:rPr>
          <w:rFonts w:ascii="Times New Roman" w:hAnsi="Times New Roman"/>
          <w:color w:val="000000"/>
          <w:sz w:val="24"/>
          <w:szCs w:val="24"/>
        </w:rPr>
      </w:pPr>
    </w:p>
    <w:p w:rsidR="00041906"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sz w:val="26"/>
          <w:szCs w:val="26"/>
        </w:rPr>
        <w:t>23</w:t>
      </w:r>
      <w:r w:rsidRPr="00CB5A98">
        <w:rPr>
          <w:rFonts w:ascii="Times New Roman" w:hAnsi="Times New Roman"/>
          <w:sz w:val="26"/>
          <w:szCs w:val="26"/>
        </w:rPr>
        <w:t xml:space="preserve">.   </w:t>
      </w:r>
      <w:r w:rsidRPr="00CB5A98">
        <w:rPr>
          <w:rFonts w:ascii="Times New Roman" w:hAnsi="Times New Roman"/>
          <w:caps/>
          <w:sz w:val="26"/>
          <w:szCs w:val="26"/>
        </w:rPr>
        <w:t xml:space="preserve">Тромботические наложения на створках клапана ИМЕЮТСЯ </w:t>
      </w:r>
    </w:p>
    <w:p w:rsidR="00041906" w:rsidRPr="00CB5A98"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caps/>
          <w:sz w:val="26"/>
          <w:szCs w:val="26"/>
        </w:rPr>
        <w:t xml:space="preserve">        при </w:t>
      </w:r>
    </w:p>
    <w:p w:rsidR="00041906" w:rsidRPr="00DB67E2" w:rsidRDefault="00041906" w:rsidP="00041906">
      <w:pPr>
        <w:numPr>
          <w:ilvl w:val="0"/>
          <w:numId w:val="163"/>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диффузном</w:t>
      </w:r>
      <w:r>
        <w:rPr>
          <w:rFonts w:ascii="Times New Roman" w:hAnsi="Times New Roman"/>
          <w:color w:val="000000"/>
          <w:sz w:val="28"/>
          <w:szCs w:val="28"/>
        </w:rPr>
        <w:t xml:space="preserve"> </w:t>
      </w:r>
      <w:proofErr w:type="gramStart"/>
      <w:r>
        <w:rPr>
          <w:rFonts w:ascii="Times New Roman" w:hAnsi="Times New Roman"/>
          <w:color w:val="000000"/>
          <w:sz w:val="28"/>
          <w:szCs w:val="28"/>
        </w:rPr>
        <w:t>эндокардите</w:t>
      </w:r>
      <w:proofErr w:type="gramEnd"/>
      <w:r w:rsidRPr="00DB67E2">
        <w:rPr>
          <w:rFonts w:ascii="Times New Roman" w:hAnsi="Times New Roman"/>
          <w:color w:val="000000"/>
          <w:sz w:val="28"/>
          <w:szCs w:val="28"/>
        </w:rPr>
        <w:t xml:space="preserve"> (вальвулите Талалаева)</w:t>
      </w:r>
    </w:p>
    <w:p w:rsidR="00041906" w:rsidRPr="00DB67E2" w:rsidRDefault="00041906" w:rsidP="00041906">
      <w:pPr>
        <w:numPr>
          <w:ilvl w:val="0"/>
          <w:numId w:val="163"/>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остром бородавчатом</w:t>
      </w:r>
      <w:r>
        <w:rPr>
          <w:rFonts w:ascii="Times New Roman" w:hAnsi="Times New Roman"/>
          <w:color w:val="000000"/>
          <w:sz w:val="28"/>
          <w:szCs w:val="28"/>
        </w:rPr>
        <w:t xml:space="preserve"> </w:t>
      </w:r>
      <w:proofErr w:type="gramStart"/>
      <w:r>
        <w:rPr>
          <w:rFonts w:ascii="Times New Roman" w:hAnsi="Times New Roman"/>
          <w:color w:val="000000"/>
          <w:sz w:val="28"/>
          <w:szCs w:val="28"/>
        </w:rPr>
        <w:t>эндокардите</w:t>
      </w:r>
      <w:proofErr w:type="gramEnd"/>
    </w:p>
    <w:p w:rsidR="00041906" w:rsidRPr="00DB67E2" w:rsidRDefault="00041906" w:rsidP="00041906">
      <w:pPr>
        <w:numPr>
          <w:ilvl w:val="0"/>
          <w:numId w:val="163"/>
        </w:numPr>
        <w:tabs>
          <w:tab w:val="left" w:pos="851"/>
        </w:tabs>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фибропластическом</w:t>
      </w:r>
      <w:r>
        <w:rPr>
          <w:rFonts w:ascii="Times New Roman" w:hAnsi="Times New Roman"/>
          <w:color w:val="000000"/>
          <w:sz w:val="28"/>
          <w:szCs w:val="28"/>
        </w:rPr>
        <w:t xml:space="preserve"> </w:t>
      </w:r>
      <w:proofErr w:type="gramStart"/>
      <w:r>
        <w:rPr>
          <w:rFonts w:ascii="Times New Roman" w:hAnsi="Times New Roman"/>
          <w:color w:val="000000"/>
          <w:sz w:val="28"/>
          <w:szCs w:val="28"/>
        </w:rPr>
        <w:t>эндокардите</w:t>
      </w:r>
      <w:proofErr w:type="gramEnd"/>
    </w:p>
    <w:p w:rsidR="00041906" w:rsidRPr="00DB67E2" w:rsidRDefault="00041906" w:rsidP="00041906">
      <w:pPr>
        <w:numPr>
          <w:ilvl w:val="0"/>
          <w:numId w:val="163"/>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 xml:space="preserve">ревматическом  </w:t>
      </w:r>
      <w:proofErr w:type="gramStart"/>
      <w:r w:rsidRPr="00DB67E2">
        <w:rPr>
          <w:rFonts w:ascii="Times New Roman" w:hAnsi="Times New Roman"/>
          <w:color w:val="000000"/>
          <w:sz w:val="28"/>
          <w:szCs w:val="28"/>
        </w:rPr>
        <w:t>пороке</w:t>
      </w:r>
      <w:proofErr w:type="gramEnd"/>
      <w:r w:rsidRPr="00DB67E2">
        <w:rPr>
          <w:rFonts w:ascii="Times New Roman" w:hAnsi="Times New Roman"/>
          <w:color w:val="000000"/>
          <w:sz w:val="28"/>
          <w:szCs w:val="28"/>
        </w:rPr>
        <w:t xml:space="preserve"> сердца</w:t>
      </w:r>
    </w:p>
    <w:p w:rsidR="00041906" w:rsidRPr="00DB67E2" w:rsidRDefault="00041906" w:rsidP="00041906">
      <w:pPr>
        <w:numPr>
          <w:ilvl w:val="0"/>
          <w:numId w:val="163"/>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возвратно-бородавчатом</w:t>
      </w:r>
      <w:r>
        <w:rPr>
          <w:rFonts w:ascii="Times New Roman" w:hAnsi="Times New Roman"/>
          <w:color w:val="000000"/>
          <w:sz w:val="28"/>
          <w:szCs w:val="28"/>
        </w:rPr>
        <w:t xml:space="preserve"> </w:t>
      </w:r>
      <w:proofErr w:type="gramStart"/>
      <w:r>
        <w:rPr>
          <w:rFonts w:ascii="Times New Roman" w:hAnsi="Times New Roman"/>
          <w:color w:val="000000"/>
          <w:sz w:val="28"/>
          <w:szCs w:val="28"/>
        </w:rPr>
        <w:t>эндокардите</w:t>
      </w:r>
      <w:proofErr w:type="gramEnd"/>
    </w:p>
    <w:p w:rsidR="00041906" w:rsidRPr="00734A6C" w:rsidRDefault="00041906" w:rsidP="00041906">
      <w:pPr>
        <w:suppressAutoHyphens/>
        <w:spacing w:after="0" w:line="200" w:lineRule="atLeast"/>
        <w:ind w:left="2061"/>
        <w:rPr>
          <w:rFonts w:ascii="Times New Roman" w:hAnsi="Times New Roman"/>
          <w:color w:val="000000"/>
          <w:sz w:val="24"/>
          <w:szCs w:val="24"/>
        </w:rPr>
      </w:pPr>
    </w:p>
    <w:p w:rsidR="00041906" w:rsidRPr="00CB5A98"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sz w:val="26"/>
          <w:szCs w:val="26"/>
        </w:rPr>
        <w:t>24</w:t>
      </w:r>
      <w:r w:rsidRPr="00CB5A98">
        <w:rPr>
          <w:rFonts w:ascii="Times New Roman" w:hAnsi="Times New Roman"/>
          <w:sz w:val="26"/>
          <w:szCs w:val="26"/>
        </w:rPr>
        <w:t xml:space="preserve">.   </w:t>
      </w:r>
      <w:r w:rsidRPr="00CB5A98">
        <w:rPr>
          <w:rFonts w:ascii="Times New Roman" w:hAnsi="Times New Roman"/>
          <w:caps/>
          <w:sz w:val="26"/>
          <w:szCs w:val="26"/>
        </w:rPr>
        <w:t>В и</w:t>
      </w:r>
      <w:r>
        <w:rPr>
          <w:rFonts w:ascii="Times New Roman" w:hAnsi="Times New Roman"/>
          <w:caps/>
          <w:sz w:val="26"/>
          <w:szCs w:val="26"/>
        </w:rPr>
        <w:t xml:space="preserve">сходе РЕВМАТИЧЕСКОГО ЭНДОКАРДИТА </w:t>
      </w:r>
      <w:r w:rsidRPr="00CB5A98">
        <w:rPr>
          <w:rFonts w:ascii="Times New Roman" w:hAnsi="Times New Roman"/>
          <w:caps/>
          <w:sz w:val="26"/>
          <w:szCs w:val="26"/>
        </w:rPr>
        <w:t>развивается</w:t>
      </w:r>
    </w:p>
    <w:p w:rsidR="00041906" w:rsidRPr="00DB67E2" w:rsidRDefault="00041906" w:rsidP="00041906">
      <w:pPr>
        <w:numPr>
          <w:ilvl w:val="0"/>
          <w:numId w:val="164"/>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мукоидное набухание</w:t>
      </w:r>
    </w:p>
    <w:p w:rsidR="00041906" w:rsidRPr="00DB67E2" w:rsidRDefault="00041906" w:rsidP="00041906">
      <w:pPr>
        <w:numPr>
          <w:ilvl w:val="0"/>
          <w:numId w:val="164"/>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фибриноидное набухание</w:t>
      </w:r>
    </w:p>
    <w:p w:rsidR="00041906" w:rsidRPr="00DB67E2" w:rsidRDefault="00041906" w:rsidP="00041906">
      <w:pPr>
        <w:numPr>
          <w:ilvl w:val="0"/>
          <w:numId w:val="164"/>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деформация  створок</w:t>
      </w:r>
    </w:p>
    <w:p w:rsidR="00041906" w:rsidRPr="00DB67E2" w:rsidRDefault="00041906" w:rsidP="00041906">
      <w:pPr>
        <w:numPr>
          <w:ilvl w:val="0"/>
          <w:numId w:val="164"/>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склероз</w:t>
      </w:r>
    </w:p>
    <w:p w:rsidR="00041906" w:rsidRPr="00DB67E2" w:rsidRDefault="00041906" w:rsidP="00041906">
      <w:pPr>
        <w:numPr>
          <w:ilvl w:val="0"/>
          <w:numId w:val="164"/>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гиалиноз</w:t>
      </w:r>
    </w:p>
    <w:p w:rsidR="00041906" w:rsidRPr="00734A6C" w:rsidRDefault="00041906" w:rsidP="00041906">
      <w:pPr>
        <w:suppressAutoHyphens/>
        <w:spacing w:after="0" w:line="200" w:lineRule="atLeast"/>
        <w:rPr>
          <w:rFonts w:ascii="Times New Roman" w:hAnsi="Times New Roman"/>
          <w:color w:val="000000"/>
          <w:sz w:val="24"/>
          <w:szCs w:val="24"/>
        </w:rPr>
      </w:pPr>
    </w:p>
    <w:p w:rsidR="00041906" w:rsidRPr="00DB67E2" w:rsidRDefault="00041906" w:rsidP="00041906">
      <w:pPr>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lastRenderedPageBreak/>
        <w:t>25</w:t>
      </w:r>
      <w:r w:rsidRPr="00DB67E2">
        <w:rPr>
          <w:rFonts w:ascii="Times New Roman" w:hAnsi="Times New Roman"/>
          <w:color w:val="000000"/>
          <w:sz w:val="26"/>
          <w:szCs w:val="26"/>
        </w:rPr>
        <w:t>.   ВИДЫ РЕВМАТИЧЕСКИХ МИОКАРДИТОВ</w:t>
      </w:r>
    </w:p>
    <w:p w:rsidR="00041906" w:rsidRPr="00DB67E2" w:rsidRDefault="00041906" w:rsidP="00041906">
      <w:pPr>
        <w:pStyle w:val="ab"/>
        <w:numPr>
          <w:ilvl w:val="0"/>
          <w:numId w:val="166"/>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узелковый продуктивный</w:t>
      </w:r>
    </w:p>
    <w:p w:rsidR="00041906" w:rsidRPr="00DB67E2" w:rsidRDefault="00041906" w:rsidP="00041906">
      <w:pPr>
        <w:pStyle w:val="ab"/>
        <w:numPr>
          <w:ilvl w:val="0"/>
          <w:numId w:val="166"/>
        </w:numPr>
        <w:suppressAutoHyphens/>
        <w:spacing w:after="0" w:line="200" w:lineRule="atLeast"/>
        <w:ind w:left="2061"/>
        <w:rPr>
          <w:rFonts w:ascii="Times New Roman" w:hAnsi="Times New Roman"/>
          <w:color w:val="000000"/>
          <w:sz w:val="28"/>
          <w:szCs w:val="28"/>
          <w:lang w:eastAsia="en-US"/>
        </w:rPr>
      </w:pPr>
      <w:r>
        <w:rPr>
          <w:rFonts w:ascii="Times New Roman" w:hAnsi="Times New Roman"/>
          <w:color w:val="000000"/>
          <w:sz w:val="28"/>
          <w:szCs w:val="28"/>
          <w:lang w:eastAsia="en-US"/>
        </w:rPr>
        <w:t>тромбо-язвенный</w:t>
      </w:r>
    </w:p>
    <w:p w:rsidR="00041906" w:rsidRPr="00DB67E2" w:rsidRDefault="00041906" w:rsidP="00041906">
      <w:pPr>
        <w:pStyle w:val="ab"/>
        <w:numPr>
          <w:ilvl w:val="0"/>
          <w:numId w:val="166"/>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очаговый экссудативный</w:t>
      </w:r>
    </w:p>
    <w:p w:rsidR="00041906" w:rsidRPr="00DB67E2" w:rsidRDefault="00041906" w:rsidP="00041906">
      <w:pPr>
        <w:pStyle w:val="ab"/>
        <w:numPr>
          <w:ilvl w:val="0"/>
          <w:numId w:val="166"/>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диффузный экссудативный</w:t>
      </w:r>
    </w:p>
    <w:p w:rsidR="00041906" w:rsidRPr="00DB67E2" w:rsidRDefault="00041906" w:rsidP="00041906">
      <w:pPr>
        <w:pStyle w:val="ab"/>
        <w:numPr>
          <w:ilvl w:val="0"/>
          <w:numId w:val="166"/>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токсический миокардит</w:t>
      </w:r>
    </w:p>
    <w:p w:rsidR="00041906" w:rsidRPr="00734A6C" w:rsidRDefault="00041906" w:rsidP="00041906">
      <w:pPr>
        <w:suppressAutoHyphens/>
        <w:spacing w:after="0" w:line="200" w:lineRule="atLeast"/>
        <w:rPr>
          <w:rFonts w:ascii="Times New Roman" w:hAnsi="Times New Roman"/>
          <w:color w:val="000000"/>
        </w:rPr>
      </w:pPr>
    </w:p>
    <w:p w:rsidR="00041906" w:rsidRPr="008D6AD6"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sz w:val="26"/>
          <w:szCs w:val="26"/>
        </w:rPr>
        <w:t>26</w:t>
      </w:r>
      <w:r w:rsidRPr="008D6AD6">
        <w:rPr>
          <w:rFonts w:ascii="Times New Roman" w:hAnsi="Times New Roman"/>
          <w:sz w:val="26"/>
          <w:szCs w:val="26"/>
        </w:rPr>
        <w:t xml:space="preserve">.   </w:t>
      </w:r>
      <w:r w:rsidRPr="008D6AD6">
        <w:rPr>
          <w:rFonts w:ascii="Times New Roman" w:hAnsi="Times New Roman"/>
          <w:caps/>
          <w:sz w:val="26"/>
          <w:szCs w:val="26"/>
        </w:rPr>
        <w:t>при ревматизме развиваЮТСЯ перикардитЫ</w:t>
      </w:r>
    </w:p>
    <w:p w:rsidR="00041906" w:rsidRPr="00DB67E2" w:rsidRDefault="00041906" w:rsidP="00041906">
      <w:pPr>
        <w:numPr>
          <w:ilvl w:val="0"/>
          <w:numId w:val="82"/>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 xml:space="preserve">серозный                                       </w:t>
      </w:r>
    </w:p>
    <w:p w:rsidR="00041906" w:rsidRPr="00DB67E2" w:rsidRDefault="00041906" w:rsidP="00041906">
      <w:pPr>
        <w:numPr>
          <w:ilvl w:val="0"/>
          <w:numId w:val="82"/>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 xml:space="preserve">гнойный                                              </w:t>
      </w:r>
    </w:p>
    <w:p w:rsidR="00041906" w:rsidRPr="00DB67E2" w:rsidRDefault="00041906" w:rsidP="00041906">
      <w:pPr>
        <w:numPr>
          <w:ilvl w:val="0"/>
          <w:numId w:val="82"/>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 xml:space="preserve">фибринозный                                                                                                     </w:t>
      </w:r>
    </w:p>
    <w:p w:rsidR="00041906" w:rsidRDefault="00041906" w:rsidP="00041906">
      <w:pPr>
        <w:numPr>
          <w:ilvl w:val="0"/>
          <w:numId w:val="82"/>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катаральный</w:t>
      </w:r>
    </w:p>
    <w:p w:rsidR="00041906" w:rsidRPr="00DB67E2" w:rsidRDefault="00041906" w:rsidP="00041906">
      <w:pPr>
        <w:numPr>
          <w:ilvl w:val="0"/>
          <w:numId w:val="82"/>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гнилостный</w:t>
      </w:r>
    </w:p>
    <w:p w:rsidR="00041906" w:rsidRPr="00734A6C" w:rsidRDefault="00041906" w:rsidP="00041906">
      <w:pPr>
        <w:suppressAutoHyphens/>
        <w:spacing w:after="0" w:line="200" w:lineRule="atLeast"/>
        <w:rPr>
          <w:rFonts w:ascii="Times New Roman" w:hAnsi="Times New Roman"/>
          <w:color w:val="000000"/>
          <w:sz w:val="20"/>
          <w:szCs w:val="20"/>
        </w:rPr>
      </w:pPr>
    </w:p>
    <w:p w:rsidR="00041906" w:rsidRPr="00DB67E2" w:rsidRDefault="00041906" w:rsidP="00041906">
      <w:pPr>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27.   ДЛЯ ПОЛИАРТРИТИЧЕСКОЙ ФОРМЫ</w:t>
      </w:r>
      <w:r w:rsidRPr="00DB67E2">
        <w:rPr>
          <w:rFonts w:ascii="Times New Roman" w:hAnsi="Times New Roman"/>
          <w:color w:val="000000"/>
          <w:sz w:val="26"/>
          <w:szCs w:val="26"/>
        </w:rPr>
        <w:t xml:space="preserve"> РЕВМАТИЗМА</w:t>
      </w:r>
      <w:r>
        <w:rPr>
          <w:rFonts w:ascii="Times New Roman" w:hAnsi="Times New Roman"/>
          <w:color w:val="000000"/>
          <w:sz w:val="26"/>
          <w:szCs w:val="26"/>
        </w:rPr>
        <w:t xml:space="preserve"> ХАРАКТЕРНО</w:t>
      </w:r>
    </w:p>
    <w:p w:rsidR="00041906" w:rsidRPr="00DB67E2" w:rsidRDefault="00041906" w:rsidP="00041906">
      <w:pPr>
        <w:pStyle w:val="ab"/>
        <w:numPr>
          <w:ilvl w:val="0"/>
          <w:numId w:val="172"/>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множественность поражения суставов</w:t>
      </w:r>
    </w:p>
    <w:p w:rsidR="00041906" w:rsidRPr="00DB67E2" w:rsidRDefault="00041906" w:rsidP="00041906">
      <w:pPr>
        <w:pStyle w:val="ab"/>
        <w:numPr>
          <w:ilvl w:val="0"/>
          <w:numId w:val="172"/>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«летучесть» поражения</w:t>
      </w:r>
    </w:p>
    <w:p w:rsidR="00041906" w:rsidRPr="00DB67E2" w:rsidRDefault="00041906" w:rsidP="00041906">
      <w:pPr>
        <w:pStyle w:val="ab"/>
        <w:numPr>
          <w:ilvl w:val="0"/>
          <w:numId w:val="172"/>
        </w:numPr>
        <w:tabs>
          <w:tab w:val="left" w:pos="851"/>
        </w:tabs>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тяжелая деформация суставов в исходе</w:t>
      </w:r>
    </w:p>
    <w:p w:rsidR="00041906" w:rsidRPr="00DB67E2" w:rsidRDefault="00041906" w:rsidP="00041906">
      <w:pPr>
        <w:pStyle w:val="ab"/>
        <w:numPr>
          <w:ilvl w:val="0"/>
          <w:numId w:val="172"/>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отсутствие деформации суставов</w:t>
      </w:r>
    </w:p>
    <w:p w:rsidR="00041906" w:rsidRPr="00DB67E2" w:rsidRDefault="00041906" w:rsidP="00041906">
      <w:pPr>
        <w:pStyle w:val="ab"/>
        <w:numPr>
          <w:ilvl w:val="0"/>
          <w:numId w:val="172"/>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деструкция хряща, формирующего сустав</w:t>
      </w:r>
    </w:p>
    <w:p w:rsidR="00041906" w:rsidRPr="00734A6C" w:rsidRDefault="00041906" w:rsidP="00041906">
      <w:pPr>
        <w:suppressAutoHyphens/>
        <w:spacing w:after="0" w:line="200" w:lineRule="atLeast"/>
        <w:rPr>
          <w:rFonts w:ascii="Times New Roman" w:hAnsi="Times New Roman"/>
          <w:color w:val="000000"/>
        </w:rPr>
      </w:pPr>
    </w:p>
    <w:p w:rsidR="00041906" w:rsidRPr="00DB67E2" w:rsidRDefault="00041906" w:rsidP="00041906">
      <w:pPr>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28</w:t>
      </w:r>
      <w:r w:rsidRPr="00DB67E2">
        <w:rPr>
          <w:rFonts w:ascii="Times New Roman" w:hAnsi="Times New Roman"/>
          <w:color w:val="000000"/>
          <w:sz w:val="26"/>
          <w:szCs w:val="26"/>
        </w:rPr>
        <w:t>.   МОРФОЛОГИЧЕСКИЕ ИЗМЕНЕНИЯ СУСТАВОВ ПРИ РЕВМАТИЗМЕ</w:t>
      </w:r>
    </w:p>
    <w:p w:rsidR="00041906" w:rsidRPr="00DB67E2" w:rsidRDefault="00041906" w:rsidP="00041906">
      <w:pPr>
        <w:pStyle w:val="ab"/>
        <w:numPr>
          <w:ilvl w:val="0"/>
          <w:numId w:val="173"/>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экссудат в полости сустава</w:t>
      </w:r>
    </w:p>
    <w:p w:rsidR="00041906" w:rsidRPr="00DB67E2" w:rsidRDefault="00041906" w:rsidP="00041906">
      <w:pPr>
        <w:pStyle w:val="ab"/>
        <w:numPr>
          <w:ilvl w:val="0"/>
          <w:numId w:val="173"/>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мукоидное</w:t>
      </w:r>
      <w:r>
        <w:rPr>
          <w:rFonts w:ascii="Times New Roman" w:hAnsi="Times New Roman"/>
          <w:color w:val="000000"/>
          <w:sz w:val="28"/>
          <w:szCs w:val="28"/>
          <w:lang w:eastAsia="en-US"/>
        </w:rPr>
        <w:t xml:space="preserve"> набухание соединительной ткани суставов</w:t>
      </w:r>
    </w:p>
    <w:p w:rsidR="00041906" w:rsidRPr="00DB67E2" w:rsidRDefault="00041906" w:rsidP="00041906">
      <w:pPr>
        <w:pStyle w:val="ab"/>
        <w:numPr>
          <w:ilvl w:val="0"/>
          <w:numId w:val="173"/>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разрушение хряща, суставной поверхности</w:t>
      </w:r>
    </w:p>
    <w:p w:rsidR="00041906" w:rsidRPr="00DB67E2" w:rsidRDefault="00041906" w:rsidP="00041906">
      <w:pPr>
        <w:pStyle w:val="ab"/>
        <w:numPr>
          <w:ilvl w:val="0"/>
          <w:numId w:val="173"/>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в исходе деформация и нарушение функции</w:t>
      </w:r>
    </w:p>
    <w:p w:rsidR="00041906" w:rsidRPr="00156B4B" w:rsidRDefault="00041906" w:rsidP="00041906">
      <w:pPr>
        <w:pStyle w:val="ab"/>
        <w:numPr>
          <w:ilvl w:val="0"/>
          <w:numId w:val="173"/>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в исходе восстановление структуры и функции</w:t>
      </w:r>
    </w:p>
    <w:p w:rsidR="00041906" w:rsidRPr="00734A6C" w:rsidRDefault="00041906" w:rsidP="00041906">
      <w:pPr>
        <w:suppressAutoHyphens/>
        <w:spacing w:after="0" w:line="200" w:lineRule="atLeast"/>
        <w:ind w:left="814"/>
        <w:rPr>
          <w:rFonts w:ascii="Times New Roman" w:hAnsi="Times New Roman"/>
        </w:rPr>
      </w:pPr>
    </w:p>
    <w:p w:rsidR="00041906" w:rsidRPr="00DF0CA9" w:rsidRDefault="00041906" w:rsidP="00041906">
      <w:pPr>
        <w:suppressAutoHyphens/>
        <w:spacing w:after="0" w:line="200" w:lineRule="atLeast"/>
        <w:ind w:left="283"/>
        <w:rPr>
          <w:rFonts w:ascii="Times New Roman" w:hAnsi="Times New Roman"/>
          <w:sz w:val="26"/>
          <w:szCs w:val="26"/>
        </w:rPr>
      </w:pPr>
      <w:r>
        <w:rPr>
          <w:rFonts w:ascii="Times New Roman" w:hAnsi="Times New Roman"/>
          <w:sz w:val="26"/>
          <w:szCs w:val="26"/>
        </w:rPr>
        <w:t>29</w:t>
      </w:r>
      <w:r w:rsidRPr="00DF0CA9">
        <w:rPr>
          <w:rFonts w:ascii="Times New Roman" w:hAnsi="Times New Roman"/>
          <w:sz w:val="26"/>
          <w:szCs w:val="26"/>
        </w:rPr>
        <w:t>.   ПРИ РЕВМАТИЧЕСКИХ</w:t>
      </w:r>
      <w:r>
        <w:rPr>
          <w:rFonts w:ascii="Times New Roman" w:hAnsi="Times New Roman"/>
          <w:sz w:val="26"/>
          <w:szCs w:val="26"/>
        </w:rPr>
        <w:t xml:space="preserve"> </w:t>
      </w:r>
      <w:r w:rsidRPr="00DF0CA9">
        <w:rPr>
          <w:rFonts w:ascii="Times New Roman" w:hAnsi="Times New Roman"/>
          <w:sz w:val="26"/>
          <w:szCs w:val="26"/>
        </w:rPr>
        <w:t>ВАСКУЛИТАХ ПОРАЖАЮТСЯ</w:t>
      </w:r>
    </w:p>
    <w:p w:rsidR="00041906" w:rsidRDefault="00041906" w:rsidP="00041906">
      <w:pPr>
        <w:pStyle w:val="ab"/>
        <w:numPr>
          <w:ilvl w:val="0"/>
          <w:numId w:val="175"/>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крупные артерии эластического типа</w:t>
      </w:r>
    </w:p>
    <w:p w:rsidR="00041906" w:rsidRDefault="00041906" w:rsidP="00041906">
      <w:pPr>
        <w:pStyle w:val="ab"/>
        <w:numPr>
          <w:ilvl w:val="0"/>
          <w:numId w:val="175"/>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коронарные артерии</w:t>
      </w:r>
    </w:p>
    <w:p w:rsidR="00041906" w:rsidRDefault="00041906" w:rsidP="00041906">
      <w:pPr>
        <w:pStyle w:val="ab"/>
        <w:numPr>
          <w:ilvl w:val="0"/>
          <w:numId w:val="175"/>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мелкие внутриорганные артерии</w:t>
      </w:r>
    </w:p>
    <w:p w:rsidR="00041906" w:rsidRDefault="00041906" w:rsidP="00041906">
      <w:pPr>
        <w:pStyle w:val="ab"/>
        <w:numPr>
          <w:ilvl w:val="0"/>
          <w:numId w:val="175"/>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артериолы</w:t>
      </w:r>
    </w:p>
    <w:p w:rsidR="00041906" w:rsidRDefault="00041906" w:rsidP="00041906">
      <w:pPr>
        <w:pStyle w:val="ab"/>
        <w:numPr>
          <w:ilvl w:val="0"/>
          <w:numId w:val="175"/>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капилляры</w:t>
      </w:r>
    </w:p>
    <w:p w:rsidR="00041906" w:rsidRPr="00734A6C" w:rsidRDefault="00041906" w:rsidP="00041906">
      <w:pPr>
        <w:pStyle w:val="ab"/>
        <w:suppressAutoHyphens/>
        <w:spacing w:after="0" w:line="200" w:lineRule="atLeast"/>
        <w:rPr>
          <w:rFonts w:ascii="Times New Roman" w:hAnsi="Times New Roman"/>
          <w:lang w:eastAsia="en-US"/>
        </w:rPr>
      </w:pPr>
    </w:p>
    <w:p w:rsidR="00041906"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sz w:val="26"/>
          <w:szCs w:val="26"/>
        </w:rPr>
        <w:t>30</w:t>
      </w:r>
      <w:r w:rsidRPr="00DF0CA9">
        <w:rPr>
          <w:rFonts w:ascii="Times New Roman" w:hAnsi="Times New Roman"/>
          <w:sz w:val="26"/>
          <w:szCs w:val="26"/>
        </w:rPr>
        <w:t xml:space="preserve">.   </w:t>
      </w:r>
      <w:r>
        <w:rPr>
          <w:rFonts w:ascii="Times New Roman" w:hAnsi="Times New Roman"/>
          <w:caps/>
          <w:sz w:val="26"/>
          <w:szCs w:val="26"/>
        </w:rPr>
        <w:t>МорфологическИе изменениЯ</w:t>
      </w:r>
      <w:r w:rsidRPr="00DF0CA9">
        <w:rPr>
          <w:rFonts w:ascii="Times New Roman" w:hAnsi="Times New Roman"/>
          <w:caps/>
          <w:sz w:val="26"/>
          <w:szCs w:val="26"/>
        </w:rPr>
        <w:t xml:space="preserve"> в головном мозге </w:t>
      </w:r>
      <w:proofErr w:type="gramStart"/>
      <w:r w:rsidRPr="00DF0CA9">
        <w:rPr>
          <w:rFonts w:ascii="Times New Roman" w:hAnsi="Times New Roman"/>
          <w:caps/>
          <w:sz w:val="26"/>
          <w:szCs w:val="26"/>
        </w:rPr>
        <w:t>при</w:t>
      </w:r>
      <w:proofErr w:type="gramEnd"/>
      <w:r w:rsidRPr="00DF0CA9">
        <w:rPr>
          <w:rFonts w:ascii="Times New Roman" w:hAnsi="Times New Roman"/>
          <w:caps/>
          <w:sz w:val="26"/>
          <w:szCs w:val="26"/>
        </w:rPr>
        <w:t xml:space="preserve"> </w:t>
      </w:r>
    </w:p>
    <w:p w:rsidR="00041906" w:rsidRPr="00DF0CA9" w:rsidRDefault="00041906" w:rsidP="00041906">
      <w:pPr>
        <w:spacing w:after="0" w:line="200" w:lineRule="atLeast"/>
        <w:ind w:left="283"/>
        <w:rPr>
          <w:rFonts w:ascii="Times New Roman" w:hAnsi="Times New Roman"/>
          <w:sz w:val="26"/>
          <w:szCs w:val="26"/>
        </w:rPr>
      </w:pPr>
      <w:r>
        <w:rPr>
          <w:rFonts w:ascii="Times New Roman" w:hAnsi="Times New Roman"/>
          <w:caps/>
          <w:sz w:val="26"/>
          <w:szCs w:val="26"/>
        </w:rPr>
        <w:t xml:space="preserve">        </w:t>
      </w:r>
      <w:proofErr w:type="gramStart"/>
      <w:r w:rsidRPr="00DF0CA9">
        <w:rPr>
          <w:rFonts w:ascii="Times New Roman" w:hAnsi="Times New Roman"/>
          <w:caps/>
          <w:sz w:val="26"/>
          <w:szCs w:val="26"/>
        </w:rPr>
        <w:t>ревматизме</w:t>
      </w:r>
      <w:proofErr w:type="gramEnd"/>
      <w:r w:rsidRPr="00DF0CA9">
        <w:rPr>
          <w:rFonts w:ascii="Times New Roman" w:hAnsi="Times New Roman"/>
          <w:sz w:val="26"/>
          <w:szCs w:val="26"/>
        </w:rPr>
        <w:t xml:space="preserve">                    </w:t>
      </w:r>
    </w:p>
    <w:p w:rsidR="00041906" w:rsidRPr="00DB67E2" w:rsidRDefault="00041906" w:rsidP="00041906">
      <w:pPr>
        <w:numPr>
          <w:ilvl w:val="0"/>
          <w:numId w:val="176"/>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 xml:space="preserve">васкулиты мелких сосудов </w:t>
      </w:r>
    </w:p>
    <w:p w:rsidR="00041906" w:rsidRPr="00DB67E2" w:rsidRDefault="00041906" w:rsidP="00041906">
      <w:pPr>
        <w:numPr>
          <w:ilvl w:val="0"/>
          <w:numId w:val="17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некроз отдельных нервных клеток</w:t>
      </w:r>
    </w:p>
    <w:p w:rsidR="00041906" w:rsidRPr="00DB67E2" w:rsidRDefault="00041906" w:rsidP="00041906">
      <w:pPr>
        <w:numPr>
          <w:ilvl w:val="0"/>
          <w:numId w:val="176"/>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инфаркты</w:t>
      </w:r>
    </w:p>
    <w:p w:rsidR="00041906" w:rsidRPr="00DB67E2" w:rsidRDefault="00041906" w:rsidP="00041906">
      <w:pPr>
        <w:numPr>
          <w:ilvl w:val="0"/>
          <w:numId w:val="176"/>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гематома</w:t>
      </w:r>
    </w:p>
    <w:p w:rsidR="00041906" w:rsidRPr="00DB67E2" w:rsidRDefault="00041906" w:rsidP="00041906">
      <w:pPr>
        <w:numPr>
          <w:ilvl w:val="0"/>
          <w:numId w:val="176"/>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мелкие кровоизлияния</w:t>
      </w:r>
    </w:p>
    <w:p w:rsidR="00041906" w:rsidRPr="00734A6C" w:rsidRDefault="00041906" w:rsidP="00041906">
      <w:pPr>
        <w:suppressAutoHyphens/>
        <w:spacing w:after="0" w:line="200" w:lineRule="atLeast"/>
        <w:rPr>
          <w:rFonts w:ascii="Times New Roman" w:hAnsi="Times New Roman"/>
          <w:color w:val="000000"/>
        </w:rPr>
      </w:pPr>
    </w:p>
    <w:p w:rsidR="00041906" w:rsidRPr="00DB67E2" w:rsidRDefault="00041906" w:rsidP="00041906">
      <w:pPr>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31</w:t>
      </w:r>
      <w:r w:rsidRPr="00DB67E2">
        <w:rPr>
          <w:rFonts w:ascii="Times New Roman" w:hAnsi="Times New Roman"/>
          <w:color w:val="000000"/>
          <w:sz w:val="26"/>
          <w:szCs w:val="26"/>
        </w:rPr>
        <w:t>.   НАИБОЛЕЕ ЧАСТЫЕ ПОСЛЕДСТВИЯ РЕВМАТИЗМА</w:t>
      </w:r>
    </w:p>
    <w:p w:rsidR="00041906" w:rsidRPr="00DB67E2" w:rsidRDefault="00041906" w:rsidP="00041906">
      <w:pPr>
        <w:pStyle w:val="ab"/>
        <w:numPr>
          <w:ilvl w:val="0"/>
          <w:numId w:val="177"/>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приобретенные пороки сердца</w:t>
      </w:r>
    </w:p>
    <w:p w:rsidR="00041906" w:rsidRPr="00DB67E2" w:rsidRDefault="00041906" w:rsidP="00041906">
      <w:pPr>
        <w:pStyle w:val="ab"/>
        <w:numPr>
          <w:ilvl w:val="0"/>
          <w:numId w:val="177"/>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lastRenderedPageBreak/>
        <w:t>кардиосклероз</w:t>
      </w:r>
    </w:p>
    <w:p w:rsidR="00041906" w:rsidRPr="00DB67E2" w:rsidRDefault="00041906" w:rsidP="00041906">
      <w:pPr>
        <w:pStyle w:val="ab"/>
        <w:numPr>
          <w:ilvl w:val="0"/>
          <w:numId w:val="177"/>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миокардит</w:t>
      </w:r>
    </w:p>
    <w:p w:rsidR="00041906" w:rsidRPr="00DB67E2" w:rsidRDefault="00041906" w:rsidP="00041906">
      <w:pPr>
        <w:pStyle w:val="ab"/>
        <w:numPr>
          <w:ilvl w:val="0"/>
          <w:numId w:val="177"/>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эндокардит</w:t>
      </w:r>
    </w:p>
    <w:p w:rsidR="00041906" w:rsidRPr="00DB67E2" w:rsidRDefault="00041906" w:rsidP="00041906">
      <w:pPr>
        <w:pStyle w:val="ab"/>
        <w:numPr>
          <w:ilvl w:val="0"/>
          <w:numId w:val="177"/>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васкулит</w:t>
      </w:r>
    </w:p>
    <w:p w:rsidR="00041906" w:rsidRPr="00734A6C" w:rsidRDefault="00041906" w:rsidP="00041906">
      <w:pPr>
        <w:suppressAutoHyphens/>
        <w:spacing w:after="0" w:line="200" w:lineRule="atLeast"/>
        <w:rPr>
          <w:rFonts w:ascii="Times New Roman" w:hAnsi="Times New Roman"/>
          <w:color w:val="000000"/>
          <w:sz w:val="24"/>
          <w:szCs w:val="24"/>
        </w:rPr>
      </w:pPr>
    </w:p>
    <w:p w:rsidR="00041906" w:rsidRPr="00DB67E2" w:rsidRDefault="00041906" w:rsidP="00041906">
      <w:pPr>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32</w:t>
      </w:r>
      <w:r w:rsidRPr="00DB67E2">
        <w:rPr>
          <w:rFonts w:ascii="Times New Roman" w:hAnsi="Times New Roman"/>
          <w:color w:val="000000"/>
          <w:sz w:val="26"/>
          <w:szCs w:val="26"/>
        </w:rPr>
        <w:t>.   ПАТОМОРФОЗ РЕВМАТИЗМА ПРОЯВЛЯЕТСЯ</w:t>
      </w:r>
    </w:p>
    <w:p w:rsidR="00041906" w:rsidRPr="00DB67E2" w:rsidRDefault="00041906" w:rsidP="00041906">
      <w:pPr>
        <w:pStyle w:val="ab"/>
        <w:numPr>
          <w:ilvl w:val="0"/>
          <w:numId w:val="178"/>
        </w:numPr>
        <w:suppressAutoHyphens/>
        <w:spacing w:after="0" w:line="200" w:lineRule="atLeast"/>
        <w:rPr>
          <w:rFonts w:ascii="Times New Roman" w:hAnsi="Times New Roman"/>
          <w:color w:val="000000"/>
          <w:sz w:val="28"/>
          <w:szCs w:val="28"/>
          <w:lang w:eastAsia="en-US"/>
        </w:rPr>
      </w:pPr>
      <w:r w:rsidRPr="00DB67E2">
        <w:rPr>
          <w:rFonts w:ascii="Times New Roman" w:hAnsi="Times New Roman"/>
          <w:color w:val="000000"/>
          <w:sz w:val="28"/>
          <w:szCs w:val="28"/>
          <w:lang w:eastAsia="en-US"/>
        </w:rPr>
        <w:t>увеличением тяжести острых экссудативных проявлений</w:t>
      </w:r>
    </w:p>
    <w:p w:rsidR="00041906" w:rsidRPr="00DB67E2" w:rsidRDefault="00041906" w:rsidP="00041906">
      <w:pPr>
        <w:pStyle w:val="ab"/>
        <w:numPr>
          <w:ilvl w:val="0"/>
          <w:numId w:val="178"/>
        </w:numPr>
        <w:suppressAutoHyphens/>
        <w:spacing w:after="0" w:line="200" w:lineRule="atLeast"/>
        <w:rPr>
          <w:rFonts w:ascii="Times New Roman" w:hAnsi="Times New Roman"/>
          <w:color w:val="000000"/>
          <w:sz w:val="28"/>
          <w:szCs w:val="28"/>
          <w:lang w:eastAsia="en-US"/>
        </w:rPr>
      </w:pPr>
      <w:r w:rsidRPr="00DB67E2">
        <w:rPr>
          <w:rFonts w:ascii="Times New Roman" w:hAnsi="Times New Roman"/>
          <w:color w:val="000000"/>
          <w:sz w:val="28"/>
          <w:szCs w:val="28"/>
          <w:lang w:eastAsia="en-US"/>
        </w:rPr>
        <w:t>снижением заболеваемости</w:t>
      </w:r>
    </w:p>
    <w:p w:rsidR="00041906" w:rsidRPr="00DB67E2" w:rsidRDefault="00041906" w:rsidP="00041906">
      <w:pPr>
        <w:pStyle w:val="ab"/>
        <w:numPr>
          <w:ilvl w:val="0"/>
          <w:numId w:val="178"/>
        </w:numPr>
        <w:suppressAutoHyphens/>
        <w:spacing w:after="0" w:line="200" w:lineRule="atLeast"/>
        <w:rPr>
          <w:rFonts w:ascii="Times New Roman" w:hAnsi="Times New Roman"/>
          <w:color w:val="000000"/>
          <w:sz w:val="28"/>
          <w:szCs w:val="28"/>
          <w:lang w:eastAsia="en-US"/>
        </w:rPr>
      </w:pPr>
      <w:r w:rsidRPr="00DB67E2">
        <w:rPr>
          <w:rFonts w:ascii="Times New Roman" w:hAnsi="Times New Roman"/>
          <w:color w:val="000000"/>
          <w:sz w:val="28"/>
          <w:szCs w:val="28"/>
          <w:lang w:eastAsia="en-US"/>
        </w:rPr>
        <w:t>уменьшением смертности</w:t>
      </w:r>
    </w:p>
    <w:p w:rsidR="00041906" w:rsidRPr="00DB67E2" w:rsidRDefault="00041906" w:rsidP="00041906">
      <w:pPr>
        <w:pStyle w:val="ab"/>
        <w:numPr>
          <w:ilvl w:val="0"/>
          <w:numId w:val="178"/>
        </w:numPr>
        <w:suppressAutoHyphens/>
        <w:spacing w:after="0" w:line="200" w:lineRule="atLeast"/>
        <w:rPr>
          <w:rFonts w:ascii="Times New Roman" w:hAnsi="Times New Roman"/>
          <w:color w:val="000000"/>
          <w:sz w:val="28"/>
          <w:szCs w:val="28"/>
          <w:lang w:eastAsia="en-US"/>
        </w:rPr>
      </w:pPr>
      <w:r w:rsidRPr="00DB67E2">
        <w:rPr>
          <w:rFonts w:ascii="Times New Roman" w:hAnsi="Times New Roman"/>
          <w:color w:val="000000"/>
          <w:sz w:val="28"/>
          <w:szCs w:val="28"/>
          <w:lang w:eastAsia="en-US"/>
        </w:rPr>
        <w:t>уменьшением числа больных с</w:t>
      </w:r>
      <w:r>
        <w:rPr>
          <w:rFonts w:ascii="Times New Roman" w:hAnsi="Times New Roman"/>
          <w:color w:val="000000"/>
          <w:sz w:val="28"/>
          <w:szCs w:val="28"/>
          <w:lang w:eastAsia="en-US"/>
        </w:rPr>
        <w:t xml:space="preserve"> тяжелыми</w:t>
      </w:r>
      <w:r w:rsidRPr="00DB67E2">
        <w:rPr>
          <w:rFonts w:ascii="Times New Roman" w:hAnsi="Times New Roman"/>
          <w:color w:val="000000"/>
          <w:sz w:val="28"/>
          <w:szCs w:val="28"/>
          <w:lang w:eastAsia="en-US"/>
        </w:rPr>
        <w:t xml:space="preserve"> поражениями сердца</w:t>
      </w:r>
    </w:p>
    <w:p w:rsidR="00041906" w:rsidRPr="00DB67E2" w:rsidRDefault="00041906" w:rsidP="00041906">
      <w:pPr>
        <w:pStyle w:val="ab"/>
        <w:numPr>
          <w:ilvl w:val="0"/>
          <w:numId w:val="178"/>
        </w:numPr>
        <w:suppressAutoHyphens/>
        <w:spacing w:after="0" w:line="200" w:lineRule="atLeast"/>
        <w:rPr>
          <w:rFonts w:ascii="Times New Roman" w:hAnsi="Times New Roman"/>
          <w:color w:val="000000"/>
          <w:sz w:val="28"/>
          <w:szCs w:val="28"/>
          <w:lang w:eastAsia="en-US"/>
        </w:rPr>
      </w:pPr>
      <w:r w:rsidRPr="00DB67E2">
        <w:rPr>
          <w:rFonts w:ascii="Times New Roman" w:hAnsi="Times New Roman"/>
          <w:color w:val="000000"/>
          <w:sz w:val="28"/>
          <w:szCs w:val="28"/>
          <w:lang w:eastAsia="en-US"/>
        </w:rPr>
        <w:t>увеличением числа больных с диффузным экссудативным миокардитом</w:t>
      </w:r>
    </w:p>
    <w:p w:rsidR="00041906" w:rsidRPr="00734A6C" w:rsidRDefault="00041906" w:rsidP="00041906">
      <w:pPr>
        <w:suppressAutoHyphens/>
        <w:spacing w:after="0" w:line="200" w:lineRule="atLeast"/>
        <w:rPr>
          <w:rFonts w:ascii="Times New Roman" w:hAnsi="Times New Roman"/>
          <w:color w:val="000000"/>
          <w:sz w:val="24"/>
          <w:szCs w:val="24"/>
        </w:rPr>
      </w:pPr>
    </w:p>
    <w:p w:rsidR="00041906" w:rsidRPr="00DB67E2" w:rsidRDefault="00041906" w:rsidP="00041906">
      <w:pPr>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33</w:t>
      </w:r>
      <w:r w:rsidRPr="00DB67E2">
        <w:rPr>
          <w:rFonts w:ascii="Times New Roman" w:hAnsi="Times New Roman"/>
          <w:color w:val="000000"/>
          <w:sz w:val="26"/>
          <w:szCs w:val="26"/>
        </w:rPr>
        <w:t xml:space="preserve">.   МОРФОЛОГИЧЕСКИЕ ИЗМЕНЕНИЯ СТВОРОК КЛАПАНА </w:t>
      </w:r>
      <w:proofErr w:type="gramStart"/>
      <w:r w:rsidRPr="00DB67E2">
        <w:rPr>
          <w:rFonts w:ascii="Times New Roman" w:hAnsi="Times New Roman"/>
          <w:color w:val="000000"/>
          <w:sz w:val="26"/>
          <w:szCs w:val="26"/>
        </w:rPr>
        <w:t>ПРИ</w:t>
      </w:r>
      <w:proofErr w:type="gramEnd"/>
      <w:r w:rsidRPr="00DB67E2">
        <w:rPr>
          <w:rFonts w:ascii="Times New Roman" w:hAnsi="Times New Roman"/>
          <w:color w:val="000000"/>
          <w:sz w:val="26"/>
          <w:szCs w:val="26"/>
        </w:rPr>
        <w:t xml:space="preserve"> </w:t>
      </w:r>
    </w:p>
    <w:p w:rsidR="00041906" w:rsidRPr="00DB67E2" w:rsidRDefault="00041906" w:rsidP="00041906">
      <w:pPr>
        <w:tabs>
          <w:tab w:val="left" w:pos="709"/>
          <w:tab w:val="left" w:pos="851"/>
        </w:tabs>
        <w:suppressAutoHyphens/>
        <w:spacing w:after="0" w:line="200" w:lineRule="atLeast"/>
        <w:rPr>
          <w:rFonts w:ascii="Times New Roman" w:hAnsi="Times New Roman"/>
          <w:color w:val="000000"/>
          <w:sz w:val="26"/>
          <w:szCs w:val="26"/>
        </w:rPr>
      </w:pPr>
      <w:r w:rsidRPr="00DB67E2">
        <w:rPr>
          <w:rFonts w:ascii="Times New Roman" w:hAnsi="Times New Roman"/>
          <w:color w:val="000000"/>
          <w:sz w:val="26"/>
          <w:szCs w:val="26"/>
        </w:rPr>
        <w:t xml:space="preserve">             РЕВМАТИЧЕСКОМ </w:t>
      </w:r>
      <w:proofErr w:type="gramStart"/>
      <w:r w:rsidRPr="00DB67E2">
        <w:rPr>
          <w:rFonts w:ascii="Times New Roman" w:hAnsi="Times New Roman"/>
          <w:color w:val="000000"/>
          <w:sz w:val="26"/>
          <w:szCs w:val="26"/>
        </w:rPr>
        <w:t>ПОРОКЕ</w:t>
      </w:r>
      <w:proofErr w:type="gramEnd"/>
      <w:r w:rsidRPr="00DB67E2">
        <w:rPr>
          <w:rFonts w:ascii="Times New Roman" w:hAnsi="Times New Roman"/>
          <w:color w:val="000000"/>
          <w:sz w:val="26"/>
          <w:szCs w:val="26"/>
        </w:rPr>
        <w:t xml:space="preserve"> СЕРДЦА</w:t>
      </w:r>
    </w:p>
    <w:p w:rsidR="00041906" w:rsidRPr="00DB67E2" w:rsidRDefault="00041906" w:rsidP="00041906">
      <w:pPr>
        <w:pStyle w:val="ab"/>
        <w:numPr>
          <w:ilvl w:val="0"/>
          <w:numId w:val="180"/>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мукоидное набухание</w:t>
      </w:r>
    </w:p>
    <w:p w:rsidR="00041906" w:rsidRPr="00DB67E2" w:rsidRDefault="00041906" w:rsidP="00041906">
      <w:pPr>
        <w:pStyle w:val="ab"/>
        <w:numPr>
          <w:ilvl w:val="0"/>
          <w:numId w:val="180"/>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фибриноидное набухание</w:t>
      </w:r>
    </w:p>
    <w:p w:rsidR="00041906" w:rsidRPr="00DB67E2" w:rsidRDefault="00041906" w:rsidP="00041906">
      <w:pPr>
        <w:pStyle w:val="ab"/>
        <w:numPr>
          <w:ilvl w:val="0"/>
          <w:numId w:val="180"/>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склероз</w:t>
      </w:r>
    </w:p>
    <w:p w:rsidR="00041906" w:rsidRPr="00DB67E2" w:rsidRDefault="00041906" w:rsidP="00041906">
      <w:pPr>
        <w:pStyle w:val="ab"/>
        <w:numPr>
          <w:ilvl w:val="0"/>
          <w:numId w:val="180"/>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гиалиноз</w:t>
      </w:r>
    </w:p>
    <w:p w:rsidR="00041906" w:rsidRPr="00DB67E2" w:rsidRDefault="00041906" w:rsidP="00041906">
      <w:pPr>
        <w:pStyle w:val="ab"/>
        <w:numPr>
          <w:ilvl w:val="0"/>
          <w:numId w:val="180"/>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петрификация</w:t>
      </w:r>
    </w:p>
    <w:p w:rsidR="00041906" w:rsidRPr="00734A6C" w:rsidRDefault="00041906" w:rsidP="00041906">
      <w:pPr>
        <w:suppressAutoHyphens/>
        <w:spacing w:after="0" w:line="200" w:lineRule="atLeast"/>
        <w:rPr>
          <w:rFonts w:ascii="Times New Roman" w:hAnsi="Times New Roman"/>
          <w:color w:val="000000"/>
          <w:sz w:val="24"/>
          <w:szCs w:val="24"/>
        </w:rPr>
      </w:pPr>
    </w:p>
    <w:p w:rsidR="00041906" w:rsidRPr="002B6546" w:rsidRDefault="00041906" w:rsidP="00041906">
      <w:pPr>
        <w:spacing w:after="0" w:line="200" w:lineRule="atLeast"/>
        <w:ind w:left="283"/>
        <w:rPr>
          <w:rFonts w:ascii="Times New Roman" w:hAnsi="Times New Roman"/>
          <w:sz w:val="26"/>
          <w:szCs w:val="26"/>
        </w:rPr>
      </w:pPr>
      <w:r>
        <w:rPr>
          <w:rFonts w:ascii="Times New Roman" w:hAnsi="Times New Roman"/>
          <w:sz w:val="26"/>
          <w:szCs w:val="26"/>
        </w:rPr>
        <w:t>34</w:t>
      </w:r>
      <w:r w:rsidRPr="002B6546">
        <w:rPr>
          <w:rFonts w:ascii="Times New Roman" w:hAnsi="Times New Roman"/>
          <w:sz w:val="26"/>
          <w:szCs w:val="26"/>
        </w:rPr>
        <w:t xml:space="preserve">.   </w:t>
      </w:r>
      <w:r w:rsidRPr="002B6546">
        <w:rPr>
          <w:rFonts w:ascii="Times New Roman" w:hAnsi="Times New Roman"/>
          <w:caps/>
          <w:sz w:val="26"/>
          <w:szCs w:val="26"/>
        </w:rPr>
        <w:t xml:space="preserve">Приобретенные пороки сердца развиваются </w:t>
      </w:r>
      <w:proofErr w:type="gramStart"/>
      <w:r w:rsidRPr="002B6546">
        <w:rPr>
          <w:rFonts w:ascii="Times New Roman" w:hAnsi="Times New Roman"/>
          <w:caps/>
          <w:sz w:val="26"/>
          <w:szCs w:val="26"/>
        </w:rPr>
        <w:t>при</w:t>
      </w:r>
      <w:proofErr w:type="gramEnd"/>
      <w:r w:rsidRPr="002B6546">
        <w:rPr>
          <w:rFonts w:ascii="Times New Roman" w:hAnsi="Times New Roman"/>
          <w:sz w:val="26"/>
          <w:szCs w:val="26"/>
        </w:rPr>
        <w:t xml:space="preserve"> </w:t>
      </w:r>
    </w:p>
    <w:p w:rsidR="00041906" w:rsidRPr="00DB67E2" w:rsidRDefault="00041906" w:rsidP="00041906">
      <w:pPr>
        <w:numPr>
          <w:ilvl w:val="0"/>
          <w:numId w:val="181"/>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 xml:space="preserve">ревматическом </w:t>
      </w:r>
      <w:proofErr w:type="gramStart"/>
      <w:r w:rsidRPr="00DB67E2">
        <w:rPr>
          <w:rFonts w:ascii="Times New Roman" w:hAnsi="Times New Roman"/>
          <w:color w:val="000000"/>
          <w:sz w:val="28"/>
          <w:szCs w:val="28"/>
        </w:rPr>
        <w:t>эндокардите</w:t>
      </w:r>
      <w:proofErr w:type="gramEnd"/>
    </w:p>
    <w:p w:rsidR="00041906" w:rsidRPr="00DB67E2" w:rsidRDefault="00041906" w:rsidP="00041906">
      <w:pPr>
        <w:numPr>
          <w:ilvl w:val="0"/>
          <w:numId w:val="181"/>
        </w:numPr>
        <w:suppressAutoHyphens/>
        <w:spacing w:after="0" w:line="200" w:lineRule="atLeast"/>
        <w:ind w:left="2061"/>
        <w:rPr>
          <w:rFonts w:ascii="Times New Roman" w:hAnsi="Times New Roman"/>
          <w:color w:val="000000"/>
          <w:sz w:val="28"/>
          <w:szCs w:val="28"/>
        </w:rPr>
      </w:pPr>
      <w:proofErr w:type="gramStart"/>
      <w:r w:rsidRPr="00DB67E2">
        <w:rPr>
          <w:rFonts w:ascii="Times New Roman" w:hAnsi="Times New Roman"/>
          <w:color w:val="000000"/>
          <w:sz w:val="28"/>
          <w:szCs w:val="28"/>
        </w:rPr>
        <w:t>атеросклерозе</w:t>
      </w:r>
      <w:proofErr w:type="gramEnd"/>
      <w:r w:rsidRPr="00DB67E2">
        <w:rPr>
          <w:rFonts w:ascii="Times New Roman" w:hAnsi="Times New Roman"/>
          <w:color w:val="000000"/>
          <w:sz w:val="28"/>
          <w:szCs w:val="28"/>
        </w:rPr>
        <w:t xml:space="preserve"> с поражением аортального клапана                      </w:t>
      </w:r>
    </w:p>
    <w:p w:rsidR="00041906" w:rsidRPr="00DB67E2" w:rsidRDefault="00041906" w:rsidP="00041906">
      <w:pPr>
        <w:numPr>
          <w:ilvl w:val="0"/>
          <w:numId w:val="181"/>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 xml:space="preserve">септическом </w:t>
      </w:r>
      <w:proofErr w:type="gramStart"/>
      <w:r w:rsidRPr="00DB67E2">
        <w:rPr>
          <w:rFonts w:ascii="Times New Roman" w:hAnsi="Times New Roman"/>
          <w:color w:val="000000"/>
          <w:sz w:val="28"/>
          <w:szCs w:val="28"/>
        </w:rPr>
        <w:t>эндокардите</w:t>
      </w:r>
      <w:proofErr w:type="gramEnd"/>
    </w:p>
    <w:p w:rsidR="00041906" w:rsidRPr="00DB67E2" w:rsidRDefault="00041906" w:rsidP="00041906">
      <w:pPr>
        <w:numPr>
          <w:ilvl w:val="0"/>
          <w:numId w:val="181"/>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 xml:space="preserve">сифилитическом </w:t>
      </w:r>
      <w:proofErr w:type="gramStart"/>
      <w:r w:rsidRPr="00DB67E2">
        <w:rPr>
          <w:rFonts w:ascii="Times New Roman" w:hAnsi="Times New Roman"/>
          <w:color w:val="000000"/>
          <w:sz w:val="28"/>
          <w:szCs w:val="28"/>
        </w:rPr>
        <w:t>поражении</w:t>
      </w:r>
      <w:proofErr w:type="gramEnd"/>
      <w:r w:rsidRPr="00DB67E2">
        <w:rPr>
          <w:rFonts w:ascii="Times New Roman" w:hAnsi="Times New Roman"/>
          <w:color w:val="000000"/>
          <w:sz w:val="28"/>
          <w:szCs w:val="28"/>
        </w:rPr>
        <w:t xml:space="preserve"> аортального клапана</w:t>
      </w:r>
    </w:p>
    <w:p w:rsidR="00041906" w:rsidRPr="00DB67E2" w:rsidRDefault="00041906" w:rsidP="00041906">
      <w:pPr>
        <w:numPr>
          <w:ilvl w:val="0"/>
          <w:numId w:val="181"/>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гипертонической болезни</w:t>
      </w:r>
    </w:p>
    <w:p w:rsidR="00041906" w:rsidRPr="00734A6C" w:rsidRDefault="00041906" w:rsidP="00041906">
      <w:pPr>
        <w:suppressAutoHyphens/>
        <w:spacing w:after="0" w:line="200" w:lineRule="atLeast"/>
        <w:rPr>
          <w:rFonts w:ascii="Times New Roman" w:hAnsi="Times New Roman"/>
          <w:color w:val="000000"/>
          <w:sz w:val="24"/>
          <w:szCs w:val="24"/>
        </w:rPr>
      </w:pPr>
    </w:p>
    <w:p w:rsidR="00041906" w:rsidRPr="002B6546" w:rsidRDefault="00041906" w:rsidP="00041906">
      <w:pPr>
        <w:spacing w:after="0" w:line="200" w:lineRule="atLeast"/>
        <w:ind w:left="283"/>
        <w:rPr>
          <w:rFonts w:ascii="Times New Roman" w:hAnsi="Times New Roman"/>
          <w:caps/>
          <w:sz w:val="26"/>
          <w:szCs w:val="26"/>
        </w:rPr>
      </w:pPr>
      <w:r>
        <w:rPr>
          <w:rFonts w:ascii="Times New Roman" w:hAnsi="Times New Roman"/>
          <w:sz w:val="26"/>
          <w:szCs w:val="26"/>
        </w:rPr>
        <w:t>35</w:t>
      </w:r>
      <w:r w:rsidRPr="002B6546">
        <w:rPr>
          <w:rFonts w:ascii="Times New Roman" w:hAnsi="Times New Roman"/>
          <w:sz w:val="26"/>
          <w:szCs w:val="26"/>
        </w:rPr>
        <w:t xml:space="preserve">.   ПРИ </w:t>
      </w:r>
      <w:r w:rsidRPr="002B6546">
        <w:rPr>
          <w:rFonts w:ascii="Times New Roman" w:hAnsi="Times New Roman"/>
          <w:caps/>
          <w:sz w:val="26"/>
          <w:szCs w:val="26"/>
        </w:rPr>
        <w:t>ДекомпенсированнОМ порокЕ сердЦА ПОЯВЛЯЮТСЯ</w:t>
      </w:r>
    </w:p>
    <w:p w:rsidR="00041906" w:rsidRPr="00DB67E2" w:rsidRDefault="00041906" w:rsidP="00041906">
      <w:pPr>
        <w:numPr>
          <w:ilvl w:val="0"/>
          <w:numId w:val="183"/>
        </w:numPr>
        <w:suppressAutoHyphens/>
        <w:spacing w:after="0" w:line="200" w:lineRule="atLeast"/>
        <w:ind w:left="1834"/>
        <w:rPr>
          <w:rFonts w:ascii="Times New Roman" w:hAnsi="Times New Roman"/>
          <w:color w:val="000000"/>
          <w:sz w:val="28"/>
          <w:szCs w:val="28"/>
        </w:rPr>
      </w:pPr>
      <w:r>
        <w:rPr>
          <w:rFonts w:ascii="Times New Roman" w:hAnsi="Times New Roman"/>
          <w:color w:val="000000"/>
          <w:sz w:val="28"/>
          <w:szCs w:val="28"/>
        </w:rPr>
        <w:t xml:space="preserve">острый венозный застой в </w:t>
      </w:r>
      <w:r w:rsidRPr="00DB67E2">
        <w:rPr>
          <w:rFonts w:ascii="Times New Roman" w:hAnsi="Times New Roman"/>
          <w:color w:val="000000"/>
          <w:sz w:val="28"/>
          <w:szCs w:val="28"/>
        </w:rPr>
        <w:t>органах</w:t>
      </w:r>
    </w:p>
    <w:p w:rsidR="00041906" w:rsidRPr="00DB67E2" w:rsidRDefault="00041906" w:rsidP="00041906">
      <w:pPr>
        <w:numPr>
          <w:ilvl w:val="0"/>
          <w:numId w:val="183"/>
        </w:numPr>
        <w:suppressAutoHyphens/>
        <w:spacing w:after="0" w:line="200" w:lineRule="atLeast"/>
        <w:ind w:left="1834"/>
        <w:rPr>
          <w:rFonts w:ascii="Times New Roman" w:hAnsi="Times New Roman"/>
          <w:color w:val="000000"/>
          <w:sz w:val="28"/>
          <w:szCs w:val="28"/>
        </w:rPr>
      </w:pPr>
      <w:r w:rsidRPr="00DB67E2">
        <w:rPr>
          <w:rFonts w:ascii="Times New Roman" w:hAnsi="Times New Roman"/>
          <w:color w:val="000000"/>
          <w:sz w:val="28"/>
          <w:szCs w:val="28"/>
        </w:rPr>
        <w:t>хронический венозный застой в органах</w:t>
      </w:r>
    </w:p>
    <w:p w:rsidR="00041906" w:rsidRPr="00DB67E2" w:rsidRDefault="00041906" w:rsidP="00041906">
      <w:pPr>
        <w:numPr>
          <w:ilvl w:val="0"/>
          <w:numId w:val="183"/>
        </w:numPr>
        <w:suppressAutoHyphens/>
        <w:spacing w:after="0" w:line="200" w:lineRule="atLeast"/>
        <w:ind w:left="1834"/>
        <w:rPr>
          <w:rFonts w:ascii="Times New Roman" w:hAnsi="Times New Roman"/>
          <w:color w:val="000000"/>
          <w:sz w:val="28"/>
          <w:szCs w:val="28"/>
        </w:rPr>
      </w:pPr>
      <w:r>
        <w:rPr>
          <w:rFonts w:ascii="Times New Roman" w:hAnsi="Times New Roman"/>
          <w:color w:val="000000"/>
          <w:sz w:val="28"/>
          <w:szCs w:val="28"/>
        </w:rPr>
        <w:t>хроническая сердечная недостаточность</w:t>
      </w:r>
      <w:r w:rsidRPr="00DB67E2">
        <w:rPr>
          <w:rFonts w:ascii="Times New Roman" w:hAnsi="Times New Roman"/>
          <w:color w:val="000000"/>
          <w:sz w:val="28"/>
          <w:szCs w:val="28"/>
        </w:rPr>
        <w:t xml:space="preserve">                                                                                                                 </w:t>
      </w:r>
    </w:p>
    <w:p w:rsidR="00041906" w:rsidRPr="00DB67E2" w:rsidRDefault="00041906" w:rsidP="00041906">
      <w:pPr>
        <w:numPr>
          <w:ilvl w:val="0"/>
          <w:numId w:val="183"/>
        </w:numPr>
        <w:suppressAutoHyphens/>
        <w:spacing w:after="0" w:line="200" w:lineRule="atLeast"/>
        <w:ind w:left="1834"/>
        <w:rPr>
          <w:rFonts w:ascii="Times New Roman" w:hAnsi="Times New Roman"/>
          <w:color w:val="000000"/>
          <w:sz w:val="28"/>
          <w:szCs w:val="28"/>
        </w:rPr>
      </w:pPr>
      <w:r>
        <w:rPr>
          <w:rFonts w:ascii="Times New Roman" w:hAnsi="Times New Roman"/>
          <w:color w:val="000000"/>
          <w:sz w:val="28"/>
          <w:szCs w:val="28"/>
        </w:rPr>
        <w:t>острая сердечная недостаточность</w:t>
      </w:r>
    </w:p>
    <w:p w:rsidR="00041906" w:rsidRPr="002B6546" w:rsidRDefault="00041906" w:rsidP="00041906">
      <w:pPr>
        <w:numPr>
          <w:ilvl w:val="0"/>
          <w:numId w:val="183"/>
        </w:numPr>
        <w:suppressAutoHyphens/>
        <w:spacing w:after="0" w:line="200" w:lineRule="atLeast"/>
        <w:ind w:left="1834"/>
        <w:rPr>
          <w:rFonts w:ascii="Times New Roman" w:hAnsi="Times New Roman"/>
          <w:sz w:val="28"/>
          <w:szCs w:val="28"/>
        </w:rPr>
      </w:pPr>
      <w:r>
        <w:rPr>
          <w:rFonts w:ascii="Times New Roman" w:hAnsi="Times New Roman"/>
          <w:color w:val="000000"/>
          <w:sz w:val="28"/>
          <w:szCs w:val="28"/>
        </w:rPr>
        <w:t>артериальная гиперемия в органах</w:t>
      </w:r>
    </w:p>
    <w:p w:rsidR="00041906" w:rsidRPr="00734A6C" w:rsidRDefault="00041906" w:rsidP="00041906">
      <w:pPr>
        <w:suppressAutoHyphens/>
        <w:spacing w:after="0" w:line="200" w:lineRule="atLeast"/>
        <w:rPr>
          <w:rFonts w:ascii="Times New Roman" w:hAnsi="Times New Roman"/>
          <w:color w:val="000000"/>
          <w:sz w:val="24"/>
          <w:szCs w:val="24"/>
        </w:rPr>
      </w:pPr>
    </w:p>
    <w:p w:rsidR="00041906" w:rsidRPr="00DB67E2" w:rsidRDefault="00041906" w:rsidP="00041906">
      <w:pPr>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36</w:t>
      </w:r>
      <w:r w:rsidRPr="00DB67E2">
        <w:rPr>
          <w:rFonts w:ascii="Times New Roman" w:hAnsi="Times New Roman"/>
          <w:color w:val="000000"/>
          <w:sz w:val="26"/>
          <w:szCs w:val="26"/>
        </w:rPr>
        <w:t>.   ПРИЧИНЫ СМЕРТИ ПРИ ПРИОБРЕТЕННЫХ ПОРОКАХ СЕРДЦА</w:t>
      </w:r>
    </w:p>
    <w:p w:rsidR="00041906" w:rsidRDefault="00041906" w:rsidP="00041906">
      <w:pPr>
        <w:pStyle w:val="ab"/>
        <w:numPr>
          <w:ilvl w:val="0"/>
          <w:numId w:val="184"/>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острая сердечная недостаточность</w:t>
      </w:r>
    </w:p>
    <w:p w:rsidR="00041906" w:rsidRDefault="00041906" w:rsidP="00041906">
      <w:pPr>
        <w:pStyle w:val="ab"/>
        <w:numPr>
          <w:ilvl w:val="0"/>
          <w:numId w:val="184"/>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хроническая сердечная недостаточность</w:t>
      </w:r>
    </w:p>
    <w:p w:rsidR="00041906" w:rsidRDefault="00041906" w:rsidP="00041906">
      <w:pPr>
        <w:pStyle w:val="ab"/>
        <w:numPr>
          <w:ilvl w:val="0"/>
          <w:numId w:val="184"/>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паралич гипертрофированного сердца</w:t>
      </w:r>
    </w:p>
    <w:p w:rsidR="00041906" w:rsidRDefault="00041906" w:rsidP="00041906">
      <w:pPr>
        <w:pStyle w:val="ab"/>
        <w:numPr>
          <w:ilvl w:val="0"/>
          <w:numId w:val="184"/>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тромбоэмболия с инфарктом головного мозга</w:t>
      </w:r>
    </w:p>
    <w:p w:rsidR="00041906" w:rsidRDefault="00041906" w:rsidP="00041906">
      <w:pPr>
        <w:pStyle w:val="ab"/>
        <w:numPr>
          <w:ilvl w:val="0"/>
          <w:numId w:val="184"/>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тромбоэмболия легочной артерии</w:t>
      </w:r>
    </w:p>
    <w:p w:rsidR="00041906" w:rsidRPr="00734A6C" w:rsidRDefault="00041906" w:rsidP="00041906">
      <w:pPr>
        <w:pStyle w:val="ab"/>
        <w:suppressAutoHyphens/>
        <w:spacing w:after="0" w:line="200" w:lineRule="atLeast"/>
        <w:ind w:left="2061"/>
        <w:rPr>
          <w:rFonts w:ascii="Times New Roman" w:hAnsi="Times New Roman"/>
          <w:sz w:val="96"/>
          <w:szCs w:val="96"/>
          <w:lang w:eastAsia="en-US"/>
        </w:rPr>
      </w:pPr>
    </w:p>
    <w:p w:rsidR="00041906" w:rsidRDefault="00041906" w:rsidP="00041906">
      <w:pPr>
        <w:widowControl w:val="0"/>
        <w:spacing w:before="120" w:after="100" w:line="240" w:lineRule="auto"/>
        <w:ind w:left="2121" w:firstLine="709"/>
        <w:rPr>
          <w:rFonts w:ascii="Times New Roman" w:hAnsi="Times New Roman"/>
          <w:b/>
          <w:bCs/>
          <w:color w:val="000000"/>
          <w:sz w:val="28"/>
          <w:szCs w:val="28"/>
        </w:rPr>
      </w:pPr>
      <w:r>
        <w:rPr>
          <w:rFonts w:ascii="Times New Roman" w:hAnsi="Times New Roman"/>
          <w:b/>
          <w:bCs/>
          <w:color w:val="000000"/>
          <w:sz w:val="28"/>
          <w:szCs w:val="28"/>
        </w:rPr>
        <w:lastRenderedPageBreak/>
        <w:t xml:space="preserve">        Правильные ответы</w:t>
      </w:r>
    </w:p>
    <w:p w:rsidR="00041906" w:rsidRPr="00570837" w:rsidRDefault="00041906" w:rsidP="00041906">
      <w:pPr>
        <w:suppressAutoHyphens/>
        <w:spacing w:after="0" w:line="200" w:lineRule="atLeast"/>
        <w:rPr>
          <w:rFonts w:ascii="Times New Roman" w:hAnsi="Times New Roman"/>
          <w:color w:val="000000"/>
          <w:sz w:val="28"/>
          <w:szCs w:val="28"/>
        </w:rPr>
        <w:sectPr w:rsidR="00041906" w:rsidRPr="00570837" w:rsidSect="00570837">
          <w:type w:val="continuous"/>
          <w:pgSz w:w="11906" w:h="16838"/>
          <w:pgMar w:top="1134" w:right="1134" w:bottom="1134" w:left="1134" w:header="720" w:footer="720" w:gutter="0"/>
          <w:paperSrc w:first="7" w:other="7"/>
          <w:cols w:space="720"/>
          <w:docGrid w:linePitch="360"/>
        </w:sectPr>
      </w:pP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lastRenderedPageBreak/>
        <w:t>1.   2</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 xml:space="preserve">2.   </w:t>
      </w:r>
      <w:r w:rsidRPr="00570837">
        <w:rPr>
          <w:rFonts w:ascii="Times New Roman" w:hAnsi="Times New Roman"/>
          <w:color w:val="000000"/>
          <w:sz w:val="24"/>
          <w:szCs w:val="24"/>
        </w:rPr>
        <w:t>4)</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 xml:space="preserve">3.   </w:t>
      </w:r>
      <w:r w:rsidRPr="00570837">
        <w:rPr>
          <w:rFonts w:ascii="Times New Roman" w:hAnsi="Times New Roman"/>
          <w:color w:val="000000"/>
          <w:sz w:val="24"/>
          <w:szCs w:val="24"/>
        </w:rPr>
        <w:t>2)</w:t>
      </w:r>
    </w:p>
    <w:p w:rsidR="00041906" w:rsidRPr="00570837" w:rsidRDefault="00041906" w:rsidP="00041906">
      <w:pPr>
        <w:suppressAutoHyphens/>
        <w:spacing w:after="0" w:line="200" w:lineRule="atLeast"/>
        <w:rPr>
          <w:rFonts w:ascii="Times New Roman" w:hAnsi="Times New Roman"/>
          <w:color w:val="000000"/>
          <w:sz w:val="24"/>
          <w:szCs w:val="24"/>
        </w:rPr>
      </w:pPr>
      <w:r w:rsidRPr="00570837">
        <w:rPr>
          <w:rFonts w:ascii="Times New Roman" w:hAnsi="Times New Roman"/>
          <w:color w:val="000000"/>
          <w:sz w:val="24"/>
          <w:szCs w:val="24"/>
        </w:rPr>
        <w:t xml:space="preserve">4.  </w:t>
      </w:r>
      <w:r>
        <w:rPr>
          <w:rFonts w:ascii="Times New Roman" w:hAnsi="Times New Roman"/>
          <w:color w:val="000000"/>
          <w:sz w:val="24"/>
          <w:szCs w:val="24"/>
        </w:rPr>
        <w:t xml:space="preserve"> 5</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5.   2</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6.   3</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7.   3</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8.   2</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9.   3</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10. 3</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11. 2)</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12. 3</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lastRenderedPageBreak/>
        <w:t>13. 5</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14. 1)</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15. 2</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sidRPr="00570837">
        <w:rPr>
          <w:rFonts w:ascii="Times New Roman" w:hAnsi="Times New Roman"/>
          <w:color w:val="000000"/>
          <w:sz w:val="24"/>
          <w:szCs w:val="24"/>
        </w:rPr>
        <w:t>16. 2)</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17. 1</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18. 2</w:t>
      </w:r>
      <w:r w:rsidRPr="00570837">
        <w:rPr>
          <w:rFonts w:ascii="Times New Roman" w:hAnsi="Times New Roman"/>
          <w:color w:val="000000"/>
          <w:sz w:val="24"/>
          <w:szCs w:val="24"/>
        </w:rPr>
        <w:t>)</w:t>
      </w:r>
      <w:r>
        <w:rPr>
          <w:rFonts w:ascii="Times New Roman" w:hAnsi="Times New Roman"/>
          <w:color w:val="000000"/>
          <w:sz w:val="24"/>
          <w:szCs w:val="24"/>
        </w:rPr>
        <w:t>,   4)</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19. 1</w:t>
      </w:r>
      <w:r w:rsidRPr="00570837">
        <w:rPr>
          <w:rFonts w:ascii="Times New Roman" w:hAnsi="Times New Roman"/>
          <w:color w:val="000000"/>
          <w:sz w:val="24"/>
          <w:szCs w:val="24"/>
        </w:rPr>
        <w:t>)</w:t>
      </w:r>
      <w:r>
        <w:rPr>
          <w:rFonts w:ascii="Times New Roman" w:hAnsi="Times New Roman"/>
          <w:color w:val="000000"/>
          <w:sz w:val="24"/>
          <w:szCs w:val="24"/>
        </w:rPr>
        <w:t>,   2),   5)</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20. 1),   2</w:t>
      </w:r>
      <w:r w:rsidRPr="00570837">
        <w:rPr>
          <w:rFonts w:ascii="Times New Roman" w:hAnsi="Times New Roman"/>
          <w:color w:val="000000"/>
          <w:sz w:val="24"/>
          <w:szCs w:val="24"/>
        </w:rPr>
        <w:t>)</w:t>
      </w:r>
      <w:r>
        <w:rPr>
          <w:rFonts w:ascii="Times New Roman" w:hAnsi="Times New Roman"/>
          <w:color w:val="000000"/>
          <w:sz w:val="24"/>
          <w:szCs w:val="24"/>
        </w:rPr>
        <w:t>,   3),   4)</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21. 1</w:t>
      </w:r>
      <w:r w:rsidRPr="00570837">
        <w:rPr>
          <w:rFonts w:ascii="Times New Roman" w:hAnsi="Times New Roman"/>
          <w:color w:val="000000"/>
          <w:sz w:val="24"/>
          <w:szCs w:val="24"/>
        </w:rPr>
        <w:t>)</w:t>
      </w:r>
      <w:r>
        <w:rPr>
          <w:rFonts w:ascii="Times New Roman" w:hAnsi="Times New Roman"/>
          <w:color w:val="000000"/>
          <w:sz w:val="24"/>
          <w:szCs w:val="24"/>
        </w:rPr>
        <w:t>,   2),   4)</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22. 1</w:t>
      </w:r>
      <w:r w:rsidRPr="00570837">
        <w:rPr>
          <w:rFonts w:ascii="Times New Roman" w:hAnsi="Times New Roman"/>
          <w:color w:val="000000"/>
          <w:sz w:val="24"/>
          <w:szCs w:val="24"/>
        </w:rPr>
        <w:t>)</w:t>
      </w:r>
      <w:r>
        <w:rPr>
          <w:rFonts w:ascii="Times New Roman" w:hAnsi="Times New Roman"/>
          <w:color w:val="000000"/>
          <w:sz w:val="24"/>
          <w:szCs w:val="24"/>
        </w:rPr>
        <w:t>,   2),   3),   5)</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23. 2),   5</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24.3),  4</w:t>
      </w:r>
      <w:r w:rsidRPr="00570837">
        <w:rPr>
          <w:rFonts w:ascii="Times New Roman" w:hAnsi="Times New Roman"/>
          <w:color w:val="000000"/>
          <w:sz w:val="24"/>
          <w:szCs w:val="24"/>
        </w:rPr>
        <w:t>),   5)</w:t>
      </w:r>
    </w:p>
    <w:p w:rsidR="00041906" w:rsidRPr="00570837" w:rsidRDefault="00041906" w:rsidP="00041906">
      <w:pPr>
        <w:suppressAutoHyphens/>
        <w:spacing w:after="0" w:line="200" w:lineRule="atLeast"/>
        <w:rPr>
          <w:rFonts w:ascii="Times New Roman" w:hAnsi="Times New Roman"/>
          <w:color w:val="000000"/>
          <w:sz w:val="24"/>
          <w:szCs w:val="24"/>
        </w:rPr>
      </w:pPr>
      <w:r w:rsidRPr="00570837">
        <w:rPr>
          <w:rFonts w:ascii="Times New Roman" w:hAnsi="Times New Roman"/>
          <w:color w:val="000000"/>
          <w:sz w:val="24"/>
          <w:szCs w:val="24"/>
        </w:rPr>
        <w:lastRenderedPageBreak/>
        <w:t>25. 1)</w:t>
      </w:r>
      <w:r>
        <w:rPr>
          <w:rFonts w:ascii="Times New Roman" w:hAnsi="Times New Roman"/>
          <w:color w:val="000000"/>
          <w:sz w:val="24"/>
          <w:szCs w:val="24"/>
        </w:rPr>
        <w:t>,   3),   4)</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26. 1),   3)</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27. 1),   2),   4</w:t>
      </w:r>
      <w:r w:rsidRPr="00570837">
        <w:rPr>
          <w:rFonts w:ascii="Times New Roman" w:hAnsi="Times New Roman"/>
          <w:color w:val="000000"/>
          <w:sz w:val="24"/>
          <w:szCs w:val="24"/>
        </w:rPr>
        <w:t>)</w:t>
      </w:r>
    </w:p>
    <w:p w:rsidR="00041906" w:rsidRPr="00570837" w:rsidRDefault="00041906" w:rsidP="00041906">
      <w:pPr>
        <w:suppressAutoHyphens/>
        <w:spacing w:after="0" w:line="200" w:lineRule="atLeast"/>
        <w:rPr>
          <w:rFonts w:ascii="Times New Roman" w:hAnsi="Times New Roman"/>
          <w:color w:val="000000"/>
          <w:sz w:val="24"/>
          <w:szCs w:val="24"/>
        </w:rPr>
      </w:pPr>
      <w:r w:rsidRPr="00570837">
        <w:rPr>
          <w:rFonts w:ascii="Times New Roman" w:hAnsi="Times New Roman"/>
          <w:color w:val="000000"/>
          <w:sz w:val="24"/>
          <w:szCs w:val="24"/>
        </w:rPr>
        <w:t>28. 1),   2)</w:t>
      </w:r>
      <w:r>
        <w:rPr>
          <w:rFonts w:ascii="Times New Roman" w:hAnsi="Times New Roman"/>
          <w:color w:val="000000"/>
          <w:sz w:val="24"/>
          <w:szCs w:val="24"/>
        </w:rPr>
        <w:t>,   5)</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 xml:space="preserve">29. </w:t>
      </w:r>
      <w:r w:rsidRPr="00570837">
        <w:rPr>
          <w:rFonts w:ascii="Times New Roman" w:hAnsi="Times New Roman"/>
          <w:color w:val="000000"/>
          <w:sz w:val="24"/>
          <w:szCs w:val="24"/>
        </w:rPr>
        <w:t>3),   4)</w:t>
      </w:r>
      <w:r>
        <w:rPr>
          <w:rFonts w:ascii="Times New Roman" w:hAnsi="Times New Roman"/>
          <w:color w:val="000000"/>
          <w:sz w:val="24"/>
          <w:szCs w:val="24"/>
        </w:rPr>
        <w:t>,   5)</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30. 1</w:t>
      </w:r>
      <w:r w:rsidRPr="00570837">
        <w:rPr>
          <w:rFonts w:ascii="Times New Roman" w:hAnsi="Times New Roman"/>
          <w:color w:val="000000"/>
          <w:sz w:val="24"/>
          <w:szCs w:val="24"/>
        </w:rPr>
        <w:t>)</w:t>
      </w:r>
      <w:r>
        <w:rPr>
          <w:rFonts w:ascii="Times New Roman" w:hAnsi="Times New Roman"/>
          <w:color w:val="000000"/>
          <w:sz w:val="24"/>
          <w:szCs w:val="24"/>
        </w:rPr>
        <w:t>,   2),   5)</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31. 1),   2)</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 xml:space="preserve">32. </w:t>
      </w:r>
      <w:r w:rsidRPr="00570837">
        <w:rPr>
          <w:rFonts w:ascii="Times New Roman" w:hAnsi="Times New Roman"/>
          <w:color w:val="000000"/>
          <w:sz w:val="24"/>
          <w:szCs w:val="24"/>
        </w:rPr>
        <w:t>2),   3),   4)</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33. 3</w:t>
      </w:r>
      <w:r w:rsidRPr="00570837">
        <w:rPr>
          <w:rFonts w:ascii="Times New Roman" w:hAnsi="Times New Roman"/>
          <w:color w:val="000000"/>
          <w:sz w:val="24"/>
          <w:szCs w:val="24"/>
        </w:rPr>
        <w:t>)</w:t>
      </w:r>
      <w:r>
        <w:rPr>
          <w:rFonts w:ascii="Times New Roman" w:hAnsi="Times New Roman"/>
          <w:color w:val="000000"/>
          <w:sz w:val="24"/>
          <w:szCs w:val="24"/>
        </w:rPr>
        <w:t>,   4),   5)</w:t>
      </w:r>
    </w:p>
    <w:p w:rsidR="00041906" w:rsidRPr="00570837" w:rsidRDefault="00041906" w:rsidP="00041906">
      <w:pPr>
        <w:suppressAutoHyphens/>
        <w:spacing w:after="0" w:line="200" w:lineRule="atLeast"/>
        <w:rPr>
          <w:rFonts w:ascii="Times New Roman" w:hAnsi="Times New Roman"/>
          <w:color w:val="000000"/>
          <w:sz w:val="24"/>
          <w:szCs w:val="24"/>
        </w:rPr>
      </w:pPr>
      <w:r w:rsidRPr="00570837">
        <w:rPr>
          <w:rFonts w:ascii="Times New Roman" w:hAnsi="Times New Roman"/>
          <w:color w:val="000000"/>
          <w:sz w:val="24"/>
          <w:szCs w:val="24"/>
        </w:rPr>
        <w:t xml:space="preserve">34. </w:t>
      </w:r>
      <w:r>
        <w:rPr>
          <w:rFonts w:ascii="Times New Roman" w:hAnsi="Times New Roman"/>
          <w:color w:val="000000"/>
          <w:sz w:val="24"/>
          <w:szCs w:val="24"/>
        </w:rPr>
        <w:t xml:space="preserve">1),   </w:t>
      </w:r>
      <w:r w:rsidRPr="00570837">
        <w:rPr>
          <w:rFonts w:ascii="Times New Roman" w:hAnsi="Times New Roman"/>
          <w:color w:val="000000"/>
          <w:sz w:val="24"/>
          <w:szCs w:val="24"/>
        </w:rPr>
        <w:t>2),   3)</w:t>
      </w:r>
      <w:r>
        <w:rPr>
          <w:rFonts w:ascii="Times New Roman" w:hAnsi="Times New Roman"/>
          <w:color w:val="000000"/>
          <w:sz w:val="24"/>
          <w:szCs w:val="24"/>
        </w:rPr>
        <w:t>,   4)</w:t>
      </w:r>
    </w:p>
    <w:p w:rsidR="00041906" w:rsidRPr="00570837"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35. 2),   3)</w:t>
      </w:r>
    </w:p>
    <w:p w:rsidR="00041906" w:rsidRDefault="00041906" w:rsidP="00041906">
      <w:pPr>
        <w:suppressAutoHyphens/>
        <w:spacing w:after="0" w:line="200" w:lineRule="atLeast"/>
        <w:rPr>
          <w:rFonts w:ascii="Times New Roman" w:hAnsi="Times New Roman"/>
          <w:color w:val="000000"/>
          <w:sz w:val="24"/>
          <w:szCs w:val="24"/>
        </w:rPr>
      </w:pPr>
      <w:r>
        <w:rPr>
          <w:rFonts w:ascii="Times New Roman" w:hAnsi="Times New Roman"/>
          <w:color w:val="000000"/>
          <w:sz w:val="24"/>
          <w:szCs w:val="24"/>
        </w:rPr>
        <w:t>36. 2</w:t>
      </w:r>
      <w:r w:rsidRPr="00570837">
        <w:rPr>
          <w:rFonts w:ascii="Times New Roman" w:hAnsi="Times New Roman"/>
          <w:color w:val="000000"/>
          <w:sz w:val="24"/>
          <w:szCs w:val="24"/>
        </w:rPr>
        <w:t>)</w:t>
      </w:r>
      <w:r>
        <w:rPr>
          <w:rFonts w:ascii="Times New Roman" w:hAnsi="Times New Roman"/>
          <w:color w:val="000000"/>
          <w:sz w:val="24"/>
          <w:szCs w:val="24"/>
        </w:rPr>
        <w:t>,   3),   4)</w:t>
      </w:r>
    </w:p>
    <w:p w:rsidR="00041906" w:rsidRPr="00570837" w:rsidRDefault="00041906" w:rsidP="00041906">
      <w:pPr>
        <w:suppressAutoHyphens/>
        <w:spacing w:after="0" w:line="200" w:lineRule="atLeast"/>
        <w:rPr>
          <w:rFonts w:ascii="Times New Roman" w:hAnsi="Times New Roman"/>
          <w:color w:val="000000"/>
          <w:sz w:val="24"/>
          <w:szCs w:val="24"/>
        </w:rPr>
        <w:sectPr w:rsidR="00041906" w:rsidRPr="00570837" w:rsidSect="00570837">
          <w:type w:val="continuous"/>
          <w:pgSz w:w="11906" w:h="16838"/>
          <w:pgMar w:top="1134" w:right="1134" w:bottom="1134" w:left="1134" w:header="720" w:footer="720" w:gutter="0"/>
          <w:paperSrc w:first="7" w:other="7"/>
          <w:cols w:num="3" w:space="720"/>
          <w:docGrid w:linePitch="360"/>
        </w:sectPr>
      </w:pPr>
    </w:p>
    <w:p w:rsidR="00041906" w:rsidRDefault="00041906" w:rsidP="00041906">
      <w:pPr>
        <w:widowControl w:val="0"/>
        <w:spacing w:after="0" w:line="240" w:lineRule="auto"/>
        <w:rPr>
          <w:rFonts w:ascii="Times New Roman" w:hAnsi="Times New Roman"/>
          <w:bCs/>
          <w:color w:val="000000"/>
          <w:sz w:val="28"/>
          <w:szCs w:val="28"/>
        </w:rPr>
      </w:pPr>
    </w:p>
    <w:p w:rsidR="00041906" w:rsidRPr="00266DF7" w:rsidRDefault="00041906" w:rsidP="00041906">
      <w:pPr>
        <w:widowControl w:val="0"/>
        <w:spacing w:after="0" w:line="240" w:lineRule="auto"/>
        <w:rPr>
          <w:rFonts w:ascii="Times New Roman" w:hAnsi="Times New Roman"/>
          <w:b/>
          <w:bCs/>
          <w:sz w:val="28"/>
          <w:szCs w:val="28"/>
          <w:shd w:val="clear" w:color="auto" w:fill="FFFFFF"/>
        </w:rPr>
      </w:pPr>
      <w:r w:rsidRPr="00817BA5">
        <w:rPr>
          <w:rFonts w:ascii="Times New Roman" w:hAnsi="Times New Roman"/>
          <w:bCs/>
          <w:color w:val="000000"/>
          <w:sz w:val="28"/>
          <w:szCs w:val="28"/>
        </w:rPr>
        <w:t>Для закрепления</w:t>
      </w:r>
      <w:r>
        <w:rPr>
          <w:rFonts w:ascii="Times New Roman" w:hAnsi="Times New Roman"/>
          <w:bCs/>
          <w:color w:val="000000"/>
          <w:sz w:val="28"/>
          <w:szCs w:val="28"/>
        </w:rPr>
        <w:t xml:space="preserve"> полученных</w:t>
      </w:r>
      <w:r w:rsidRPr="00817BA5">
        <w:rPr>
          <w:rFonts w:ascii="Times New Roman" w:hAnsi="Times New Roman"/>
          <w:bCs/>
          <w:color w:val="000000"/>
          <w:sz w:val="28"/>
          <w:szCs w:val="28"/>
        </w:rPr>
        <w:t xml:space="preserve"> знаний решите типовые задачи.</w:t>
      </w:r>
    </w:p>
    <w:p w:rsidR="00041906" w:rsidRPr="00883E95" w:rsidRDefault="00041906" w:rsidP="00041906">
      <w:pPr>
        <w:suppressAutoHyphens/>
        <w:spacing w:after="0" w:line="240" w:lineRule="auto"/>
        <w:rPr>
          <w:rFonts w:ascii="Times New Roman" w:hAnsi="Times New Roman"/>
          <w:sz w:val="26"/>
          <w:szCs w:val="26"/>
        </w:rPr>
        <w:sectPr w:rsidR="00041906" w:rsidRPr="00883E95" w:rsidSect="00883E95">
          <w:type w:val="continuous"/>
          <w:pgSz w:w="11906" w:h="16838"/>
          <w:pgMar w:top="1134" w:right="1134" w:bottom="1134" w:left="1134" w:header="720" w:footer="720" w:gutter="0"/>
          <w:paperSrc w:first="7" w:other="7"/>
          <w:cols w:space="720"/>
          <w:docGrid w:linePitch="360"/>
        </w:sectPr>
      </w:pPr>
    </w:p>
    <w:p w:rsidR="00041906" w:rsidRPr="005C7193" w:rsidRDefault="00041906" w:rsidP="00041906">
      <w:pPr>
        <w:shd w:val="clear" w:color="auto" w:fill="FFFFFF"/>
        <w:spacing w:after="0" w:line="240" w:lineRule="auto"/>
        <w:ind w:right="24"/>
        <w:jc w:val="both"/>
        <w:rPr>
          <w:rFonts w:ascii="Times New Roman" w:hAnsi="Times New Roman"/>
        </w:rPr>
      </w:pPr>
    </w:p>
    <w:p w:rsidR="00041906" w:rsidRDefault="00041906" w:rsidP="00041906">
      <w:pPr>
        <w:spacing w:after="0" w:line="240" w:lineRule="auto"/>
        <w:ind w:firstLine="708"/>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ТИПОВЫЕ ЗАДАЧИ</w:t>
      </w:r>
    </w:p>
    <w:p w:rsidR="00041906" w:rsidRPr="002D38AF" w:rsidRDefault="00041906" w:rsidP="00041906">
      <w:pPr>
        <w:spacing w:after="0" w:line="240" w:lineRule="auto"/>
        <w:ind w:firstLine="708"/>
        <w:jc w:val="center"/>
        <w:rPr>
          <w:rFonts w:ascii="Times New Roman" w:hAnsi="Times New Roman"/>
        </w:rPr>
      </w:pPr>
    </w:p>
    <w:p w:rsidR="00041906" w:rsidRPr="00391C5D" w:rsidRDefault="00041906" w:rsidP="00041906">
      <w:pPr>
        <w:widowControl w:val="0"/>
        <w:tabs>
          <w:tab w:val="left" w:pos="567"/>
        </w:tabs>
        <w:autoSpaceDE w:val="0"/>
        <w:spacing w:after="0" w:line="240" w:lineRule="auto"/>
        <w:ind w:right="-27" w:firstLine="360"/>
        <w:jc w:val="both"/>
        <w:rPr>
          <w:rFonts w:ascii="Times New Roman" w:hAnsi="Times New Roman"/>
          <w:sz w:val="28"/>
          <w:szCs w:val="28"/>
        </w:rPr>
      </w:pPr>
      <w:r>
        <w:rPr>
          <w:rFonts w:ascii="Times New Roman" w:hAnsi="Times New Roman"/>
          <w:b/>
          <w:bCs/>
          <w:sz w:val="28"/>
          <w:szCs w:val="28"/>
        </w:rPr>
        <w:t xml:space="preserve"> </w:t>
      </w:r>
      <w:r w:rsidRPr="00391C5D">
        <w:rPr>
          <w:rFonts w:ascii="Times New Roman" w:hAnsi="Times New Roman"/>
          <w:b/>
          <w:bCs/>
          <w:sz w:val="28"/>
          <w:szCs w:val="28"/>
        </w:rPr>
        <w:t>1</w:t>
      </w:r>
      <w:r w:rsidRPr="00391C5D">
        <w:rPr>
          <w:rFonts w:ascii="Times New Roman" w:hAnsi="Times New Roman"/>
          <w:sz w:val="28"/>
          <w:szCs w:val="28"/>
        </w:rPr>
        <w:t>. Ребенок 12-ти лет поступил в больницу с диагнозом острый ревматизм (ревматическая лихорадка) впервые. Состояние средней тяжести. По результ</w:t>
      </w:r>
      <w:r w:rsidRPr="00391C5D">
        <w:rPr>
          <w:rFonts w:ascii="Times New Roman" w:hAnsi="Times New Roman"/>
          <w:sz w:val="28"/>
          <w:szCs w:val="28"/>
        </w:rPr>
        <w:t>а</w:t>
      </w:r>
      <w:r w:rsidRPr="00391C5D">
        <w:rPr>
          <w:rFonts w:ascii="Times New Roman" w:hAnsi="Times New Roman"/>
          <w:sz w:val="28"/>
          <w:szCs w:val="28"/>
        </w:rPr>
        <w:t>там клинического обследования сделан вывод о наличии эндокардита и ми</w:t>
      </w:r>
      <w:r w:rsidRPr="00391C5D">
        <w:rPr>
          <w:rFonts w:ascii="Times New Roman" w:hAnsi="Times New Roman"/>
          <w:sz w:val="28"/>
          <w:szCs w:val="28"/>
        </w:rPr>
        <w:t>о</w:t>
      </w:r>
      <w:r w:rsidRPr="00391C5D">
        <w:rPr>
          <w:rFonts w:ascii="Times New Roman" w:hAnsi="Times New Roman"/>
          <w:sz w:val="28"/>
          <w:szCs w:val="28"/>
        </w:rPr>
        <w:t>кардита. Назначен строгий постельный режим и активная медикаментозная т</w:t>
      </w:r>
      <w:r w:rsidRPr="00391C5D">
        <w:rPr>
          <w:rFonts w:ascii="Times New Roman" w:hAnsi="Times New Roman"/>
          <w:sz w:val="28"/>
          <w:szCs w:val="28"/>
        </w:rPr>
        <w:t>е</w:t>
      </w:r>
      <w:r w:rsidRPr="00391C5D">
        <w:rPr>
          <w:rFonts w:ascii="Times New Roman" w:hAnsi="Times New Roman"/>
          <w:sz w:val="28"/>
          <w:szCs w:val="28"/>
        </w:rPr>
        <w:t>рапия.</w:t>
      </w:r>
    </w:p>
    <w:p w:rsidR="0004190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1. </w:t>
      </w:r>
      <w:r w:rsidRPr="00391C5D">
        <w:rPr>
          <w:rFonts w:ascii="Times New Roman" w:hAnsi="Times New Roman"/>
          <w:sz w:val="28"/>
          <w:szCs w:val="28"/>
        </w:rPr>
        <w:t>Перечислите морф</w:t>
      </w:r>
      <w:r>
        <w:rPr>
          <w:rFonts w:ascii="Times New Roman" w:hAnsi="Times New Roman"/>
          <w:sz w:val="28"/>
          <w:szCs w:val="28"/>
        </w:rPr>
        <w:t>ологические варианты эндокардитов, развивающиеся при ревматизме.</w:t>
      </w:r>
    </w:p>
    <w:p w:rsidR="0004190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2. Какие морфологические варианты эндокардита могли быть у ребенка в описанном случае (учтите первую атаку)?</w:t>
      </w:r>
    </w:p>
    <w:p w:rsidR="0004190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3. Перечислите морфологические варианты миокардитов, развивающиеся при ревматизме.</w:t>
      </w:r>
    </w:p>
    <w:p w:rsidR="0004190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4. Какой морфологический вариант миокардита мог быть у ребенка в описанном случае?</w:t>
      </w:r>
    </w:p>
    <w:p w:rsidR="0004190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5. </w:t>
      </w:r>
      <w:r w:rsidRPr="00391C5D">
        <w:rPr>
          <w:rFonts w:ascii="Times New Roman" w:hAnsi="Times New Roman"/>
          <w:sz w:val="28"/>
          <w:szCs w:val="28"/>
        </w:rPr>
        <w:t>Опишите строение ревматической гранулемы.</w:t>
      </w:r>
    </w:p>
    <w:p w:rsidR="0004190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6. Какие изменения развиваются в исходе клапанного эндокардита?</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7. Какие изменения развиваются в исходе миокардита?</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8. </w:t>
      </w:r>
      <w:r w:rsidRPr="00391C5D">
        <w:rPr>
          <w:rFonts w:ascii="Times New Roman" w:hAnsi="Times New Roman"/>
          <w:sz w:val="28"/>
          <w:szCs w:val="28"/>
        </w:rPr>
        <w:t>Что вы можете сказать об этиологии и патогенезе ревматизма?</w:t>
      </w:r>
    </w:p>
    <w:p w:rsidR="00041906" w:rsidRPr="00C709C0" w:rsidRDefault="00041906" w:rsidP="00041906">
      <w:pPr>
        <w:widowControl w:val="0"/>
        <w:tabs>
          <w:tab w:val="left" w:pos="426"/>
        </w:tabs>
        <w:autoSpaceDE w:val="0"/>
        <w:spacing w:after="0" w:line="240" w:lineRule="auto"/>
        <w:ind w:right="-27"/>
        <w:jc w:val="both"/>
        <w:rPr>
          <w:rFonts w:ascii="Times New Roman" w:hAnsi="Times New Roman"/>
        </w:rPr>
      </w:pPr>
    </w:p>
    <w:p w:rsidR="00041906" w:rsidRPr="00391C5D"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Pr>
          <w:rFonts w:ascii="Times New Roman" w:hAnsi="Times New Roman"/>
          <w:b/>
          <w:bCs/>
          <w:sz w:val="28"/>
          <w:szCs w:val="28"/>
        </w:rPr>
        <w:t xml:space="preserve"> </w:t>
      </w:r>
      <w:r w:rsidRPr="00391C5D">
        <w:rPr>
          <w:rFonts w:ascii="Times New Roman" w:hAnsi="Times New Roman"/>
          <w:b/>
          <w:bCs/>
          <w:sz w:val="28"/>
          <w:szCs w:val="28"/>
        </w:rPr>
        <w:t>2</w:t>
      </w:r>
      <w:r w:rsidRPr="00391C5D">
        <w:rPr>
          <w:rFonts w:ascii="Times New Roman" w:hAnsi="Times New Roman"/>
          <w:sz w:val="28"/>
          <w:szCs w:val="28"/>
        </w:rPr>
        <w:t>. В кардиологическое отделение с повторным обострением ревматизма п</w:t>
      </w:r>
      <w:r w:rsidRPr="00391C5D">
        <w:rPr>
          <w:rFonts w:ascii="Times New Roman" w:hAnsi="Times New Roman"/>
          <w:sz w:val="28"/>
          <w:szCs w:val="28"/>
        </w:rPr>
        <w:t>о</w:t>
      </w:r>
      <w:r w:rsidRPr="00391C5D">
        <w:rPr>
          <w:rFonts w:ascii="Times New Roman" w:hAnsi="Times New Roman"/>
          <w:sz w:val="28"/>
          <w:szCs w:val="28"/>
        </w:rPr>
        <w:t>ступила женщина 42-х лет, имеющая компенсированный митральный порок сердца. В настоящее время отмечаются клинические проявления эндокардита. Во время пребывания в больнице внезапно развилось нарушение мозгового кровообращения, левосторонний парал</w:t>
      </w:r>
      <w:r>
        <w:rPr>
          <w:rFonts w:ascii="Times New Roman" w:hAnsi="Times New Roman"/>
          <w:sz w:val="28"/>
          <w:szCs w:val="28"/>
        </w:rPr>
        <w:t>ич.</w:t>
      </w:r>
    </w:p>
    <w:p w:rsidR="0004190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1. </w:t>
      </w:r>
      <w:r w:rsidRPr="00391C5D">
        <w:rPr>
          <w:rFonts w:ascii="Times New Roman" w:hAnsi="Times New Roman"/>
          <w:sz w:val="28"/>
          <w:szCs w:val="28"/>
        </w:rPr>
        <w:t>Назовите морфологический вид клапанного эндокардита у больной.</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 xml:space="preserve">      2. Опишите подробно морфологические (микроскопические) изменения створок митрального клапана у больной.</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3. </w:t>
      </w:r>
      <w:r w:rsidRPr="00391C5D">
        <w:rPr>
          <w:rFonts w:ascii="Times New Roman" w:hAnsi="Times New Roman"/>
          <w:sz w:val="28"/>
          <w:szCs w:val="28"/>
        </w:rPr>
        <w:t>Объясните патогенез развития нарушения мозгового кровообращения.</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lastRenderedPageBreak/>
        <w:tab/>
        <w:t xml:space="preserve">4. </w:t>
      </w:r>
      <w:r w:rsidRPr="00391C5D">
        <w:rPr>
          <w:rFonts w:ascii="Times New Roman" w:hAnsi="Times New Roman"/>
          <w:sz w:val="28"/>
          <w:szCs w:val="28"/>
        </w:rPr>
        <w:t>Укажите патологический процесс, развившийся в головном мозге.</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5. </w:t>
      </w:r>
      <w:r w:rsidRPr="00391C5D">
        <w:rPr>
          <w:rFonts w:ascii="Times New Roman" w:hAnsi="Times New Roman"/>
          <w:sz w:val="28"/>
          <w:szCs w:val="28"/>
        </w:rPr>
        <w:t>Какой режим и почему следует назначать больным для предупреждения подобных осложнений?</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6. </w:t>
      </w:r>
      <w:r w:rsidRPr="00391C5D">
        <w:rPr>
          <w:rFonts w:ascii="Times New Roman" w:hAnsi="Times New Roman"/>
          <w:sz w:val="28"/>
          <w:szCs w:val="28"/>
        </w:rPr>
        <w:t>Дайте характеристику патоморфоза ревматизма.</w:t>
      </w:r>
    </w:p>
    <w:p w:rsidR="00041906" w:rsidRPr="005C7193" w:rsidRDefault="00041906" w:rsidP="00041906">
      <w:pPr>
        <w:widowControl w:val="0"/>
        <w:tabs>
          <w:tab w:val="left" w:pos="426"/>
          <w:tab w:val="left" w:pos="710"/>
        </w:tabs>
        <w:autoSpaceDE w:val="0"/>
        <w:spacing w:after="0" w:line="240" w:lineRule="auto"/>
        <w:ind w:right="-27"/>
        <w:jc w:val="both"/>
        <w:rPr>
          <w:rFonts w:ascii="Times New Roman" w:hAnsi="Times New Roman"/>
          <w:sz w:val="20"/>
          <w:szCs w:val="20"/>
        </w:rPr>
      </w:pPr>
    </w:p>
    <w:p w:rsidR="00041906" w:rsidRPr="00391C5D" w:rsidRDefault="00041906" w:rsidP="00041906">
      <w:pPr>
        <w:widowControl w:val="0"/>
        <w:tabs>
          <w:tab w:val="left" w:pos="426"/>
          <w:tab w:val="left" w:pos="710"/>
        </w:tabs>
        <w:autoSpaceDE w:val="0"/>
        <w:spacing w:after="0" w:line="240" w:lineRule="auto"/>
        <w:ind w:right="-27" w:firstLine="360"/>
        <w:jc w:val="both"/>
        <w:rPr>
          <w:rFonts w:ascii="Times New Roman" w:hAnsi="Times New Roman"/>
          <w:sz w:val="28"/>
          <w:szCs w:val="28"/>
        </w:rPr>
      </w:pPr>
      <w:r>
        <w:rPr>
          <w:rFonts w:ascii="Times New Roman" w:hAnsi="Times New Roman"/>
          <w:b/>
          <w:bCs/>
          <w:sz w:val="28"/>
          <w:szCs w:val="28"/>
        </w:rPr>
        <w:t xml:space="preserve"> 3</w:t>
      </w:r>
      <w:r w:rsidRPr="00391C5D">
        <w:rPr>
          <w:rFonts w:ascii="Times New Roman" w:hAnsi="Times New Roman"/>
          <w:sz w:val="28"/>
          <w:szCs w:val="28"/>
        </w:rPr>
        <w:t>. Больная в детстве перенесла ревмокардит, уже много лет имеет митрал</w:t>
      </w:r>
      <w:r w:rsidRPr="00391C5D">
        <w:rPr>
          <w:rFonts w:ascii="Times New Roman" w:hAnsi="Times New Roman"/>
          <w:sz w:val="28"/>
          <w:szCs w:val="28"/>
        </w:rPr>
        <w:t>ь</w:t>
      </w:r>
      <w:r w:rsidRPr="00391C5D">
        <w:rPr>
          <w:rFonts w:ascii="Times New Roman" w:hAnsi="Times New Roman"/>
          <w:sz w:val="28"/>
          <w:szCs w:val="28"/>
        </w:rPr>
        <w:t>ный порок сердца. В последнее время нарастают симптомы хронической се</w:t>
      </w:r>
      <w:r w:rsidRPr="00391C5D">
        <w:rPr>
          <w:rFonts w:ascii="Times New Roman" w:hAnsi="Times New Roman"/>
          <w:sz w:val="28"/>
          <w:szCs w:val="28"/>
        </w:rPr>
        <w:t>р</w:t>
      </w:r>
      <w:r w:rsidRPr="00391C5D">
        <w:rPr>
          <w:rFonts w:ascii="Times New Roman" w:hAnsi="Times New Roman"/>
          <w:sz w:val="28"/>
          <w:szCs w:val="28"/>
        </w:rPr>
        <w:t>дечной недостаточности, которые в клинике расценивают как проявления д</w:t>
      </w:r>
      <w:r w:rsidRPr="00391C5D">
        <w:rPr>
          <w:rFonts w:ascii="Times New Roman" w:hAnsi="Times New Roman"/>
          <w:sz w:val="28"/>
          <w:szCs w:val="28"/>
        </w:rPr>
        <w:t>е</w:t>
      </w:r>
      <w:r w:rsidRPr="00391C5D">
        <w:rPr>
          <w:rFonts w:ascii="Times New Roman" w:hAnsi="Times New Roman"/>
          <w:sz w:val="28"/>
          <w:szCs w:val="28"/>
        </w:rPr>
        <w:t>компенсации. Производится активная терапия, поддерживающая сократител</w:t>
      </w:r>
      <w:r w:rsidRPr="00391C5D">
        <w:rPr>
          <w:rFonts w:ascii="Times New Roman" w:hAnsi="Times New Roman"/>
          <w:sz w:val="28"/>
          <w:szCs w:val="28"/>
        </w:rPr>
        <w:t>ь</w:t>
      </w:r>
      <w:r w:rsidRPr="00391C5D">
        <w:rPr>
          <w:rFonts w:ascii="Times New Roman" w:hAnsi="Times New Roman"/>
          <w:sz w:val="28"/>
          <w:szCs w:val="28"/>
        </w:rPr>
        <w:t>ную способность миокарда.</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1. </w:t>
      </w:r>
      <w:r w:rsidRPr="00391C5D">
        <w:rPr>
          <w:rFonts w:ascii="Times New Roman" w:hAnsi="Times New Roman"/>
          <w:sz w:val="28"/>
          <w:szCs w:val="28"/>
        </w:rPr>
        <w:t>Что такое порок сердца?</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2. </w:t>
      </w:r>
      <w:r w:rsidRPr="00391C5D">
        <w:rPr>
          <w:rFonts w:ascii="Times New Roman" w:hAnsi="Times New Roman"/>
          <w:sz w:val="28"/>
          <w:szCs w:val="28"/>
        </w:rPr>
        <w:t>Что такое приобретенный порок сердца?</w:t>
      </w:r>
    </w:p>
    <w:p w:rsidR="00041906" w:rsidRPr="00391C5D" w:rsidRDefault="00041906" w:rsidP="00041906">
      <w:pPr>
        <w:widowControl w:val="0"/>
        <w:tabs>
          <w:tab w:val="left" w:pos="426"/>
        </w:tabs>
        <w:suppressAutoHyphens/>
        <w:autoSpaceDE w:val="0"/>
        <w:spacing w:after="0" w:line="240" w:lineRule="auto"/>
        <w:ind w:right="-27"/>
        <w:rPr>
          <w:rFonts w:ascii="Times New Roman" w:hAnsi="Times New Roman"/>
          <w:sz w:val="28"/>
          <w:szCs w:val="28"/>
        </w:rPr>
      </w:pPr>
      <w:r>
        <w:rPr>
          <w:rFonts w:ascii="Times New Roman" w:hAnsi="Times New Roman"/>
          <w:sz w:val="28"/>
          <w:szCs w:val="28"/>
        </w:rPr>
        <w:tab/>
        <w:t xml:space="preserve">3. </w:t>
      </w:r>
      <w:r w:rsidRPr="00391C5D">
        <w:rPr>
          <w:rFonts w:ascii="Times New Roman" w:hAnsi="Times New Roman"/>
          <w:sz w:val="28"/>
          <w:szCs w:val="28"/>
        </w:rPr>
        <w:t>Опишите</w:t>
      </w:r>
      <w:r>
        <w:rPr>
          <w:rFonts w:ascii="Times New Roman" w:hAnsi="Times New Roman"/>
          <w:sz w:val="28"/>
          <w:szCs w:val="28"/>
        </w:rPr>
        <w:t xml:space="preserve">  макроскопические</w:t>
      </w:r>
      <w:r w:rsidRPr="00391C5D">
        <w:rPr>
          <w:rFonts w:ascii="Times New Roman" w:hAnsi="Times New Roman"/>
          <w:sz w:val="28"/>
          <w:szCs w:val="28"/>
        </w:rPr>
        <w:t xml:space="preserve"> и </w:t>
      </w:r>
      <w:r>
        <w:rPr>
          <w:rFonts w:ascii="Times New Roman" w:hAnsi="Times New Roman"/>
          <w:sz w:val="28"/>
          <w:szCs w:val="28"/>
        </w:rPr>
        <w:t xml:space="preserve">  микроскопические изменения</w:t>
      </w:r>
      <w:r w:rsidRPr="00391C5D">
        <w:rPr>
          <w:rFonts w:ascii="Times New Roman" w:hAnsi="Times New Roman"/>
          <w:sz w:val="28"/>
          <w:szCs w:val="28"/>
        </w:rPr>
        <w:t xml:space="preserve"> створок митрального клапана у  больной с ревматическим пороком сердца.</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4. </w:t>
      </w:r>
      <w:r w:rsidRPr="00391C5D">
        <w:rPr>
          <w:rFonts w:ascii="Times New Roman" w:hAnsi="Times New Roman"/>
          <w:sz w:val="28"/>
          <w:szCs w:val="28"/>
        </w:rPr>
        <w:t xml:space="preserve">Какие морфологические изменения развиваются в сердце в стадии </w:t>
      </w:r>
      <w:proofErr w:type="gramStart"/>
      <w:r w:rsidRPr="00391C5D">
        <w:rPr>
          <w:rFonts w:ascii="Times New Roman" w:hAnsi="Times New Roman"/>
          <w:sz w:val="28"/>
          <w:szCs w:val="28"/>
        </w:rPr>
        <w:t>деком</w:t>
      </w:r>
      <w:r>
        <w:rPr>
          <w:rFonts w:ascii="Times New Roman" w:hAnsi="Times New Roman"/>
          <w:sz w:val="28"/>
          <w:szCs w:val="28"/>
        </w:rPr>
        <w:t>-</w:t>
      </w:r>
      <w:r w:rsidRPr="00391C5D">
        <w:rPr>
          <w:rFonts w:ascii="Times New Roman" w:hAnsi="Times New Roman"/>
          <w:sz w:val="28"/>
          <w:szCs w:val="28"/>
        </w:rPr>
        <w:t>пенсации</w:t>
      </w:r>
      <w:proofErr w:type="gramEnd"/>
      <w:r w:rsidRPr="00391C5D">
        <w:rPr>
          <w:rFonts w:ascii="Times New Roman" w:hAnsi="Times New Roman"/>
          <w:sz w:val="28"/>
          <w:szCs w:val="28"/>
        </w:rPr>
        <w:t>?</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5. </w:t>
      </w:r>
      <w:r w:rsidRPr="00391C5D">
        <w:rPr>
          <w:rFonts w:ascii="Times New Roman" w:hAnsi="Times New Roman"/>
          <w:sz w:val="28"/>
          <w:szCs w:val="28"/>
        </w:rPr>
        <w:t>Какой вид нарушения кровообращения развивается  в большом и малом кругах кровообращения в стадии декомпенсации?</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6. </w:t>
      </w:r>
      <w:r w:rsidRPr="00391C5D">
        <w:rPr>
          <w:rFonts w:ascii="Times New Roman" w:hAnsi="Times New Roman"/>
          <w:sz w:val="28"/>
          <w:szCs w:val="28"/>
        </w:rPr>
        <w:t xml:space="preserve">Уточните морфологическую картину печени, почек, селезенки, легких, </w:t>
      </w:r>
      <w:proofErr w:type="gramStart"/>
      <w:r w:rsidRPr="00391C5D">
        <w:rPr>
          <w:rFonts w:ascii="Times New Roman" w:hAnsi="Times New Roman"/>
          <w:sz w:val="28"/>
          <w:szCs w:val="28"/>
        </w:rPr>
        <w:t>из</w:t>
      </w:r>
      <w:r>
        <w:rPr>
          <w:rFonts w:ascii="Times New Roman" w:hAnsi="Times New Roman"/>
          <w:sz w:val="28"/>
          <w:szCs w:val="28"/>
        </w:rPr>
        <w:t>-</w:t>
      </w:r>
      <w:r w:rsidRPr="00391C5D">
        <w:rPr>
          <w:rFonts w:ascii="Times New Roman" w:hAnsi="Times New Roman"/>
          <w:sz w:val="28"/>
          <w:szCs w:val="28"/>
        </w:rPr>
        <w:t>менения</w:t>
      </w:r>
      <w:proofErr w:type="gramEnd"/>
      <w:r w:rsidRPr="00391C5D">
        <w:rPr>
          <w:rFonts w:ascii="Times New Roman" w:hAnsi="Times New Roman"/>
          <w:sz w:val="28"/>
          <w:szCs w:val="28"/>
        </w:rPr>
        <w:t xml:space="preserve"> в больших серозных полостях, коже и подкожной жировой клетчатке в  связи  с декомпенсацией.</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7. </w:t>
      </w:r>
      <w:r w:rsidRPr="00391C5D">
        <w:rPr>
          <w:rFonts w:ascii="Times New Roman" w:hAnsi="Times New Roman"/>
          <w:sz w:val="28"/>
          <w:szCs w:val="28"/>
        </w:rPr>
        <w:t>Назовите причины смерти при пороках сердца.</w:t>
      </w:r>
    </w:p>
    <w:p w:rsidR="00041906" w:rsidRPr="005C7193" w:rsidRDefault="00041906" w:rsidP="00041906">
      <w:pPr>
        <w:widowControl w:val="0"/>
        <w:tabs>
          <w:tab w:val="left" w:pos="426"/>
        </w:tabs>
        <w:autoSpaceDE w:val="0"/>
        <w:spacing w:after="0" w:line="240" w:lineRule="auto"/>
        <w:ind w:right="-27"/>
        <w:jc w:val="both"/>
        <w:rPr>
          <w:rFonts w:ascii="Times New Roman" w:hAnsi="Times New Roman"/>
          <w:b/>
          <w:bCs/>
        </w:rPr>
      </w:pPr>
      <w:r w:rsidRPr="00391C5D">
        <w:rPr>
          <w:rFonts w:ascii="Times New Roman" w:hAnsi="Times New Roman"/>
          <w:b/>
          <w:bCs/>
          <w:sz w:val="28"/>
          <w:szCs w:val="28"/>
        </w:rPr>
        <w:t xml:space="preserve">       </w:t>
      </w:r>
    </w:p>
    <w:p w:rsidR="00041906" w:rsidRPr="00391C5D"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Pr>
          <w:rFonts w:ascii="Times New Roman" w:hAnsi="Times New Roman"/>
          <w:b/>
          <w:bCs/>
          <w:sz w:val="28"/>
          <w:szCs w:val="28"/>
        </w:rPr>
        <w:t xml:space="preserve"> </w:t>
      </w:r>
      <w:r w:rsidRPr="00391C5D">
        <w:rPr>
          <w:rFonts w:ascii="Times New Roman" w:hAnsi="Times New Roman"/>
          <w:b/>
          <w:bCs/>
          <w:sz w:val="28"/>
          <w:szCs w:val="28"/>
        </w:rPr>
        <w:t xml:space="preserve">4. </w:t>
      </w:r>
      <w:r w:rsidRPr="00391C5D">
        <w:rPr>
          <w:rFonts w:ascii="Times New Roman" w:hAnsi="Times New Roman"/>
          <w:sz w:val="28"/>
          <w:szCs w:val="28"/>
        </w:rPr>
        <w:t>Больная 30 лет неоднократно проходила стационарное лечение в ревмат</w:t>
      </w:r>
      <w:r w:rsidRPr="00391C5D">
        <w:rPr>
          <w:rFonts w:ascii="Times New Roman" w:hAnsi="Times New Roman"/>
          <w:sz w:val="28"/>
          <w:szCs w:val="28"/>
        </w:rPr>
        <w:t>о</w:t>
      </w:r>
      <w:r w:rsidRPr="00391C5D">
        <w:rPr>
          <w:rFonts w:ascii="Times New Roman" w:hAnsi="Times New Roman"/>
          <w:sz w:val="28"/>
          <w:szCs w:val="28"/>
        </w:rPr>
        <w:t xml:space="preserve">логическом отделении  в связи с полиартритической формой ревматизма.  В настоящее время </w:t>
      </w:r>
      <w:proofErr w:type="gramStart"/>
      <w:r w:rsidRPr="00391C5D">
        <w:rPr>
          <w:rFonts w:ascii="Times New Roman" w:hAnsi="Times New Roman"/>
          <w:sz w:val="28"/>
          <w:szCs w:val="28"/>
        </w:rPr>
        <w:t>госпитализирована</w:t>
      </w:r>
      <w:proofErr w:type="gramEnd"/>
      <w:r w:rsidRPr="00391C5D">
        <w:rPr>
          <w:rFonts w:ascii="Times New Roman" w:hAnsi="Times New Roman"/>
          <w:sz w:val="28"/>
          <w:szCs w:val="28"/>
        </w:rPr>
        <w:t xml:space="preserve"> с обострением. Имеется клиническая ка</w:t>
      </w:r>
      <w:r w:rsidRPr="00391C5D">
        <w:rPr>
          <w:rFonts w:ascii="Times New Roman" w:hAnsi="Times New Roman"/>
          <w:sz w:val="28"/>
          <w:szCs w:val="28"/>
        </w:rPr>
        <w:t>р</w:t>
      </w:r>
      <w:r w:rsidRPr="00391C5D">
        <w:rPr>
          <w:rFonts w:ascii="Times New Roman" w:hAnsi="Times New Roman"/>
          <w:sz w:val="28"/>
          <w:szCs w:val="28"/>
        </w:rPr>
        <w:t>тина острого воспалительного поражения суставов, выраженный болевой сим</w:t>
      </w:r>
      <w:r w:rsidRPr="00391C5D">
        <w:rPr>
          <w:rFonts w:ascii="Times New Roman" w:hAnsi="Times New Roman"/>
          <w:sz w:val="28"/>
          <w:szCs w:val="28"/>
        </w:rPr>
        <w:t>п</w:t>
      </w:r>
      <w:r w:rsidRPr="00391C5D">
        <w:rPr>
          <w:rFonts w:ascii="Times New Roman" w:hAnsi="Times New Roman"/>
          <w:sz w:val="28"/>
          <w:szCs w:val="28"/>
        </w:rPr>
        <w:t>том, повышение температуры тела.</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1. </w:t>
      </w:r>
      <w:r w:rsidRPr="00391C5D">
        <w:rPr>
          <w:rFonts w:ascii="Times New Roman" w:hAnsi="Times New Roman"/>
          <w:sz w:val="28"/>
          <w:szCs w:val="28"/>
        </w:rPr>
        <w:t>Дайте определение полиартритической формы ревматизма.</w:t>
      </w:r>
    </w:p>
    <w:p w:rsidR="00041906" w:rsidRPr="00391C5D" w:rsidRDefault="00041906" w:rsidP="00041906">
      <w:pPr>
        <w:widowControl w:val="0"/>
        <w:tabs>
          <w:tab w:val="left" w:pos="426"/>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t xml:space="preserve">2. </w:t>
      </w:r>
      <w:r w:rsidRPr="00391C5D">
        <w:rPr>
          <w:rFonts w:ascii="Times New Roman" w:hAnsi="Times New Roman"/>
          <w:sz w:val="28"/>
          <w:szCs w:val="28"/>
        </w:rPr>
        <w:t>Какие суставы наиболее поражаемы при ревматизме?</w:t>
      </w:r>
    </w:p>
    <w:p w:rsidR="00041906" w:rsidRPr="00391C5D" w:rsidRDefault="00041906" w:rsidP="00041906">
      <w:pPr>
        <w:widowControl w:val="0"/>
        <w:tabs>
          <w:tab w:val="left" w:pos="426"/>
        </w:tabs>
        <w:suppressAutoHyphens/>
        <w:autoSpaceDE w:val="0"/>
        <w:spacing w:after="0" w:line="240" w:lineRule="auto"/>
        <w:ind w:right="-27"/>
        <w:rPr>
          <w:rFonts w:ascii="Times New Roman" w:hAnsi="Times New Roman"/>
          <w:sz w:val="28"/>
          <w:szCs w:val="28"/>
        </w:rPr>
      </w:pPr>
      <w:r>
        <w:rPr>
          <w:rFonts w:ascii="Times New Roman" w:hAnsi="Times New Roman"/>
          <w:sz w:val="28"/>
          <w:szCs w:val="28"/>
        </w:rPr>
        <w:tab/>
        <w:t xml:space="preserve">3. </w:t>
      </w:r>
      <w:r w:rsidRPr="00391C5D">
        <w:rPr>
          <w:rFonts w:ascii="Times New Roman" w:hAnsi="Times New Roman"/>
          <w:sz w:val="28"/>
          <w:szCs w:val="28"/>
        </w:rPr>
        <w:t xml:space="preserve">Укажите особенности клинической симптоматики при ревматическом артрите.  </w:t>
      </w:r>
    </w:p>
    <w:p w:rsidR="00041906" w:rsidRPr="00391C5D"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4. </w:t>
      </w:r>
      <w:r w:rsidRPr="00391C5D">
        <w:rPr>
          <w:rFonts w:ascii="Times New Roman" w:hAnsi="Times New Roman"/>
          <w:sz w:val="28"/>
          <w:szCs w:val="28"/>
        </w:rPr>
        <w:t>Опишите микроскопические изменения суставов при ревматизме.</w:t>
      </w:r>
    </w:p>
    <w:p w:rsidR="00041906" w:rsidRPr="00391C5D" w:rsidRDefault="00041906" w:rsidP="00041906">
      <w:pPr>
        <w:widowControl w:val="0"/>
        <w:tabs>
          <w:tab w:val="left" w:pos="426"/>
          <w:tab w:val="left" w:pos="710"/>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5. </w:t>
      </w:r>
      <w:r w:rsidRPr="00391C5D">
        <w:rPr>
          <w:rFonts w:ascii="Times New Roman" w:hAnsi="Times New Roman"/>
          <w:sz w:val="28"/>
          <w:szCs w:val="28"/>
        </w:rPr>
        <w:t xml:space="preserve">Какой прогноз у этой формы ревматизма (благоприятный, </w:t>
      </w:r>
      <w:proofErr w:type="gramStart"/>
      <w:r w:rsidRPr="00391C5D">
        <w:rPr>
          <w:rFonts w:ascii="Times New Roman" w:hAnsi="Times New Roman"/>
          <w:sz w:val="28"/>
          <w:szCs w:val="28"/>
        </w:rPr>
        <w:t>неблагоприят</w:t>
      </w:r>
      <w:r>
        <w:rPr>
          <w:rFonts w:ascii="Times New Roman" w:hAnsi="Times New Roman"/>
          <w:sz w:val="28"/>
          <w:szCs w:val="28"/>
        </w:rPr>
        <w:t>-</w:t>
      </w:r>
      <w:r w:rsidRPr="00391C5D">
        <w:rPr>
          <w:rFonts w:ascii="Times New Roman" w:hAnsi="Times New Roman"/>
          <w:sz w:val="28"/>
          <w:szCs w:val="28"/>
        </w:rPr>
        <w:t>ный</w:t>
      </w:r>
      <w:proofErr w:type="gramEnd"/>
      <w:r w:rsidRPr="00391C5D">
        <w:rPr>
          <w:rFonts w:ascii="Times New Roman" w:hAnsi="Times New Roman"/>
          <w:sz w:val="28"/>
          <w:szCs w:val="28"/>
        </w:rPr>
        <w:t>) и почему?</w:t>
      </w:r>
    </w:p>
    <w:p w:rsidR="00041906" w:rsidRPr="005C7193" w:rsidRDefault="00041906" w:rsidP="00041906">
      <w:pPr>
        <w:widowControl w:val="0"/>
        <w:tabs>
          <w:tab w:val="left" w:pos="426"/>
          <w:tab w:val="left" w:pos="710"/>
        </w:tabs>
        <w:autoSpaceDE w:val="0"/>
        <w:spacing w:after="0" w:line="240" w:lineRule="auto"/>
        <w:ind w:right="-27"/>
        <w:jc w:val="both"/>
        <w:rPr>
          <w:rFonts w:ascii="Times New Roman" w:hAnsi="Times New Roman"/>
          <w:b/>
          <w:bCs/>
          <w:sz w:val="20"/>
          <w:szCs w:val="20"/>
        </w:rPr>
      </w:pPr>
    </w:p>
    <w:p w:rsidR="00041906" w:rsidRPr="00391C5D" w:rsidRDefault="00041906" w:rsidP="00041906">
      <w:pPr>
        <w:widowControl w:val="0"/>
        <w:tabs>
          <w:tab w:val="left" w:pos="426"/>
          <w:tab w:val="left" w:pos="710"/>
        </w:tabs>
        <w:autoSpaceDE w:val="0"/>
        <w:spacing w:after="0" w:line="240" w:lineRule="auto"/>
        <w:ind w:right="-27" w:firstLine="360"/>
        <w:jc w:val="both"/>
        <w:rPr>
          <w:rFonts w:ascii="Times New Roman" w:hAnsi="Times New Roman"/>
          <w:sz w:val="28"/>
          <w:szCs w:val="28"/>
        </w:rPr>
      </w:pPr>
      <w:r>
        <w:rPr>
          <w:rFonts w:ascii="Times New Roman" w:hAnsi="Times New Roman"/>
          <w:b/>
          <w:bCs/>
          <w:sz w:val="28"/>
          <w:szCs w:val="28"/>
        </w:rPr>
        <w:t xml:space="preserve"> </w:t>
      </w:r>
      <w:r w:rsidRPr="00391C5D">
        <w:rPr>
          <w:rFonts w:ascii="Times New Roman" w:hAnsi="Times New Roman"/>
          <w:b/>
          <w:bCs/>
          <w:sz w:val="28"/>
          <w:szCs w:val="28"/>
        </w:rPr>
        <w:t>5.</w:t>
      </w:r>
      <w:r w:rsidRPr="00391C5D">
        <w:rPr>
          <w:rFonts w:ascii="Times New Roman" w:hAnsi="Times New Roman"/>
          <w:sz w:val="28"/>
          <w:szCs w:val="28"/>
        </w:rPr>
        <w:t xml:space="preserve"> Родители 12-летнего ребенка обратились к врачу в связи    с появившим</w:t>
      </w:r>
      <w:r w:rsidRPr="00391C5D">
        <w:rPr>
          <w:rFonts w:ascii="Times New Roman" w:hAnsi="Times New Roman"/>
          <w:sz w:val="28"/>
          <w:szCs w:val="28"/>
        </w:rPr>
        <w:t>и</w:t>
      </w:r>
      <w:r w:rsidRPr="00391C5D">
        <w:rPr>
          <w:rFonts w:ascii="Times New Roman" w:hAnsi="Times New Roman"/>
          <w:sz w:val="28"/>
          <w:szCs w:val="28"/>
        </w:rPr>
        <w:t>ся у него непроизвольными сокращениями мимической мускулатуры (гиперк</w:t>
      </w:r>
      <w:r w:rsidRPr="00391C5D">
        <w:rPr>
          <w:rFonts w:ascii="Times New Roman" w:hAnsi="Times New Roman"/>
          <w:sz w:val="28"/>
          <w:szCs w:val="28"/>
        </w:rPr>
        <w:t>и</w:t>
      </w:r>
      <w:r w:rsidRPr="00391C5D">
        <w:rPr>
          <w:rFonts w:ascii="Times New Roman" w:hAnsi="Times New Roman"/>
          <w:sz w:val="28"/>
          <w:szCs w:val="28"/>
        </w:rPr>
        <w:t>незами). Ребенок стал вялым, быстро утомляется, хуже учится. После медици</w:t>
      </w:r>
      <w:r w:rsidRPr="00391C5D">
        <w:rPr>
          <w:rFonts w:ascii="Times New Roman" w:hAnsi="Times New Roman"/>
          <w:sz w:val="28"/>
          <w:szCs w:val="28"/>
        </w:rPr>
        <w:t>н</w:t>
      </w:r>
      <w:r w:rsidRPr="00391C5D">
        <w:rPr>
          <w:rFonts w:ascii="Times New Roman" w:hAnsi="Times New Roman"/>
          <w:sz w:val="28"/>
          <w:szCs w:val="28"/>
        </w:rPr>
        <w:t>ского обследования поставлен диагноз ревматизм, церебральная форма, малая хорея.</w:t>
      </w:r>
    </w:p>
    <w:p w:rsidR="00041906" w:rsidRDefault="00041906" w:rsidP="00041906">
      <w:pPr>
        <w:widowControl w:val="0"/>
        <w:tabs>
          <w:tab w:val="left" w:pos="142"/>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 </w:t>
      </w:r>
      <w:r w:rsidRPr="00391C5D">
        <w:rPr>
          <w:rFonts w:ascii="Times New Roman" w:hAnsi="Times New Roman"/>
          <w:sz w:val="28"/>
          <w:szCs w:val="28"/>
        </w:rPr>
        <w:t>Дайте определение церебральной формы ревматизма.</w:t>
      </w:r>
    </w:p>
    <w:p w:rsidR="00041906" w:rsidRPr="00391C5D" w:rsidRDefault="00041906" w:rsidP="00041906">
      <w:pPr>
        <w:widowControl w:val="0"/>
        <w:tabs>
          <w:tab w:val="left" w:pos="142"/>
          <w:tab w:val="left" w:pos="284"/>
          <w:tab w:val="left" w:pos="425"/>
        </w:tabs>
        <w:suppressAutoHyphens/>
        <w:autoSpaceDE w:val="0"/>
        <w:spacing w:after="0" w:line="240" w:lineRule="auto"/>
        <w:ind w:right="-27"/>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2. </w:t>
      </w:r>
      <w:r w:rsidRPr="00391C5D">
        <w:rPr>
          <w:rFonts w:ascii="Times New Roman" w:hAnsi="Times New Roman"/>
          <w:sz w:val="28"/>
          <w:szCs w:val="28"/>
        </w:rPr>
        <w:t>Назовите варианты ревматических васкулитов в зависимости от характера воспалительных изменений.</w:t>
      </w:r>
    </w:p>
    <w:p w:rsidR="00041906" w:rsidRDefault="00041906" w:rsidP="00041906">
      <w:pPr>
        <w:widowControl w:val="0"/>
        <w:tabs>
          <w:tab w:val="left" w:pos="425"/>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lastRenderedPageBreak/>
        <w:tab/>
        <w:t xml:space="preserve">3. </w:t>
      </w:r>
      <w:r w:rsidRPr="00391C5D">
        <w:rPr>
          <w:rFonts w:ascii="Times New Roman" w:hAnsi="Times New Roman"/>
          <w:sz w:val="28"/>
          <w:szCs w:val="28"/>
        </w:rPr>
        <w:t>Какие типы кровеносных сосудов поражаются при ревматизме?</w:t>
      </w:r>
    </w:p>
    <w:p w:rsidR="00041906" w:rsidRPr="00391C5D" w:rsidRDefault="00041906" w:rsidP="00041906">
      <w:pPr>
        <w:widowControl w:val="0"/>
        <w:tabs>
          <w:tab w:val="left" w:pos="425"/>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 xml:space="preserve">      4. Опишите микроскопические изменения в головном мозге при церебральной форме ревматизма.</w:t>
      </w:r>
    </w:p>
    <w:p w:rsidR="00041906" w:rsidRPr="00391C5D" w:rsidRDefault="00041906" w:rsidP="00041906">
      <w:pPr>
        <w:widowControl w:val="0"/>
        <w:tabs>
          <w:tab w:val="left" w:pos="425"/>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5. </w:t>
      </w:r>
      <w:r w:rsidRPr="00391C5D">
        <w:rPr>
          <w:rFonts w:ascii="Times New Roman" w:hAnsi="Times New Roman"/>
          <w:sz w:val="28"/>
          <w:szCs w:val="28"/>
        </w:rPr>
        <w:t>Для какого возраста типична эта форма ревматизма</w:t>
      </w:r>
      <w:r>
        <w:rPr>
          <w:rFonts w:ascii="Times New Roman" w:hAnsi="Times New Roman"/>
          <w:sz w:val="28"/>
          <w:szCs w:val="28"/>
        </w:rPr>
        <w:t>?</w:t>
      </w:r>
    </w:p>
    <w:p w:rsidR="00041906" w:rsidRPr="00391C5D" w:rsidRDefault="00041906" w:rsidP="00041906">
      <w:pPr>
        <w:widowControl w:val="0"/>
        <w:tabs>
          <w:tab w:val="left" w:pos="425"/>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6. </w:t>
      </w:r>
      <w:r w:rsidRPr="00391C5D">
        <w:rPr>
          <w:rFonts w:ascii="Times New Roman" w:hAnsi="Times New Roman"/>
          <w:sz w:val="28"/>
          <w:szCs w:val="28"/>
        </w:rPr>
        <w:t>Укажите прогноз при церебральной форме ревматизма (благоприятный, неблагоприятный).</w:t>
      </w:r>
    </w:p>
    <w:p w:rsidR="00041906" w:rsidRPr="005C7193" w:rsidRDefault="00041906" w:rsidP="00041906">
      <w:pPr>
        <w:widowControl w:val="0"/>
        <w:spacing w:after="0" w:line="240" w:lineRule="auto"/>
        <w:jc w:val="center"/>
        <w:rPr>
          <w:rFonts w:ascii="Times New Roman" w:hAnsi="Times New Roman"/>
          <w:bCs/>
          <w:color w:val="000000"/>
          <w:sz w:val="24"/>
          <w:szCs w:val="24"/>
        </w:rPr>
      </w:pPr>
    </w:p>
    <w:p w:rsidR="00041906" w:rsidRDefault="00041906" w:rsidP="00041906">
      <w:pPr>
        <w:widowControl w:val="0"/>
        <w:spacing w:after="0" w:line="240" w:lineRule="auto"/>
        <w:jc w:val="center"/>
        <w:rPr>
          <w:rFonts w:ascii="Times New Roman" w:hAnsi="Times New Roman"/>
          <w:bCs/>
          <w:color w:val="000000"/>
          <w:sz w:val="28"/>
          <w:szCs w:val="28"/>
        </w:rPr>
      </w:pPr>
      <w:r w:rsidRPr="00817BA5">
        <w:rPr>
          <w:rFonts w:ascii="Times New Roman" w:hAnsi="Times New Roman"/>
          <w:bCs/>
          <w:color w:val="000000"/>
          <w:sz w:val="28"/>
          <w:szCs w:val="28"/>
        </w:rPr>
        <w:t>Познакомьтесь с примером контрольной работы, которая предлагается на пра</w:t>
      </w:r>
      <w:r>
        <w:rPr>
          <w:rFonts w:ascii="Times New Roman" w:hAnsi="Times New Roman"/>
          <w:bCs/>
          <w:color w:val="000000"/>
          <w:sz w:val="28"/>
          <w:szCs w:val="28"/>
        </w:rPr>
        <w:t>к-</w:t>
      </w:r>
    </w:p>
    <w:p w:rsidR="00041906" w:rsidRPr="00611A18" w:rsidRDefault="00041906" w:rsidP="00041906">
      <w:pPr>
        <w:widowControl w:val="0"/>
        <w:spacing w:after="0" w:line="240" w:lineRule="auto"/>
        <w:rPr>
          <w:rFonts w:ascii="Times New Roman" w:hAnsi="Times New Roman"/>
          <w:bCs/>
          <w:color w:val="000000"/>
          <w:sz w:val="28"/>
          <w:szCs w:val="28"/>
        </w:rPr>
      </w:pPr>
      <w:r w:rsidRPr="00817BA5">
        <w:rPr>
          <w:rFonts w:ascii="Times New Roman" w:hAnsi="Times New Roman"/>
          <w:bCs/>
          <w:color w:val="000000"/>
          <w:sz w:val="28"/>
          <w:szCs w:val="28"/>
        </w:rPr>
        <w:t xml:space="preserve">тическом </w:t>
      </w:r>
      <w:proofErr w:type="gramStart"/>
      <w:r w:rsidRPr="00817BA5">
        <w:rPr>
          <w:rFonts w:ascii="Times New Roman" w:hAnsi="Times New Roman"/>
          <w:bCs/>
          <w:color w:val="000000"/>
          <w:sz w:val="28"/>
          <w:szCs w:val="28"/>
        </w:rPr>
        <w:t>занятии</w:t>
      </w:r>
      <w:proofErr w:type="gramEnd"/>
      <w:r>
        <w:rPr>
          <w:rFonts w:ascii="Times New Roman" w:hAnsi="Times New Roman"/>
          <w:bCs/>
          <w:color w:val="000000"/>
          <w:sz w:val="28"/>
          <w:szCs w:val="28"/>
        </w:rPr>
        <w:t>.</w:t>
      </w:r>
    </w:p>
    <w:p w:rsidR="00041906" w:rsidRPr="005C7193" w:rsidRDefault="00041906" w:rsidP="00041906">
      <w:pPr>
        <w:spacing w:after="0" w:line="240" w:lineRule="auto"/>
        <w:rPr>
          <w:rFonts w:ascii="Times New Roman" w:hAnsi="Times New Roman"/>
          <w:b/>
          <w:bCs/>
          <w:color w:val="000000"/>
          <w:sz w:val="12"/>
          <w:szCs w:val="12"/>
        </w:rPr>
      </w:pPr>
    </w:p>
    <w:p w:rsidR="00041906" w:rsidRPr="005C7193" w:rsidRDefault="00041906" w:rsidP="00041906">
      <w:pPr>
        <w:spacing w:after="0" w:line="240" w:lineRule="auto"/>
        <w:jc w:val="center"/>
        <w:rPr>
          <w:rFonts w:ascii="Times New Roman" w:hAnsi="Times New Roman"/>
          <w:b/>
          <w:bCs/>
          <w:color w:val="000000"/>
          <w:sz w:val="10"/>
          <w:szCs w:val="10"/>
        </w:rPr>
      </w:pPr>
    </w:p>
    <w:p w:rsidR="00041906" w:rsidRPr="00854C8F" w:rsidRDefault="00041906" w:rsidP="00041906">
      <w:pPr>
        <w:spacing w:after="0" w:line="240" w:lineRule="auto"/>
        <w:jc w:val="center"/>
        <w:rPr>
          <w:rFonts w:ascii="Times New Roman" w:hAnsi="Times New Roman"/>
          <w:b/>
          <w:bCs/>
          <w:color w:val="000000"/>
          <w:sz w:val="28"/>
          <w:szCs w:val="28"/>
        </w:rPr>
      </w:pPr>
      <w:r w:rsidRPr="00627E0A">
        <w:rPr>
          <w:rFonts w:ascii="Times New Roman" w:hAnsi="Times New Roman"/>
          <w:b/>
          <w:bCs/>
          <w:color w:val="000000"/>
          <w:sz w:val="28"/>
          <w:szCs w:val="28"/>
        </w:rPr>
        <w:t>Пример контрольной работы для проверки исходного уровня</w:t>
      </w:r>
      <w:r>
        <w:rPr>
          <w:rFonts w:ascii="Times New Roman" w:hAnsi="Times New Roman"/>
          <w:b/>
          <w:bCs/>
          <w:color w:val="000000"/>
          <w:sz w:val="28"/>
          <w:szCs w:val="28"/>
        </w:rPr>
        <w:t xml:space="preserve"> знаний</w:t>
      </w:r>
    </w:p>
    <w:p w:rsidR="00041906" w:rsidRPr="00433CB3" w:rsidRDefault="00041906" w:rsidP="00041906">
      <w:pPr>
        <w:spacing w:before="120" w:after="160" w:line="240" w:lineRule="auto"/>
        <w:ind w:firstLine="709"/>
        <w:jc w:val="center"/>
        <w:rPr>
          <w:rFonts w:ascii="Times New Roman" w:hAnsi="Times New Roman"/>
          <w:bCs/>
          <w:i/>
          <w:color w:val="000000"/>
          <w:sz w:val="28"/>
          <w:szCs w:val="28"/>
        </w:rPr>
      </w:pPr>
      <w:r w:rsidRPr="00883E95">
        <w:rPr>
          <w:rFonts w:ascii="Times New Roman" w:hAnsi="Times New Roman"/>
          <w:bCs/>
          <w:i/>
          <w:color w:val="000000"/>
          <w:sz w:val="28"/>
          <w:szCs w:val="28"/>
        </w:rPr>
        <w:t>Задание.</w:t>
      </w:r>
      <w:r>
        <w:rPr>
          <w:rFonts w:ascii="Times New Roman" w:hAnsi="Times New Roman"/>
          <w:bCs/>
          <w:i/>
          <w:color w:val="000000"/>
          <w:sz w:val="28"/>
          <w:szCs w:val="28"/>
        </w:rPr>
        <w:t xml:space="preserve"> Выберите один правильный ответ</w:t>
      </w:r>
    </w:p>
    <w:p w:rsidR="00041906" w:rsidRPr="00136C7A" w:rsidRDefault="00041906" w:rsidP="00041906">
      <w:pPr>
        <w:tabs>
          <w:tab w:val="left" w:pos="851"/>
        </w:tabs>
        <w:spacing w:after="0" w:line="200" w:lineRule="atLeast"/>
        <w:ind w:left="397"/>
        <w:rPr>
          <w:rFonts w:ascii="Times New Roman" w:hAnsi="Times New Roman"/>
          <w:caps/>
          <w:sz w:val="26"/>
          <w:szCs w:val="26"/>
        </w:rPr>
      </w:pPr>
      <w:r>
        <w:rPr>
          <w:rFonts w:ascii="Times New Roman" w:hAnsi="Times New Roman"/>
          <w:sz w:val="26"/>
          <w:szCs w:val="26"/>
        </w:rPr>
        <w:t>1</w:t>
      </w:r>
      <w:r w:rsidRPr="00136C7A">
        <w:rPr>
          <w:rFonts w:ascii="Times New Roman" w:hAnsi="Times New Roman"/>
          <w:sz w:val="26"/>
          <w:szCs w:val="26"/>
        </w:rPr>
        <w:t xml:space="preserve">.   </w:t>
      </w:r>
      <w:r>
        <w:rPr>
          <w:rFonts w:ascii="Times New Roman" w:hAnsi="Times New Roman"/>
          <w:sz w:val="26"/>
          <w:szCs w:val="26"/>
        </w:rPr>
        <w:t xml:space="preserve"> </w:t>
      </w:r>
      <w:r w:rsidRPr="00136C7A">
        <w:rPr>
          <w:rFonts w:ascii="Times New Roman" w:hAnsi="Times New Roman"/>
          <w:caps/>
          <w:sz w:val="26"/>
          <w:szCs w:val="26"/>
        </w:rPr>
        <w:t>Наиболее тяжелая форма ревматического эндокардита</w:t>
      </w:r>
    </w:p>
    <w:p w:rsidR="00041906" w:rsidRPr="00570837" w:rsidRDefault="00041906" w:rsidP="00041906">
      <w:pPr>
        <w:numPr>
          <w:ilvl w:val="0"/>
          <w:numId w:val="185"/>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диффузный (вальвулите Талалаева</w:t>
      </w:r>
      <w:proofErr w:type="gramStart"/>
      <w:r w:rsidRPr="00570837">
        <w:rPr>
          <w:rFonts w:ascii="Times New Roman" w:hAnsi="Times New Roman"/>
          <w:color w:val="000000"/>
          <w:sz w:val="28"/>
          <w:szCs w:val="28"/>
        </w:rPr>
        <w:t xml:space="preserve"> )</w:t>
      </w:r>
      <w:proofErr w:type="gramEnd"/>
    </w:p>
    <w:p w:rsidR="00041906" w:rsidRPr="00570837" w:rsidRDefault="00041906" w:rsidP="00041906">
      <w:pPr>
        <w:numPr>
          <w:ilvl w:val="0"/>
          <w:numId w:val="185"/>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острый бородавчатый</w:t>
      </w:r>
    </w:p>
    <w:p w:rsidR="00041906" w:rsidRPr="00570837" w:rsidRDefault="00041906" w:rsidP="00041906">
      <w:pPr>
        <w:numPr>
          <w:ilvl w:val="0"/>
          <w:numId w:val="185"/>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возвратно-бородавчатый</w:t>
      </w:r>
    </w:p>
    <w:p w:rsidR="00041906" w:rsidRPr="00570837" w:rsidRDefault="00041906" w:rsidP="00041906">
      <w:pPr>
        <w:numPr>
          <w:ilvl w:val="0"/>
          <w:numId w:val="185"/>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фибропластический</w:t>
      </w:r>
    </w:p>
    <w:p w:rsidR="00041906" w:rsidRPr="00570837" w:rsidRDefault="00041906" w:rsidP="00041906">
      <w:pPr>
        <w:numPr>
          <w:ilvl w:val="0"/>
          <w:numId w:val="185"/>
        </w:numPr>
        <w:tabs>
          <w:tab w:val="left" w:pos="284"/>
          <w:tab w:val="left" w:pos="851"/>
        </w:tabs>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тромбо-язвенный</w:t>
      </w:r>
    </w:p>
    <w:p w:rsidR="00041906" w:rsidRPr="005C7193" w:rsidRDefault="00041906" w:rsidP="00041906">
      <w:pPr>
        <w:spacing w:after="0" w:line="200" w:lineRule="atLeast"/>
        <w:rPr>
          <w:rFonts w:ascii="Times New Roman" w:hAnsi="Times New Roman"/>
          <w:color w:val="000000"/>
          <w:sz w:val="16"/>
          <w:szCs w:val="16"/>
        </w:rPr>
      </w:pPr>
    </w:p>
    <w:p w:rsidR="00041906" w:rsidRPr="00136C7A" w:rsidRDefault="00041906" w:rsidP="00041906">
      <w:pPr>
        <w:tabs>
          <w:tab w:val="left" w:pos="851"/>
        </w:tabs>
        <w:spacing w:after="0" w:line="200" w:lineRule="atLeast"/>
        <w:ind w:left="397"/>
        <w:rPr>
          <w:rFonts w:ascii="Times New Roman" w:hAnsi="Times New Roman"/>
          <w:caps/>
          <w:sz w:val="26"/>
          <w:szCs w:val="26"/>
        </w:rPr>
      </w:pPr>
      <w:r>
        <w:rPr>
          <w:rFonts w:ascii="Times New Roman" w:hAnsi="Times New Roman"/>
          <w:sz w:val="26"/>
          <w:szCs w:val="26"/>
        </w:rPr>
        <w:t>2</w:t>
      </w:r>
      <w:r w:rsidRPr="00136C7A">
        <w:rPr>
          <w:rFonts w:ascii="Times New Roman" w:hAnsi="Times New Roman"/>
          <w:sz w:val="26"/>
          <w:szCs w:val="26"/>
        </w:rPr>
        <w:t xml:space="preserve">.   </w:t>
      </w:r>
      <w:r>
        <w:rPr>
          <w:rFonts w:ascii="Times New Roman" w:hAnsi="Times New Roman"/>
          <w:sz w:val="26"/>
          <w:szCs w:val="26"/>
        </w:rPr>
        <w:t xml:space="preserve"> </w:t>
      </w:r>
      <w:r w:rsidRPr="00136C7A">
        <w:rPr>
          <w:rFonts w:ascii="Times New Roman" w:hAnsi="Times New Roman"/>
          <w:caps/>
          <w:sz w:val="26"/>
          <w:szCs w:val="26"/>
        </w:rPr>
        <w:t>Наиболее легкое течение имеет ревматический миокардит</w:t>
      </w:r>
    </w:p>
    <w:p w:rsidR="00041906" w:rsidRPr="00570837" w:rsidRDefault="00041906" w:rsidP="00041906">
      <w:pPr>
        <w:spacing w:after="0" w:line="200" w:lineRule="atLeast"/>
        <w:ind w:left="1701"/>
        <w:rPr>
          <w:rFonts w:ascii="Times New Roman" w:hAnsi="Times New Roman"/>
          <w:color w:val="000000"/>
          <w:sz w:val="28"/>
          <w:szCs w:val="28"/>
        </w:rPr>
      </w:pPr>
      <w:r w:rsidRPr="00391C5D">
        <w:rPr>
          <w:rFonts w:ascii="Times New Roman" w:hAnsi="Times New Roman"/>
          <w:sz w:val="28"/>
          <w:szCs w:val="28"/>
        </w:rPr>
        <w:t xml:space="preserve">1) </w:t>
      </w:r>
      <w:r w:rsidRPr="00570837">
        <w:rPr>
          <w:rFonts w:ascii="Times New Roman" w:hAnsi="Times New Roman"/>
          <w:color w:val="000000"/>
          <w:sz w:val="28"/>
          <w:szCs w:val="28"/>
        </w:rPr>
        <w:t xml:space="preserve">узелковый продуктивный  </w:t>
      </w:r>
    </w:p>
    <w:p w:rsidR="00041906" w:rsidRPr="00570837" w:rsidRDefault="00041906" w:rsidP="00041906">
      <w:pPr>
        <w:spacing w:after="0" w:line="200" w:lineRule="atLeast"/>
        <w:ind w:left="1701"/>
        <w:rPr>
          <w:rFonts w:ascii="Times New Roman" w:hAnsi="Times New Roman"/>
          <w:color w:val="000000"/>
          <w:sz w:val="28"/>
          <w:szCs w:val="28"/>
        </w:rPr>
      </w:pPr>
      <w:r w:rsidRPr="00570837">
        <w:rPr>
          <w:rFonts w:ascii="Times New Roman" w:hAnsi="Times New Roman"/>
          <w:color w:val="000000"/>
          <w:sz w:val="28"/>
          <w:szCs w:val="28"/>
        </w:rPr>
        <w:t xml:space="preserve">2) очаговый экссудативный </w:t>
      </w:r>
    </w:p>
    <w:p w:rsidR="00041906" w:rsidRPr="00570837" w:rsidRDefault="00041906" w:rsidP="00041906">
      <w:pPr>
        <w:spacing w:after="0" w:line="200" w:lineRule="atLeast"/>
        <w:ind w:left="1701"/>
        <w:rPr>
          <w:rFonts w:ascii="Times New Roman" w:hAnsi="Times New Roman"/>
          <w:color w:val="000000"/>
          <w:sz w:val="28"/>
          <w:szCs w:val="28"/>
        </w:rPr>
      </w:pPr>
      <w:r w:rsidRPr="00570837">
        <w:rPr>
          <w:rFonts w:ascii="Times New Roman" w:hAnsi="Times New Roman"/>
          <w:color w:val="000000"/>
          <w:sz w:val="28"/>
          <w:szCs w:val="28"/>
        </w:rPr>
        <w:t>3) диффузный экссудативный</w:t>
      </w:r>
    </w:p>
    <w:p w:rsidR="00041906" w:rsidRDefault="00041906" w:rsidP="00041906">
      <w:pPr>
        <w:spacing w:after="0" w:line="200" w:lineRule="atLeast"/>
        <w:ind w:left="1701"/>
        <w:rPr>
          <w:rFonts w:ascii="Times New Roman" w:hAnsi="Times New Roman"/>
          <w:color w:val="000000"/>
          <w:sz w:val="28"/>
          <w:szCs w:val="28"/>
        </w:rPr>
      </w:pPr>
      <w:r w:rsidRPr="00570837">
        <w:rPr>
          <w:rFonts w:ascii="Times New Roman" w:hAnsi="Times New Roman"/>
          <w:color w:val="000000"/>
          <w:sz w:val="28"/>
          <w:szCs w:val="28"/>
        </w:rPr>
        <w:t>4) диффузный продуктивный</w:t>
      </w:r>
    </w:p>
    <w:p w:rsidR="00041906" w:rsidRPr="005C7193" w:rsidRDefault="00041906" w:rsidP="00041906">
      <w:pPr>
        <w:spacing w:after="0" w:line="200" w:lineRule="atLeast"/>
        <w:rPr>
          <w:rFonts w:ascii="Times New Roman" w:hAnsi="Times New Roman"/>
          <w:color w:val="000000"/>
          <w:sz w:val="16"/>
          <w:szCs w:val="16"/>
        </w:rPr>
      </w:pPr>
    </w:p>
    <w:p w:rsidR="00041906" w:rsidRDefault="00041906" w:rsidP="00041906">
      <w:pPr>
        <w:tabs>
          <w:tab w:val="left" w:pos="851"/>
        </w:tabs>
        <w:spacing w:after="0" w:line="200" w:lineRule="atLeast"/>
        <w:ind w:left="397"/>
        <w:rPr>
          <w:rFonts w:ascii="Times New Roman" w:hAnsi="Times New Roman"/>
          <w:caps/>
          <w:sz w:val="26"/>
          <w:szCs w:val="26"/>
        </w:rPr>
      </w:pPr>
      <w:r>
        <w:rPr>
          <w:rFonts w:ascii="Times New Roman" w:hAnsi="Times New Roman"/>
          <w:sz w:val="26"/>
          <w:szCs w:val="26"/>
        </w:rPr>
        <w:t>3</w:t>
      </w:r>
      <w:r w:rsidRPr="00336942">
        <w:rPr>
          <w:rFonts w:ascii="Times New Roman" w:hAnsi="Times New Roman"/>
          <w:sz w:val="26"/>
          <w:szCs w:val="26"/>
        </w:rPr>
        <w:t xml:space="preserve">.   </w:t>
      </w:r>
      <w:r>
        <w:rPr>
          <w:rFonts w:ascii="Times New Roman" w:hAnsi="Times New Roman"/>
          <w:sz w:val="26"/>
          <w:szCs w:val="26"/>
        </w:rPr>
        <w:t xml:space="preserve"> </w:t>
      </w:r>
      <w:r w:rsidRPr="00336942">
        <w:rPr>
          <w:rFonts w:ascii="Times New Roman" w:hAnsi="Times New Roman"/>
          <w:caps/>
          <w:sz w:val="26"/>
          <w:szCs w:val="26"/>
        </w:rPr>
        <w:t xml:space="preserve">исход </w:t>
      </w:r>
      <w:proofErr w:type="gramStart"/>
      <w:r w:rsidRPr="00336942">
        <w:rPr>
          <w:rFonts w:ascii="Times New Roman" w:hAnsi="Times New Roman"/>
          <w:caps/>
          <w:sz w:val="26"/>
          <w:szCs w:val="26"/>
        </w:rPr>
        <w:t>ревматического</w:t>
      </w:r>
      <w:proofErr w:type="gramEnd"/>
      <w:r w:rsidRPr="00336942">
        <w:rPr>
          <w:rFonts w:ascii="Times New Roman" w:hAnsi="Times New Roman"/>
          <w:caps/>
          <w:sz w:val="26"/>
          <w:szCs w:val="26"/>
        </w:rPr>
        <w:t xml:space="preserve"> узелкового продуктивного </w:t>
      </w:r>
    </w:p>
    <w:p w:rsidR="00041906" w:rsidRPr="00336942" w:rsidRDefault="00041906" w:rsidP="00041906">
      <w:pPr>
        <w:spacing w:after="0" w:line="200" w:lineRule="atLeast"/>
        <w:ind w:left="283"/>
        <w:rPr>
          <w:rFonts w:ascii="Times New Roman" w:hAnsi="Times New Roman"/>
          <w:caps/>
          <w:sz w:val="26"/>
          <w:szCs w:val="26"/>
        </w:rPr>
      </w:pPr>
      <w:r>
        <w:rPr>
          <w:rFonts w:ascii="Times New Roman" w:hAnsi="Times New Roman"/>
          <w:caps/>
          <w:sz w:val="26"/>
          <w:szCs w:val="26"/>
        </w:rPr>
        <w:t xml:space="preserve">        </w:t>
      </w:r>
      <w:r w:rsidRPr="00336942">
        <w:rPr>
          <w:rFonts w:ascii="Times New Roman" w:hAnsi="Times New Roman"/>
          <w:caps/>
          <w:sz w:val="26"/>
          <w:szCs w:val="26"/>
        </w:rPr>
        <w:t>миокардита</w:t>
      </w:r>
    </w:p>
    <w:p w:rsidR="00041906" w:rsidRPr="00570837" w:rsidRDefault="00041906" w:rsidP="00041906">
      <w:pPr>
        <w:numPr>
          <w:ilvl w:val="0"/>
          <w:numId w:val="186"/>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крупноочаговый кардиосклероз</w:t>
      </w:r>
    </w:p>
    <w:p w:rsidR="00041906" w:rsidRPr="00570837" w:rsidRDefault="00041906" w:rsidP="00041906">
      <w:pPr>
        <w:numPr>
          <w:ilvl w:val="0"/>
          <w:numId w:val="186"/>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 xml:space="preserve">мелкоочаговый кардиосклероз                                                                      </w:t>
      </w:r>
    </w:p>
    <w:p w:rsidR="00041906" w:rsidRPr="00570837" w:rsidRDefault="00041906" w:rsidP="00041906">
      <w:pPr>
        <w:numPr>
          <w:ilvl w:val="0"/>
          <w:numId w:val="186"/>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митральный порок сердца</w:t>
      </w:r>
    </w:p>
    <w:p w:rsidR="00041906" w:rsidRPr="00570837" w:rsidRDefault="00041906" w:rsidP="00041906">
      <w:pPr>
        <w:numPr>
          <w:ilvl w:val="0"/>
          <w:numId w:val="186"/>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аортальный порок сердца</w:t>
      </w:r>
    </w:p>
    <w:p w:rsidR="00041906" w:rsidRPr="00570837" w:rsidRDefault="00041906" w:rsidP="00041906">
      <w:pPr>
        <w:numPr>
          <w:ilvl w:val="0"/>
          <w:numId w:val="186"/>
        </w:numPr>
        <w:suppressAutoHyphens/>
        <w:spacing w:after="0" w:line="200" w:lineRule="atLeast"/>
        <w:ind w:left="2061"/>
        <w:rPr>
          <w:rFonts w:ascii="Times New Roman" w:hAnsi="Times New Roman"/>
          <w:color w:val="000000"/>
          <w:sz w:val="28"/>
          <w:szCs w:val="28"/>
        </w:rPr>
      </w:pPr>
      <w:r w:rsidRPr="00570837">
        <w:rPr>
          <w:rFonts w:ascii="Times New Roman" w:hAnsi="Times New Roman"/>
          <w:color w:val="000000"/>
          <w:sz w:val="28"/>
          <w:szCs w:val="28"/>
        </w:rPr>
        <w:t>комбинированный порок сердца</w:t>
      </w:r>
    </w:p>
    <w:p w:rsidR="00041906" w:rsidRPr="005C7193" w:rsidRDefault="00041906" w:rsidP="00041906">
      <w:pPr>
        <w:suppressAutoHyphens/>
        <w:spacing w:after="0" w:line="200" w:lineRule="atLeast"/>
        <w:rPr>
          <w:rFonts w:ascii="Times New Roman" w:hAnsi="Times New Roman"/>
          <w:color w:val="000000"/>
          <w:sz w:val="16"/>
          <w:szCs w:val="16"/>
        </w:rPr>
      </w:pPr>
    </w:p>
    <w:p w:rsidR="00041906" w:rsidRPr="00570837" w:rsidRDefault="00041906" w:rsidP="00041906">
      <w:pPr>
        <w:tabs>
          <w:tab w:val="left" w:pos="851"/>
        </w:tabs>
        <w:suppressAutoHyphens/>
        <w:spacing w:after="0" w:line="200" w:lineRule="atLeast"/>
        <w:ind w:left="397"/>
        <w:rPr>
          <w:rFonts w:ascii="Times New Roman" w:hAnsi="Times New Roman"/>
          <w:color w:val="000000"/>
          <w:sz w:val="26"/>
          <w:szCs w:val="26"/>
        </w:rPr>
      </w:pPr>
      <w:r>
        <w:rPr>
          <w:rFonts w:ascii="Times New Roman" w:hAnsi="Times New Roman"/>
          <w:color w:val="000000"/>
          <w:sz w:val="26"/>
          <w:szCs w:val="26"/>
        </w:rPr>
        <w:t>4</w:t>
      </w:r>
      <w:r w:rsidRPr="00570837">
        <w:rPr>
          <w:rFonts w:ascii="Times New Roman" w:hAnsi="Times New Roman"/>
          <w:color w:val="000000"/>
          <w:sz w:val="26"/>
          <w:szCs w:val="26"/>
        </w:rPr>
        <w:t xml:space="preserve">.   </w:t>
      </w:r>
      <w:r>
        <w:rPr>
          <w:rFonts w:ascii="Times New Roman" w:hAnsi="Times New Roman"/>
          <w:color w:val="000000"/>
          <w:sz w:val="26"/>
          <w:szCs w:val="26"/>
        </w:rPr>
        <w:t xml:space="preserve"> </w:t>
      </w:r>
      <w:r w:rsidRPr="00570837">
        <w:rPr>
          <w:rFonts w:ascii="Times New Roman" w:hAnsi="Times New Roman"/>
          <w:color w:val="000000"/>
          <w:sz w:val="26"/>
          <w:szCs w:val="26"/>
        </w:rPr>
        <w:t>НАИБОЛЕЕ ЧАСТА</w:t>
      </w:r>
      <w:r>
        <w:rPr>
          <w:rFonts w:ascii="Times New Roman" w:hAnsi="Times New Roman"/>
          <w:color w:val="000000"/>
          <w:sz w:val="26"/>
          <w:szCs w:val="26"/>
        </w:rPr>
        <w:t xml:space="preserve">Я ПАТОЛОГИЯ </w:t>
      </w:r>
      <w:r w:rsidRPr="00570837">
        <w:rPr>
          <w:rFonts w:ascii="Times New Roman" w:hAnsi="Times New Roman"/>
          <w:color w:val="000000"/>
          <w:sz w:val="26"/>
          <w:szCs w:val="26"/>
        </w:rPr>
        <w:t xml:space="preserve">СЕРДЦА, ДАЮЩАЯ </w:t>
      </w:r>
      <w:proofErr w:type="gramStart"/>
      <w:r w:rsidRPr="00570837">
        <w:rPr>
          <w:rFonts w:ascii="Times New Roman" w:hAnsi="Times New Roman"/>
          <w:color w:val="000000"/>
          <w:sz w:val="26"/>
          <w:szCs w:val="26"/>
        </w:rPr>
        <w:t>В</w:t>
      </w:r>
      <w:proofErr w:type="gramEnd"/>
      <w:r w:rsidRPr="00570837">
        <w:rPr>
          <w:rFonts w:ascii="Times New Roman" w:hAnsi="Times New Roman"/>
          <w:color w:val="000000"/>
          <w:sz w:val="26"/>
          <w:szCs w:val="26"/>
        </w:rPr>
        <w:t xml:space="preserve">  </w:t>
      </w:r>
    </w:p>
    <w:p w:rsidR="00041906" w:rsidRPr="00570837" w:rsidRDefault="00041906" w:rsidP="00041906">
      <w:pPr>
        <w:tabs>
          <w:tab w:val="left" w:pos="851"/>
        </w:tabs>
        <w:suppressAutoHyphens/>
        <w:spacing w:after="0" w:line="200" w:lineRule="atLeast"/>
        <w:ind w:left="283"/>
        <w:rPr>
          <w:rFonts w:ascii="Times New Roman" w:hAnsi="Times New Roman"/>
          <w:color w:val="000000"/>
          <w:sz w:val="26"/>
          <w:szCs w:val="26"/>
        </w:rPr>
      </w:pPr>
      <w:r w:rsidRPr="00570837">
        <w:rPr>
          <w:rFonts w:ascii="Times New Roman" w:hAnsi="Times New Roman"/>
          <w:color w:val="000000"/>
          <w:sz w:val="26"/>
          <w:szCs w:val="26"/>
        </w:rPr>
        <w:t xml:space="preserve">        </w:t>
      </w:r>
      <w:r>
        <w:rPr>
          <w:rFonts w:ascii="Times New Roman" w:hAnsi="Times New Roman"/>
          <w:color w:val="000000"/>
          <w:sz w:val="26"/>
          <w:szCs w:val="26"/>
        </w:rPr>
        <w:t xml:space="preserve"> </w:t>
      </w:r>
      <w:proofErr w:type="gramStart"/>
      <w:r w:rsidRPr="00570837">
        <w:rPr>
          <w:rFonts w:ascii="Times New Roman" w:hAnsi="Times New Roman"/>
          <w:color w:val="000000"/>
          <w:sz w:val="26"/>
          <w:szCs w:val="26"/>
        </w:rPr>
        <w:t>ИСХОДЕ</w:t>
      </w:r>
      <w:proofErr w:type="gramEnd"/>
      <w:r w:rsidRPr="00570837">
        <w:rPr>
          <w:rFonts w:ascii="Times New Roman" w:hAnsi="Times New Roman"/>
          <w:color w:val="000000"/>
          <w:sz w:val="26"/>
          <w:szCs w:val="26"/>
        </w:rPr>
        <w:t xml:space="preserve"> ПОРОК СЕРДЦА</w:t>
      </w:r>
    </w:p>
    <w:p w:rsidR="00041906" w:rsidRPr="00570837" w:rsidRDefault="00041906" w:rsidP="00041906">
      <w:pPr>
        <w:pStyle w:val="ab"/>
        <w:numPr>
          <w:ilvl w:val="0"/>
          <w:numId w:val="187"/>
        </w:numPr>
        <w:suppressAutoHyphens/>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атеросклероз</w:t>
      </w:r>
      <w:r>
        <w:rPr>
          <w:rFonts w:ascii="Times New Roman" w:hAnsi="Times New Roman"/>
          <w:color w:val="000000"/>
          <w:sz w:val="28"/>
          <w:szCs w:val="28"/>
          <w:lang w:eastAsia="en-US"/>
        </w:rPr>
        <w:t xml:space="preserve"> аорты</w:t>
      </w:r>
    </w:p>
    <w:p w:rsidR="00041906" w:rsidRPr="00570837" w:rsidRDefault="00041906" w:rsidP="00041906">
      <w:pPr>
        <w:pStyle w:val="ab"/>
        <w:numPr>
          <w:ilvl w:val="0"/>
          <w:numId w:val="187"/>
        </w:numPr>
        <w:suppressAutoHyphens/>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эндокардит</w:t>
      </w:r>
    </w:p>
    <w:p w:rsidR="00041906" w:rsidRPr="00570837" w:rsidRDefault="00041906" w:rsidP="00041906">
      <w:pPr>
        <w:pStyle w:val="ab"/>
        <w:numPr>
          <w:ilvl w:val="0"/>
          <w:numId w:val="187"/>
        </w:numPr>
        <w:suppressAutoHyphens/>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гипертрофия сердца</w:t>
      </w:r>
    </w:p>
    <w:p w:rsidR="00041906" w:rsidRPr="00570837" w:rsidRDefault="00041906" w:rsidP="00041906">
      <w:pPr>
        <w:pStyle w:val="ab"/>
        <w:numPr>
          <w:ilvl w:val="0"/>
          <w:numId w:val="187"/>
        </w:numPr>
        <w:suppressAutoHyphens/>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острая сердечная недостаточность</w:t>
      </w:r>
    </w:p>
    <w:p w:rsidR="00041906" w:rsidRPr="00570837" w:rsidRDefault="00041906" w:rsidP="00041906">
      <w:pPr>
        <w:pStyle w:val="ab"/>
        <w:numPr>
          <w:ilvl w:val="0"/>
          <w:numId w:val="187"/>
        </w:numPr>
        <w:suppressAutoHyphens/>
        <w:spacing w:after="0" w:line="200" w:lineRule="atLeast"/>
        <w:ind w:left="2061"/>
        <w:rPr>
          <w:rFonts w:ascii="Times New Roman" w:hAnsi="Times New Roman"/>
          <w:color w:val="000000"/>
          <w:sz w:val="28"/>
          <w:szCs w:val="28"/>
          <w:lang w:eastAsia="en-US"/>
        </w:rPr>
      </w:pPr>
      <w:r w:rsidRPr="00570837">
        <w:rPr>
          <w:rFonts w:ascii="Times New Roman" w:hAnsi="Times New Roman"/>
          <w:color w:val="000000"/>
          <w:sz w:val="28"/>
          <w:szCs w:val="28"/>
          <w:lang w:eastAsia="en-US"/>
        </w:rPr>
        <w:t>хроническая сердечная недостаточность</w:t>
      </w:r>
    </w:p>
    <w:p w:rsidR="00041906" w:rsidRPr="005C7193" w:rsidRDefault="00041906" w:rsidP="00041906">
      <w:pPr>
        <w:suppressAutoHyphens/>
        <w:spacing w:after="0" w:line="200" w:lineRule="atLeast"/>
        <w:rPr>
          <w:rFonts w:ascii="Times New Roman" w:hAnsi="Times New Roman"/>
          <w:i/>
          <w:sz w:val="16"/>
          <w:szCs w:val="16"/>
        </w:rPr>
      </w:pPr>
    </w:p>
    <w:p w:rsidR="00041906" w:rsidRDefault="00041906" w:rsidP="00041906">
      <w:pPr>
        <w:suppressAutoHyphens/>
        <w:spacing w:after="0" w:line="200" w:lineRule="atLeast"/>
        <w:rPr>
          <w:rFonts w:ascii="Times New Roman" w:hAnsi="Times New Roman"/>
          <w:i/>
          <w:sz w:val="28"/>
          <w:szCs w:val="28"/>
        </w:rPr>
      </w:pPr>
      <w:r>
        <w:rPr>
          <w:rFonts w:ascii="Times New Roman" w:hAnsi="Times New Roman"/>
          <w:i/>
          <w:sz w:val="28"/>
          <w:szCs w:val="28"/>
        </w:rPr>
        <w:t xml:space="preserve">                     Задание. Выберите несколько правильных ответов</w:t>
      </w:r>
    </w:p>
    <w:p w:rsidR="00041906" w:rsidRPr="005C7193" w:rsidRDefault="00041906" w:rsidP="00041906">
      <w:pPr>
        <w:suppressAutoHyphens/>
        <w:spacing w:after="0" w:line="200" w:lineRule="atLeast"/>
        <w:rPr>
          <w:rFonts w:ascii="Times New Roman" w:hAnsi="Times New Roman"/>
          <w:i/>
          <w:sz w:val="14"/>
          <w:szCs w:val="14"/>
        </w:rPr>
      </w:pPr>
    </w:p>
    <w:p w:rsidR="00041906" w:rsidRPr="00CB5A98" w:rsidRDefault="00041906" w:rsidP="00041906">
      <w:pPr>
        <w:tabs>
          <w:tab w:val="left" w:pos="567"/>
          <w:tab w:val="left" w:pos="851"/>
          <w:tab w:val="left" w:pos="993"/>
        </w:tabs>
        <w:spacing w:after="0" w:line="200" w:lineRule="atLeast"/>
        <w:ind w:left="397"/>
        <w:rPr>
          <w:rFonts w:ascii="Times New Roman" w:hAnsi="Times New Roman"/>
          <w:caps/>
          <w:sz w:val="26"/>
          <w:szCs w:val="26"/>
        </w:rPr>
      </w:pPr>
      <w:r>
        <w:rPr>
          <w:rFonts w:ascii="Times New Roman" w:hAnsi="Times New Roman"/>
          <w:sz w:val="26"/>
          <w:szCs w:val="26"/>
        </w:rPr>
        <w:t>5</w:t>
      </w:r>
      <w:r w:rsidRPr="00CB5A98">
        <w:rPr>
          <w:rFonts w:ascii="Times New Roman" w:hAnsi="Times New Roman"/>
          <w:sz w:val="26"/>
          <w:szCs w:val="26"/>
        </w:rPr>
        <w:t xml:space="preserve">.   </w:t>
      </w:r>
      <w:r>
        <w:rPr>
          <w:rFonts w:ascii="Times New Roman" w:hAnsi="Times New Roman"/>
          <w:sz w:val="26"/>
          <w:szCs w:val="26"/>
        </w:rPr>
        <w:t xml:space="preserve"> </w:t>
      </w:r>
      <w:r w:rsidRPr="00CB5A98">
        <w:rPr>
          <w:rFonts w:ascii="Times New Roman" w:hAnsi="Times New Roman"/>
          <w:caps/>
          <w:sz w:val="26"/>
          <w:szCs w:val="26"/>
        </w:rPr>
        <w:t>ВИДЫ ревматиЧЕСКИХ эндокардитОВ</w:t>
      </w:r>
    </w:p>
    <w:p w:rsidR="00041906" w:rsidRPr="00DB67E2" w:rsidRDefault="00041906" w:rsidP="00041906">
      <w:pPr>
        <w:numPr>
          <w:ilvl w:val="0"/>
          <w:numId w:val="188"/>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 xml:space="preserve">диффузный (вальвулит Талалаева) </w:t>
      </w:r>
    </w:p>
    <w:p w:rsidR="00041906" w:rsidRPr="00DB67E2" w:rsidRDefault="00041906" w:rsidP="00041906">
      <w:pPr>
        <w:numPr>
          <w:ilvl w:val="0"/>
          <w:numId w:val="188"/>
        </w:numPr>
        <w:tabs>
          <w:tab w:val="left" w:pos="851"/>
          <w:tab w:val="left" w:pos="993"/>
        </w:tabs>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lastRenderedPageBreak/>
        <w:t xml:space="preserve">острый бородавчатый </w:t>
      </w:r>
    </w:p>
    <w:p w:rsidR="00041906" w:rsidRPr="00DB67E2" w:rsidRDefault="00041906" w:rsidP="00041906">
      <w:pPr>
        <w:numPr>
          <w:ilvl w:val="0"/>
          <w:numId w:val="188"/>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возвратно бородавчатый</w:t>
      </w:r>
    </w:p>
    <w:p w:rsidR="00041906" w:rsidRPr="00DB67E2" w:rsidRDefault="00041906" w:rsidP="00041906">
      <w:pPr>
        <w:numPr>
          <w:ilvl w:val="0"/>
          <w:numId w:val="188"/>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тромбо-язвенный</w:t>
      </w:r>
    </w:p>
    <w:p w:rsidR="00041906" w:rsidRPr="00DB67E2" w:rsidRDefault="00041906" w:rsidP="00041906">
      <w:pPr>
        <w:numPr>
          <w:ilvl w:val="0"/>
          <w:numId w:val="188"/>
        </w:numPr>
        <w:suppressAutoHyphens/>
        <w:spacing w:after="0" w:line="200" w:lineRule="atLeast"/>
        <w:ind w:left="2061"/>
        <w:rPr>
          <w:rFonts w:ascii="Times New Roman" w:hAnsi="Times New Roman"/>
          <w:color w:val="000000"/>
          <w:sz w:val="28"/>
          <w:szCs w:val="28"/>
        </w:rPr>
      </w:pPr>
      <w:r w:rsidRPr="00DB67E2">
        <w:rPr>
          <w:rFonts w:ascii="Times New Roman" w:hAnsi="Times New Roman"/>
          <w:color w:val="000000"/>
          <w:sz w:val="28"/>
          <w:szCs w:val="28"/>
        </w:rPr>
        <w:t>фибропластический</w:t>
      </w:r>
    </w:p>
    <w:p w:rsidR="00041906" w:rsidRPr="005C7193" w:rsidRDefault="00041906" w:rsidP="00041906">
      <w:pPr>
        <w:suppressAutoHyphens/>
        <w:spacing w:after="0" w:line="200" w:lineRule="atLeast"/>
        <w:rPr>
          <w:rFonts w:ascii="Times New Roman" w:hAnsi="Times New Roman"/>
          <w:color w:val="000000"/>
          <w:sz w:val="16"/>
          <w:szCs w:val="16"/>
        </w:rPr>
      </w:pPr>
    </w:p>
    <w:p w:rsidR="00041906" w:rsidRPr="00DB67E2" w:rsidRDefault="00041906" w:rsidP="00041906">
      <w:pPr>
        <w:tabs>
          <w:tab w:val="left" w:pos="851"/>
        </w:tabs>
        <w:suppressAutoHyphens/>
        <w:spacing w:after="0" w:line="200" w:lineRule="atLeast"/>
        <w:ind w:left="397"/>
        <w:rPr>
          <w:rFonts w:ascii="Times New Roman" w:hAnsi="Times New Roman"/>
          <w:color w:val="000000"/>
          <w:sz w:val="26"/>
          <w:szCs w:val="26"/>
        </w:rPr>
      </w:pPr>
      <w:r>
        <w:rPr>
          <w:rFonts w:ascii="Times New Roman" w:hAnsi="Times New Roman"/>
          <w:color w:val="000000"/>
          <w:sz w:val="26"/>
          <w:szCs w:val="26"/>
        </w:rPr>
        <w:t>6</w:t>
      </w:r>
      <w:r w:rsidRPr="00DB67E2">
        <w:rPr>
          <w:rFonts w:ascii="Times New Roman" w:hAnsi="Times New Roman"/>
          <w:color w:val="000000"/>
          <w:sz w:val="26"/>
          <w:szCs w:val="26"/>
        </w:rPr>
        <w:t xml:space="preserve">.   </w:t>
      </w:r>
      <w:r>
        <w:rPr>
          <w:rFonts w:ascii="Times New Roman" w:hAnsi="Times New Roman"/>
          <w:color w:val="000000"/>
          <w:sz w:val="26"/>
          <w:szCs w:val="26"/>
        </w:rPr>
        <w:t xml:space="preserve"> </w:t>
      </w:r>
      <w:r w:rsidRPr="00DB67E2">
        <w:rPr>
          <w:rFonts w:ascii="Times New Roman" w:hAnsi="Times New Roman"/>
          <w:color w:val="000000"/>
          <w:sz w:val="26"/>
          <w:szCs w:val="26"/>
        </w:rPr>
        <w:t>ВИДЫ РЕВМАТИЧЕСКИХ МИОКАРДИТОВ</w:t>
      </w:r>
    </w:p>
    <w:p w:rsidR="00041906" w:rsidRPr="00DB67E2" w:rsidRDefault="00041906" w:rsidP="00041906">
      <w:pPr>
        <w:pStyle w:val="ab"/>
        <w:numPr>
          <w:ilvl w:val="0"/>
          <w:numId w:val="189"/>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узелковый продуктивный</w:t>
      </w:r>
    </w:p>
    <w:p w:rsidR="00041906" w:rsidRPr="00DB67E2" w:rsidRDefault="00041906" w:rsidP="00041906">
      <w:pPr>
        <w:pStyle w:val="ab"/>
        <w:numPr>
          <w:ilvl w:val="0"/>
          <w:numId w:val="189"/>
        </w:numPr>
        <w:suppressAutoHyphens/>
        <w:spacing w:after="0" w:line="200" w:lineRule="atLeast"/>
        <w:ind w:left="2061"/>
        <w:rPr>
          <w:rFonts w:ascii="Times New Roman" w:hAnsi="Times New Roman"/>
          <w:color w:val="000000"/>
          <w:sz w:val="28"/>
          <w:szCs w:val="28"/>
          <w:lang w:eastAsia="en-US"/>
        </w:rPr>
      </w:pPr>
      <w:r>
        <w:rPr>
          <w:rFonts w:ascii="Times New Roman" w:hAnsi="Times New Roman"/>
          <w:color w:val="000000"/>
          <w:sz w:val="28"/>
          <w:szCs w:val="28"/>
          <w:lang w:eastAsia="en-US"/>
        </w:rPr>
        <w:t xml:space="preserve"> тромбо-язвенный</w:t>
      </w:r>
    </w:p>
    <w:p w:rsidR="00041906" w:rsidRPr="00DB67E2" w:rsidRDefault="00041906" w:rsidP="00041906">
      <w:pPr>
        <w:pStyle w:val="ab"/>
        <w:numPr>
          <w:ilvl w:val="0"/>
          <w:numId w:val="189"/>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очаговый экссудативный</w:t>
      </w:r>
    </w:p>
    <w:p w:rsidR="00041906" w:rsidRPr="00DB67E2" w:rsidRDefault="00041906" w:rsidP="00041906">
      <w:pPr>
        <w:pStyle w:val="ab"/>
        <w:numPr>
          <w:ilvl w:val="0"/>
          <w:numId w:val="189"/>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диффузный экссудативный</w:t>
      </w:r>
    </w:p>
    <w:p w:rsidR="00041906" w:rsidRDefault="00041906" w:rsidP="00041906">
      <w:pPr>
        <w:pStyle w:val="ab"/>
        <w:numPr>
          <w:ilvl w:val="0"/>
          <w:numId w:val="189"/>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токсический миокардит</w:t>
      </w:r>
    </w:p>
    <w:p w:rsidR="00041906" w:rsidRPr="005C7193" w:rsidRDefault="00041906" w:rsidP="00041906">
      <w:pPr>
        <w:pStyle w:val="ab"/>
        <w:suppressAutoHyphens/>
        <w:spacing w:after="0" w:line="200" w:lineRule="atLeast"/>
        <w:ind w:left="2061"/>
        <w:rPr>
          <w:rFonts w:ascii="Times New Roman" w:hAnsi="Times New Roman"/>
          <w:color w:val="000000"/>
          <w:sz w:val="16"/>
          <w:szCs w:val="16"/>
          <w:lang w:eastAsia="en-US"/>
        </w:rPr>
      </w:pPr>
    </w:p>
    <w:p w:rsidR="00041906" w:rsidRPr="00DF0CA9" w:rsidRDefault="00041906" w:rsidP="00041906">
      <w:pPr>
        <w:tabs>
          <w:tab w:val="left" w:pos="851"/>
        </w:tabs>
        <w:suppressAutoHyphens/>
        <w:spacing w:after="0" w:line="200" w:lineRule="atLeast"/>
        <w:ind w:left="397"/>
        <w:rPr>
          <w:rFonts w:ascii="Times New Roman" w:hAnsi="Times New Roman"/>
          <w:sz w:val="26"/>
          <w:szCs w:val="26"/>
        </w:rPr>
      </w:pPr>
      <w:r>
        <w:rPr>
          <w:rFonts w:ascii="Times New Roman" w:hAnsi="Times New Roman"/>
          <w:sz w:val="26"/>
          <w:szCs w:val="26"/>
        </w:rPr>
        <w:t>7</w:t>
      </w:r>
      <w:r w:rsidRPr="00DF0CA9">
        <w:rPr>
          <w:rFonts w:ascii="Times New Roman" w:hAnsi="Times New Roman"/>
          <w:sz w:val="26"/>
          <w:szCs w:val="26"/>
        </w:rPr>
        <w:t xml:space="preserve">.   </w:t>
      </w:r>
      <w:r>
        <w:rPr>
          <w:rFonts w:ascii="Times New Roman" w:hAnsi="Times New Roman"/>
          <w:sz w:val="26"/>
          <w:szCs w:val="26"/>
        </w:rPr>
        <w:t xml:space="preserve"> </w:t>
      </w:r>
      <w:r w:rsidRPr="00DF0CA9">
        <w:rPr>
          <w:rFonts w:ascii="Times New Roman" w:hAnsi="Times New Roman"/>
          <w:sz w:val="26"/>
          <w:szCs w:val="26"/>
        </w:rPr>
        <w:t>ПРИ РЕВМАТИЧЕСКИХ</w:t>
      </w:r>
      <w:r>
        <w:rPr>
          <w:rFonts w:ascii="Times New Roman" w:hAnsi="Times New Roman"/>
          <w:sz w:val="26"/>
          <w:szCs w:val="26"/>
        </w:rPr>
        <w:t xml:space="preserve"> </w:t>
      </w:r>
      <w:r w:rsidRPr="00DF0CA9">
        <w:rPr>
          <w:rFonts w:ascii="Times New Roman" w:hAnsi="Times New Roman"/>
          <w:sz w:val="26"/>
          <w:szCs w:val="26"/>
        </w:rPr>
        <w:t>ВАСКУЛИТАХ ПОРАЖАЮТСЯ</w:t>
      </w:r>
    </w:p>
    <w:p w:rsidR="00041906" w:rsidRDefault="00041906" w:rsidP="00041906">
      <w:pPr>
        <w:pStyle w:val="ab"/>
        <w:numPr>
          <w:ilvl w:val="0"/>
          <w:numId w:val="190"/>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крупные артерии эластического типа</w:t>
      </w:r>
    </w:p>
    <w:p w:rsidR="00041906" w:rsidRDefault="00041906" w:rsidP="00041906">
      <w:pPr>
        <w:pStyle w:val="ab"/>
        <w:numPr>
          <w:ilvl w:val="0"/>
          <w:numId w:val="190"/>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коронарные артерии</w:t>
      </w:r>
    </w:p>
    <w:p w:rsidR="00041906" w:rsidRDefault="00041906" w:rsidP="00041906">
      <w:pPr>
        <w:pStyle w:val="ab"/>
        <w:numPr>
          <w:ilvl w:val="0"/>
          <w:numId w:val="190"/>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мелкие внутриорганные артерии</w:t>
      </w:r>
    </w:p>
    <w:p w:rsidR="00041906" w:rsidRDefault="00041906" w:rsidP="00041906">
      <w:pPr>
        <w:pStyle w:val="ab"/>
        <w:numPr>
          <w:ilvl w:val="0"/>
          <w:numId w:val="190"/>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артериолы</w:t>
      </w:r>
    </w:p>
    <w:p w:rsidR="00041906" w:rsidRDefault="00041906" w:rsidP="00041906">
      <w:pPr>
        <w:pStyle w:val="ab"/>
        <w:numPr>
          <w:ilvl w:val="0"/>
          <w:numId w:val="190"/>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капилляры</w:t>
      </w:r>
    </w:p>
    <w:p w:rsidR="00041906" w:rsidRPr="005C7193" w:rsidRDefault="00041906" w:rsidP="00041906">
      <w:pPr>
        <w:pStyle w:val="ab"/>
        <w:suppressAutoHyphens/>
        <w:spacing w:after="0" w:line="200" w:lineRule="atLeast"/>
        <w:ind w:left="0"/>
        <w:rPr>
          <w:rFonts w:ascii="Times New Roman" w:hAnsi="Times New Roman"/>
          <w:sz w:val="16"/>
          <w:szCs w:val="16"/>
          <w:lang w:eastAsia="en-US"/>
        </w:rPr>
      </w:pPr>
    </w:p>
    <w:p w:rsidR="00041906" w:rsidRPr="00DB67E2" w:rsidRDefault="00041906" w:rsidP="00041906">
      <w:pPr>
        <w:tabs>
          <w:tab w:val="left" w:pos="851"/>
        </w:tabs>
        <w:suppressAutoHyphens/>
        <w:spacing w:after="0" w:line="200" w:lineRule="atLeast"/>
        <w:ind w:left="397"/>
        <w:rPr>
          <w:rFonts w:ascii="Times New Roman" w:hAnsi="Times New Roman"/>
          <w:color w:val="000000"/>
          <w:sz w:val="26"/>
          <w:szCs w:val="26"/>
        </w:rPr>
      </w:pPr>
      <w:r>
        <w:rPr>
          <w:rFonts w:ascii="Times New Roman" w:hAnsi="Times New Roman"/>
          <w:color w:val="000000"/>
          <w:sz w:val="26"/>
          <w:szCs w:val="26"/>
        </w:rPr>
        <w:t>8</w:t>
      </w:r>
      <w:r w:rsidRPr="00DB67E2">
        <w:rPr>
          <w:rFonts w:ascii="Times New Roman" w:hAnsi="Times New Roman"/>
          <w:color w:val="000000"/>
          <w:sz w:val="26"/>
          <w:szCs w:val="26"/>
        </w:rPr>
        <w:t xml:space="preserve">.   </w:t>
      </w:r>
      <w:r>
        <w:rPr>
          <w:rFonts w:ascii="Times New Roman" w:hAnsi="Times New Roman"/>
          <w:color w:val="000000"/>
          <w:sz w:val="26"/>
          <w:szCs w:val="26"/>
        </w:rPr>
        <w:t xml:space="preserve"> </w:t>
      </w:r>
      <w:r w:rsidRPr="00DB67E2">
        <w:rPr>
          <w:rFonts w:ascii="Times New Roman" w:hAnsi="Times New Roman"/>
          <w:color w:val="000000"/>
          <w:sz w:val="26"/>
          <w:szCs w:val="26"/>
        </w:rPr>
        <w:t>МОРФОЛОГИЧЕСКИЕ ИЗМЕНЕНИЯ СУСТАВОВ ПРИ РЕВМАТИЗМЕ</w:t>
      </w:r>
    </w:p>
    <w:p w:rsidR="00041906" w:rsidRPr="00DB67E2" w:rsidRDefault="00041906" w:rsidP="00041906">
      <w:pPr>
        <w:pStyle w:val="ab"/>
        <w:numPr>
          <w:ilvl w:val="0"/>
          <w:numId w:val="191"/>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экссудат в полости сустава</w:t>
      </w:r>
    </w:p>
    <w:p w:rsidR="00041906" w:rsidRPr="00DB67E2" w:rsidRDefault="00041906" w:rsidP="00041906">
      <w:pPr>
        <w:pStyle w:val="ab"/>
        <w:numPr>
          <w:ilvl w:val="0"/>
          <w:numId w:val="191"/>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мукоидное</w:t>
      </w:r>
      <w:r>
        <w:rPr>
          <w:rFonts w:ascii="Times New Roman" w:hAnsi="Times New Roman"/>
          <w:color w:val="000000"/>
          <w:sz w:val="28"/>
          <w:szCs w:val="28"/>
          <w:lang w:eastAsia="en-US"/>
        </w:rPr>
        <w:t xml:space="preserve"> набухание соединительной ткани суставов</w:t>
      </w:r>
    </w:p>
    <w:p w:rsidR="00041906" w:rsidRPr="00DB67E2" w:rsidRDefault="00041906" w:rsidP="00041906">
      <w:pPr>
        <w:pStyle w:val="ab"/>
        <w:numPr>
          <w:ilvl w:val="0"/>
          <w:numId w:val="191"/>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разрушение хряща, суставной поверхности</w:t>
      </w:r>
    </w:p>
    <w:p w:rsidR="00041906" w:rsidRPr="00DB67E2" w:rsidRDefault="00041906" w:rsidP="00041906">
      <w:pPr>
        <w:pStyle w:val="ab"/>
        <w:numPr>
          <w:ilvl w:val="0"/>
          <w:numId w:val="191"/>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в исходе деформация и нарушение функции</w:t>
      </w:r>
    </w:p>
    <w:p w:rsidR="00041906" w:rsidRPr="00156B4B" w:rsidRDefault="00041906" w:rsidP="00041906">
      <w:pPr>
        <w:pStyle w:val="ab"/>
        <w:numPr>
          <w:ilvl w:val="0"/>
          <w:numId w:val="191"/>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в исходе восстановление структуры и функции</w:t>
      </w:r>
    </w:p>
    <w:p w:rsidR="00041906" w:rsidRPr="005C7193" w:rsidRDefault="00041906" w:rsidP="00041906">
      <w:pPr>
        <w:suppressAutoHyphens/>
        <w:spacing w:after="0" w:line="200" w:lineRule="atLeast"/>
        <w:rPr>
          <w:rFonts w:ascii="Times New Roman" w:hAnsi="Times New Roman"/>
          <w:color w:val="000000"/>
          <w:sz w:val="16"/>
          <w:szCs w:val="16"/>
        </w:rPr>
      </w:pPr>
    </w:p>
    <w:p w:rsidR="00041906" w:rsidRPr="00DB67E2" w:rsidRDefault="00041906" w:rsidP="00041906">
      <w:pPr>
        <w:tabs>
          <w:tab w:val="left" w:pos="851"/>
        </w:tabs>
        <w:suppressAutoHyphens/>
        <w:spacing w:after="0" w:line="200" w:lineRule="atLeast"/>
        <w:ind w:left="397"/>
        <w:rPr>
          <w:rFonts w:ascii="Times New Roman" w:hAnsi="Times New Roman"/>
          <w:color w:val="000000"/>
          <w:sz w:val="26"/>
          <w:szCs w:val="26"/>
        </w:rPr>
      </w:pPr>
      <w:r>
        <w:rPr>
          <w:rFonts w:ascii="Times New Roman" w:hAnsi="Times New Roman"/>
          <w:color w:val="000000"/>
          <w:sz w:val="26"/>
          <w:szCs w:val="26"/>
        </w:rPr>
        <w:t>9</w:t>
      </w:r>
      <w:r w:rsidRPr="00DB67E2">
        <w:rPr>
          <w:rFonts w:ascii="Times New Roman" w:hAnsi="Times New Roman"/>
          <w:color w:val="000000"/>
          <w:sz w:val="26"/>
          <w:szCs w:val="26"/>
        </w:rPr>
        <w:t xml:space="preserve">.   </w:t>
      </w:r>
      <w:r>
        <w:rPr>
          <w:rFonts w:ascii="Times New Roman" w:hAnsi="Times New Roman"/>
          <w:color w:val="000000"/>
          <w:sz w:val="26"/>
          <w:szCs w:val="26"/>
        </w:rPr>
        <w:t xml:space="preserve"> </w:t>
      </w:r>
      <w:r w:rsidRPr="00DB67E2">
        <w:rPr>
          <w:rFonts w:ascii="Times New Roman" w:hAnsi="Times New Roman"/>
          <w:color w:val="000000"/>
          <w:sz w:val="26"/>
          <w:szCs w:val="26"/>
        </w:rPr>
        <w:t xml:space="preserve">МОРФОЛОГИЧЕСКИЕ ИЗМЕНЕНИЯ СТВОРОК КЛАПАНА </w:t>
      </w:r>
      <w:proofErr w:type="gramStart"/>
      <w:r w:rsidRPr="00DB67E2">
        <w:rPr>
          <w:rFonts w:ascii="Times New Roman" w:hAnsi="Times New Roman"/>
          <w:color w:val="000000"/>
          <w:sz w:val="26"/>
          <w:szCs w:val="26"/>
        </w:rPr>
        <w:t>ПРИ</w:t>
      </w:r>
      <w:proofErr w:type="gramEnd"/>
      <w:r w:rsidRPr="00DB67E2">
        <w:rPr>
          <w:rFonts w:ascii="Times New Roman" w:hAnsi="Times New Roman"/>
          <w:color w:val="000000"/>
          <w:sz w:val="26"/>
          <w:szCs w:val="26"/>
        </w:rPr>
        <w:t xml:space="preserve"> </w:t>
      </w:r>
    </w:p>
    <w:p w:rsidR="00041906" w:rsidRPr="00DB67E2" w:rsidRDefault="00041906" w:rsidP="00041906">
      <w:pPr>
        <w:tabs>
          <w:tab w:val="left" w:pos="709"/>
          <w:tab w:val="left" w:pos="851"/>
        </w:tabs>
        <w:suppressAutoHyphens/>
        <w:spacing w:after="0" w:line="200" w:lineRule="atLeast"/>
        <w:rPr>
          <w:rFonts w:ascii="Times New Roman" w:hAnsi="Times New Roman"/>
          <w:color w:val="000000"/>
          <w:sz w:val="26"/>
          <w:szCs w:val="26"/>
        </w:rPr>
      </w:pPr>
      <w:r w:rsidRPr="00DB67E2">
        <w:rPr>
          <w:rFonts w:ascii="Times New Roman" w:hAnsi="Times New Roman"/>
          <w:color w:val="000000"/>
          <w:sz w:val="26"/>
          <w:szCs w:val="26"/>
        </w:rPr>
        <w:t xml:space="preserve">             РЕВМАТИЧЕСКОМ </w:t>
      </w:r>
      <w:proofErr w:type="gramStart"/>
      <w:r w:rsidRPr="00DB67E2">
        <w:rPr>
          <w:rFonts w:ascii="Times New Roman" w:hAnsi="Times New Roman"/>
          <w:color w:val="000000"/>
          <w:sz w:val="26"/>
          <w:szCs w:val="26"/>
        </w:rPr>
        <w:t>ПОРОКЕ</w:t>
      </w:r>
      <w:proofErr w:type="gramEnd"/>
      <w:r w:rsidRPr="00DB67E2">
        <w:rPr>
          <w:rFonts w:ascii="Times New Roman" w:hAnsi="Times New Roman"/>
          <w:color w:val="000000"/>
          <w:sz w:val="26"/>
          <w:szCs w:val="26"/>
        </w:rPr>
        <w:t xml:space="preserve"> СЕРДЦА</w:t>
      </w:r>
    </w:p>
    <w:p w:rsidR="00041906" w:rsidRPr="00DB67E2" w:rsidRDefault="00041906" w:rsidP="00041906">
      <w:pPr>
        <w:pStyle w:val="ab"/>
        <w:numPr>
          <w:ilvl w:val="0"/>
          <w:numId w:val="192"/>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мукоидное набухание</w:t>
      </w:r>
    </w:p>
    <w:p w:rsidR="00041906" w:rsidRPr="00DB67E2" w:rsidRDefault="00041906" w:rsidP="00041906">
      <w:pPr>
        <w:pStyle w:val="ab"/>
        <w:numPr>
          <w:ilvl w:val="0"/>
          <w:numId w:val="192"/>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фибриноидное набухание</w:t>
      </w:r>
    </w:p>
    <w:p w:rsidR="00041906" w:rsidRPr="00DB67E2" w:rsidRDefault="00041906" w:rsidP="00041906">
      <w:pPr>
        <w:pStyle w:val="ab"/>
        <w:numPr>
          <w:ilvl w:val="0"/>
          <w:numId w:val="192"/>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склероз</w:t>
      </w:r>
    </w:p>
    <w:p w:rsidR="00041906" w:rsidRPr="00DB67E2" w:rsidRDefault="00041906" w:rsidP="00041906">
      <w:pPr>
        <w:pStyle w:val="ab"/>
        <w:numPr>
          <w:ilvl w:val="0"/>
          <w:numId w:val="192"/>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гиалиноз</w:t>
      </w:r>
    </w:p>
    <w:p w:rsidR="00041906" w:rsidRPr="00DB67E2" w:rsidRDefault="00041906" w:rsidP="00041906">
      <w:pPr>
        <w:pStyle w:val="ab"/>
        <w:numPr>
          <w:ilvl w:val="0"/>
          <w:numId w:val="192"/>
        </w:numPr>
        <w:suppressAutoHyphens/>
        <w:spacing w:after="0" w:line="200" w:lineRule="atLeast"/>
        <w:ind w:left="2061"/>
        <w:rPr>
          <w:rFonts w:ascii="Times New Roman" w:hAnsi="Times New Roman"/>
          <w:color w:val="000000"/>
          <w:sz w:val="28"/>
          <w:szCs w:val="28"/>
          <w:lang w:eastAsia="en-US"/>
        </w:rPr>
      </w:pPr>
      <w:r w:rsidRPr="00DB67E2">
        <w:rPr>
          <w:rFonts w:ascii="Times New Roman" w:hAnsi="Times New Roman"/>
          <w:color w:val="000000"/>
          <w:sz w:val="28"/>
          <w:szCs w:val="28"/>
          <w:lang w:eastAsia="en-US"/>
        </w:rPr>
        <w:t>петрификация</w:t>
      </w:r>
    </w:p>
    <w:p w:rsidR="00041906" w:rsidRPr="005C7193" w:rsidRDefault="00041906" w:rsidP="00041906">
      <w:pPr>
        <w:suppressAutoHyphens/>
        <w:spacing w:after="0" w:line="200" w:lineRule="atLeast"/>
        <w:rPr>
          <w:rFonts w:ascii="Times New Roman" w:hAnsi="Times New Roman"/>
          <w:color w:val="000000"/>
          <w:sz w:val="16"/>
          <w:szCs w:val="16"/>
        </w:rPr>
      </w:pPr>
    </w:p>
    <w:p w:rsidR="00041906" w:rsidRPr="00DB67E2" w:rsidRDefault="00041906" w:rsidP="00041906">
      <w:pPr>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10</w:t>
      </w:r>
      <w:r w:rsidRPr="00DB67E2">
        <w:rPr>
          <w:rFonts w:ascii="Times New Roman" w:hAnsi="Times New Roman"/>
          <w:color w:val="000000"/>
          <w:sz w:val="26"/>
          <w:szCs w:val="26"/>
        </w:rPr>
        <w:t xml:space="preserve">.   </w:t>
      </w:r>
      <w:r>
        <w:rPr>
          <w:rFonts w:ascii="Times New Roman" w:hAnsi="Times New Roman"/>
          <w:color w:val="000000"/>
          <w:sz w:val="26"/>
          <w:szCs w:val="26"/>
        </w:rPr>
        <w:t xml:space="preserve"> </w:t>
      </w:r>
      <w:r w:rsidRPr="00DB67E2">
        <w:rPr>
          <w:rFonts w:ascii="Times New Roman" w:hAnsi="Times New Roman"/>
          <w:color w:val="000000"/>
          <w:sz w:val="26"/>
          <w:szCs w:val="26"/>
        </w:rPr>
        <w:t>ПРИЧИНЫ СМЕРТИ ПРИ ПРИОБРЕТЕННЫХ ПОРОКАХ СЕРДЦА</w:t>
      </w:r>
    </w:p>
    <w:p w:rsidR="00041906" w:rsidRDefault="00041906" w:rsidP="00041906">
      <w:pPr>
        <w:pStyle w:val="ab"/>
        <w:numPr>
          <w:ilvl w:val="0"/>
          <w:numId w:val="193"/>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острая сердечная недостаточность</w:t>
      </w:r>
    </w:p>
    <w:p w:rsidR="00041906" w:rsidRDefault="00041906" w:rsidP="00041906">
      <w:pPr>
        <w:pStyle w:val="ab"/>
        <w:numPr>
          <w:ilvl w:val="0"/>
          <w:numId w:val="193"/>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хроническая сердечная недостаточность</w:t>
      </w:r>
    </w:p>
    <w:p w:rsidR="00041906" w:rsidRDefault="00041906" w:rsidP="00041906">
      <w:pPr>
        <w:pStyle w:val="ab"/>
        <w:numPr>
          <w:ilvl w:val="0"/>
          <w:numId w:val="193"/>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паралич гипертрофированного сердца</w:t>
      </w:r>
    </w:p>
    <w:p w:rsidR="00041906" w:rsidRDefault="00041906" w:rsidP="00041906">
      <w:pPr>
        <w:pStyle w:val="ab"/>
        <w:numPr>
          <w:ilvl w:val="0"/>
          <w:numId w:val="193"/>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тромбоэмболия с инфарктом головного мозга</w:t>
      </w:r>
    </w:p>
    <w:p w:rsidR="00041906" w:rsidRPr="002B6546" w:rsidRDefault="00041906" w:rsidP="00041906">
      <w:pPr>
        <w:pStyle w:val="ab"/>
        <w:numPr>
          <w:ilvl w:val="0"/>
          <w:numId w:val="193"/>
        </w:numPr>
        <w:suppressAutoHyphens/>
        <w:spacing w:after="0" w:line="200" w:lineRule="atLeast"/>
        <w:ind w:left="2061"/>
        <w:rPr>
          <w:rFonts w:ascii="Times New Roman" w:hAnsi="Times New Roman"/>
          <w:sz w:val="28"/>
          <w:szCs w:val="28"/>
          <w:lang w:eastAsia="en-US"/>
        </w:rPr>
      </w:pPr>
      <w:r>
        <w:rPr>
          <w:rFonts w:ascii="Times New Roman" w:hAnsi="Times New Roman"/>
          <w:sz w:val="28"/>
          <w:szCs w:val="28"/>
          <w:lang w:eastAsia="en-US"/>
        </w:rPr>
        <w:t>тромбоэмболия легочной артерии</w:t>
      </w:r>
    </w:p>
    <w:p w:rsidR="00041906" w:rsidRPr="005C7193" w:rsidRDefault="00041906" w:rsidP="00041906">
      <w:pPr>
        <w:suppressAutoHyphens/>
        <w:spacing w:after="0" w:line="200" w:lineRule="atLeast"/>
        <w:rPr>
          <w:rFonts w:ascii="Times New Roman" w:hAnsi="Times New Roman"/>
          <w:sz w:val="16"/>
          <w:szCs w:val="16"/>
        </w:rPr>
      </w:pPr>
    </w:p>
    <w:p w:rsidR="00041906" w:rsidRDefault="00041906" w:rsidP="00041906">
      <w:pPr>
        <w:suppressAutoHyphens/>
        <w:spacing w:after="0" w:line="200" w:lineRule="atLeast"/>
        <w:rPr>
          <w:rFonts w:ascii="Times New Roman" w:hAnsi="Times New Roman"/>
          <w:i/>
          <w:sz w:val="28"/>
          <w:szCs w:val="28"/>
        </w:rPr>
      </w:pPr>
      <w:r w:rsidRPr="00982DD9">
        <w:rPr>
          <w:rFonts w:ascii="Times New Roman" w:hAnsi="Times New Roman"/>
          <w:i/>
          <w:sz w:val="28"/>
          <w:szCs w:val="28"/>
        </w:rPr>
        <w:t>Задание.</w:t>
      </w:r>
      <w:r>
        <w:rPr>
          <w:rFonts w:ascii="Times New Roman" w:hAnsi="Times New Roman"/>
          <w:b/>
          <w:i/>
          <w:sz w:val="28"/>
          <w:szCs w:val="28"/>
        </w:rPr>
        <w:t xml:space="preserve"> </w:t>
      </w:r>
      <w:r>
        <w:rPr>
          <w:rFonts w:ascii="Times New Roman" w:hAnsi="Times New Roman"/>
          <w:i/>
          <w:sz w:val="28"/>
          <w:szCs w:val="28"/>
        </w:rPr>
        <w:t xml:space="preserve"> Д</w:t>
      </w:r>
      <w:r w:rsidRPr="009B7DA5">
        <w:rPr>
          <w:rFonts w:ascii="Times New Roman" w:hAnsi="Times New Roman"/>
          <w:i/>
          <w:sz w:val="28"/>
          <w:szCs w:val="28"/>
        </w:rPr>
        <w:t>айте ответы на вопросы</w:t>
      </w:r>
    </w:p>
    <w:p w:rsidR="00041906" w:rsidRPr="00982DD9" w:rsidRDefault="00041906" w:rsidP="00041906">
      <w:pPr>
        <w:suppressAutoHyphens/>
        <w:spacing w:after="0" w:line="200" w:lineRule="atLeast"/>
        <w:jc w:val="both"/>
        <w:rPr>
          <w:rFonts w:ascii="Times New Roman" w:hAnsi="Times New Roman"/>
          <w:b/>
          <w:sz w:val="28"/>
          <w:szCs w:val="28"/>
        </w:rPr>
      </w:pPr>
      <w:r w:rsidRPr="00982DD9">
        <w:rPr>
          <w:rFonts w:ascii="Times New Roman" w:hAnsi="Times New Roman"/>
          <w:sz w:val="28"/>
          <w:szCs w:val="28"/>
        </w:rPr>
        <w:t xml:space="preserve">11. </w:t>
      </w:r>
      <w:r>
        <w:rPr>
          <w:rFonts w:ascii="Times New Roman" w:hAnsi="Times New Roman"/>
          <w:sz w:val="28"/>
          <w:szCs w:val="28"/>
        </w:rPr>
        <w:t>Перечислите типы ревматических васкулитов в зависимости от характера воспалительных реакций.</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   в) . . .</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12. Какие изменения в органах и тканях возникают  в связи с </w:t>
      </w:r>
      <w:proofErr w:type="gramStart"/>
      <w:r>
        <w:rPr>
          <w:rFonts w:ascii="Times New Roman" w:hAnsi="Times New Roman"/>
          <w:sz w:val="28"/>
          <w:szCs w:val="28"/>
        </w:rPr>
        <w:t>ревматическими</w:t>
      </w:r>
      <w:proofErr w:type="gramEnd"/>
      <w:r>
        <w:rPr>
          <w:rFonts w:ascii="Times New Roman" w:hAnsi="Times New Roman"/>
          <w:sz w:val="28"/>
          <w:szCs w:val="28"/>
        </w:rPr>
        <w:t xml:space="preserve"> васкулитами (осложнения васкулитов)?</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13. В каком органе ревматические васкулиты вызывают наиболее значимые и</w:t>
      </w:r>
      <w:r>
        <w:rPr>
          <w:rFonts w:ascii="Times New Roman" w:hAnsi="Times New Roman"/>
          <w:sz w:val="28"/>
          <w:szCs w:val="28"/>
        </w:rPr>
        <w:t>з</w:t>
      </w:r>
      <w:r>
        <w:rPr>
          <w:rFonts w:ascii="Times New Roman" w:hAnsi="Times New Roman"/>
          <w:sz w:val="28"/>
          <w:szCs w:val="28"/>
        </w:rPr>
        <w:t>менения?</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14</w:t>
      </w:r>
      <w:r>
        <w:rPr>
          <w:rFonts w:ascii="Times New Roman" w:hAnsi="Times New Roman"/>
          <w:i/>
          <w:sz w:val="28"/>
          <w:szCs w:val="28"/>
        </w:rPr>
        <w:t xml:space="preserve">. Задача. </w:t>
      </w:r>
      <w:r>
        <w:rPr>
          <w:rFonts w:ascii="Times New Roman" w:hAnsi="Times New Roman"/>
          <w:sz w:val="28"/>
          <w:szCs w:val="28"/>
        </w:rPr>
        <w:t>Больная 52-х лет длительное время страдала ревматизмом, перене</w:t>
      </w:r>
      <w:r>
        <w:rPr>
          <w:rFonts w:ascii="Times New Roman" w:hAnsi="Times New Roman"/>
          <w:sz w:val="28"/>
          <w:szCs w:val="28"/>
        </w:rPr>
        <w:t>с</w:t>
      </w:r>
      <w:r>
        <w:rPr>
          <w:rFonts w:ascii="Times New Roman" w:hAnsi="Times New Roman"/>
          <w:sz w:val="28"/>
          <w:szCs w:val="28"/>
        </w:rPr>
        <w:t>ла несколько обострений (атак) с развитием клапанного эндокардита. Длител</w:t>
      </w:r>
      <w:r>
        <w:rPr>
          <w:rFonts w:ascii="Times New Roman" w:hAnsi="Times New Roman"/>
          <w:sz w:val="28"/>
          <w:szCs w:val="28"/>
        </w:rPr>
        <w:t>ь</w:t>
      </w:r>
      <w:r>
        <w:rPr>
          <w:rFonts w:ascii="Times New Roman" w:hAnsi="Times New Roman"/>
          <w:sz w:val="28"/>
          <w:szCs w:val="28"/>
        </w:rPr>
        <w:t>ное время жила с ревматическим митральным пороком сердца, умерла в стадии декомпенсации от хронической сердечной недостаточности.</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1) Дайте определение порока сердца.</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а) . . .</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2) Дайте определение ревматического порока сердца.</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3) Перечислите микроскопические изменения створок митрального клапана при ревматическом пороке.</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    в) . . .    г) . . .</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4) Что такое стадия декомпенсации при пороке сердца?</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5) Какой вид нарушения кровообращения развивается в большом и малом кр</w:t>
      </w:r>
      <w:r>
        <w:rPr>
          <w:rFonts w:ascii="Times New Roman" w:hAnsi="Times New Roman"/>
          <w:sz w:val="28"/>
          <w:szCs w:val="28"/>
        </w:rPr>
        <w:t>у</w:t>
      </w:r>
      <w:r>
        <w:rPr>
          <w:rFonts w:ascii="Times New Roman" w:hAnsi="Times New Roman"/>
          <w:sz w:val="28"/>
          <w:szCs w:val="28"/>
        </w:rPr>
        <w:t>гах при декомпенсированном пороке сердца?</w:t>
      </w:r>
    </w:p>
    <w:p w:rsidR="00041906" w:rsidRDefault="00041906" w:rsidP="00041906">
      <w:pPr>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Pr="00681DFE" w:rsidRDefault="00041906" w:rsidP="00041906">
      <w:pPr>
        <w:spacing w:after="0" w:line="240" w:lineRule="auto"/>
        <w:jc w:val="both"/>
        <w:rPr>
          <w:rFonts w:ascii="Times New Roman" w:hAnsi="Times New Roman"/>
        </w:rPr>
      </w:pPr>
    </w:p>
    <w:p w:rsidR="00041906" w:rsidRDefault="00041906" w:rsidP="00041906">
      <w:pPr>
        <w:suppressAutoHyphens/>
        <w:spacing w:after="0" w:line="200" w:lineRule="atLeast"/>
        <w:rPr>
          <w:rFonts w:ascii="Times New Roman" w:hAnsi="Times New Roman"/>
          <w:b/>
          <w:sz w:val="28"/>
          <w:szCs w:val="28"/>
        </w:rPr>
      </w:pPr>
      <w:r>
        <w:rPr>
          <w:rFonts w:ascii="Times New Roman" w:hAnsi="Times New Roman"/>
          <w:b/>
          <w:sz w:val="28"/>
          <w:szCs w:val="28"/>
        </w:rPr>
        <w:t xml:space="preserve">                                                             </w:t>
      </w:r>
      <w:r w:rsidRPr="00C345E7">
        <w:rPr>
          <w:rFonts w:ascii="Times New Roman" w:hAnsi="Times New Roman"/>
          <w:b/>
          <w:sz w:val="28"/>
          <w:szCs w:val="28"/>
        </w:rPr>
        <w:t>Эталон</w:t>
      </w:r>
    </w:p>
    <w:p w:rsidR="00041906" w:rsidRDefault="00041906" w:rsidP="00041906">
      <w:pPr>
        <w:suppressAutoHyphens/>
        <w:spacing w:after="0" w:line="200" w:lineRule="atLeast"/>
        <w:rPr>
          <w:rFonts w:ascii="Times New Roman" w:hAnsi="Times New Roman"/>
          <w:b/>
          <w:sz w:val="28"/>
          <w:szCs w:val="28"/>
        </w:rPr>
      </w:pPr>
    </w:p>
    <w:p w:rsidR="00041906" w:rsidRDefault="00041906" w:rsidP="00041906">
      <w:pPr>
        <w:suppressAutoHyphens/>
        <w:spacing w:after="0" w:line="200" w:lineRule="atLeast"/>
        <w:rPr>
          <w:rFonts w:ascii="Times New Roman" w:hAnsi="Times New Roman"/>
          <w:sz w:val="26"/>
          <w:szCs w:val="26"/>
        </w:rPr>
        <w:sectPr w:rsidR="00041906" w:rsidSect="00570837">
          <w:type w:val="continuous"/>
          <w:pgSz w:w="11906" w:h="16838"/>
          <w:pgMar w:top="1134" w:right="1134" w:bottom="1134" w:left="1134" w:header="720" w:footer="720" w:gutter="0"/>
          <w:paperSrc w:first="7" w:other="7"/>
          <w:cols w:space="720"/>
          <w:docGrid w:linePitch="360"/>
        </w:sectPr>
      </w:pPr>
    </w:p>
    <w:p w:rsidR="00041906" w:rsidRPr="00C345E7" w:rsidRDefault="00041906" w:rsidP="00041906">
      <w:pPr>
        <w:suppressAutoHyphens/>
        <w:spacing w:after="0" w:line="200" w:lineRule="atLeast"/>
        <w:rPr>
          <w:rFonts w:ascii="Times New Roman" w:hAnsi="Times New Roman"/>
          <w:sz w:val="26"/>
          <w:szCs w:val="26"/>
        </w:rPr>
      </w:pPr>
      <w:r>
        <w:rPr>
          <w:rFonts w:ascii="Times New Roman" w:hAnsi="Times New Roman"/>
          <w:sz w:val="26"/>
          <w:szCs w:val="26"/>
        </w:rPr>
        <w:lastRenderedPageBreak/>
        <w:t>1.   3</w:t>
      </w:r>
      <w:r w:rsidRPr="00C345E7">
        <w:rPr>
          <w:rFonts w:ascii="Times New Roman" w:hAnsi="Times New Roman"/>
          <w:sz w:val="26"/>
          <w:szCs w:val="26"/>
        </w:rPr>
        <w:t>)</w:t>
      </w:r>
    </w:p>
    <w:p w:rsidR="00041906" w:rsidRPr="00C345E7" w:rsidRDefault="00041906" w:rsidP="00041906">
      <w:pPr>
        <w:suppressAutoHyphens/>
        <w:spacing w:after="0" w:line="200" w:lineRule="atLeast"/>
        <w:rPr>
          <w:rFonts w:ascii="Times New Roman" w:hAnsi="Times New Roman"/>
          <w:sz w:val="26"/>
          <w:szCs w:val="26"/>
        </w:rPr>
      </w:pPr>
      <w:r>
        <w:rPr>
          <w:rFonts w:ascii="Times New Roman" w:hAnsi="Times New Roman"/>
          <w:sz w:val="26"/>
          <w:szCs w:val="26"/>
        </w:rPr>
        <w:t>2.   2)</w:t>
      </w:r>
    </w:p>
    <w:p w:rsidR="00041906" w:rsidRPr="00C345E7" w:rsidRDefault="00041906" w:rsidP="00041906">
      <w:pPr>
        <w:suppressAutoHyphens/>
        <w:spacing w:after="0" w:line="200" w:lineRule="atLeast"/>
        <w:rPr>
          <w:rFonts w:ascii="Times New Roman" w:hAnsi="Times New Roman"/>
          <w:sz w:val="26"/>
          <w:szCs w:val="26"/>
        </w:rPr>
      </w:pPr>
      <w:r>
        <w:rPr>
          <w:rFonts w:ascii="Times New Roman" w:hAnsi="Times New Roman"/>
          <w:sz w:val="26"/>
          <w:szCs w:val="26"/>
        </w:rPr>
        <w:t>3.   2</w:t>
      </w:r>
      <w:r w:rsidRPr="00C345E7">
        <w:rPr>
          <w:rFonts w:ascii="Times New Roman" w:hAnsi="Times New Roman"/>
          <w:sz w:val="26"/>
          <w:szCs w:val="26"/>
        </w:rPr>
        <w:t>)</w:t>
      </w:r>
    </w:p>
    <w:p w:rsidR="00041906" w:rsidRPr="00C345E7" w:rsidRDefault="00041906" w:rsidP="00041906">
      <w:pPr>
        <w:suppressAutoHyphens/>
        <w:spacing w:after="0" w:line="200" w:lineRule="atLeast"/>
        <w:rPr>
          <w:rFonts w:ascii="Times New Roman" w:hAnsi="Times New Roman"/>
          <w:sz w:val="26"/>
          <w:szCs w:val="26"/>
        </w:rPr>
      </w:pPr>
      <w:r>
        <w:rPr>
          <w:rFonts w:ascii="Times New Roman" w:hAnsi="Times New Roman"/>
          <w:sz w:val="26"/>
          <w:szCs w:val="26"/>
        </w:rPr>
        <w:lastRenderedPageBreak/>
        <w:t>4.   2)</w:t>
      </w:r>
    </w:p>
    <w:p w:rsidR="00041906" w:rsidRPr="00C345E7" w:rsidRDefault="00041906" w:rsidP="00041906">
      <w:pPr>
        <w:suppressAutoHyphens/>
        <w:spacing w:after="0" w:line="200" w:lineRule="atLeast"/>
        <w:rPr>
          <w:rFonts w:ascii="Times New Roman" w:hAnsi="Times New Roman"/>
          <w:sz w:val="26"/>
          <w:szCs w:val="26"/>
        </w:rPr>
      </w:pPr>
      <w:r>
        <w:rPr>
          <w:rFonts w:ascii="Times New Roman" w:hAnsi="Times New Roman"/>
          <w:sz w:val="26"/>
          <w:szCs w:val="26"/>
        </w:rPr>
        <w:t>5.   1</w:t>
      </w:r>
      <w:r w:rsidRPr="00C345E7">
        <w:rPr>
          <w:rFonts w:ascii="Times New Roman" w:hAnsi="Times New Roman"/>
          <w:sz w:val="26"/>
          <w:szCs w:val="26"/>
        </w:rPr>
        <w:t>)</w:t>
      </w:r>
      <w:r>
        <w:rPr>
          <w:rFonts w:ascii="Times New Roman" w:hAnsi="Times New Roman"/>
          <w:sz w:val="26"/>
          <w:szCs w:val="26"/>
        </w:rPr>
        <w:t>,  2),  3),  5)</w:t>
      </w:r>
    </w:p>
    <w:p w:rsidR="00041906" w:rsidRPr="00C345E7" w:rsidRDefault="00041906" w:rsidP="00041906">
      <w:pPr>
        <w:suppressAutoHyphens/>
        <w:spacing w:after="0" w:line="200" w:lineRule="atLeast"/>
        <w:rPr>
          <w:rFonts w:ascii="Times New Roman" w:hAnsi="Times New Roman"/>
          <w:sz w:val="26"/>
          <w:szCs w:val="26"/>
        </w:rPr>
      </w:pPr>
      <w:r w:rsidRPr="00C345E7">
        <w:rPr>
          <w:rFonts w:ascii="Times New Roman" w:hAnsi="Times New Roman"/>
          <w:sz w:val="26"/>
          <w:szCs w:val="26"/>
        </w:rPr>
        <w:t xml:space="preserve">6. </w:t>
      </w:r>
      <w:r>
        <w:rPr>
          <w:rFonts w:ascii="Times New Roman" w:hAnsi="Times New Roman"/>
          <w:sz w:val="26"/>
          <w:szCs w:val="26"/>
        </w:rPr>
        <w:t xml:space="preserve">  1</w:t>
      </w:r>
      <w:r w:rsidRPr="00C345E7">
        <w:rPr>
          <w:rFonts w:ascii="Times New Roman" w:hAnsi="Times New Roman"/>
          <w:sz w:val="26"/>
          <w:szCs w:val="26"/>
        </w:rPr>
        <w:t>)</w:t>
      </w:r>
      <w:r>
        <w:rPr>
          <w:rFonts w:ascii="Times New Roman" w:hAnsi="Times New Roman"/>
          <w:sz w:val="26"/>
          <w:szCs w:val="26"/>
        </w:rPr>
        <w:t>,  3),  4)</w:t>
      </w:r>
    </w:p>
    <w:p w:rsidR="00041906" w:rsidRPr="00C345E7" w:rsidRDefault="00041906" w:rsidP="00041906">
      <w:pPr>
        <w:suppressAutoHyphens/>
        <w:spacing w:after="0" w:line="200" w:lineRule="atLeast"/>
        <w:rPr>
          <w:rFonts w:ascii="Times New Roman" w:hAnsi="Times New Roman"/>
          <w:sz w:val="26"/>
          <w:szCs w:val="26"/>
        </w:rPr>
      </w:pPr>
      <w:r w:rsidRPr="00C345E7">
        <w:rPr>
          <w:rFonts w:ascii="Times New Roman" w:hAnsi="Times New Roman"/>
          <w:sz w:val="26"/>
          <w:szCs w:val="26"/>
        </w:rPr>
        <w:lastRenderedPageBreak/>
        <w:t>7.</w:t>
      </w:r>
      <w:r>
        <w:rPr>
          <w:rFonts w:ascii="Times New Roman" w:hAnsi="Times New Roman"/>
          <w:sz w:val="26"/>
          <w:szCs w:val="26"/>
        </w:rPr>
        <w:t xml:space="preserve">   3),  4),  </w:t>
      </w:r>
      <w:r w:rsidRPr="00C345E7">
        <w:rPr>
          <w:rFonts w:ascii="Times New Roman" w:hAnsi="Times New Roman"/>
          <w:sz w:val="26"/>
          <w:szCs w:val="26"/>
        </w:rPr>
        <w:t>5)</w:t>
      </w:r>
    </w:p>
    <w:p w:rsidR="00041906" w:rsidRDefault="00041906" w:rsidP="00041906">
      <w:pPr>
        <w:suppressAutoHyphens/>
        <w:spacing w:after="0" w:line="200" w:lineRule="atLeast"/>
        <w:rPr>
          <w:rFonts w:ascii="Times New Roman" w:hAnsi="Times New Roman"/>
          <w:sz w:val="26"/>
          <w:szCs w:val="26"/>
        </w:rPr>
      </w:pPr>
      <w:r w:rsidRPr="00C345E7">
        <w:rPr>
          <w:rFonts w:ascii="Times New Roman" w:hAnsi="Times New Roman"/>
          <w:sz w:val="26"/>
          <w:szCs w:val="26"/>
        </w:rPr>
        <w:t xml:space="preserve">8. </w:t>
      </w:r>
      <w:r>
        <w:rPr>
          <w:rFonts w:ascii="Times New Roman" w:hAnsi="Times New Roman"/>
          <w:sz w:val="26"/>
          <w:szCs w:val="26"/>
        </w:rPr>
        <w:t xml:space="preserve">  1),  2),  </w:t>
      </w:r>
      <w:r w:rsidRPr="00C345E7">
        <w:rPr>
          <w:rFonts w:ascii="Times New Roman" w:hAnsi="Times New Roman"/>
          <w:sz w:val="26"/>
          <w:szCs w:val="26"/>
        </w:rPr>
        <w:t>5)</w:t>
      </w:r>
    </w:p>
    <w:p w:rsidR="00041906" w:rsidRDefault="00041906" w:rsidP="00041906">
      <w:pPr>
        <w:suppressAutoHyphens/>
        <w:spacing w:after="0" w:line="200" w:lineRule="atLeast"/>
        <w:rPr>
          <w:rFonts w:ascii="Times New Roman" w:hAnsi="Times New Roman"/>
          <w:sz w:val="26"/>
          <w:szCs w:val="26"/>
        </w:rPr>
      </w:pPr>
      <w:r>
        <w:rPr>
          <w:rFonts w:ascii="Times New Roman" w:hAnsi="Times New Roman"/>
          <w:sz w:val="26"/>
          <w:szCs w:val="26"/>
        </w:rPr>
        <w:t>9.   3),  4),  5)</w:t>
      </w:r>
    </w:p>
    <w:p w:rsidR="00041906" w:rsidRDefault="00041906" w:rsidP="00041906">
      <w:pPr>
        <w:suppressAutoHyphens/>
        <w:spacing w:after="0" w:line="200" w:lineRule="atLeast"/>
        <w:rPr>
          <w:rFonts w:ascii="Times New Roman" w:hAnsi="Times New Roman"/>
          <w:sz w:val="26"/>
          <w:szCs w:val="26"/>
        </w:rPr>
      </w:pPr>
      <w:r>
        <w:rPr>
          <w:rFonts w:ascii="Times New Roman" w:hAnsi="Times New Roman"/>
          <w:sz w:val="26"/>
          <w:szCs w:val="26"/>
        </w:rPr>
        <w:lastRenderedPageBreak/>
        <w:t>10. 2),  3),  4)</w:t>
      </w:r>
    </w:p>
    <w:p w:rsidR="00041906" w:rsidRDefault="00041906" w:rsidP="00041906">
      <w:pPr>
        <w:suppressAutoHyphens/>
        <w:spacing w:after="0" w:line="200" w:lineRule="atLeast"/>
        <w:rPr>
          <w:rFonts w:ascii="Times New Roman" w:hAnsi="Times New Roman"/>
          <w:sz w:val="26"/>
          <w:szCs w:val="26"/>
        </w:rPr>
        <w:sectPr w:rsidR="00041906" w:rsidSect="008D4C4C">
          <w:footerReference w:type="default" r:id="rId13"/>
          <w:type w:val="continuous"/>
          <w:pgSz w:w="11906" w:h="16838"/>
          <w:pgMar w:top="1134" w:right="746" w:bottom="1134" w:left="1134" w:header="720" w:footer="720" w:gutter="0"/>
          <w:paperSrc w:first="7" w:other="7"/>
          <w:cols w:num="4" w:space="709"/>
          <w:docGrid w:linePitch="360"/>
        </w:sectPr>
      </w:pPr>
    </w:p>
    <w:p w:rsidR="00041906" w:rsidRDefault="00041906" w:rsidP="00041906">
      <w:pPr>
        <w:widowControl w:val="0"/>
        <w:spacing w:after="120" w:line="240" w:lineRule="auto"/>
        <w:rPr>
          <w:rFonts w:ascii="Times New Roman" w:hAnsi="Times New Roman"/>
          <w:sz w:val="28"/>
          <w:szCs w:val="28"/>
        </w:rPr>
      </w:pPr>
      <w:r>
        <w:rPr>
          <w:rFonts w:ascii="Times New Roman" w:hAnsi="Times New Roman"/>
          <w:b/>
          <w:sz w:val="28"/>
          <w:szCs w:val="28"/>
        </w:rPr>
        <w:lastRenderedPageBreak/>
        <w:t xml:space="preserve">                                                  </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11. а) деструктивный,    б) продуктивный,    в) деструктивно-продуктивный.</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12. а) тромбоз мелких сосудов с расстройствами кровообращения (мелкие очаги некроза и другие изменения нервных клеток),    б) кровоизлияния (мелкие).</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13. а) в головном мозге.</w:t>
      </w:r>
    </w:p>
    <w:p w:rsidR="00041906" w:rsidRDefault="00041906" w:rsidP="00041906">
      <w:pPr>
        <w:spacing w:after="0" w:line="240" w:lineRule="auto"/>
        <w:rPr>
          <w:rFonts w:ascii="Times New Roman" w:hAnsi="Times New Roman"/>
          <w:i/>
          <w:sz w:val="28"/>
          <w:szCs w:val="28"/>
        </w:rPr>
      </w:pPr>
      <w:r>
        <w:rPr>
          <w:rFonts w:ascii="Times New Roman" w:hAnsi="Times New Roman"/>
          <w:i/>
          <w:sz w:val="28"/>
          <w:szCs w:val="28"/>
        </w:rPr>
        <w:t>14. Задача</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1) а) стойкое отклонение в строении сердца, нарушающее его функцию.</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2) а) порок сердца, развившийся в результате перенесенного ревматического эндокардита, чаще клапанного.</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3) а) склероз,    б) гиалиноз,    в) петрификация,    г) васкуляризация.</w:t>
      </w:r>
    </w:p>
    <w:p w:rsidR="00041906" w:rsidRDefault="00041906" w:rsidP="00041906">
      <w:pPr>
        <w:widowControl w:val="0"/>
        <w:spacing w:after="0" w:line="240" w:lineRule="auto"/>
        <w:rPr>
          <w:rFonts w:ascii="Times New Roman" w:hAnsi="Times New Roman"/>
          <w:sz w:val="28"/>
          <w:szCs w:val="28"/>
        </w:rPr>
      </w:pPr>
      <w:r>
        <w:rPr>
          <w:rFonts w:ascii="Times New Roman" w:hAnsi="Times New Roman"/>
          <w:sz w:val="28"/>
          <w:szCs w:val="28"/>
        </w:rPr>
        <w:t>4) а) стадия порока, при которой гипертрофированное сердце не может выпо</w:t>
      </w:r>
      <w:r>
        <w:rPr>
          <w:rFonts w:ascii="Times New Roman" w:hAnsi="Times New Roman"/>
          <w:sz w:val="28"/>
          <w:szCs w:val="28"/>
        </w:rPr>
        <w:t>л</w:t>
      </w:r>
      <w:r>
        <w:rPr>
          <w:rFonts w:ascii="Times New Roman" w:hAnsi="Times New Roman"/>
          <w:sz w:val="28"/>
          <w:szCs w:val="28"/>
        </w:rPr>
        <w:t>нять в полной мере сократительную функцию и развивается хроническая се</w:t>
      </w:r>
      <w:r>
        <w:rPr>
          <w:rFonts w:ascii="Times New Roman" w:hAnsi="Times New Roman"/>
          <w:sz w:val="28"/>
          <w:szCs w:val="28"/>
        </w:rPr>
        <w:t>р</w:t>
      </w:r>
      <w:r>
        <w:rPr>
          <w:rFonts w:ascii="Times New Roman" w:hAnsi="Times New Roman"/>
          <w:sz w:val="28"/>
          <w:szCs w:val="28"/>
        </w:rPr>
        <w:t>дечная недостаточность.</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5) а) хронический общий венозный застой.</w:t>
      </w:r>
    </w:p>
    <w:p w:rsidR="00041906" w:rsidRPr="001750D6" w:rsidRDefault="00041906" w:rsidP="00041906">
      <w:pPr>
        <w:rPr>
          <w:rFonts w:ascii="Times New Roman" w:hAnsi="Times New Roman"/>
          <w:sz w:val="28"/>
          <w:szCs w:val="28"/>
        </w:rPr>
      </w:pPr>
    </w:p>
    <w:p w:rsidR="00041906" w:rsidRPr="006E171B" w:rsidRDefault="00FD7BFA" w:rsidP="00041906">
      <w:pPr>
        <w:shd w:val="clear" w:color="auto" w:fill="FFFFFF"/>
        <w:spacing w:after="140"/>
        <w:ind w:left="108"/>
        <w:jc w:val="center"/>
        <w:rPr>
          <w:rFonts w:ascii="Times New Roman" w:hAnsi="Times New Roman"/>
          <w:b/>
          <w:i/>
          <w:sz w:val="28"/>
          <w:szCs w:val="28"/>
        </w:rPr>
      </w:pPr>
      <w:r>
        <w:rPr>
          <w:rFonts w:ascii="Times New Roman" w:hAnsi="Times New Roman"/>
          <w:b/>
          <w:i/>
          <w:sz w:val="28"/>
          <w:szCs w:val="28"/>
        </w:rPr>
        <w:lastRenderedPageBreak/>
        <w:t>Занятие</w:t>
      </w:r>
      <w:r w:rsidR="00041906">
        <w:rPr>
          <w:rFonts w:ascii="Times New Roman" w:hAnsi="Times New Roman"/>
          <w:b/>
          <w:i/>
          <w:sz w:val="28"/>
          <w:szCs w:val="28"/>
        </w:rPr>
        <w:t xml:space="preserve"> № 6</w:t>
      </w:r>
    </w:p>
    <w:p w:rsidR="00041906" w:rsidRPr="00182AA6" w:rsidRDefault="00041906" w:rsidP="00041906">
      <w:pPr>
        <w:shd w:val="clear" w:color="auto" w:fill="FFFFFF"/>
        <w:spacing w:before="140" w:after="260" w:line="240" w:lineRule="auto"/>
        <w:ind w:left="108"/>
        <w:jc w:val="center"/>
        <w:rPr>
          <w:i/>
          <w:iCs/>
          <w:color w:val="000000"/>
          <w:spacing w:val="-2"/>
          <w:sz w:val="28"/>
          <w:szCs w:val="28"/>
        </w:rPr>
      </w:pPr>
      <w:r w:rsidRPr="00182AA6">
        <w:rPr>
          <w:rFonts w:ascii="Times New Roman" w:hAnsi="Times New Roman"/>
          <w:b/>
          <w:iCs/>
          <w:color w:val="000000"/>
          <w:spacing w:val="1"/>
          <w:sz w:val="28"/>
          <w:szCs w:val="28"/>
        </w:rPr>
        <w:t>ЛЁГОЧНЫЕ ИНФЕКЦИИ</w:t>
      </w:r>
      <w:r>
        <w:rPr>
          <w:rFonts w:ascii="Times New Roman" w:hAnsi="Times New Roman"/>
          <w:b/>
          <w:iCs/>
          <w:color w:val="000000"/>
          <w:spacing w:val="2"/>
          <w:sz w:val="28"/>
          <w:szCs w:val="28"/>
        </w:rPr>
        <w:t xml:space="preserve"> (</w:t>
      </w:r>
      <w:r w:rsidRPr="00182AA6">
        <w:rPr>
          <w:rFonts w:ascii="Times New Roman" w:hAnsi="Times New Roman"/>
          <w:b/>
          <w:iCs/>
          <w:color w:val="000000"/>
          <w:spacing w:val="1"/>
          <w:sz w:val="28"/>
          <w:szCs w:val="28"/>
        </w:rPr>
        <w:t xml:space="preserve">ОСТРЫЕ </w:t>
      </w:r>
      <w:r w:rsidRPr="00182AA6">
        <w:rPr>
          <w:rFonts w:ascii="Times New Roman" w:hAnsi="Times New Roman"/>
          <w:b/>
          <w:iCs/>
          <w:color w:val="000000"/>
          <w:spacing w:val="2"/>
          <w:sz w:val="28"/>
          <w:szCs w:val="28"/>
        </w:rPr>
        <w:t>ПНЕВМОНИИ</w:t>
      </w:r>
      <w:r>
        <w:rPr>
          <w:rFonts w:ascii="Times New Roman" w:hAnsi="Times New Roman"/>
          <w:b/>
          <w:iCs/>
          <w:color w:val="000000"/>
          <w:spacing w:val="2"/>
          <w:sz w:val="28"/>
          <w:szCs w:val="28"/>
        </w:rPr>
        <w:t>)</w:t>
      </w:r>
      <w:r>
        <w:rPr>
          <w:rFonts w:ascii="Times New Roman" w:hAnsi="Times New Roman"/>
          <w:b/>
          <w:iCs/>
          <w:color w:val="000000"/>
          <w:spacing w:val="1"/>
          <w:sz w:val="28"/>
          <w:szCs w:val="28"/>
        </w:rPr>
        <w:t>.</w:t>
      </w:r>
      <w:r>
        <w:rPr>
          <w:rFonts w:ascii="Times New Roman" w:hAnsi="Times New Roman"/>
          <w:b/>
          <w:iCs/>
          <w:color w:val="000000"/>
          <w:spacing w:val="2"/>
          <w:sz w:val="28"/>
          <w:szCs w:val="28"/>
        </w:rPr>
        <w:t xml:space="preserve"> </w:t>
      </w:r>
      <w:r w:rsidRPr="00182AA6">
        <w:rPr>
          <w:rFonts w:ascii="Times New Roman" w:hAnsi="Times New Roman"/>
          <w:b/>
          <w:iCs/>
          <w:color w:val="000000"/>
          <w:spacing w:val="-2"/>
          <w:sz w:val="28"/>
          <w:szCs w:val="28"/>
        </w:rPr>
        <w:t>ГРИПП</w:t>
      </w:r>
    </w:p>
    <w:p w:rsidR="00041906" w:rsidRDefault="00041906" w:rsidP="00041906">
      <w:pPr>
        <w:autoSpaceDE w:val="0"/>
        <w:autoSpaceDN w:val="0"/>
        <w:adjustRightInd w:val="0"/>
        <w:spacing w:after="0" w:line="240" w:lineRule="auto"/>
        <w:ind w:firstLine="708"/>
        <w:rPr>
          <w:rFonts w:ascii="Times New Roman CYR" w:hAnsi="Times New Roman CYR" w:cs="Times New Roman CYR"/>
          <w:bCs/>
          <w:sz w:val="28"/>
          <w:szCs w:val="28"/>
        </w:rPr>
      </w:pPr>
      <w:r>
        <w:rPr>
          <w:rFonts w:ascii="Times New Roman CYR" w:hAnsi="Times New Roman CYR" w:cs="Times New Roman CYR"/>
          <w:b/>
          <w:bCs/>
          <w:sz w:val="28"/>
          <w:szCs w:val="28"/>
        </w:rPr>
        <w:t xml:space="preserve">Цель самостоятельной работы. </w:t>
      </w:r>
      <w:r>
        <w:rPr>
          <w:rFonts w:ascii="Times New Roman CYR" w:hAnsi="Times New Roman CYR" w:cs="Times New Roman CYR"/>
          <w:bCs/>
          <w:sz w:val="28"/>
          <w:szCs w:val="28"/>
        </w:rPr>
        <w:t>Получить теоретические знания по п</w:t>
      </w:r>
      <w:r>
        <w:rPr>
          <w:rFonts w:ascii="Times New Roman CYR" w:hAnsi="Times New Roman CYR" w:cs="Times New Roman CYR"/>
          <w:bCs/>
          <w:sz w:val="28"/>
          <w:szCs w:val="28"/>
        </w:rPr>
        <w:t>а</w:t>
      </w:r>
      <w:r>
        <w:rPr>
          <w:rFonts w:ascii="Times New Roman CYR" w:hAnsi="Times New Roman CYR" w:cs="Times New Roman CYR"/>
          <w:bCs/>
          <w:sz w:val="28"/>
          <w:szCs w:val="28"/>
        </w:rPr>
        <w:t>тологической анатомии острых пневмоний (легочных инфекций), патологич</w:t>
      </w:r>
      <w:r>
        <w:rPr>
          <w:rFonts w:ascii="Times New Roman CYR" w:hAnsi="Times New Roman CYR" w:cs="Times New Roman CYR"/>
          <w:bCs/>
          <w:sz w:val="28"/>
          <w:szCs w:val="28"/>
        </w:rPr>
        <w:t>е</w:t>
      </w:r>
      <w:r>
        <w:rPr>
          <w:rFonts w:ascii="Times New Roman CYR" w:hAnsi="Times New Roman CYR" w:cs="Times New Roman CYR"/>
          <w:bCs/>
          <w:sz w:val="28"/>
          <w:szCs w:val="28"/>
        </w:rPr>
        <w:t>ской анатомии гриппа.</w:t>
      </w:r>
    </w:p>
    <w:p w:rsidR="00041906" w:rsidRDefault="00041906" w:rsidP="00041906">
      <w:pPr>
        <w:autoSpaceDE w:val="0"/>
        <w:autoSpaceDN w:val="0"/>
        <w:adjustRightInd w:val="0"/>
        <w:spacing w:after="0" w:line="240" w:lineRule="auto"/>
        <w:ind w:firstLine="708"/>
        <w:rPr>
          <w:rFonts w:ascii="Times New Roman CYR" w:hAnsi="Times New Roman CYR" w:cs="Times New Roman CYR"/>
          <w:bCs/>
          <w:sz w:val="28"/>
          <w:szCs w:val="28"/>
        </w:rPr>
      </w:pPr>
      <w:r w:rsidRPr="003F1610">
        <w:rPr>
          <w:rFonts w:ascii="Times New Roman CYR" w:hAnsi="Times New Roman CYR" w:cs="Times New Roman CYR"/>
          <w:b/>
          <w:bCs/>
          <w:sz w:val="28"/>
          <w:szCs w:val="28"/>
        </w:rPr>
        <w:t>Конкретные цели самостоятельной работы</w:t>
      </w:r>
      <w:r>
        <w:rPr>
          <w:rFonts w:ascii="Times New Roman CYR" w:hAnsi="Times New Roman CYR" w:cs="Times New Roman CYR"/>
          <w:bCs/>
          <w:sz w:val="28"/>
          <w:szCs w:val="28"/>
        </w:rPr>
        <w:t>.</w:t>
      </w:r>
    </w:p>
    <w:p w:rsidR="00041906" w:rsidRDefault="00041906" w:rsidP="00041906">
      <w:pPr>
        <w:autoSpaceDE w:val="0"/>
        <w:autoSpaceDN w:val="0"/>
        <w:adjustRightInd w:val="0"/>
        <w:spacing w:after="0" w:line="240" w:lineRule="auto"/>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1. Запомнить  определения,  терминологию, используемые при описании различных видов острых пневмоний. </w:t>
      </w:r>
    </w:p>
    <w:p w:rsidR="00041906" w:rsidRDefault="00041906" w:rsidP="00041906">
      <w:pPr>
        <w:autoSpaceDE w:val="0"/>
        <w:autoSpaceDN w:val="0"/>
        <w:adjustRightInd w:val="0"/>
        <w:spacing w:after="0" w:line="240" w:lineRule="auto"/>
        <w:ind w:firstLine="708"/>
        <w:rPr>
          <w:rFonts w:ascii="Times New Roman CYR" w:hAnsi="Times New Roman CYR" w:cs="Times New Roman CYR"/>
          <w:bCs/>
          <w:sz w:val="28"/>
          <w:szCs w:val="28"/>
        </w:rPr>
      </w:pPr>
      <w:r>
        <w:rPr>
          <w:rFonts w:ascii="Times New Roman CYR" w:hAnsi="Times New Roman CYR" w:cs="Times New Roman CYR"/>
          <w:bCs/>
          <w:sz w:val="28"/>
          <w:szCs w:val="28"/>
        </w:rPr>
        <w:t>2. Запомнить классификацию острых пневмоний.</w:t>
      </w:r>
    </w:p>
    <w:p w:rsidR="00041906" w:rsidRDefault="00041906" w:rsidP="00041906">
      <w:pPr>
        <w:autoSpaceDE w:val="0"/>
        <w:autoSpaceDN w:val="0"/>
        <w:adjustRightInd w:val="0"/>
        <w:spacing w:after="0" w:line="240" w:lineRule="auto"/>
        <w:ind w:firstLine="708"/>
        <w:rPr>
          <w:rFonts w:ascii="Times New Roman CYR" w:hAnsi="Times New Roman CYR" w:cs="Times New Roman CYR"/>
          <w:bCs/>
          <w:sz w:val="28"/>
          <w:szCs w:val="28"/>
        </w:rPr>
      </w:pPr>
      <w:r>
        <w:rPr>
          <w:rFonts w:ascii="Times New Roman CYR" w:hAnsi="Times New Roman CYR" w:cs="Times New Roman CYR"/>
          <w:bCs/>
          <w:sz w:val="28"/>
          <w:szCs w:val="28"/>
        </w:rPr>
        <w:t>3. Знать этиологию и патогенез различных видов пневмоний.</w:t>
      </w:r>
    </w:p>
    <w:p w:rsidR="00041906" w:rsidRDefault="00041906" w:rsidP="00041906">
      <w:pPr>
        <w:autoSpaceDE w:val="0"/>
        <w:autoSpaceDN w:val="0"/>
        <w:adjustRightInd w:val="0"/>
        <w:spacing w:after="0" w:line="240" w:lineRule="auto"/>
        <w:ind w:firstLine="708"/>
        <w:rPr>
          <w:rFonts w:ascii="Times New Roman CYR" w:hAnsi="Times New Roman CYR" w:cs="Times New Roman CYR"/>
          <w:bCs/>
          <w:sz w:val="28"/>
          <w:szCs w:val="28"/>
        </w:rPr>
      </w:pPr>
      <w:r>
        <w:rPr>
          <w:rFonts w:ascii="Times New Roman CYR" w:hAnsi="Times New Roman CYR" w:cs="Times New Roman CYR"/>
          <w:bCs/>
          <w:sz w:val="28"/>
          <w:szCs w:val="28"/>
        </w:rPr>
        <w:t>4. Изучить морфологические изменения при острых пневмониях.</w:t>
      </w:r>
    </w:p>
    <w:p w:rsidR="00041906" w:rsidRDefault="00041906" w:rsidP="00041906">
      <w:pPr>
        <w:autoSpaceDE w:val="0"/>
        <w:autoSpaceDN w:val="0"/>
        <w:adjustRightInd w:val="0"/>
        <w:spacing w:after="0" w:line="240" w:lineRule="auto"/>
        <w:ind w:firstLine="708"/>
        <w:rPr>
          <w:rFonts w:ascii="Times New Roman CYR" w:hAnsi="Times New Roman CYR" w:cs="Times New Roman CYR"/>
          <w:bCs/>
          <w:sz w:val="28"/>
          <w:szCs w:val="28"/>
        </w:rPr>
      </w:pPr>
      <w:r>
        <w:rPr>
          <w:rFonts w:ascii="Times New Roman CYR" w:hAnsi="Times New Roman CYR" w:cs="Times New Roman CYR"/>
          <w:bCs/>
          <w:sz w:val="28"/>
          <w:szCs w:val="28"/>
        </w:rPr>
        <w:t>5. Усвоить и понять осложнения и причины смерти при пневмониях.</w:t>
      </w:r>
    </w:p>
    <w:p w:rsidR="00041906" w:rsidRPr="003F1610" w:rsidRDefault="00041906" w:rsidP="00041906">
      <w:pPr>
        <w:autoSpaceDE w:val="0"/>
        <w:autoSpaceDN w:val="0"/>
        <w:adjustRightInd w:val="0"/>
        <w:spacing w:after="0" w:line="240" w:lineRule="auto"/>
        <w:ind w:firstLine="708"/>
        <w:rPr>
          <w:rFonts w:ascii="Times New Roman CYR" w:hAnsi="Times New Roman CYR" w:cs="Times New Roman CYR"/>
          <w:bCs/>
          <w:sz w:val="28"/>
          <w:szCs w:val="28"/>
        </w:rPr>
      </w:pPr>
      <w:r>
        <w:rPr>
          <w:rFonts w:ascii="Times New Roman CYR" w:hAnsi="Times New Roman CYR" w:cs="Times New Roman CYR"/>
          <w:bCs/>
          <w:sz w:val="28"/>
          <w:szCs w:val="28"/>
        </w:rPr>
        <w:t>6. Знать патологическую анатомию различных вариантов гриппа, осло</w:t>
      </w:r>
      <w:r>
        <w:rPr>
          <w:rFonts w:ascii="Times New Roman CYR" w:hAnsi="Times New Roman CYR" w:cs="Times New Roman CYR"/>
          <w:bCs/>
          <w:sz w:val="28"/>
          <w:szCs w:val="28"/>
        </w:rPr>
        <w:t>ж</w:t>
      </w:r>
      <w:r>
        <w:rPr>
          <w:rFonts w:ascii="Times New Roman CYR" w:hAnsi="Times New Roman CYR" w:cs="Times New Roman CYR"/>
          <w:bCs/>
          <w:sz w:val="28"/>
          <w:szCs w:val="28"/>
        </w:rPr>
        <w:t>нения и причины смерти.</w:t>
      </w:r>
    </w:p>
    <w:p w:rsidR="00041906" w:rsidRPr="00182AA6" w:rsidRDefault="00041906" w:rsidP="00041906">
      <w:pPr>
        <w:autoSpaceDE w:val="0"/>
        <w:autoSpaceDN w:val="0"/>
        <w:adjustRightInd w:val="0"/>
        <w:spacing w:after="0" w:line="240" w:lineRule="auto"/>
        <w:ind w:firstLine="708"/>
        <w:rPr>
          <w:rFonts w:ascii="Times New Roman CYR" w:hAnsi="Times New Roman CYR" w:cs="Times New Roman CYR"/>
          <w:sz w:val="28"/>
          <w:szCs w:val="28"/>
        </w:rPr>
      </w:pPr>
      <w:r w:rsidRPr="00182AA6">
        <w:rPr>
          <w:rFonts w:ascii="Times New Roman CYR" w:hAnsi="Times New Roman CYR" w:cs="Times New Roman CYR"/>
          <w:b/>
          <w:bCs/>
          <w:sz w:val="28"/>
          <w:szCs w:val="28"/>
        </w:rPr>
        <w:t>Задание для самоподготовки.</w:t>
      </w:r>
      <w:r w:rsidRPr="00182AA6">
        <w:rPr>
          <w:rFonts w:ascii="Times New Roman CYR" w:hAnsi="Times New Roman CYR" w:cs="Times New Roman CYR"/>
          <w:sz w:val="28"/>
          <w:szCs w:val="28"/>
        </w:rPr>
        <w:t xml:space="preserve"> </w:t>
      </w:r>
      <w:r w:rsidRPr="004F70D6">
        <w:rPr>
          <w:rFonts w:ascii="Times New Roman" w:hAnsi="Times New Roman"/>
          <w:sz w:val="28"/>
          <w:szCs w:val="28"/>
        </w:rPr>
        <w:t xml:space="preserve">Изучите тему занятия по рекомендуемой литературе, </w:t>
      </w:r>
      <w:r>
        <w:rPr>
          <w:rFonts w:ascii="Times New Roman" w:hAnsi="Times New Roman"/>
          <w:sz w:val="28"/>
          <w:szCs w:val="28"/>
        </w:rPr>
        <w:t xml:space="preserve">по учебнику «Патологическая анатомия»  Струков А.М.,  Серов В.В., под ред. В.С. Паукова. – 6-е изд., доп. и перераб. – М.: ГЭОТАР – Медиа, 2013, </w:t>
      </w:r>
      <w:r>
        <w:rPr>
          <w:rFonts w:ascii="Times New Roman CYR" w:hAnsi="Times New Roman CYR" w:cs="Times New Roman CYR"/>
          <w:sz w:val="28"/>
          <w:szCs w:val="28"/>
        </w:rPr>
        <w:t>с. 432 – 441, 623 – 627. Обратитесь к</w:t>
      </w:r>
      <w:r w:rsidRPr="00182AA6">
        <w:rPr>
          <w:rFonts w:ascii="Times New Roman CYR" w:hAnsi="Times New Roman CYR" w:cs="Times New Roman CYR"/>
          <w:sz w:val="28"/>
          <w:szCs w:val="28"/>
        </w:rPr>
        <w:t xml:space="preserve"> другим доступным источникам и</w:t>
      </w:r>
      <w:r w:rsidRPr="00182AA6">
        <w:rPr>
          <w:rFonts w:ascii="Times New Roman CYR" w:hAnsi="Times New Roman CYR" w:cs="Times New Roman CYR"/>
          <w:sz w:val="28"/>
          <w:szCs w:val="28"/>
        </w:rPr>
        <w:t>н</w:t>
      </w:r>
      <w:r w:rsidRPr="00182AA6">
        <w:rPr>
          <w:rFonts w:ascii="Times New Roman CYR" w:hAnsi="Times New Roman CYR" w:cs="Times New Roman CYR"/>
          <w:sz w:val="28"/>
          <w:szCs w:val="28"/>
        </w:rPr>
        <w:t>формации,</w:t>
      </w:r>
      <w:r>
        <w:rPr>
          <w:rFonts w:ascii="Times New Roman CYR" w:hAnsi="Times New Roman CYR" w:cs="Times New Roman CYR"/>
          <w:sz w:val="28"/>
          <w:szCs w:val="28"/>
        </w:rPr>
        <w:t xml:space="preserve"> </w:t>
      </w:r>
      <w:r w:rsidRPr="00182AA6">
        <w:rPr>
          <w:rFonts w:ascii="Times New Roman CYR" w:hAnsi="Times New Roman CYR" w:cs="Times New Roman CYR"/>
          <w:sz w:val="28"/>
          <w:szCs w:val="28"/>
        </w:rPr>
        <w:t>материалам лекции</w:t>
      </w:r>
      <w:r>
        <w:rPr>
          <w:rFonts w:ascii="Times New Roman CYR" w:hAnsi="Times New Roman CYR" w:cs="Times New Roman CYR"/>
          <w:sz w:val="28"/>
          <w:szCs w:val="28"/>
        </w:rPr>
        <w:t xml:space="preserve">. </w:t>
      </w:r>
      <w:r w:rsidRPr="00182AA6">
        <w:rPr>
          <w:rFonts w:ascii="Times New Roman CYR" w:hAnsi="Times New Roman CYR" w:cs="Times New Roman CYR"/>
          <w:sz w:val="28"/>
          <w:szCs w:val="28"/>
        </w:rPr>
        <w:t xml:space="preserve">Для лучшего усвоения знаний используйте </w:t>
      </w:r>
      <w:r>
        <w:rPr>
          <w:rFonts w:ascii="Times New Roman CYR" w:hAnsi="Times New Roman CYR" w:cs="Times New Roman CYR"/>
          <w:sz w:val="28"/>
          <w:szCs w:val="28"/>
        </w:rPr>
        <w:t>«Б</w:t>
      </w:r>
      <w:r w:rsidRPr="00182AA6">
        <w:rPr>
          <w:rFonts w:ascii="Times New Roman CYR" w:hAnsi="Times New Roman CYR" w:cs="Times New Roman CYR"/>
          <w:sz w:val="28"/>
          <w:szCs w:val="28"/>
        </w:rPr>
        <w:t>а</w:t>
      </w:r>
      <w:r w:rsidRPr="00182AA6">
        <w:rPr>
          <w:rFonts w:ascii="Times New Roman CYR" w:hAnsi="Times New Roman CYR" w:cs="Times New Roman CYR"/>
          <w:sz w:val="28"/>
          <w:szCs w:val="28"/>
        </w:rPr>
        <w:t>зовые вопросы с ответами</w:t>
      </w:r>
      <w:r>
        <w:rPr>
          <w:rFonts w:ascii="Times New Roman CYR" w:hAnsi="Times New Roman CYR" w:cs="Times New Roman CYR"/>
          <w:sz w:val="28"/>
          <w:szCs w:val="28"/>
        </w:rPr>
        <w:t>»</w:t>
      </w:r>
      <w:r w:rsidRPr="00182AA6">
        <w:rPr>
          <w:rFonts w:ascii="Times New Roman CYR" w:hAnsi="Times New Roman CYR" w:cs="Times New Roman CYR"/>
          <w:sz w:val="28"/>
          <w:szCs w:val="28"/>
        </w:rPr>
        <w:t>.</w:t>
      </w:r>
    </w:p>
    <w:p w:rsidR="00041906" w:rsidRPr="00182AA6" w:rsidRDefault="00041906" w:rsidP="00041906">
      <w:pPr>
        <w:autoSpaceDE w:val="0"/>
        <w:autoSpaceDN w:val="0"/>
        <w:adjustRightInd w:val="0"/>
        <w:spacing w:after="0" w:line="240" w:lineRule="auto"/>
        <w:ind w:firstLine="708"/>
        <w:rPr>
          <w:rFonts w:ascii="Times New Roman CYR" w:hAnsi="Times New Roman CYR" w:cs="Times New Roman CYR"/>
          <w:sz w:val="28"/>
          <w:szCs w:val="28"/>
        </w:rPr>
      </w:pPr>
    </w:p>
    <w:p w:rsidR="00041906" w:rsidRPr="00182AA6" w:rsidRDefault="00041906" w:rsidP="00041906">
      <w:pPr>
        <w:autoSpaceDE w:val="0"/>
        <w:autoSpaceDN w:val="0"/>
        <w:adjustRightInd w:val="0"/>
        <w:spacing w:after="0" w:line="240" w:lineRule="auto"/>
        <w:ind w:firstLine="708"/>
        <w:jc w:val="center"/>
        <w:rPr>
          <w:rFonts w:ascii="Times New Roman CYR" w:hAnsi="Times New Roman CYR" w:cs="Times New Roman CYR"/>
          <w:b/>
          <w:sz w:val="28"/>
          <w:szCs w:val="28"/>
        </w:rPr>
      </w:pPr>
      <w:r w:rsidRPr="00182AA6">
        <w:rPr>
          <w:rFonts w:ascii="Times New Roman CYR" w:hAnsi="Times New Roman CYR" w:cs="Times New Roman CYR"/>
          <w:b/>
          <w:sz w:val="28"/>
          <w:szCs w:val="28"/>
        </w:rPr>
        <w:t>БАЗОВЫЕ ВОПРОСЫ С ОТВЕТАМИ</w:t>
      </w:r>
    </w:p>
    <w:p w:rsidR="00041906" w:rsidRPr="00681DFE" w:rsidRDefault="00041906" w:rsidP="00041906">
      <w:pPr>
        <w:autoSpaceDE w:val="0"/>
        <w:autoSpaceDN w:val="0"/>
        <w:adjustRightInd w:val="0"/>
        <w:spacing w:after="0" w:line="240" w:lineRule="auto"/>
        <w:ind w:firstLine="708"/>
        <w:rPr>
          <w:rFonts w:ascii="Times New Roman CYR" w:hAnsi="Times New Roman CYR" w:cs="Times New Roman CYR"/>
          <w:sz w:val="14"/>
          <w:szCs w:val="14"/>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3664"/>
        <w:gridCol w:w="534"/>
        <w:gridCol w:w="33"/>
        <w:gridCol w:w="4858"/>
      </w:tblGrid>
      <w:tr w:rsidR="00041906" w:rsidRPr="00426A40" w:rsidTr="007B6F46">
        <w:trPr>
          <w:trHeight w:val="407"/>
        </w:trPr>
        <w:tc>
          <w:tcPr>
            <w:tcW w:w="555" w:type="dxa"/>
          </w:tcPr>
          <w:p w:rsidR="00041906" w:rsidRPr="00426A40" w:rsidRDefault="00041906" w:rsidP="007B6F46">
            <w:pPr>
              <w:spacing w:after="0" w:line="240" w:lineRule="auto"/>
              <w:rPr>
                <w:rFonts w:ascii="Times New Roman" w:hAnsi="Times New Roman"/>
                <w:color w:val="000000"/>
                <w:sz w:val="28"/>
                <w:szCs w:val="28"/>
              </w:rPr>
            </w:pPr>
          </w:p>
        </w:tc>
        <w:tc>
          <w:tcPr>
            <w:tcW w:w="3664" w:type="dxa"/>
          </w:tcPr>
          <w:p w:rsidR="00041906" w:rsidRPr="00ED0573" w:rsidRDefault="00041906" w:rsidP="007B6F46">
            <w:pPr>
              <w:snapToGrid w:val="0"/>
              <w:spacing w:after="0" w:line="200" w:lineRule="atLeast"/>
              <w:jc w:val="center"/>
              <w:rPr>
                <w:rFonts w:ascii="Times New Roman" w:hAnsi="Times New Roman"/>
                <w:color w:val="000000"/>
                <w:sz w:val="26"/>
                <w:szCs w:val="26"/>
              </w:rPr>
            </w:pPr>
            <w:r w:rsidRPr="00ED0573">
              <w:rPr>
                <w:rFonts w:ascii="Times New Roman" w:hAnsi="Times New Roman"/>
                <w:color w:val="000000"/>
                <w:sz w:val="26"/>
                <w:szCs w:val="26"/>
              </w:rPr>
              <w:t>ВОПРОС</w:t>
            </w:r>
          </w:p>
        </w:tc>
        <w:tc>
          <w:tcPr>
            <w:tcW w:w="534" w:type="dxa"/>
          </w:tcPr>
          <w:p w:rsidR="00041906" w:rsidRPr="00ED0573" w:rsidRDefault="00041906" w:rsidP="007B6F46">
            <w:pPr>
              <w:snapToGrid w:val="0"/>
              <w:spacing w:after="0" w:line="200" w:lineRule="atLeast"/>
              <w:jc w:val="center"/>
              <w:rPr>
                <w:rFonts w:ascii="Times New Roman" w:hAnsi="Times New Roman"/>
                <w:color w:val="000000"/>
                <w:sz w:val="26"/>
                <w:szCs w:val="26"/>
              </w:rPr>
            </w:pPr>
            <w:proofErr w:type="gramStart"/>
            <w:r w:rsidRPr="00ED0573">
              <w:rPr>
                <w:rFonts w:ascii="Times New Roman" w:hAnsi="Times New Roman"/>
                <w:color w:val="000000"/>
                <w:sz w:val="26"/>
                <w:szCs w:val="26"/>
              </w:rPr>
              <w:t>Р</w:t>
            </w:r>
            <w:proofErr w:type="gramEnd"/>
            <w:r w:rsidRPr="00ED0573">
              <w:rPr>
                <w:rFonts w:ascii="Times New Roman" w:hAnsi="Times New Roman"/>
                <w:color w:val="000000"/>
                <w:sz w:val="26"/>
                <w:szCs w:val="26"/>
              </w:rPr>
              <w:t xml:space="preserve"> </w:t>
            </w:r>
          </w:p>
        </w:tc>
        <w:tc>
          <w:tcPr>
            <w:tcW w:w="4891" w:type="dxa"/>
            <w:gridSpan w:val="2"/>
          </w:tcPr>
          <w:p w:rsidR="00041906" w:rsidRPr="00ED0573" w:rsidRDefault="00041906" w:rsidP="007B6F46">
            <w:pPr>
              <w:snapToGrid w:val="0"/>
              <w:spacing w:after="0" w:line="200" w:lineRule="atLeast"/>
              <w:jc w:val="center"/>
              <w:rPr>
                <w:rFonts w:ascii="Times New Roman" w:hAnsi="Times New Roman"/>
                <w:color w:val="000000"/>
                <w:sz w:val="26"/>
                <w:szCs w:val="26"/>
              </w:rPr>
            </w:pPr>
            <w:r w:rsidRPr="00ED0573">
              <w:rPr>
                <w:rFonts w:ascii="Times New Roman" w:hAnsi="Times New Roman"/>
                <w:color w:val="000000"/>
                <w:sz w:val="26"/>
                <w:szCs w:val="26"/>
              </w:rPr>
              <w:t>ОТВЕТ</w:t>
            </w:r>
          </w:p>
        </w:tc>
      </w:tr>
      <w:tr w:rsidR="00041906" w:rsidRPr="00426A40" w:rsidTr="007B6F46">
        <w:trPr>
          <w:trHeight w:val="415"/>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Дайте определение пневм</w:t>
            </w:r>
            <w:r w:rsidRPr="00426A40">
              <w:rPr>
                <w:rFonts w:ascii="Times New Roman" w:hAnsi="Times New Roman"/>
                <w:color w:val="000000"/>
                <w:sz w:val="28"/>
                <w:szCs w:val="28"/>
              </w:rPr>
              <w:t>о</w:t>
            </w:r>
            <w:r w:rsidRPr="00426A40">
              <w:rPr>
                <w:rFonts w:ascii="Times New Roman" w:hAnsi="Times New Roman"/>
                <w:color w:val="000000"/>
                <w:sz w:val="28"/>
                <w:szCs w:val="28"/>
              </w:rPr>
              <w:t>ний.</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proofErr w:type="gramStart"/>
            <w:r w:rsidRPr="00426A40">
              <w:rPr>
                <w:rFonts w:ascii="Times New Roman" w:hAnsi="Times New Roman"/>
                <w:color w:val="000000"/>
                <w:sz w:val="28"/>
                <w:szCs w:val="28"/>
              </w:rPr>
              <w:t>Группа воспалительных заболеваний, различных по этиологии, патогенезу и клинико-морфологическим проявле-ниям, характеризующаяся преиму-щественным поражением респиратор-ного отдела легких.</w:t>
            </w:r>
            <w:proofErr w:type="gramEnd"/>
          </w:p>
        </w:tc>
      </w:tr>
      <w:tr w:rsidR="00041906" w:rsidRPr="00426A40" w:rsidTr="007B6F46">
        <w:trPr>
          <w:trHeight w:val="973"/>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Какова этиология острых пневмоний:</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 а) чаще,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 б) реже?</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 xml:space="preserve"> 1      </w:t>
            </w:r>
          </w:p>
          <w:p w:rsidR="00041906" w:rsidRPr="00426A40" w:rsidRDefault="00041906" w:rsidP="007B6F46">
            <w:pPr>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 xml:space="preserve"> 2</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а) Инфекционные агенты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б) 1.Химические вещества</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    2. Физические факторы (радиация и др.).</w:t>
            </w:r>
          </w:p>
        </w:tc>
      </w:tr>
      <w:tr w:rsidR="00041906" w:rsidRPr="00426A40" w:rsidTr="007B6F46">
        <w:trPr>
          <w:trHeight w:val="415"/>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 Назовите наиболее частые инфекционные агенты, в</w:t>
            </w:r>
            <w:r w:rsidRPr="00426A40">
              <w:rPr>
                <w:rFonts w:ascii="Times New Roman" w:hAnsi="Times New Roman"/>
                <w:color w:val="000000"/>
                <w:sz w:val="28"/>
                <w:szCs w:val="28"/>
              </w:rPr>
              <w:t>ы</w:t>
            </w:r>
            <w:r w:rsidRPr="00426A40">
              <w:rPr>
                <w:rFonts w:ascii="Times New Roman" w:hAnsi="Times New Roman"/>
                <w:color w:val="000000"/>
                <w:sz w:val="28"/>
                <w:szCs w:val="28"/>
              </w:rPr>
              <w:t>зывающие острые пневм</w:t>
            </w:r>
            <w:r w:rsidRPr="00426A40">
              <w:rPr>
                <w:rFonts w:ascii="Times New Roman" w:hAnsi="Times New Roman"/>
                <w:color w:val="000000"/>
                <w:sz w:val="28"/>
                <w:szCs w:val="28"/>
              </w:rPr>
              <w:t>о</w:t>
            </w:r>
            <w:r w:rsidRPr="00426A40">
              <w:rPr>
                <w:rFonts w:ascii="Times New Roman" w:hAnsi="Times New Roman"/>
                <w:color w:val="000000"/>
                <w:sz w:val="28"/>
                <w:szCs w:val="28"/>
              </w:rPr>
              <w:t>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8</w:t>
            </w:r>
          </w:p>
        </w:tc>
        <w:tc>
          <w:tcPr>
            <w:tcW w:w="4891" w:type="dxa"/>
            <w:gridSpan w:val="2"/>
          </w:tcPr>
          <w:p w:rsidR="00041906" w:rsidRPr="00426A40" w:rsidRDefault="00041906" w:rsidP="007B6F46">
            <w:pPr>
              <w:tabs>
                <w:tab w:val="left" w:pos="360"/>
              </w:tabs>
              <w:suppressAutoHyphens/>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Пневмококки (90%).</w:t>
            </w:r>
          </w:p>
          <w:p w:rsidR="00041906" w:rsidRPr="00426A40" w:rsidRDefault="00041906" w:rsidP="007B6F46">
            <w:pPr>
              <w:tabs>
                <w:tab w:val="left" w:pos="360"/>
              </w:tabs>
              <w:suppressAutoHyphen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Стафилококки и стрептококки.</w:t>
            </w:r>
          </w:p>
          <w:p w:rsidR="00041906" w:rsidRPr="00426A40" w:rsidRDefault="00041906" w:rsidP="00041906">
            <w:pPr>
              <w:numPr>
                <w:ilvl w:val="0"/>
                <w:numId w:val="194"/>
              </w:numPr>
              <w:tabs>
                <w:tab w:val="left" w:pos="360"/>
              </w:tabs>
              <w:suppressAutoHyphens/>
              <w:spacing w:after="0" w:line="200" w:lineRule="atLeast"/>
              <w:ind w:left="360"/>
              <w:rPr>
                <w:rFonts w:ascii="Times New Roman" w:hAnsi="Times New Roman"/>
                <w:color w:val="000000"/>
                <w:sz w:val="28"/>
                <w:szCs w:val="28"/>
              </w:rPr>
            </w:pPr>
            <w:r w:rsidRPr="00426A40">
              <w:rPr>
                <w:rFonts w:ascii="Times New Roman" w:hAnsi="Times New Roman"/>
                <w:color w:val="000000"/>
                <w:sz w:val="28"/>
                <w:szCs w:val="28"/>
              </w:rPr>
              <w:t>Вирусы (чаще респираторные).</w:t>
            </w:r>
          </w:p>
          <w:p w:rsidR="00041906" w:rsidRPr="00426A40" w:rsidRDefault="00041906" w:rsidP="00041906">
            <w:pPr>
              <w:numPr>
                <w:ilvl w:val="0"/>
                <w:numId w:val="194"/>
              </w:numPr>
              <w:tabs>
                <w:tab w:val="clear" w:pos="720"/>
                <w:tab w:val="num" w:pos="0"/>
                <w:tab w:val="left" w:pos="360"/>
              </w:tabs>
              <w:suppressAutoHyphens/>
              <w:spacing w:after="0" w:line="200" w:lineRule="atLeast"/>
              <w:ind w:left="360"/>
              <w:rPr>
                <w:rFonts w:ascii="Times New Roman" w:hAnsi="Times New Roman"/>
                <w:color w:val="000000"/>
                <w:sz w:val="28"/>
                <w:szCs w:val="28"/>
              </w:rPr>
            </w:pPr>
            <w:r w:rsidRPr="00426A40">
              <w:rPr>
                <w:rFonts w:ascii="Times New Roman" w:hAnsi="Times New Roman"/>
                <w:color w:val="000000"/>
                <w:sz w:val="28"/>
                <w:szCs w:val="28"/>
              </w:rPr>
              <w:t>Микоплазма.</w:t>
            </w:r>
          </w:p>
          <w:p w:rsidR="00041906" w:rsidRPr="00426A40" w:rsidRDefault="00041906" w:rsidP="00041906">
            <w:pPr>
              <w:numPr>
                <w:ilvl w:val="0"/>
                <w:numId w:val="194"/>
              </w:numPr>
              <w:tabs>
                <w:tab w:val="clear" w:pos="720"/>
                <w:tab w:val="num" w:pos="0"/>
                <w:tab w:val="left" w:pos="360"/>
              </w:tabs>
              <w:suppressAutoHyphens/>
              <w:spacing w:after="0" w:line="200" w:lineRule="atLeast"/>
              <w:ind w:left="360"/>
              <w:rPr>
                <w:rFonts w:ascii="Times New Roman" w:hAnsi="Times New Roman"/>
                <w:color w:val="000000"/>
                <w:sz w:val="28"/>
                <w:szCs w:val="28"/>
              </w:rPr>
            </w:pPr>
            <w:r w:rsidRPr="00426A40">
              <w:rPr>
                <w:rFonts w:ascii="Times New Roman" w:hAnsi="Times New Roman"/>
                <w:color w:val="000000"/>
                <w:sz w:val="28"/>
                <w:szCs w:val="28"/>
              </w:rPr>
              <w:t>Легионелла.</w:t>
            </w:r>
          </w:p>
          <w:p w:rsidR="00041906" w:rsidRPr="00426A40" w:rsidRDefault="00041906" w:rsidP="00041906">
            <w:pPr>
              <w:numPr>
                <w:ilvl w:val="0"/>
                <w:numId w:val="194"/>
              </w:numPr>
              <w:tabs>
                <w:tab w:val="clear" w:pos="720"/>
                <w:tab w:val="num" w:pos="0"/>
                <w:tab w:val="left" w:pos="360"/>
              </w:tabs>
              <w:suppressAutoHyphens/>
              <w:spacing w:after="0" w:line="200" w:lineRule="atLeast"/>
              <w:ind w:left="360"/>
              <w:rPr>
                <w:rFonts w:ascii="Times New Roman" w:hAnsi="Times New Roman"/>
                <w:color w:val="000000"/>
                <w:sz w:val="28"/>
                <w:szCs w:val="28"/>
              </w:rPr>
            </w:pPr>
            <w:r w:rsidRPr="00426A40">
              <w:rPr>
                <w:rFonts w:ascii="Times New Roman" w:hAnsi="Times New Roman"/>
                <w:color w:val="000000"/>
                <w:sz w:val="28"/>
                <w:szCs w:val="28"/>
              </w:rPr>
              <w:t>Клебсиелла.</w:t>
            </w:r>
          </w:p>
          <w:p w:rsidR="00041906" w:rsidRPr="00426A40" w:rsidRDefault="00041906" w:rsidP="00041906">
            <w:pPr>
              <w:numPr>
                <w:ilvl w:val="0"/>
                <w:numId w:val="194"/>
              </w:numPr>
              <w:tabs>
                <w:tab w:val="clear" w:pos="720"/>
                <w:tab w:val="num" w:pos="0"/>
                <w:tab w:val="left" w:pos="360"/>
              </w:tabs>
              <w:suppressAutoHyphens/>
              <w:spacing w:after="0" w:line="200" w:lineRule="atLeast"/>
              <w:ind w:left="360"/>
              <w:rPr>
                <w:rFonts w:ascii="Times New Roman" w:hAnsi="Times New Roman"/>
                <w:color w:val="000000"/>
                <w:sz w:val="28"/>
                <w:szCs w:val="28"/>
              </w:rPr>
            </w:pPr>
            <w:r w:rsidRPr="00426A40">
              <w:rPr>
                <w:rFonts w:ascii="Times New Roman" w:hAnsi="Times New Roman"/>
                <w:color w:val="000000"/>
                <w:sz w:val="28"/>
                <w:szCs w:val="28"/>
              </w:rPr>
              <w:t>Патогенные грибы (кандида и др.).</w:t>
            </w:r>
          </w:p>
          <w:p w:rsidR="00041906" w:rsidRPr="00426A40" w:rsidRDefault="00041906" w:rsidP="00041906">
            <w:pPr>
              <w:numPr>
                <w:ilvl w:val="0"/>
                <w:numId w:val="194"/>
              </w:numPr>
              <w:tabs>
                <w:tab w:val="clear" w:pos="720"/>
                <w:tab w:val="num" w:pos="0"/>
                <w:tab w:val="left" w:pos="360"/>
              </w:tabs>
              <w:suppressAutoHyphens/>
              <w:spacing w:after="0" w:line="200" w:lineRule="atLeast"/>
              <w:ind w:left="360"/>
              <w:rPr>
                <w:rFonts w:ascii="Times New Roman" w:hAnsi="Times New Roman"/>
                <w:color w:val="000000"/>
                <w:sz w:val="28"/>
                <w:szCs w:val="28"/>
              </w:rPr>
            </w:pPr>
            <w:r w:rsidRPr="00426A40">
              <w:rPr>
                <w:rFonts w:ascii="Times New Roman" w:hAnsi="Times New Roman"/>
                <w:color w:val="000000"/>
                <w:sz w:val="28"/>
                <w:szCs w:val="28"/>
              </w:rPr>
              <w:lastRenderedPageBreak/>
              <w:t>Пневмоцисты и др.</w:t>
            </w:r>
          </w:p>
        </w:tc>
      </w:tr>
      <w:tr w:rsidR="00041906" w:rsidRPr="00426A40" w:rsidTr="007B6F46">
        <w:trPr>
          <w:trHeight w:val="1874"/>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lastRenderedPageBreak/>
              <w:t>4</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Укажите обстоятельства, способствующие развитию острых пневмоний (факторы риска).</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12</w:t>
            </w:r>
          </w:p>
        </w:tc>
        <w:tc>
          <w:tcPr>
            <w:tcW w:w="4891" w:type="dxa"/>
            <w:gridSpan w:val="2"/>
          </w:tcPr>
          <w:p w:rsidR="00041906" w:rsidRPr="00426A40" w:rsidRDefault="00041906" w:rsidP="007B6F46">
            <w:pPr>
              <w:tabs>
                <w:tab w:val="left" w:pos="360"/>
              </w:tabs>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Перенесенные ОРВИ.</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Иммунодефициты (в том числе СПИД).</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3. </w:t>
            </w:r>
            <w:proofErr w:type="gramStart"/>
            <w:r w:rsidRPr="00426A40">
              <w:rPr>
                <w:rFonts w:ascii="Times New Roman" w:hAnsi="Times New Roman"/>
                <w:color w:val="000000"/>
                <w:sz w:val="28"/>
                <w:szCs w:val="28"/>
              </w:rPr>
              <w:t>Сердечно-сосудистые</w:t>
            </w:r>
            <w:proofErr w:type="gramEnd"/>
            <w:r w:rsidRPr="00426A40">
              <w:rPr>
                <w:rFonts w:ascii="Times New Roman" w:hAnsi="Times New Roman"/>
                <w:color w:val="000000"/>
                <w:sz w:val="28"/>
                <w:szCs w:val="28"/>
              </w:rPr>
              <w:t xml:space="preserve"> заболевания.</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4. Обструкция дыхательного дерева.</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5. Сахарный диабет.</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6. Хронический алкоголизм.</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7. Ранний послеоперационный период.</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8. Табакокурение.</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9. Травмы, потери крови.</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10. Аспирация.</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11. Возраст (детский, старческий).</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12. Злокачественные опухоли и др.</w:t>
            </w:r>
          </w:p>
        </w:tc>
      </w:tr>
      <w:tr w:rsidR="00041906" w:rsidRPr="00426A40" w:rsidTr="007B6F46">
        <w:trPr>
          <w:trHeight w:val="1054"/>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5</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С помощью, каких методов устанавливается этиология пневмонии в секционном материале?</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Бактериоскопического (взятие ма</w:t>
            </w:r>
            <w:r w:rsidRPr="00426A40">
              <w:rPr>
                <w:rFonts w:ascii="Times New Roman" w:hAnsi="Times New Roman"/>
                <w:color w:val="000000"/>
                <w:sz w:val="28"/>
                <w:szCs w:val="28"/>
              </w:rPr>
              <w:t>з</w:t>
            </w:r>
            <w:r w:rsidRPr="00426A40">
              <w:rPr>
                <w:rFonts w:ascii="Times New Roman" w:hAnsi="Times New Roman"/>
                <w:color w:val="000000"/>
                <w:sz w:val="28"/>
                <w:szCs w:val="28"/>
              </w:rPr>
              <w:t>ков, соскобов с ткани легкого).                                     2. Бактериологического (взятие кусо</w:t>
            </w:r>
            <w:r w:rsidRPr="00426A40">
              <w:rPr>
                <w:rFonts w:ascii="Times New Roman" w:hAnsi="Times New Roman"/>
                <w:color w:val="000000"/>
                <w:sz w:val="28"/>
                <w:szCs w:val="28"/>
              </w:rPr>
              <w:t>ч</w:t>
            </w:r>
            <w:r w:rsidRPr="00426A40">
              <w:rPr>
                <w:rFonts w:ascii="Times New Roman" w:hAnsi="Times New Roman"/>
                <w:color w:val="000000"/>
                <w:sz w:val="28"/>
                <w:szCs w:val="28"/>
              </w:rPr>
              <w:t>ков ткани лёгкого для посева).</w:t>
            </w:r>
          </w:p>
        </w:tc>
      </w:tr>
      <w:tr w:rsidR="00041906" w:rsidRPr="00426A40" w:rsidTr="007B6F46">
        <w:trPr>
          <w:trHeight w:val="2016"/>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6</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принципы, по к</w:t>
            </w:r>
            <w:r w:rsidRPr="00426A40">
              <w:rPr>
                <w:rFonts w:ascii="Times New Roman" w:hAnsi="Times New Roman"/>
                <w:color w:val="000000"/>
                <w:sz w:val="28"/>
                <w:szCs w:val="28"/>
              </w:rPr>
              <w:t>о</w:t>
            </w:r>
            <w:r w:rsidRPr="00426A40">
              <w:rPr>
                <w:rFonts w:ascii="Times New Roman" w:hAnsi="Times New Roman"/>
                <w:color w:val="000000"/>
                <w:sz w:val="28"/>
                <w:szCs w:val="28"/>
              </w:rPr>
              <w:t>торым можно классифиц</w:t>
            </w:r>
            <w:r w:rsidRPr="00426A40">
              <w:rPr>
                <w:rFonts w:ascii="Times New Roman" w:hAnsi="Times New Roman"/>
                <w:color w:val="000000"/>
                <w:sz w:val="28"/>
                <w:szCs w:val="28"/>
              </w:rPr>
              <w:t>и</w:t>
            </w:r>
            <w:r w:rsidRPr="00426A40">
              <w:rPr>
                <w:rFonts w:ascii="Times New Roman" w:hAnsi="Times New Roman"/>
                <w:color w:val="000000"/>
                <w:sz w:val="28"/>
                <w:szCs w:val="28"/>
              </w:rPr>
              <w:t>ровать острые пневмонии.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7</w:t>
            </w:r>
          </w:p>
        </w:tc>
        <w:tc>
          <w:tcPr>
            <w:tcW w:w="4891" w:type="dxa"/>
            <w:gridSpan w:val="2"/>
          </w:tcPr>
          <w:p w:rsidR="00041906" w:rsidRPr="00426A40" w:rsidRDefault="00041906" w:rsidP="007B6F46">
            <w:pPr>
              <w:tabs>
                <w:tab w:val="left" w:pos="360"/>
              </w:tabs>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Этиология.</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Нозология и патогенез.</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Клинико-морфологические проя</w:t>
            </w:r>
            <w:r w:rsidRPr="00426A40">
              <w:rPr>
                <w:rFonts w:ascii="Times New Roman" w:hAnsi="Times New Roman"/>
                <w:color w:val="000000"/>
                <w:sz w:val="28"/>
                <w:szCs w:val="28"/>
              </w:rPr>
              <w:t>в</w:t>
            </w:r>
            <w:r w:rsidRPr="00426A40">
              <w:rPr>
                <w:rFonts w:ascii="Times New Roman" w:hAnsi="Times New Roman"/>
                <w:color w:val="000000"/>
                <w:sz w:val="28"/>
                <w:szCs w:val="28"/>
              </w:rPr>
              <w:t>ления.</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4. Первичная локализация воспаления в структуре легочной ткани.</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5. Распространенность поражения л</w:t>
            </w:r>
            <w:r w:rsidRPr="00426A40">
              <w:rPr>
                <w:rFonts w:ascii="Times New Roman" w:hAnsi="Times New Roman"/>
                <w:color w:val="000000"/>
                <w:sz w:val="28"/>
                <w:szCs w:val="28"/>
              </w:rPr>
              <w:t>е</w:t>
            </w:r>
            <w:r w:rsidRPr="00426A40">
              <w:rPr>
                <w:rFonts w:ascii="Times New Roman" w:hAnsi="Times New Roman"/>
                <w:color w:val="000000"/>
                <w:sz w:val="28"/>
                <w:szCs w:val="28"/>
              </w:rPr>
              <w:t>гочной ткани.</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6. Топография.</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7. Характер воспаления.</w:t>
            </w:r>
          </w:p>
        </w:tc>
      </w:tr>
      <w:tr w:rsidR="00041906" w:rsidRPr="00426A40" w:rsidTr="007B6F46">
        <w:trPr>
          <w:trHeight w:val="825"/>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7</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Дайте классификацию ос</w:t>
            </w:r>
            <w:r w:rsidRPr="00426A40">
              <w:rPr>
                <w:rFonts w:ascii="Times New Roman" w:hAnsi="Times New Roman"/>
                <w:color w:val="000000"/>
                <w:sz w:val="28"/>
                <w:szCs w:val="28"/>
              </w:rPr>
              <w:t>т</w:t>
            </w:r>
            <w:r w:rsidRPr="00426A40">
              <w:rPr>
                <w:rFonts w:ascii="Times New Roman" w:hAnsi="Times New Roman"/>
                <w:color w:val="000000"/>
                <w:sz w:val="28"/>
                <w:szCs w:val="28"/>
              </w:rPr>
              <w:t>рых пневмоний по перви</w:t>
            </w:r>
            <w:r w:rsidRPr="00426A40">
              <w:rPr>
                <w:rFonts w:ascii="Times New Roman" w:hAnsi="Times New Roman"/>
                <w:color w:val="000000"/>
                <w:sz w:val="28"/>
                <w:szCs w:val="28"/>
              </w:rPr>
              <w:t>ч</w:t>
            </w:r>
            <w:r w:rsidRPr="00426A40">
              <w:rPr>
                <w:rFonts w:ascii="Times New Roman" w:hAnsi="Times New Roman"/>
                <w:color w:val="000000"/>
                <w:sz w:val="28"/>
                <w:szCs w:val="28"/>
              </w:rPr>
              <w:t>ной локализации воспал</w:t>
            </w:r>
            <w:r w:rsidRPr="00426A40">
              <w:rPr>
                <w:rFonts w:ascii="Times New Roman" w:hAnsi="Times New Roman"/>
                <w:color w:val="000000"/>
                <w:sz w:val="28"/>
                <w:szCs w:val="28"/>
              </w:rPr>
              <w:t>е</w:t>
            </w:r>
            <w:r w:rsidRPr="00426A40">
              <w:rPr>
                <w:rFonts w:ascii="Times New Roman" w:hAnsi="Times New Roman"/>
                <w:color w:val="000000"/>
                <w:sz w:val="28"/>
                <w:szCs w:val="28"/>
              </w:rPr>
              <w:t>ния в легких.</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w:t>
            </w:r>
          </w:p>
        </w:tc>
        <w:tc>
          <w:tcPr>
            <w:tcW w:w="4891" w:type="dxa"/>
            <w:gridSpan w:val="2"/>
          </w:tcPr>
          <w:p w:rsidR="00041906" w:rsidRPr="00426A40" w:rsidRDefault="00041906" w:rsidP="007B6F46">
            <w:pPr>
              <w:tabs>
                <w:tab w:val="left" w:pos="360"/>
              </w:tabs>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1. Паренхиматозная пневмония.               </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Бронхопневмония.</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3. Интерстициальная </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(межуточная) пневмония.                   </w:t>
            </w:r>
          </w:p>
        </w:tc>
      </w:tr>
      <w:tr w:rsidR="00041906" w:rsidRPr="00426A40" w:rsidTr="007B6F46">
        <w:trPr>
          <w:trHeight w:val="837"/>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8</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типы острых пневмоний, выделяемые по клинико-морфологическим  параметрам.</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1. Крупозная пневмония.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2. Бронхопневмония.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3. Интерстициальная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(межуточная) пневмония. </w:t>
            </w:r>
          </w:p>
        </w:tc>
      </w:tr>
      <w:tr w:rsidR="00041906" w:rsidRPr="00426A40" w:rsidTr="007B6F46">
        <w:trPr>
          <w:trHeight w:val="878"/>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9</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Дайте определение крупо</w:t>
            </w:r>
            <w:r w:rsidRPr="00426A40">
              <w:rPr>
                <w:rFonts w:ascii="Times New Roman" w:hAnsi="Times New Roman"/>
                <w:color w:val="000000"/>
                <w:sz w:val="28"/>
                <w:szCs w:val="28"/>
              </w:rPr>
              <w:t>з</w:t>
            </w:r>
            <w:r w:rsidRPr="00426A40">
              <w:rPr>
                <w:rFonts w:ascii="Times New Roman" w:hAnsi="Times New Roman"/>
                <w:color w:val="000000"/>
                <w:sz w:val="28"/>
                <w:szCs w:val="28"/>
              </w:rPr>
              <w:t>ной пневмонии.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Острое инфекционно-аллергическое заболевание, при которо</w:t>
            </w:r>
            <w:r>
              <w:rPr>
                <w:rFonts w:ascii="Times New Roman" w:hAnsi="Times New Roman"/>
                <w:color w:val="000000"/>
                <w:sz w:val="28"/>
                <w:szCs w:val="28"/>
              </w:rPr>
              <w:t>м развивается воспаление</w:t>
            </w:r>
            <w:r w:rsidRPr="00426A40">
              <w:rPr>
                <w:rFonts w:ascii="Times New Roman" w:hAnsi="Times New Roman"/>
                <w:color w:val="000000"/>
                <w:sz w:val="28"/>
                <w:szCs w:val="28"/>
              </w:rPr>
              <w:t xml:space="preserve"> од</w:t>
            </w:r>
            <w:r>
              <w:rPr>
                <w:rFonts w:ascii="Times New Roman" w:hAnsi="Times New Roman"/>
                <w:color w:val="000000"/>
                <w:sz w:val="28"/>
                <w:szCs w:val="28"/>
              </w:rPr>
              <w:t>ной</w:t>
            </w:r>
            <w:r w:rsidRPr="00426A40">
              <w:rPr>
                <w:rFonts w:ascii="Times New Roman" w:hAnsi="Times New Roman"/>
                <w:color w:val="000000"/>
                <w:sz w:val="28"/>
                <w:szCs w:val="28"/>
              </w:rPr>
              <w:t xml:space="preserve"> или несколько д</w:t>
            </w:r>
            <w:r w:rsidRPr="00426A40">
              <w:rPr>
                <w:rFonts w:ascii="Times New Roman" w:hAnsi="Times New Roman"/>
                <w:color w:val="000000"/>
                <w:sz w:val="28"/>
                <w:szCs w:val="28"/>
              </w:rPr>
              <w:t>о</w:t>
            </w:r>
            <w:r w:rsidRPr="00426A40">
              <w:rPr>
                <w:rFonts w:ascii="Times New Roman" w:hAnsi="Times New Roman"/>
                <w:color w:val="000000"/>
                <w:sz w:val="28"/>
                <w:szCs w:val="28"/>
              </w:rPr>
              <w:t>лей легкого.</w:t>
            </w:r>
          </w:p>
        </w:tc>
      </w:tr>
      <w:tr w:rsidR="00041906" w:rsidRPr="00426A40" w:rsidTr="007B6F46">
        <w:trPr>
          <w:trHeight w:val="586"/>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10</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синонимы крупо</w:t>
            </w:r>
            <w:r w:rsidRPr="00426A40">
              <w:rPr>
                <w:rFonts w:ascii="Times New Roman" w:hAnsi="Times New Roman"/>
                <w:color w:val="000000"/>
                <w:sz w:val="28"/>
                <w:szCs w:val="28"/>
              </w:rPr>
              <w:t>з</w:t>
            </w:r>
            <w:r w:rsidRPr="00426A40">
              <w:rPr>
                <w:rFonts w:ascii="Times New Roman" w:hAnsi="Times New Roman"/>
                <w:color w:val="000000"/>
                <w:sz w:val="28"/>
                <w:szCs w:val="28"/>
              </w:rPr>
              <w:t>ной пневмонии.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1. Плевропневмония.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Долевая пневмония.</w:t>
            </w:r>
          </w:p>
        </w:tc>
      </w:tr>
      <w:tr w:rsidR="00041906" w:rsidRPr="00426A40" w:rsidTr="007B6F46">
        <w:trPr>
          <w:trHeight w:val="586"/>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lastRenderedPageBreak/>
              <w:t>11</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Какова этиология крупозной пневмонии?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1. Пневмококки (I, II, III, IV типов).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Диплобацилла Фридлендера (ре</w:t>
            </w:r>
            <w:r w:rsidRPr="00426A40">
              <w:rPr>
                <w:rFonts w:ascii="Times New Roman" w:hAnsi="Times New Roman"/>
                <w:color w:val="000000"/>
                <w:sz w:val="28"/>
                <w:szCs w:val="28"/>
              </w:rPr>
              <w:t>д</w:t>
            </w:r>
            <w:r w:rsidRPr="00426A40">
              <w:rPr>
                <w:rFonts w:ascii="Times New Roman" w:hAnsi="Times New Roman"/>
                <w:color w:val="000000"/>
                <w:sz w:val="28"/>
                <w:szCs w:val="28"/>
              </w:rPr>
              <w:t>ко).</w:t>
            </w:r>
          </w:p>
        </w:tc>
      </w:tr>
      <w:tr w:rsidR="00041906" w:rsidRPr="00426A40" w:rsidTr="007B6F46">
        <w:trPr>
          <w:trHeight w:val="1715"/>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12</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характерные мо</w:t>
            </w:r>
            <w:r w:rsidRPr="00426A40">
              <w:rPr>
                <w:rFonts w:ascii="Times New Roman" w:hAnsi="Times New Roman"/>
                <w:color w:val="000000"/>
                <w:sz w:val="28"/>
                <w:szCs w:val="28"/>
              </w:rPr>
              <w:t>р</w:t>
            </w:r>
            <w:r w:rsidRPr="00426A40">
              <w:rPr>
                <w:rFonts w:ascii="Times New Roman" w:hAnsi="Times New Roman"/>
                <w:color w:val="000000"/>
                <w:sz w:val="28"/>
                <w:szCs w:val="28"/>
              </w:rPr>
              <w:t>фологические черты кр</w:t>
            </w:r>
            <w:r w:rsidRPr="00426A40">
              <w:rPr>
                <w:rFonts w:ascii="Times New Roman" w:hAnsi="Times New Roman"/>
                <w:color w:val="000000"/>
                <w:sz w:val="28"/>
                <w:szCs w:val="28"/>
              </w:rPr>
              <w:t>у</w:t>
            </w:r>
            <w:r w:rsidRPr="00426A40">
              <w:rPr>
                <w:rFonts w:ascii="Times New Roman" w:hAnsi="Times New Roman"/>
                <w:color w:val="000000"/>
                <w:sz w:val="28"/>
                <w:szCs w:val="28"/>
              </w:rPr>
              <w:t>позной пневмонии.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4</w:t>
            </w:r>
          </w:p>
        </w:tc>
        <w:tc>
          <w:tcPr>
            <w:tcW w:w="4891" w:type="dxa"/>
            <w:gridSpan w:val="2"/>
          </w:tcPr>
          <w:p w:rsidR="00041906" w:rsidRPr="00426A40" w:rsidRDefault="00041906" w:rsidP="007B6F46">
            <w:pPr>
              <w:tabs>
                <w:tab w:val="left" w:pos="360"/>
              </w:tabs>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Большая площадь поражения (доля, несколько долей).</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Паренхиматозная пневмония (т</w:t>
            </w:r>
            <w:r w:rsidRPr="00426A40">
              <w:rPr>
                <w:rFonts w:ascii="Times New Roman" w:hAnsi="Times New Roman"/>
                <w:color w:val="000000"/>
                <w:sz w:val="28"/>
                <w:szCs w:val="28"/>
              </w:rPr>
              <w:t>о</w:t>
            </w:r>
            <w:r w:rsidRPr="00426A40">
              <w:rPr>
                <w:rFonts w:ascii="Times New Roman" w:hAnsi="Times New Roman"/>
                <w:color w:val="000000"/>
                <w:sz w:val="28"/>
                <w:szCs w:val="28"/>
              </w:rPr>
              <w:t>тальное поражение всех альвеол в зоне воспаления без вовлечения бро</w:t>
            </w:r>
            <w:r w:rsidRPr="00426A40">
              <w:rPr>
                <w:rFonts w:ascii="Times New Roman" w:hAnsi="Times New Roman"/>
                <w:color w:val="000000"/>
                <w:sz w:val="28"/>
                <w:szCs w:val="28"/>
              </w:rPr>
              <w:t>н</w:t>
            </w:r>
            <w:r w:rsidRPr="00426A40">
              <w:rPr>
                <w:rFonts w:ascii="Times New Roman" w:hAnsi="Times New Roman"/>
                <w:color w:val="000000"/>
                <w:sz w:val="28"/>
                <w:szCs w:val="28"/>
              </w:rPr>
              <w:t>хов).</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Стадийность развития воспаления.</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4. Типичен фибринозный экссудат.</w:t>
            </w:r>
          </w:p>
        </w:tc>
      </w:tr>
      <w:tr w:rsidR="00041906" w:rsidRPr="00426A40" w:rsidTr="007B6F46">
        <w:trPr>
          <w:trHeight w:val="988"/>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13</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Перечислите стадии кр</w:t>
            </w:r>
            <w:r w:rsidRPr="00426A40">
              <w:rPr>
                <w:rFonts w:ascii="Times New Roman" w:hAnsi="Times New Roman"/>
                <w:color w:val="000000"/>
                <w:sz w:val="28"/>
                <w:szCs w:val="28"/>
              </w:rPr>
              <w:t>у</w:t>
            </w:r>
            <w:r w:rsidRPr="00426A40">
              <w:rPr>
                <w:rFonts w:ascii="Times New Roman" w:hAnsi="Times New Roman"/>
                <w:color w:val="000000"/>
                <w:sz w:val="28"/>
                <w:szCs w:val="28"/>
              </w:rPr>
              <w:t>позной пневмонии.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4</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1. Стадия прилива.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2. Стадия красного опеченения.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3. Стадия серого опеченения.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4. Стадия разрешения.</w:t>
            </w:r>
          </w:p>
        </w:tc>
      </w:tr>
      <w:tr w:rsidR="00041906" w:rsidRPr="00426A40" w:rsidTr="007B6F46">
        <w:trPr>
          <w:trHeight w:val="542"/>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14</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Каковы общие проявления при </w:t>
            </w:r>
            <w:proofErr w:type="gramStart"/>
            <w:r w:rsidRPr="00426A40">
              <w:rPr>
                <w:rFonts w:ascii="Times New Roman" w:hAnsi="Times New Roman"/>
                <w:color w:val="000000"/>
                <w:sz w:val="28"/>
                <w:szCs w:val="28"/>
              </w:rPr>
              <w:t>крупозной</w:t>
            </w:r>
            <w:proofErr w:type="gramEnd"/>
            <w:r w:rsidRPr="00426A40">
              <w:rPr>
                <w:rFonts w:ascii="Times New Roman" w:hAnsi="Times New Roman"/>
                <w:color w:val="000000"/>
                <w:sz w:val="28"/>
                <w:szCs w:val="28"/>
              </w:rPr>
              <w:t xml:space="preserve"> пневмо-</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Дистрофия паренхиматозных орг</w:t>
            </w:r>
            <w:r w:rsidRPr="00426A40">
              <w:rPr>
                <w:rFonts w:ascii="Times New Roman" w:hAnsi="Times New Roman"/>
                <w:color w:val="000000"/>
                <w:sz w:val="28"/>
                <w:szCs w:val="28"/>
              </w:rPr>
              <w:t>а</w:t>
            </w:r>
            <w:r w:rsidRPr="00426A40">
              <w:rPr>
                <w:rFonts w:ascii="Times New Roman" w:hAnsi="Times New Roman"/>
                <w:color w:val="000000"/>
                <w:sz w:val="28"/>
                <w:szCs w:val="28"/>
              </w:rPr>
              <w:t xml:space="preserve">нов.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Гиперпластические изменения сел</w:t>
            </w:r>
            <w:r w:rsidRPr="00426A40">
              <w:rPr>
                <w:rFonts w:ascii="Times New Roman" w:hAnsi="Times New Roman"/>
                <w:color w:val="000000"/>
                <w:sz w:val="28"/>
                <w:szCs w:val="28"/>
              </w:rPr>
              <w:t>е</w:t>
            </w:r>
            <w:r w:rsidRPr="00426A40">
              <w:rPr>
                <w:rFonts w:ascii="Times New Roman" w:hAnsi="Times New Roman"/>
                <w:color w:val="000000"/>
                <w:sz w:val="28"/>
                <w:szCs w:val="28"/>
              </w:rPr>
              <w:t xml:space="preserve">зенки, костного мозга, лимфоузлов.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Нарушение гемодинамики чаще в органах (отек, полнокровие головного мозга).</w:t>
            </w:r>
          </w:p>
        </w:tc>
      </w:tr>
      <w:tr w:rsidR="00041906" w:rsidRPr="00426A40" w:rsidTr="007B6F46">
        <w:trPr>
          <w:trHeight w:val="949"/>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15</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легочные осло</w:t>
            </w:r>
            <w:r w:rsidRPr="00426A40">
              <w:rPr>
                <w:rFonts w:ascii="Times New Roman" w:hAnsi="Times New Roman"/>
                <w:color w:val="000000"/>
                <w:sz w:val="28"/>
                <w:szCs w:val="28"/>
              </w:rPr>
              <w:t>ж</w:t>
            </w:r>
            <w:r w:rsidRPr="00426A40">
              <w:rPr>
                <w:rFonts w:ascii="Times New Roman" w:hAnsi="Times New Roman"/>
                <w:color w:val="000000"/>
                <w:sz w:val="28"/>
                <w:szCs w:val="28"/>
              </w:rPr>
              <w:t>нения крупозной пневм</w:t>
            </w:r>
            <w:r w:rsidRPr="00426A40">
              <w:rPr>
                <w:rFonts w:ascii="Times New Roman" w:hAnsi="Times New Roman"/>
                <w:color w:val="000000"/>
                <w:sz w:val="28"/>
                <w:szCs w:val="28"/>
              </w:rPr>
              <w:t>о</w:t>
            </w:r>
            <w:r w:rsidRPr="00426A40">
              <w:rPr>
                <w:rFonts w:ascii="Times New Roman" w:hAnsi="Times New Roman"/>
                <w:color w:val="000000"/>
                <w:sz w:val="28"/>
                <w:szCs w:val="28"/>
              </w:rPr>
              <w:t>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4</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1. Карнификация.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2. Абсцесс легкого.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3. Гангрена легкого.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4. Эмпиема плевры.</w:t>
            </w:r>
          </w:p>
        </w:tc>
      </w:tr>
      <w:tr w:rsidR="00041906" w:rsidRPr="00426A40" w:rsidTr="007B6F46">
        <w:trPr>
          <w:trHeight w:val="1050"/>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16</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Перечислите внелегочные осложнения крупозной пневмонии.</w:t>
            </w:r>
          </w:p>
        </w:tc>
        <w:tc>
          <w:tcPr>
            <w:tcW w:w="534" w:type="dxa"/>
          </w:tcPr>
          <w:p w:rsidR="00041906" w:rsidRPr="00426A40" w:rsidRDefault="00041906" w:rsidP="007B6F46">
            <w:pPr>
              <w:numPr>
                <w:ilvl w:val="0"/>
                <w:numId w:val="1"/>
              </w:numPr>
              <w:tabs>
                <w:tab w:val="num" w:pos="0"/>
                <w:tab w:val="left" w:pos="1005"/>
              </w:tabs>
              <w:suppressAutoHyphens/>
              <w:snapToGrid w:val="0"/>
              <w:spacing w:after="0" w:line="200" w:lineRule="atLeast"/>
              <w:ind w:left="1005"/>
              <w:rPr>
                <w:rFonts w:ascii="Times New Roman" w:hAnsi="Times New Roman"/>
                <w:color w:val="000000"/>
                <w:sz w:val="28"/>
                <w:szCs w:val="28"/>
              </w:rPr>
            </w:pPr>
          </w:p>
          <w:p w:rsidR="00041906" w:rsidRPr="00426A40" w:rsidRDefault="00041906" w:rsidP="007B6F46">
            <w:pPr>
              <w:spacing w:after="0" w:line="200" w:lineRule="atLeast"/>
              <w:jc w:val="center"/>
              <w:rPr>
                <w:rFonts w:ascii="Times New Roman" w:hAnsi="Times New Roman"/>
                <w:sz w:val="28"/>
                <w:szCs w:val="28"/>
              </w:rPr>
            </w:pPr>
            <w:r w:rsidRPr="00426A40">
              <w:rPr>
                <w:rFonts w:ascii="Times New Roman" w:hAnsi="Times New Roman"/>
                <w:sz w:val="28"/>
                <w:szCs w:val="28"/>
              </w:rPr>
              <w:t>7</w:t>
            </w:r>
          </w:p>
          <w:p w:rsidR="00041906" w:rsidRPr="00426A40" w:rsidRDefault="00041906" w:rsidP="007B6F46">
            <w:pPr>
              <w:spacing w:after="0" w:line="200" w:lineRule="atLeast"/>
              <w:rPr>
                <w:rFonts w:ascii="Times New Roman" w:hAnsi="Times New Roman"/>
                <w:sz w:val="28"/>
                <w:szCs w:val="28"/>
              </w:rPr>
            </w:pPr>
          </w:p>
          <w:p w:rsidR="00041906" w:rsidRPr="00426A40" w:rsidRDefault="00041906" w:rsidP="007B6F46">
            <w:pPr>
              <w:spacing w:after="0" w:line="200" w:lineRule="atLeast"/>
              <w:rPr>
                <w:rFonts w:ascii="Times New Roman" w:hAnsi="Times New Roman"/>
                <w:sz w:val="28"/>
                <w:szCs w:val="28"/>
              </w:rPr>
            </w:pPr>
          </w:p>
        </w:tc>
        <w:tc>
          <w:tcPr>
            <w:tcW w:w="4891" w:type="dxa"/>
            <w:gridSpan w:val="2"/>
          </w:tcPr>
          <w:p w:rsidR="00041906" w:rsidRPr="00426A40" w:rsidRDefault="00041906" w:rsidP="007B6F46">
            <w:pPr>
              <w:tabs>
                <w:tab w:val="left" w:pos="360"/>
              </w:tabs>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Гнойный медиастенит.</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Перикардит.</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Перитонит.</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4. Метастатические гнойники в орг</w:t>
            </w:r>
            <w:r w:rsidRPr="00426A40">
              <w:rPr>
                <w:rFonts w:ascii="Times New Roman" w:hAnsi="Times New Roman"/>
                <w:color w:val="000000"/>
                <w:sz w:val="28"/>
                <w:szCs w:val="28"/>
              </w:rPr>
              <w:t>а</w:t>
            </w:r>
            <w:r w:rsidRPr="00426A40">
              <w:rPr>
                <w:rFonts w:ascii="Times New Roman" w:hAnsi="Times New Roman"/>
                <w:color w:val="000000"/>
                <w:sz w:val="28"/>
                <w:szCs w:val="28"/>
              </w:rPr>
              <w:t>нах.</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5. Гнойный менингит.</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6. Тромбо-язвенный эндокардит.</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7. Гнойный артрит.</w:t>
            </w:r>
          </w:p>
        </w:tc>
      </w:tr>
      <w:tr w:rsidR="00041906" w:rsidRPr="00426A40" w:rsidTr="007B6F46">
        <w:trPr>
          <w:trHeight w:val="878"/>
        </w:trPr>
        <w:tc>
          <w:tcPr>
            <w:tcW w:w="555"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17</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Каковы причины смерти при крупозной пневмонии?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tc>
        <w:tc>
          <w:tcPr>
            <w:tcW w:w="4891" w:type="dxa"/>
            <w:gridSpan w:val="2"/>
          </w:tcPr>
          <w:p w:rsidR="00041906" w:rsidRPr="00426A40" w:rsidRDefault="00041906" w:rsidP="007B6F46">
            <w:pPr>
              <w:tabs>
                <w:tab w:val="left" w:pos="360"/>
              </w:tabs>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Острая легочная или легочно-сердечная недостаточность.</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Тяжелые легочные или внелегочные осложнения (абсцесс легких, головн</w:t>
            </w:r>
            <w:r w:rsidRPr="00426A40">
              <w:rPr>
                <w:rFonts w:ascii="Times New Roman" w:hAnsi="Times New Roman"/>
                <w:color w:val="000000"/>
                <w:sz w:val="28"/>
                <w:szCs w:val="28"/>
              </w:rPr>
              <w:t>о</w:t>
            </w:r>
            <w:r w:rsidRPr="00426A40">
              <w:rPr>
                <w:rFonts w:ascii="Times New Roman" w:hAnsi="Times New Roman"/>
                <w:color w:val="000000"/>
                <w:sz w:val="28"/>
                <w:szCs w:val="28"/>
              </w:rPr>
              <w:t>го мозга, менингит и др.).</w:t>
            </w:r>
          </w:p>
        </w:tc>
      </w:tr>
      <w:tr w:rsidR="00041906" w:rsidRPr="00426A40" w:rsidTr="007B6F46">
        <w:trPr>
          <w:trHeight w:val="573"/>
        </w:trPr>
        <w:tc>
          <w:tcPr>
            <w:tcW w:w="555"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18</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Опишите патоморфоз кр</w:t>
            </w:r>
            <w:r w:rsidRPr="00426A40">
              <w:rPr>
                <w:rFonts w:ascii="Times New Roman" w:hAnsi="Times New Roman"/>
                <w:color w:val="000000"/>
                <w:sz w:val="28"/>
                <w:szCs w:val="28"/>
              </w:rPr>
              <w:t>у</w:t>
            </w:r>
            <w:r w:rsidRPr="00426A40">
              <w:rPr>
                <w:rFonts w:ascii="Times New Roman" w:hAnsi="Times New Roman"/>
                <w:color w:val="000000"/>
                <w:sz w:val="28"/>
                <w:szCs w:val="28"/>
              </w:rPr>
              <w:t>позной пневмонии.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tc>
        <w:tc>
          <w:tcPr>
            <w:tcW w:w="4891" w:type="dxa"/>
            <w:gridSpan w:val="2"/>
          </w:tcPr>
          <w:p w:rsidR="00041906" w:rsidRPr="00426A40" w:rsidRDefault="00041906" w:rsidP="007B6F46">
            <w:pPr>
              <w:tabs>
                <w:tab w:val="left" w:pos="360"/>
              </w:tabs>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1. Абортивное течение (под влиянием лечения).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Уменьшение числа осложнений.</w:t>
            </w:r>
          </w:p>
        </w:tc>
      </w:tr>
      <w:tr w:rsidR="00041906" w:rsidRPr="00426A40" w:rsidTr="007B6F46">
        <w:trPr>
          <w:trHeight w:val="681"/>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lastRenderedPageBreak/>
              <w:t>19</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Дайте определение бронхо-</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пневмонии.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Воспаление легких очагового характ</w:t>
            </w:r>
            <w:r w:rsidRPr="00426A40">
              <w:rPr>
                <w:rFonts w:ascii="Times New Roman" w:hAnsi="Times New Roman"/>
                <w:color w:val="000000"/>
                <w:sz w:val="28"/>
                <w:szCs w:val="28"/>
              </w:rPr>
              <w:t>е</w:t>
            </w:r>
            <w:r w:rsidRPr="00426A40">
              <w:rPr>
                <w:rFonts w:ascii="Times New Roman" w:hAnsi="Times New Roman"/>
                <w:color w:val="000000"/>
                <w:sz w:val="28"/>
                <w:szCs w:val="28"/>
              </w:rPr>
              <w:t>ра, развивающееся в связи с бронх</w:t>
            </w:r>
            <w:r w:rsidRPr="00426A40">
              <w:rPr>
                <w:rFonts w:ascii="Times New Roman" w:hAnsi="Times New Roman"/>
                <w:color w:val="000000"/>
                <w:sz w:val="28"/>
                <w:szCs w:val="28"/>
              </w:rPr>
              <w:t>и</w:t>
            </w:r>
            <w:r w:rsidRPr="00426A40">
              <w:rPr>
                <w:rFonts w:ascii="Times New Roman" w:hAnsi="Times New Roman"/>
                <w:color w:val="000000"/>
                <w:sz w:val="28"/>
                <w:szCs w:val="28"/>
              </w:rPr>
              <w:t>том (бронхиолитом).</w:t>
            </w:r>
          </w:p>
        </w:tc>
      </w:tr>
      <w:tr w:rsidR="00041906" w:rsidRPr="00426A40" w:rsidTr="007B6F46">
        <w:trPr>
          <w:trHeight w:val="2441"/>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20</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Укажите основные  агенты, вызывающие бронхопне</w:t>
            </w:r>
            <w:r w:rsidRPr="00426A40">
              <w:rPr>
                <w:rFonts w:ascii="Times New Roman" w:hAnsi="Times New Roman"/>
                <w:color w:val="000000"/>
                <w:sz w:val="28"/>
                <w:szCs w:val="28"/>
              </w:rPr>
              <w:t>в</w:t>
            </w:r>
            <w:r w:rsidRPr="00426A40">
              <w:rPr>
                <w:rFonts w:ascii="Times New Roman" w:hAnsi="Times New Roman"/>
                <w:color w:val="000000"/>
                <w:sz w:val="28"/>
                <w:szCs w:val="28"/>
              </w:rPr>
              <w:t>монию.</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 а) инфекционные,</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 б) неинфекционные.</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6</w:t>
            </w:r>
          </w:p>
          <w:p w:rsidR="00041906" w:rsidRPr="00426A40" w:rsidRDefault="00041906" w:rsidP="007B6F46">
            <w:pPr>
              <w:spacing w:after="0" w:line="200" w:lineRule="atLeast"/>
              <w:jc w:val="center"/>
              <w:rPr>
                <w:rFonts w:ascii="Times New Roman" w:hAnsi="Times New Roman"/>
                <w:color w:val="000000"/>
                <w:sz w:val="28"/>
                <w:szCs w:val="28"/>
              </w:rPr>
            </w:pPr>
          </w:p>
          <w:p w:rsidR="00041906" w:rsidRPr="00426A40" w:rsidRDefault="00041906" w:rsidP="007B6F46">
            <w:pPr>
              <w:spacing w:after="0" w:line="200" w:lineRule="atLeast"/>
              <w:jc w:val="center"/>
              <w:rPr>
                <w:rFonts w:ascii="Times New Roman" w:hAnsi="Times New Roman"/>
                <w:color w:val="000000"/>
                <w:sz w:val="28"/>
                <w:szCs w:val="28"/>
              </w:rPr>
            </w:pPr>
          </w:p>
          <w:p w:rsidR="00041906" w:rsidRPr="00426A40" w:rsidRDefault="00041906" w:rsidP="007B6F46">
            <w:pPr>
              <w:spacing w:after="0" w:line="200" w:lineRule="atLeast"/>
              <w:jc w:val="center"/>
              <w:rPr>
                <w:rFonts w:ascii="Times New Roman" w:hAnsi="Times New Roman"/>
                <w:color w:val="000000"/>
                <w:sz w:val="28"/>
                <w:szCs w:val="28"/>
              </w:rPr>
            </w:pPr>
          </w:p>
          <w:p w:rsidR="00041906" w:rsidRPr="00426A40" w:rsidRDefault="00041906" w:rsidP="007B6F46">
            <w:pPr>
              <w:spacing w:after="0" w:line="200" w:lineRule="atLeast"/>
              <w:jc w:val="center"/>
              <w:rPr>
                <w:rFonts w:ascii="Times New Roman" w:hAnsi="Times New Roman"/>
                <w:color w:val="000000"/>
                <w:sz w:val="28"/>
                <w:szCs w:val="28"/>
              </w:rPr>
            </w:pPr>
          </w:p>
          <w:p w:rsidR="00041906" w:rsidRPr="00426A40" w:rsidRDefault="00041906" w:rsidP="007B6F46">
            <w:pPr>
              <w:spacing w:after="0" w:line="200" w:lineRule="atLeast"/>
              <w:jc w:val="center"/>
              <w:rPr>
                <w:rFonts w:ascii="Times New Roman" w:hAnsi="Times New Roman"/>
                <w:color w:val="000000"/>
                <w:sz w:val="28"/>
                <w:szCs w:val="28"/>
              </w:rPr>
            </w:pPr>
          </w:p>
          <w:p w:rsidR="00041906" w:rsidRPr="00426A40" w:rsidRDefault="00041906" w:rsidP="007B6F46">
            <w:pPr>
              <w:spacing w:after="0" w:line="200" w:lineRule="atLeast"/>
              <w:jc w:val="center"/>
              <w:rPr>
                <w:rFonts w:ascii="Times New Roman" w:hAnsi="Times New Roman"/>
                <w:color w:val="000000"/>
                <w:sz w:val="28"/>
                <w:szCs w:val="28"/>
              </w:rPr>
            </w:pPr>
          </w:p>
          <w:p w:rsidR="00041906" w:rsidRPr="00426A40" w:rsidRDefault="00041906" w:rsidP="007B6F46">
            <w:pPr>
              <w:spacing w:after="0" w:line="200" w:lineRule="atLeast"/>
              <w:jc w:val="center"/>
              <w:rPr>
                <w:rFonts w:ascii="Times New Roman" w:hAnsi="Times New Roman"/>
                <w:color w:val="000000"/>
                <w:sz w:val="28"/>
                <w:szCs w:val="28"/>
              </w:rPr>
            </w:pPr>
          </w:p>
          <w:p w:rsidR="00041906" w:rsidRPr="00426A40" w:rsidRDefault="00041906" w:rsidP="007B6F46">
            <w:pPr>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а)1. Пневмококки.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   2. Стафилококки.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   3. Стрептококки.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   4. </w:t>
            </w:r>
            <w:proofErr w:type="gramStart"/>
            <w:r w:rsidRPr="00426A40">
              <w:rPr>
                <w:rFonts w:ascii="Times New Roman" w:hAnsi="Times New Roman"/>
                <w:color w:val="000000"/>
                <w:sz w:val="28"/>
                <w:szCs w:val="28"/>
              </w:rPr>
              <w:t>Патогенные палочки (сине-</w:t>
            </w:r>
            <w:proofErr w:type="gramEnd"/>
          </w:p>
          <w:p w:rsidR="00041906" w:rsidRPr="00426A40" w:rsidRDefault="00041906" w:rsidP="007B6F46">
            <w:pPr>
              <w:spacing w:after="0" w:line="200" w:lineRule="atLeast"/>
              <w:rPr>
                <w:rFonts w:ascii="Times New Roman" w:hAnsi="Times New Roman"/>
                <w:color w:val="000000"/>
                <w:sz w:val="28"/>
                <w:szCs w:val="28"/>
              </w:rPr>
            </w:pPr>
            <w:proofErr w:type="gramStart"/>
            <w:r w:rsidRPr="00426A40">
              <w:rPr>
                <w:rFonts w:ascii="Times New Roman" w:hAnsi="Times New Roman"/>
                <w:color w:val="000000"/>
                <w:sz w:val="28"/>
                <w:szCs w:val="28"/>
              </w:rPr>
              <w:t>гнойная</w:t>
            </w:r>
            <w:proofErr w:type="gramEnd"/>
            <w:r w:rsidRPr="00426A40">
              <w:rPr>
                <w:rFonts w:ascii="Times New Roman" w:hAnsi="Times New Roman"/>
                <w:color w:val="000000"/>
                <w:sz w:val="28"/>
                <w:szCs w:val="28"/>
              </w:rPr>
              <w:t>,  протей, эшерихия, легионе</w:t>
            </w:r>
            <w:r w:rsidRPr="00426A40">
              <w:rPr>
                <w:rFonts w:ascii="Times New Roman" w:hAnsi="Times New Roman"/>
                <w:color w:val="000000"/>
                <w:sz w:val="28"/>
                <w:szCs w:val="28"/>
              </w:rPr>
              <w:t>л</w:t>
            </w:r>
            <w:r w:rsidRPr="00426A40">
              <w:rPr>
                <w:rFonts w:ascii="Times New Roman" w:hAnsi="Times New Roman"/>
                <w:color w:val="000000"/>
                <w:sz w:val="28"/>
                <w:szCs w:val="28"/>
              </w:rPr>
              <w:t xml:space="preserve">лы и др.).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   5. Вирусы.</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   6. Грибы.</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б) 1. Химические факторы (уремия, пылевые факторы).</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    2. </w:t>
            </w:r>
            <w:proofErr w:type="gramStart"/>
            <w:r w:rsidRPr="00426A40">
              <w:rPr>
                <w:rFonts w:ascii="Times New Roman" w:hAnsi="Times New Roman"/>
                <w:color w:val="000000"/>
                <w:sz w:val="28"/>
                <w:szCs w:val="28"/>
              </w:rPr>
              <w:t>Физические</w:t>
            </w:r>
            <w:proofErr w:type="gramEnd"/>
            <w:r w:rsidRPr="00426A40">
              <w:rPr>
                <w:rFonts w:ascii="Times New Roman" w:hAnsi="Times New Roman"/>
                <w:color w:val="000000"/>
                <w:sz w:val="28"/>
                <w:szCs w:val="28"/>
              </w:rPr>
              <w:t xml:space="preserve"> (радиация).</w:t>
            </w:r>
          </w:p>
        </w:tc>
      </w:tr>
      <w:tr w:rsidR="00041906" w:rsidRPr="00426A40" w:rsidTr="007B6F46">
        <w:trPr>
          <w:trHeight w:val="1332"/>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21</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основные морф</w:t>
            </w:r>
            <w:r w:rsidRPr="00426A40">
              <w:rPr>
                <w:rFonts w:ascii="Times New Roman" w:hAnsi="Times New Roman"/>
                <w:color w:val="000000"/>
                <w:sz w:val="28"/>
                <w:szCs w:val="28"/>
              </w:rPr>
              <w:t>о</w:t>
            </w:r>
            <w:r w:rsidRPr="00426A40">
              <w:rPr>
                <w:rFonts w:ascii="Times New Roman" w:hAnsi="Times New Roman"/>
                <w:color w:val="000000"/>
                <w:sz w:val="28"/>
                <w:szCs w:val="28"/>
              </w:rPr>
              <w:t>логические черты бро</w:t>
            </w:r>
            <w:r w:rsidRPr="00426A40">
              <w:rPr>
                <w:rFonts w:ascii="Times New Roman" w:hAnsi="Times New Roman"/>
                <w:color w:val="000000"/>
                <w:sz w:val="28"/>
                <w:szCs w:val="28"/>
              </w:rPr>
              <w:t>н</w:t>
            </w:r>
            <w:r w:rsidRPr="00426A40">
              <w:rPr>
                <w:rFonts w:ascii="Times New Roman" w:hAnsi="Times New Roman"/>
                <w:color w:val="000000"/>
                <w:sz w:val="28"/>
                <w:szCs w:val="28"/>
              </w:rPr>
              <w:t>хопневмоний.</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Воспалительные изменения бронхов (бронхиол).                                                           2. Очаговое экссудативное воспаление лёгочной ткани</w:t>
            </w:r>
            <w:r>
              <w:rPr>
                <w:rFonts w:ascii="Times New Roman" w:hAnsi="Times New Roman"/>
                <w:color w:val="000000"/>
                <w:sz w:val="28"/>
                <w:szCs w:val="28"/>
              </w:rPr>
              <w:t xml:space="preserve"> (респираторного отд</w:t>
            </w:r>
            <w:r>
              <w:rPr>
                <w:rFonts w:ascii="Times New Roman" w:hAnsi="Times New Roman"/>
                <w:color w:val="000000"/>
                <w:sz w:val="28"/>
                <w:szCs w:val="28"/>
              </w:rPr>
              <w:t>е</w:t>
            </w:r>
            <w:r>
              <w:rPr>
                <w:rFonts w:ascii="Times New Roman" w:hAnsi="Times New Roman"/>
                <w:color w:val="000000"/>
                <w:sz w:val="28"/>
                <w:szCs w:val="28"/>
              </w:rPr>
              <w:t>ла).</w:t>
            </w:r>
          </w:p>
        </w:tc>
      </w:tr>
      <w:tr w:rsidR="00041906" w:rsidRPr="00426A40" w:rsidTr="007B6F46">
        <w:trPr>
          <w:trHeight w:val="874"/>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22</w:t>
            </w:r>
          </w:p>
        </w:tc>
        <w:tc>
          <w:tcPr>
            <w:tcW w:w="3664" w:type="dxa"/>
          </w:tcPr>
          <w:p w:rsidR="00041906" w:rsidRPr="00426A40" w:rsidRDefault="00041906" w:rsidP="007B6F46">
            <w:pPr>
              <w:snapToGrid w:val="0"/>
              <w:spacing w:after="0" w:line="240" w:lineRule="auto"/>
              <w:rPr>
                <w:rFonts w:ascii="Times New Roman" w:hAnsi="Times New Roman"/>
                <w:color w:val="000000"/>
                <w:sz w:val="28"/>
                <w:szCs w:val="28"/>
              </w:rPr>
            </w:pPr>
            <w:r w:rsidRPr="00426A40">
              <w:rPr>
                <w:rFonts w:ascii="Times New Roman" w:hAnsi="Times New Roman"/>
                <w:color w:val="000000"/>
                <w:sz w:val="28"/>
                <w:szCs w:val="28"/>
              </w:rPr>
              <w:t>Наиболее типичная локал</w:t>
            </w:r>
            <w:r w:rsidRPr="00426A40">
              <w:rPr>
                <w:rFonts w:ascii="Times New Roman" w:hAnsi="Times New Roman"/>
                <w:color w:val="000000"/>
                <w:sz w:val="28"/>
                <w:szCs w:val="28"/>
              </w:rPr>
              <w:t>и</w:t>
            </w:r>
            <w:r w:rsidRPr="00426A40">
              <w:rPr>
                <w:rFonts w:ascii="Times New Roman" w:hAnsi="Times New Roman"/>
                <w:color w:val="000000"/>
                <w:sz w:val="28"/>
                <w:szCs w:val="28"/>
              </w:rPr>
              <w:t>зация бронхопневмонии.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proofErr w:type="gramStart"/>
            <w:r>
              <w:rPr>
                <w:rFonts w:ascii="Times New Roman" w:hAnsi="Times New Roman"/>
                <w:color w:val="000000"/>
                <w:sz w:val="28"/>
                <w:szCs w:val="28"/>
              </w:rPr>
              <w:t>Заднее-</w:t>
            </w:r>
            <w:r w:rsidRPr="00426A40">
              <w:rPr>
                <w:rFonts w:ascii="Times New Roman" w:hAnsi="Times New Roman"/>
                <w:color w:val="000000"/>
                <w:sz w:val="28"/>
                <w:szCs w:val="28"/>
              </w:rPr>
              <w:t>нижние</w:t>
            </w:r>
            <w:proofErr w:type="gramEnd"/>
            <w:r w:rsidRPr="00426A40">
              <w:rPr>
                <w:rFonts w:ascii="Times New Roman" w:hAnsi="Times New Roman"/>
                <w:color w:val="000000"/>
                <w:sz w:val="28"/>
                <w:szCs w:val="28"/>
              </w:rPr>
              <w:t xml:space="preserve"> отделы легких.</w:t>
            </w:r>
          </w:p>
        </w:tc>
      </w:tr>
      <w:tr w:rsidR="00041906" w:rsidRPr="00426A40" w:rsidTr="007B6F46">
        <w:trPr>
          <w:trHeight w:val="2072"/>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23</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Перечислите основные морфологические особенн</w:t>
            </w:r>
            <w:r w:rsidRPr="00426A40">
              <w:rPr>
                <w:rFonts w:ascii="Times New Roman" w:hAnsi="Times New Roman"/>
                <w:color w:val="000000"/>
                <w:sz w:val="28"/>
                <w:szCs w:val="28"/>
              </w:rPr>
              <w:t>о</w:t>
            </w:r>
            <w:r w:rsidRPr="00426A40">
              <w:rPr>
                <w:rFonts w:ascii="Times New Roman" w:hAnsi="Times New Roman"/>
                <w:color w:val="000000"/>
                <w:sz w:val="28"/>
                <w:szCs w:val="28"/>
              </w:rPr>
              <w:t>сти стафилококковых пне</w:t>
            </w:r>
            <w:r w:rsidRPr="00426A40">
              <w:rPr>
                <w:rFonts w:ascii="Times New Roman" w:hAnsi="Times New Roman"/>
                <w:color w:val="000000"/>
                <w:sz w:val="28"/>
                <w:szCs w:val="28"/>
              </w:rPr>
              <w:t>в</w:t>
            </w:r>
            <w:r w:rsidRPr="00426A40">
              <w:rPr>
                <w:rFonts w:ascii="Times New Roman" w:hAnsi="Times New Roman"/>
                <w:color w:val="000000"/>
                <w:sz w:val="28"/>
                <w:szCs w:val="28"/>
              </w:rPr>
              <w:t>моний.</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4</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1.Очаговое воспаление  с "зональн</w:t>
            </w:r>
            <w:r w:rsidRPr="00426A40">
              <w:rPr>
                <w:rFonts w:ascii="Times New Roman" w:hAnsi="Times New Roman"/>
                <w:color w:val="000000"/>
                <w:sz w:val="28"/>
                <w:szCs w:val="28"/>
              </w:rPr>
              <w:t>о</w:t>
            </w:r>
            <w:r w:rsidRPr="00426A40">
              <w:rPr>
                <w:rFonts w:ascii="Times New Roman" w:hAnsi="Times New Roman"/>
                <w:color w:val="000000"/>
                <w:sz w:val="28"/>
                <w:szCs w:val="28"/>
              </w:rPr>
              <w:t xml:space="preserve">стью".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Типичен некроз в центре очагов.</w:t>
            </w:r>
          </w:p>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3. Гнойный экссудат (вокруг некроза).             </w:t>
            </w:r>
          </w:p>
          <w:p w:rsidR="00041906" w:rsidRPr="00426A40" w:rsidRDefault="00041906" w:rsidP="007B6F46">
            <w:pPr>
              <w:snapToGrid w:val="0"/>
              <w:spacing w:line="200" w:lineRule="atLeast"/>
              <w:rPr>
                <w:rFonts w:ascii="Times New Roman" w:hAnsi="Times New Roman"/>
                <w:color w:val="000000"/>
                <w:sz w:val="28"/>
                <w:szCs w:val="28"/>
              </w:rPr>
            </w:pPr>
            <w:r w:rsidRPr="00426A40">
              <w:rPr>
                <w:rFonts w:ascii="Times New Roman" w:hAnsi="Times New Roman"/>
                <w:color w:val="000000"/>
                <w:sz w:val="28"/>
                <w:szCs w:val="28"/>
              </w:rPr>
              <w:t>4. Серозное и серозно-геморрагичес-кое воспаление по периферии.</w:t>
            </w:r>
          </w:p>
        </w:tc>
      </w:tr>
      <w:tr w:rsidR="00041906" w:rsidRPr="00426A40" w:rsidTr="007B6F46">
        <w:trPr>
          <w:trHeight w:val="400"/>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24</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основные морф</w:t>
            </w:r>
            <w:r w:rsidRPr="00426A40">
              <w:rPr>
                <w:rFonts w:ascii="Times New Roman" w:hAnsi="Times New Roman"/>
                <w:color w:val="000000"/>
                <w:sz w:val="28"/>
                <w:szCs w:val="28"/>
              </w:rPr>
              <w:t>о</w:t>
            </w:r>
            <w:r w:rsidRPr="00426A40">
              <w:rPr>
                <w:rFonts w:ascii="Times New Roman" w:hAnsi="Times New Roman"/>
                <w:color w:val="000000"/>
                <w:sz w:val="28"/>
                <w:szCs w:val="28"/>
              </w:rPr>
              <w:t>логические особенности стрептококковых пневм</w:t>
            </w:r>
            <w:r w:rsidRPr="00426A40">
              <w:rPr>
                <w:rFonts w:ascii="Times New Roman" w:hAnsi="Times New Roman"/>
                <w:color w:val="000000"/>
                <w:sz w:val="28"/>
                <w:szCs w:val="28"/>
              </w:rPr>
              <w:t>о</w:t>
            </w:r>
            <w:r w:rsidRPr="00426A40">
              <w:rPr>
                <w:rFonts w:ascii="Times New Roman" w:hAnsi="Times New Roman"/>
                <w:color w:val="000000"/>
                <w:sz w:val="28"/>
                <w:szCs w:val="28"/>
              </w:rPr>
              <w:t xml:space="preserve">ний. </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4</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1. Очаговое воспаление </w:t>
            </w:r>
            <w:r>
              <w:rPr>
                <w:rFonts w:ascii="Times New Roman" w:hAnsi="Times New Roman"/>
                <w:color w:val="000000"/>
                <w:sz w:val="28"/>
                <w:szCs w:val="28"/>
              </w:rPr>
              <w:t>легочной тк</w:t>
            </w:r>
            <w:r>
              <w:rPr>
                <w:rFonts w:ascii="Times New Roman" w:hAnsi="Times New Roman"/>
                <w:color w:val="000000"/>
                <w:sz w:val="28"/>
                <w:szCs w:val="28"/>
              </w:rPr>
              <w:t>а</w:t>
            </w:r>
            <w:r>
              <w:rPr>
                <w:rFonts w:ascii="Times New Roman" w:hAnsi="Times New Roman"/>
                <w:color w:val="000000"/>
                <w:sz w:val="28"/>
                <w:szCs w:val="28"/>
              </w:rPr>
              <w:t xml:space="preserve">ни </w:t>
            </w:r>
            <w:r w:rsidRPr="00426A40">
              <w:rPr>
                <w:rFonts w:ascii="Times New Roman" w:hAnsi="Times New Roman"/>
                <w:color w:val="000000"/>
                <w:sz w:val="28"/>
                <w:szCs w:val="28"/>
              </w:rPr>
              <w:t xml:space="preserve">без выраженной "зональности".                                </w:t>
            </w:r>
          </w:p>
          <w:p w:rsidR="00041906"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Есть некрозы, в том числе стенки бронхов.</w:t>
            </w:r>
          </w:p>
          <w:p w:rsidR="00041906"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Гнойный экссудат и формирование абсцессов.</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4. Гнойное воспаление лимфатических сосудов и регионарных лимфоузлов.</w:t>
            </w:r>
          </w:p>
        </w:tc>
      </w:tr>
      <w:tr w:rsidR="00041906" w:rsidRPr="00426A40" w:rsidTr="007B6F46">
        <w:trPr>
          <w:trHeight w:val="1265"/>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25</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Каковы главные особенн</w:t>
            </w:r>
            <w:r w:rsidRPr="00426A40">
              <w:rPr>
                <w:rFonts w:ascii="Times New Roman" w:hAnsi="Times New Roman"/>
                <w:color w:val="000000"/>
                <w:sz w:val="28"/>
                <w:szCs w:val="28"/>
              </w:rPr>
              <w:t>о</w:t>
            </w:r>
            <w:r w:rsidRPr="00426A40">
              <w:rPr>
                <w:rFonts w:ascii="Times New Roman" w:hAnsi="Times New Roman"/>
                <w:color w:val="000000"/>
                <w:sz w:val="28"/>
                <w:szCs w:val="28"/>
              </w:rPr>
              <w:t>сти микотических бро</w:t>
            </w:r>
            <w:r w:rsidRPr="00426A40">
              <w:rPr>
                <w:rFonts w:ascii="Times New Roman" w:hAnsi="Times New Roman"/>
                <w:color w:val="000000"/>
                <w:sz w:val="28"/>
                <w:szCs w:val="28"/>
              </w:rPr>
              <w:t>н</w:t>
            </w:r>
            <w:r w:rsidRPr="00426A40">
              <w:rPr>
                <w:rFonts w:ascii="Times New Roman" w:hAnsi="Times New Roman"/>
                <w:color w:val="000000"/>
                <w:sz w:val="28"/>
                <w:szCs w:val="28"/>
              </w:rPr>
              <w:t xml:space="preserve">хопневмоний? </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5</w:t>
            </w:r>
          </w:p>
        </w:tc>
        <w:tc>
          <w:tcPr>
            <w:tcW w:w="4891" w:type="dxa"/>
            <w:gridSpan w:val="2"/>
          </w:tcPr>
          <w:p w:rsidR="00041906"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1. Очаговое воспаление </w:t>
            </w:r>
            <w:r>
              <w:rPr>
                <w:rFonts w:ascii="Times New Roman" w:hAnsi="Times New Roman"/>
                <w:color w:val="000000"/>
                <w:sz w:val="28"/>
                <w:szCs w:val="28"/>
              </w:rPr>
              <w:t>легочной тк</w:t>
            </w:r>
            <w:r>
              <w:rPr>
                <w:rFonts w:ascii="Times New Roman" w:hAnsi="Times New Roman"/>
                <w:color w:val="000000"/>
                <w:sz w:val="28"/>
                <w:szCs w:val="28"/>
              </w:rPr>
              <w:t>а</w:t>
            </w:r>
            <w:r>
              <w:rPr>
                <w:rFonts w:ascii="Times New Roman" w:hAnsi="Times New Roman"/>
                <w:color w:val="000000"/>
                <w:sz w:val="28"/>
                <w:szCs w:val="28"/>
              </w:rPr>
              <w:t xml:space="preserve">ни </w:t>
            </w:r>
            <w:r w:rsidRPr="00426A40">
              <w:rPr>
                <w:rFonts w:ascii="Times New Roman" w:hAnsi="Times New Roman"/>
                <w:color w:val="000000"/>
                <w:sz w:val="28"/>
                <w:szCs w:val="28"/>
              </w:rPr>
              <w:t>(часто с «зональностью»).</w:t>
            </w:r>
          </w:p>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2. В центре очагов некроз с нитями гриба.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3. Характерно нагноение.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 4. По периферии очагов продуктивное </w:t>
            </w:r>
            <w:r w:rsidRPr="00426A40">
              <w:rPr>
                <w:rFonts w:ascii="Times New Roman" w:hAnsi="Times New Roman"/>
                <w:color w:val="000000"/>
                <w:sz w:val="28"/>
                <w:szCs w:val="28"/>
              </w:rPr>
              <w:lastRenderedPageBreak/>
              <w:t>воспаление (грануляционная ткань с гигантскими многоядерными клетк</w:t>
            </w:r>
            <w:r w:rsidRPr="00426A40">
              <w:rPr>
                <w:rFonts w:ascii="Times New Roman" w:hAnsi="Times New Roman"/>
                <w:color w:val="000000"/>
                <w:sz w:val="28"/>
                <w:szCs w:val="28"/>
              </w:rPr>
              <w:t>а</w:t>
            </w:r>
            <w:r w:rsidRPr="00426A40">
              <w:rPr>
                <w:rFonts w:ascii="Times New Roman" w:hAnsi="Times New Roman"/>
                <w:color w:val="000000"/>
                <w:sz w:val="28"/>
                <w:szCs w:val="28"/>
              </w:rPr>
              <w:t xml:space="preserve">ми).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5. Фиброз с течением времени.</w:t>
            </w:r>
          </w:p>
        </w:tc>
      </w:tr>
      <w:tr w:rsidR="00041906" w:rsidRPr="00426A40" w:rsidTr="007B6F46">
        <w:trPr>
          <w:trHeight w:val="542"/>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lastRenderedPageBreak/>
              <w:t>26</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Перечислите основные морфологические особенн</w:t>
            </w:r>
            <w:r w:rsidRPr="00426A40">
              <w:rPr>
                <w:rFonts w:ascii="Times New Roman" w:hAnsi="Times New Roman"/>
                <w:color w:val="000000"/>
                <w:sz w:val="28"/>
                <w:szCs w:val="28"/>
              </w:rPr>
              <w:t>о</w:t>
            </w:r>
            <w:r w:rsidRPr="00426A40">
              <w:rPr>
                <w:rFonts w:ascii="Times New Roman" w:hAnsi="Times New Roman"/>
                <w:color w:val="000000"/>
                <w:sz w:val="28"/>
                <w:szCs w:val="28"/>
              </w:rPr>
              <w:t xml:space="preserve">сти вирусных пневмоний. </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6</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1.Базофильные включения в цит</w:t>
            </w:r>
            <w:r w:rsidRPr="00426A40">
              <w:rPr>
                <w:rFonts w:ascii="Times New Roman" w:hAnsi="Times New Roman"/>
                <w:color w:val="000000"/>
                <w:sz w:val="28"/>
                <w:szCs w:val="28"/>
              </w:rPr>
              <w:t>о</w:t>
            </w:r>
            <w:r w:rsidRPr="00426A40">
              <w:rPr>
                <w:rFonts w:ascii="Times New Roman" w:hAnsi="Times New Roman"/>
                <w:color w:val="000000"/>
                <w:sz w:val="28"/>
                <w:szCs w:val="28"/>
              </w:rPr>
              <w:t>плазме эпителия дыхательных путей (в том числе бронхов).                                                                2. Слущивание и пролиферация эп</w:t>
            </w:r>
            <w:r w:rsidRPr="00426A40">
              <w:rPr>
                <w:rFonts w:ascii="Times New Roman" w:hAnsi="Times New Roman"/>
                <w:color w:val="000000"/>
                <w:sz w:val="28"/>
                <w:szCs w:val="28"/>
              </w:rPr>
              <w:t>и</w:t>
            </w:r>
            <w:r w:rsidRPr="00426A40">
              <w:rPr>
                <w:rFonts w:ascii="Times New Roman" w:hAnsi="Times New Roman"/>
                <w:color w:val="000000"/>
                <w:sz w:val="28"/>
                <w:szCs w:val="28"/>
              </w:rPr>
              <w:t>телия дыхательных путей с  образов</w:t>
            </w:r>
            <w:r w:rsidRPr="00426A40">
              <w:rPr>
                <w:rFonts w:ascii="Times New Roman" w:hAnsi="Times New Roman"/>
                <w:color w:val="000000"/>
                <w:sz w:val="28"/>
                <w:szCs w:val="28"/>
              </w:rPr>
              <w:t>а</w:t>
            </w:r>
            <w:r w:rsidRPr="00426A40">
              <w:rPr>
                <w:rFonts w:ascii="Times New Roman" w:hAnsi="Times New Roman"/>
                <w:color w:val="000000"/>
                <w:sz w:val="28"/>
                <w:szCs w:val="28"/>
              </w:rPr>
              <w:t xml:space="preserve">нием гигантских клеток и симпластов.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Продуктивное воспаление слиз</w:t>
            </w:r>
            <w:r w:rsidRPr="00426A40">
              <w:rPr>
                <w:rFonts w:ascii="Times New Roman" w:hAnsi="Times New Roman"/>
                <w:color w:val="000000"/>
                <w:sz w:val="28"/>
                <w:szCs w:val="28"/>
              </w:rPr>
              <w:t>и</w:t>
            </w:r>
            <w:r w:rsidRPr="00426A40">
              <w:rPr>
                <w:rFonts w:ascii="Times New Roman" w:hAnsi="Times New Roman"/>
                <w:color w:val="000000"/>
                <w:sz w:val="28"/>
                <w:szCs w:val="28"/>
              </w:rPr>
              <w:t xml:space="preserve">стой оболочки бронхов.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4. Продуктивное воспаление инте</w:t>
            </w:r>
            <w:r w:rsidRPr="00426A40">
              <w:rPr>
                <w:rFonts w:ascii="Times New Roman" w:hAnsi="Times New Roman"/>
                <w:color w:val="000000"/>
                <w:sz w:val="28"/>
                <w:szCs w:val="28"/>
              </w:rPr>
              <w:t>р</w:t>
            </w:r>
            <w:r>
              <w:rPr>
                <w:rFonts w:ascii="Times New Roman" w:hAnsi="Times New Roman"/>
                <w:color w:val="000000"/>
                <w:sz w:val="28"/>
                <w:szCs w:val="28"/>
              </w:rPr>
              <w:t>стиция легкого.</w:t>
            </w:r>
            <w:r w:rsidRPr="00426A40">
              <w:rPr>
                <w:rFonts w:ascii="Times New Roman" w:hAnsi="Times New Roman"/>
                <w:color w:val="000000"/>
                <w:sz w:val="28"/>
                <w:szCs w:val="28"/>
              </w:rPr>
              <w:t xml:space="preserve">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5. Расстройства кровообращения (отек).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6. Быстрое присоединение вторичной инфекции.</w:t>
            </w:r>
          </w:p>
        </w:tc>
      </w:tr>
      <w:tr w:rsidR="00041906" w:rsidRPr="00426A40" w:rsidTr="007B6F46">
        <w:trPr>
          <w:trHeight w:val="946"/>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27</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Что происходит в легком при выздоровлении от острой пневмонии?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1. Исчезновение возбудителя.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Рассасывание, расплавление  и о</w:t>
            </w:r>
            <w:r w:rsidRPr="00426A40">
              <w:rPr>
                <w:rFonts w:ascii="Times New Roman" w:hAnsi="Times New Roman"/>
                <w:color w:val="000000"/>
                <w:sz w:val="28"/>
                <w:szCs w:val="28"/>
              </w:rPr>
              <w:t>т</w:t>
            </w:r>
            <w:r w:rsidRPr="00426A40">
              <w:rPr>
                <w:rFonts w:ascii="Times New Roman" w:hAnsi="Times New Roman"/>
                <w:color w:val="000000"/>
                <w:sz w:val="28"/>
                <w:szCs w:val="28"/>
              </w:rPr>
              <w:t xml:space="preserve">торжение экссудата.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Регенерация ткани легкого.</w:t>
            </w:r>
          </w:p>
        </w:tc>
      </w:tr>
      <w:tr w:rsidR="00041906" w:rsidRPr="00426A40" w:rsidTr="007B6F46">
        <w:trPr>
          <w:trHeight w:val="1171"/>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28</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лёгочные осло</w:t>
            </w:r>
            <w:r w:rsidRPr="00426A40">
              <w:rPr>
                <w:rFonts w:ascii="Times New Roman" w:hAnsi="Times New Roman"/>
                <w:color w:val="000000"/>
                <w:sz w:val="28"/>
                <w:szCs w:val="28"/>
              </w:rPr>
              <w:t>ж</w:t>
            </w:r>
            <w:r w:rsidRPr="00426A40">
              <w:rPr>
                <w:rFonts w:ascii="Times New Roman" w:hAnsi="Times New Roman"/>
                <w:color w:val="000000"/>
                <w:sz w:val="28"/>
                <w:szCs w:val="28"/>
              </w:rPr>
              <w:t>нения бронхопневмонии.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4</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Нагноение ткани легкого с абсцед</w:t>
            </w:r>
            <w:r w:rsidRPr="00426A40">
              <w:rPr>
                <w:rFonts w:ascii="Times New Roman" w:hAnsi="Times New Roman"/>
                <w:color w:val="000000"/>
                <w:sz w:val="28"/>
                <w:szCs w:val="28"/>
              </w:rPr>
              <w:t>и</w:t>
            </w:r>
            <w:r w:rsidRPr="00426A40">
              <w:rPr>
                <w:rFonts w:ascii="Times New Roman" w:hAnsi="Times New Roman"/>
                <w:color w:val="000000"/>
                <w:sz w:val="28"/>
                <w:szCs w:val="28"/>
              </w:rPr>
              <w:t xml:space="preserve">рованием.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2. Карнификация.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Плеврит (в том числе эмпиема).                                4. Гангрена (редко).</w:t>
            </w:r>
          </w:p>
        </w:tc>
      </w:tr>
      <w:tr w:rsidR="00041906" w:rsidRPr="00426A40" w:rsidTr="007B6F46">
        <w:trPr>
          <w:trHeight w:val="1060"/>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29</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Дайте определение абсце</w:t>
            </w:r>
            <w:r w:rsidRPr="00426A40">
              <w:rPr>
                <w:rFonts w:ascii="Times New Roman" w:hAnsi="Times New Roman"/>
                <w:color w:val="000000"/>
                <w:sz w:val="28"/>
                <w:szCs w:val="28"/>
              </w:rPr>
              <w:t>с</w:t>
            </w:r>
            <w:r w:rsidRPr="00426A40">
              <w:rPr>
                <w:rFonts w:ascii="Times New Roman" w:hAnsi="Times New Roman"/>
                <w:color w:val="000000"/>
                <w:sz w:val="28"/>
                <w:szCs w:val="28"/>
              </w:rPr>
              <w:t>са.</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Очаговое гнойное воспаление с ра</w:t>
            </w:r>
            <w:r w:rsidRPr="00426A40">
              <w:rPr>
                <w:rFonts w:ascii="Times New Roman" w:hAnsi="Times New Roman"/>
                <w:color w:val="000000"/>
                <w:sz w:val="28"/>
                <w:szCs w:val="28"/>
              </w:rPr>
              <w:t>с</w:t>
            </w:r>
            <w:r w:rsidRPr="00426A40">
              <w:rPr>
                <w:rFonts w:ascii="Times New Roman" w:hAnsi="Times New Roman"/>
                <w:color w:val="000000"/>
                <w:sz w:val="28"/>
                <w:szCs w:val="28"/>
              </w:rPr>
              <w:t>плавлением (некрозом) ткани и посл</w:t>
            </w:r>
            <w:r w:rsidRPr="00426A40">
              <w:rPr>
                <w:rFonts w:ascii="Times New Roman" w:hAnsi="Times New Roman"/>
                <w:color w:val="000000"/>
                <w:sz w:val="28"/>
                <w:szCs w:val="28"/>
              </w:rPr>
              <w:t>е</w:t>
            </w:r>
            <w:r w:rsidRPr="00426A40">
              <w:rPr>
                <w:rFonts w:ascii="Times New Roman" w:hAnsi="Times New Roman"/>
                <w:color w:val="000000"/>
                <w:sz w:val="28"/>
                <w:szCs w:val="28"/>
              </w:rPr>
              <w:t>дующим образованием полости.</w:t>
            </w:r>
          </w:p>
        </w:tc>
      </w:tr>
      <w:tr w:rsidR="00041906" w:rsidRPr="00426A40" w:rsidTr="007B6F46">
        <w:trPr>
          <w:trHeight w:val="1060"/>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30</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Чем сформирована стенка острого абсцесса легкого?</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Некротизированными массами с нейтрофильными лейкоцитами.</w:t>
            </w:r>
          </w:p>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Тканью органа, пропитанной нейтрофильными лейкоцитами.</w:t>
            </w:r>
          </w:p>
        </w:tc>
      </w:tr>
      <w:tr w:rsidR="00041906" w:rsidRPr="00426A40" w:rsidTr="007B6F46">
        <w:trPr>
          <w:trHeight w:val="683"/>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31</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Что такое карнификация?</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Образование соединительной ткани в просветах альвеол на месте экссудата.</w:t>
            </w:r>
          </w:p>
        </w:tc>
      </w:tr>
      <w:tr w:rsidR="00041906" w:rsidRPr="00426A40" w:rsidTr="007B6F46">
        <w:trPr>
          <w:trHeight w:val="878"/>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32</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Какова наиболее частая причина смерти при бронхо-</w:t>
            </w:r>
          </w:p>
          <w:p w:rsidR="00041906" w:rsidRPr="00426A40" w:rsidRDefault="00041906" w:rsidP="007B6F46">
            <w:pPr>
              <w:spacing w:after="0" w:line="200" w:lineRule="atLeast"/>
              <w:rPr>
                <w:rFonts w:ascii="Times New Roman" w:hAnsi="Times New Roman"/>
                <w:color w:val="000000"/>
                <w:sz w:val="28"/>
                <w:szCs w:val="28"/>
              </w:rPr>
            </w:pPr>
            <w:proofErr w:type="gramStart"/>
            <w:r w:rsidRPr="00426A40">
              <w:rPr>
                <w:rFonts w:ascii="Times New Roman" w:hAnsi="Times New Roman"/>
                <w:color w:val="000000"/>
                <w:sz w:val="28"/>
                <w:szCs w:val="28"/>
              </w:rPr>
              <w:t>пневмониях</w:t>
            </w:r>
            <w:proofErr w:type="gramEnd"/>
            <w:r w:rsidRPr="00426A40">
              <w:rPr>
                <w:rFonts w:ascii="Times New Roman" w:hAnsi="Times New Roman"/>
                <w:color w:val="000000"/>
                <w:sz w:val="28"/>
                <w:szCs w:val="28"/>
              </w:rPr>
              <w:t>?</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Легочные осложнения гнойного х</w:t>
            </w:r>
            <w:r w:rsidRPr="00426A40">
              <w:rPr>
                <w:rFonts w:ascii="Times New Roman" w:hAnsi="Times New Roman"/>
                <w:color w:val="000000"/>
                <w:sz w:val="28"/>
                <w:szCs w:val="28"/>
              </w:rPr>
              <w:t>а</w:t>
            </w:r>
            <w:r w:rsidRPr="00426A40">
              <w:rPr>
                <w:rFonts w:ascii="Times New Roman" w:hAnsi="Times New Roman"/>
                <w:color w:val="000000"/>
                <w:sz w:val="28"/>
                <w:szCs w:val="28"/>
              </w:rPr>
              <w:t>рактера (абсцессы, эмпиема).</w:t>
            </w:r>
          </w:p>
        </w:tc>
      </w:tr>
      <w:tr w:rsidR="00041906" w:rsidRPr="00426A40" w:rsidTr="007B6F46">
        <w:trPr>
          <w:trHeight w:val="878"/>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33</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Дайте определение острой межуточной пневмонии (</w:t>
            </w:r>
            <w:proofErr w:type="gramStart"/>
            <w:r w:rsidRPr="00426A40">
              <w:rPr>
                <w:rFonts w:ascii="Times New Roman" w:hAnsi="Times New Roman"/>
                <w:color w:val="000000"/>
                <w:sz w:val="28"/>
                <w:szCs w:val="28"/>
              </w:rPr>
              <w:t>острого</w:t>
            </w:r>
            <w:proofErr w:type="gramEnd"/>
            <w:r w:rsidRPr="00426A40">
              <w:rPr>
                <w:rFonts w:ascii="Times New Roman" w:hAnsi="Times New Roman"/>
                <w:color w:val="000000"/>
                <w:sz w:val="28"/>
                <w:szCs w:val="28"/>
              </w:rPr>
              <w:t xml:space="preserve"> пневмонита).</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Пневмония, характеризующаяся ра</w:t>
            </w:r>
            <w:r w:rsidRPr="00426A40">
              <w:rPr>
                <w:rFonts w:ascii="Times New Roman" w:hAnsi="Times New Roman"/>
                <w:color w:val="000000"/>
                <w:sz w:val="28"/>
                <w:szCs w:val="28"/>
              </w:rPr>
              <w:t>з</w:t>
            </w:r>
            <w:r w:rsidRPr="00426A40">
              <w:rPr>
                <w:rFonts w:ascii="Times New Roman" w:hAnsi="Times New Roman"/>
                <w:color w:val="000000"/>
                <w:sz w:val="28"/>
                <w:szCs w:val="28"/>
              </w:rPr>
              <w:t>витием острого воспаления в меж</w:t>
            </w:r>
            <w:r w:rsidRPr="00426A40">
              <w:rPr>
                <w:rFonts w:ascii="Times New Roman" w:hAnsi="Times New Roman"/>
                <w:color w:val="000000"/>
                <w:sz w:val="28"/>
                <w:szCs w:val="28"/>
              </w:rPr>
              <w:t>у</w:t>
            </w:r>
            <w:r w:rsidRPr="00426A40">
              <w:rPr>
                <w:rFonts w:ascii="Times New Roman" w:hAnsi="Times New Roman"/>
                <w:color w:val="000000"/>
                <w:sz w:val="28"/>
                <w:szCs w:val="28"/>
              </w:rPr>
              <w:t>точной ткани легкого.</w:t>
            </w:r>
          </w:p>
        </w:tc>
      </w:tr>
      <w:tr w:rsidR="00041906" w:rsidRPr="00426A40" w:rsidTr="007B6F46">
        <w:trPr>
          <w:trHeight w:val="878"/>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lastRenderedPageBreak/>
              <w:t>34</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Какова наиболее частая этиология острой межуто</w:t>
            </w:r>
            <w:r w:rsidRPr="00426A40">
              <w:rPr>
                <w:rFonts w:ascii="Times New Roman" w:hAnsi="Times New Roman"/>
                <w:color w:val="000000"/>
                <w:sz w:val="28"/>
                <w:szCs w:val="28"/>
              </w:rPr>
              <w:t>ч</w:t>
            </w:r>
            <w:r w:rsidRPr="00426A40">
              <w:rPr>
                <w:rFonts w:ascii="Times New Roman" w:hAnsi="Times New Roman"/>
                <w:color w:val="000000"/>
                <w:sz w:val="28"/>
                <w:szCs w:val="28"/>
              </w:rPr>
              <w:t>ной пневмонии (</w:t>
            </w:r>
            <w:proofErr w:type="gramStart"/>
            <w:r w:rsidRPr="00426A40">
              <w:rPr>
                <w:rFonts w:ascii="Times New Roman" w:hAnsi="Times New Roman"/>
                <w:color w:val="000000"/>
                <w:sz w:val="28"/>
                <w:szCs w:val="28"/>
              </w:rPr>
              <w:t>острого</w:t>
            </w:r>
            <w:proofErr w:type="gramEnd"/>
            <w:r w:rsidRPr="00426A40">
              <w:rPr>
                <w:rFonts w:ascii="Times New Roman" w:hAnsi="Times New Roman"/>
                <w:color w:val="000000"/>
                <w:sz w:val="28"/>
                <w:szCs w:val="28"/>
              </w:rPr>
              <w:t xml:space="preserve"> пневмонита)?</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5</w:t>
            </w:r>
          </w:p>
        </w:tc>
        <w:tc>
          <w:tcPr>
            <w:tcW w:w="4891" w:type="dxa"/>
            <w:gridSpan w:val="2"/>
          </w:tcPr>
          <w:p w:rsidR="00041906" w:rsidRPr="00426A40" w:rsidRDefault="00041906" w:rsidP="007B6F46">
            <w:pPr>
              <w:tabs>
                <w:tab w:val="left" w:pos="360"/>
              </w:tabs>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Вирусы (гриппа, парагриппа, кори и др.).</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2. Микоплазма.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Пневмоцисты.</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4. Хламидии.</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5. Патогенные грибы.</w:t>
            </w:r>
          </w:p>
        </w:tc>
      </w:tr>
      <w:tr w:rsidR="00041906" w:rsidRPr="00426A40" w:rsidTr="007B6F46">
        <w:trPr>
          <w:trHeight w:val="1520"/>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35</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основные морф</w:t>
            </w:r>
            <w:r w:rsidRPr="00426A40">
              <w:rPr>
                <w:rFonts w:ascii="Times New Roman" w:hAnsi="Times New Roman"/>
                <w:color w:val="000000"/>
                <w:sz w:val="28"/>
                <w:szCs w:val="28"/>
              </w:rPr>
              <w:t>о</w:t>
            </w:r>
            <w:r w:rsidRPr="00426A40">
              <w:rPr>
                <w:rFonts w:ascii="Times New Roman" w:hAnsi="Times New Roman"/>
                <w:color w:val="000000"/>
                <w:sz w:val="28"/>
                <w:szCs w:val="28"/>
              </w:rPr>
              <w:t>логические особенности острой межуточной пне</w:t>
            </w:r>
            <w:r w:rsidRPr="00426A40">
              <w:rPr>
                <w:rFonts w:ascii="Times New Roman" w:hAnsi="Times New Roman"/>
                <w:color w:val="000000"/>
                <w:sz w:val="28"/>
                <w:szCs w:val="28"/>
              </w:rPr>
              <w:t>в</w:t>
            </w:r>
            <w:r w:rsidRPr="00426A40">
              <w:rPr>
                <w:rFonts w:ascii="Times New Roman" w:hAnsi="Times New Roman"/>
                <w:color w:val="000000"/>
                <w:sz w:val="28"/>
                <w:szCs w:val="28"/>
              </w:rPr>
              <w:t>монии.</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4</w:t>
            </w:r>
          </w:p>
        </w:tc>
        <w:tc>
          <w:tcPr>
            <w:tcW w:w="4891" w:type="dxa"/>
            <w:gridSpan w:val="2"/>
          </w:tcPr>
          <w:p w:rsidR="00041906" w:rsidRPr="00426A40" w:rsidRDefault="00041906" w:rsidP="007B6F46">
            <w:pPr>
              <w:tabs>
                <w:tab w:val="left" w:pos="360"/>
              </w:tabs>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Воспалительный инфильтрат в м</w:t>
            </w:r>
            <w:r w:rsidRPr="00426A40">
              <w:rPr>
                <w:rFonts w:ascii="Times New Roman" w:hAnsi="Times New Roman"/>
                <w:color w:val="000000"/>
                <w:sz w:val="28"/>
                <w:szCs w:val="28"/>
              </w:rPr>
              <w:t>е</w:t>
            </w:r>
            <w:r w:rsidRPr="00426A40">
              <w:rPr>
                <w:rFonts w:ascii="Times New Roman" w:hAnsi="Times New Roman"/>
                <w:color w:val="000000"/>
                <w:sz w:val="28"/>
                <w:szCs w:val="28"/>
              </w:rPr>
              <w:t>жуточной ткани легкого.</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Чаще продуктивный характер во</w:t>
            </w:r>
            <w:r w:rsidRPr="00426A40">
              <w:rPr>
                <w:rFonts w:ascii="Times New Roman" w:hAnsi="Times New Roman"/>
                <w:color w:val="000000"/>
                <w:sz w:val="28"/>
                <w:szCs w:val="28"/>
              </w:rPr>
              <w:t>с</w:t>
            </w:r>
            <w:r w:rsidRPr="00426A40">
              <w:rPr>
                <w:rFonts w:ascii="Times New Roman" w:hAnsi="Times New Roman"/>
                <w:color w:val="000000"/>
                <w:sz w:val="28"/>
                <w:szCs w:val="28"/>
              </w:rPr>
              <w:t>паления.</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Возможно вторичное образование экссудата в просвете альвеол.</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4. В исходе пневмонии возможен фи</w:t>
            </w:r>
            <w:r w:rsidRPr="00426A40">
              <w:rPr>
                <w:rFonts w:ascii="Times New Roman" w:hAnsi="Times New Roman"/>
                <w:color w:val="000000"/>
                <w:sz w:val="28"/>
                <w:szCs w:val="28"/>
              </w:rPr>
              <w:t>б</w:t>
            </w:r>
            <w:r w:rsidRPr="00426A40">
              <w:rPr>
                <w:rFonts w:ascii="Times New Roman" w:hAnsi="Times New Roman"/>
                <w:color w:val="000000"/>
                <w:sz w:val="28"/>
                <w:szCs w:val="28"/>
              </w:rPr>
              <w:t>роз.</w:t>
            </w:r>
          </w:p>
        </w:tc>
      </w:tr>
      <w:tr w:rsidR="00041906" w:rsidRPr="00426A40" w:rsidTr="007B6F46">
        <w:trPr>
          <w:trHeight w:val="1295"/>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36</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Дайте определение леги</w:t>
            </w:r>
            <w:r w:rsidRPr="00426A40">
              <w:rPr>
                <w:rFonts w:ascii="Times New Roman" w:hAnsi="Times New Roman"/>
                <w:color w:val="000000"/>
                <w:sz w:val="28"/>
                <w:szCs w:val="28"/>
              </w:rPr>
              <w:t>о</w:t>
            </w:r>
            <w:r w:rsidRPr="00426A40">
              <w:rPr>
                <w:rFonts w:ascii="Times New Roman" w:hAnsi="Times New Roman"/>
                <w:color w:val="000000"/>
                <w:sz w:val="28"/>
                <w:szCs w:val="28"/>
              </w:rPr>
              <w:t>неллёза.</w:t>
            </w:r>
          </w:p>
        </w:tc>
        <w:tc>
          <w:tcPr>
            <w:tcW w:w="534"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91" w:type="dxa"/>
            <w:gridSpan w:val="2"/>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Острое инфекционное заболевание, вызываемое легионеллами и характ</w:t>
            </w:r>
            <w:r w:rsidRPr="00426A40">
              <w:rPr>
                <w:rFonts w:ascii="Times New Roman" w:hAnsi="Times New Roman"/>
                <w:color w:val="000000"/>
                <w:sz w:val="28"/>
                <w:szCs w:val="28"/>
              </w:rPr>
              <w:t>е</w:t>
            </w:r>
            <w:r w:rsidRPr="00426A40">
              <w:rPr>
                <w:rFonts w:ascii="Times New Roman" w:hAnsi="Times New Roman"/>
                <w:color w:val="000000"/>
                <w:sz w:val="28"/>
                <w:szCs w:val="28"/>
              </w:rPr>
              <w:t>ризующееся поражением дыхательных путей и легких.</w:t>
            </w:r>
          </w:p>
        </w:tc>
      </w:tr>
      <w:tr w:rsidR="00041906" w:rsidRPr="00426A40" w:rsidTr="007B6F46">
        <w:trPr>
          <w:trHeight w:val="704"/>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37</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возбудителя лег</w:t>
            </w:r>
            <w:r w:rsidRPr="00426A40">
              <w:rPr>
                <w:rFonts w:ascii="Times New Roman" w:hAnsi="Times New Roman"/>
                <w:color w:val="000000"/>
                <w:sz w:val="28"/>
                <w:szCs w:val="28"/>
              </w:rPr>
              <w:t>и</w:t>
            </w:r>
            <w:r w:rsidRPr="00426A40">
              <w:rPr>
                <w:rFonts w:ascii="Times New Roman" w:hAnsi="Times New Roman"/>
                <w:color w:val="000000"/>
                <w:sz w:val="28"/>
                <w:szCs w:val="28"/>
              </w:rPr>
              <w:t>онеллёза.</w:t>
            </w:r>
          </w:p>
        </w:tc>
        <w:tc>
          <w:tcPr>
            <w:tcW w:w="534" w:type="dxa"/>
            <w:tcBorders>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91" w:type="dxa"/>
            <w:gridSpan w:val="2"/>
            <w:tcBorders>
              <w:lef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Legionella pneu</w:t>
            </w:r>
            <w:r w:rsidRPr="00426A40">
              <w:rPr>
                <w:rFonts w:ascii="Times New Roman" w:hAnsi="Times New Roman"/>
                <w:color w:val="000000"/>
                <w:sz w:val="28"/>
                <w:szCs w:val="28"/>
                <w:lang w:val="en-US"/>
              </w:rPr>
              <w:t>mo</w:t>
            </w:r>
            <w:r w:rsidRPr="00426A40">
              <w:rPr>
                <w:rFonts w:ascii="Times New Roman" w:hAnsi="Times New Roman"/>
                <w:color w:val="000000"/>
                <w:sz w:val="28"/>
                <w:szCs w:val="28"/>
              </w:rPr>
              <w:t>phil</w:t>
            </w:r>
            <w:r w:rsidRPr="00426A40">
              <w:rPr>
                <w:rFonts w:ascii="Times New Roman" w:hAnsi="Times New Roman"/>
                <w:color w:val="000000"/>
                <w:sz w:val="28"/>
                <w:szCs w:val="28"/>
                <w:lang w:val="en-US"/>
              </w:rPr>
              <w:t>i</w:t>
            </w:r>
            <w:r w:rsidRPr="00426A40">
              <w:rPr>
                <w:rFonts w:ascii="Times New Roman" w:hAnsi="Times New Roman"/>
                <w:color w:val="000000"/>
                <w:sz w:val="28"/>
                <w:szCs w:val="28"/>
              </w:rPr>
              <w:t>a  (</w:t>
            </w:r>
            <w:proofErr w:type="gramStart"/>
            <w:r w:rsidRPr="00426A40">
              <w:rPr>
                <w:rFonts w:ascii="Times New Roman" w:hAnsi="Times New Roman"/>
                <w:color w:val="000000"/>
                <w:sz w:val="28"/>
                <w:szCs w:val="28"/>
              </w:rPr>
              <w:t>грам-отрицательная</w:t>
            </w:r>
            <w:proofErr w:type="gramEnd"/>
            <w:r w:rsidRPr="00426A40">
              <w:rPr>
                <w:rFonts w:ascii="Times New Roman" w:hAnsi="Times New Roman"/>
                <w:color w:val="000000"/>
                <w:sz w:val="28"/>
                <w:szCs w:val="28"/>
              </w:rPr>
              <w:t xml:space="preserve"> палочка).</w:t>
            </w:r>
          </w:p>
        </w:tc>
      </w:tr>
      <w:tr w:rsidR="00041906" w:rsidRPr="00426A40" w:rsidTr="007B6F46">
        <w:trPr>
          <w:trHeight w:val="307"/>
        </w:trPr>
        <w:tc>
          <w:tcPr>
            <w:tcW w:w="555" w:type="dxa"/>
            <w:tcBorders>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38</w:t>
            </w:r>
          </w:p>
        </w:tc>
        <w:tc>
          <w:tcPr>
            <w:tcW w:w="3664" w:type="dxa"/>
            <w:tcBorders>
              <w:left w:val="single" w:sz="4" w:space="0" w:color="auto"/>
              <w:righ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Почему заболевание и во</w:t>
            </w:r>
            <w:r w:rsidRPr="00426A40">
              <w:rPr>
                <w:rFonts w:ascii="Times New Roman" w:hAnsi="Times New Roman"/>
                <w:color w:val="000000"/>
                <w:sz w:val="28"/>
                <w:szCs w:val="28"/>
              </w:rPr>
              <w:t>з</w:t>
            </w:r>
            <w:r w:rsidRPr="00426A40">
              <w:rPr>
                <w:rFonts w:ascii="Times New Roman" w:hAnsi="Times New Roman"/>
                <w:color w:val="000000"/>
                <w:sz w:val="28"/>
                <w:szCs w:val="28"/>
              </w:rPr>
              <w:t>будитель получили такое название?</w:t>
            </w:r>
          </w:p>
        </w:tc>
        <w:tc>
          <w:tcPr>
            <w:tcW w:w="534" w:type="dxa"/>
            <w:tcBorders>
              <w:left w:val="single" w:sz="4" w:space="0" w:color="auto"/>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91" w:type="dxa"/>
            <w:gridSpan w:val="2"/>
            <w:tcBorders>
              <w:lef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Открытие болезни связано с конгре</w:t>
            </w:r>
            <w:r w:rsidRPr="00426A40">
              <w:rPr>
                <w:rFonts w:ascii="Times New Roman" w:hAnsi="Times New Roman"/>
                <w:color w:val="000000"/>
                <w:sz w:val="28"/>
                <w:szCs w:val="28"/>
              </w:rPr>
              <w:t>с</w:t>
            </w:r>
            <w:r w:rsidRPr="00426A40">
              <w:rPr>
                <w:rFonts w:ascii="Times New Roman" w:hAnsi="Times New Roman"/>
                <w:color w:val="000000"/>
                <w:sz w:val="28"/>
                <w:szCs w:val="28"/>
              </w:rPr>
              <w:t>сом "Американского легиона" в США в 1976 году.</w:t>
            </w:r>
          </w:p>
        </w:tc>
      </w:tr>
      <w:tr w:rsidR="00041906" w:rsidRPr="00426A40" w:rsidTr="007B6F46">
        <w:trPr>
          <w:trHeight w:val="307"/>
        </w:trPr>
        <w:tc>
          <w:tcPr>
            <w:tcW w:w="555" w:type="dxa"/>
            <w:tcBorders>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39</w:t>
            </w:r>
          </w:p>
        </w:tc>
        <w:tc>
          <w:tcPr>
            <w:tcW w:w="3664" w:type="dxa"/>
            <w:tcBorders>
              <w:left w:val="single" w:sz="4" w:space="0" w:color="auto"/>
              <w:righ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Каков путь заражения?</w:t>
            </w:r>
          </w:p>
        </w:tc>
        <w:tc>
          <w:tcPr>
            <w:tcW w:w="534" w:type="dxa"/>
            <w:tcBorders>
              <w:left w:val="single" w:sz="4" w:space="0" w:color="auto"/>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91" w:type="dxa"/>
            <w:gridSpan w:val="2"/>
            <w:tcBorders>
              <w:left w:val="single" w:sz="4" w:space="0" w:color="auto"/>
            </w:tcBorders>
          </w:tcPr>
          <w:p w:rsidR="00041906" w:rsidRPr="00426A40" w:rsidRDefault="00041906" w:rsidP="007B6F46">
            <w:pPr>
              <w:snapToGrid w:val="0"/>
              <w:spacing w:line="200" w:lineRule="atLeast"/>
              <w:rPr>
                <w:rFonts w:ascii="Times New Roman" w:hAnsi="Times New Roman"/>
                <w:color w:val="000000"/>
                <w:sz w:val="28"/>
                <w:szCs w:val="28"/>
              </w:rPr>
            </w:pPr>
            <w:r w:rsidRPr="00426A40">
              <w:rPr>
                <w:rFonts w:ascii="Times New Roman" w:hAnsi="Times New Roman"/>
                <w:color w:val="000000"/>
                <w:sz w:val="28"/>
                <w:szCs w:val="28"/>
              </w:rPr>
              <w:t>Воздушный.</w:t>
            </w:r>
          </w:p>
        </w:tc>
      </w:tr>
      <w:tr w:rsidR="00041906" w:rsidRPr="00426A40" w:rsidTr="007B6F46">
        <w:trPr>
          <w:trHeight w:val="307"/>
        </w:trPr>
        <w:tc>
          <w:tcPr>
            <w:tcW w:w="555" w:type="dxa"/>
            <w:tcBorders>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40</w:t>
            </w:r>
          </w:p>
        </w:tc>
        <w:tc>
          <w:tcPr>
            <w:tcW w:w="3664" w:type="dxa"/>
            <w:tcBorders>
              <w:left w:val="single" w:sz="4" w:space="0" w:color="auto"/>
              <w:righ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Укажите особенности пер</w:t>
            </w:r>
            <w:r w:rsidRPr="00426A40">
              <w:rPr>
                <w:rFonts w:ascii="Times New Roman" w:hAnsi="Times New Roman"/>
                <w:color w:val="000000"/>
                <w:sz w:val="28"/>
                <w:szCs w:val="28"/>
              </w:rPr>
              <w:t>е</w:t>
            </w:r>
            <w:r w:rsidRPr="00426A40">
              <w:rPr>
                <w:rFonts w:ascii="Times New Roman" w:hAnsi="Times New Roman"/>
                <w:color w:val="000000"/>
                <w:sz w:val="28"/>
                <w:szCs w:val="28"/>
              </w:rPr>
              <w:t>дачи возбудителя при лег</w:t>
            </w:r>
            <w:r w:rsidRPr="00426A40">
              <w:rPr>
                <w:rFonts w:ascii="Times New Roman" w:hAnsi="Times New Roman"/>
                <w:color w:val="000000"/>
                <w:sz w:val="28"/>
                <w:szCs w:val="28"/>
              </w:rPr>
              <w:t>и</w:t>
            </w:r>
            <w:r w:rsidRPr="00426A40">
              <w:rPr>
                <w:rFonts w:ascii="Times New Roman" w:hAnsi="Times New Roman"/>
                <w:color w:val="000000"/>
                <w:sz w:val="28"/>
                <w:szCs w:val="28"/>
              </w:rPr>
              <w:t>онеллёзах.</w:t>
            </w:r>
          </w:p>
        </w:tc>
        <w:tc>
          <w:tcPr>
            <w:tcW w:w="534" w:type="dxa"/>
            <w:tcBorders>
              <w:left w:val="single" w:sz="4" w:space="0" w:color="auto"/>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91" w:type="dxa"/>
            <w:gridSpan w:val="2"/>
            <w:tcBorders>
              <w:lef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Необходима предварительная конде</w:t>
            </w:r>
            <w:r w:rsidRPr="00426A40">
              <w:rPr>
                <w:rFonts w:ascii="Times New Roman" w:hAnsi="Times New Roman"/>
                <w:color w:val="000000"/>
                <w:sz w:val="28"/>
                <w:szCs w:val="28"/>
              </w:rPr>
              <w:t>н</w:t>
            </w:r>
            <w:r w:rsidRPr="00426A40">
              <w:rPr>
                <w:rFonts w:ascii="Times New Roman" w:hAnsi="Times New Roman"/>
                <w:color w:val="000000"/>
                <w:sz w:val="28"/>
                <w:szCs w:val="28"/>
              </w:rPr>
              <w:t>сация возбудителя на мельчайших к</w:t>
            </w:r>
            <w:r w:rsidRPr="00426A40">
              <w:rPr>
                <w:rFonts w:ascii="Times New Roman" w:hAnsi="Times New Roman"/>
                <w:color w:val="000000"/>
                <w:sz w:val="28"/>
                <w:szCs w:val="28"/>
              </w:rPr>
              <w:t>а</w:t>
            </w:r>
            <w:r w:rsidRPr="00426A40">
              <w:rPr>
                <w:rFonts w:ascii="Times New Roman" w:hAnsi="Times New Roman"/>
                <w:color w:val="000000"/>
                <w:sz w:val="28"/>
                <w:szCs w:val="28"/>
              </w:rPr>
              <w:t>пельках воды или частицах вдыхаемой пыли.</w:t>
            </w:r>
          </w:p>
        </w:tc>
      </w:tr>
      <w:tr w:rsidR="00041906" w:rsidRPr="00426A40" w:rsidTr="007B6F46">
        <w:trPr>
          <w:trHeight w:val="419"/>
        </w:trPr>
        <w:tc>
          <w:tcPr>
            <w:tcW w:w="555" w:type="dxa"/>
            <w:tcBorders>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41</w:t>
            </w:r>
          </w:p>
        </w:tc>
        <w:tc>
          <w:tcPr>
            <w:tcW w:w="3664" w:type="dxa"/>
            <w:tcBorders>
              <w:left w:val="single" w:sz="4" w:space="0" w:color="auto"/>
              <w:righ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Перечислите основные формы легионеллеза.</w:t>
            </w:r>
          </w:p>
        </w:tc>
        <w:tc>
          <w:tcPr>
            <w:tcW w:w="567" w:type="dxa"/>
            <w:gridSpan w:val="2"/>
            <w:tcBorders>
              <w:top w:val="nil"/>
              <w:left w:val="single" w:sz="4" w:space="0" w:color="auto"/>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tc>
        <w:tc>
          <w:tcPr>
            <w:tcW w:w="4858" w:type="dxa"/>
            <w:tcBorders>
              <w:lef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1. Респираторная лихорадка (более легкая форма).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Тяжелая  пневмония (болезнь лег</w:t>
            </w:r>
            <w:r w:rsidRPr="00426A40">
              <w:rPr>
                <w:rFonts w:ascii="Times New Roman" w:hAnsi="Times New Roman"/>
                <w:color w:val="000000"/>
                <w:sz w:val="28"/>
                <w:szCs w:val="28"/>
              </w:rPr>
              <w:t>и</w:t>
            </w:r>
            <w:r w:rsidRPr="00426A40">
              <w:rPr>
                <w:rFonts w:ascii="Times New Roman" w:hAnsi="Times New Roman"/>
                <w:color w:val="000000"/>
                <w:sz w:val="28"/>
                <w:szCs w:val="28"/>
              </w:rPr>
              <w:t>онеров).</w:t>
            </w:r>
          </w:p>
        </w:tc>
      </w:tr>
      <w:tr w:rsidR="00041906" w:rsidRPr="00426A40" w:rsidTr="007B6F46">
        <w:trPr>
          <w:trHeight w:val="307"/>
        </w:trPr>
        <w:tc>
          <w:tcPr>
            <w:tcW w:w="555" w:type="dxa"/>
            <w:tcBorders>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42</w:t>
            </w:r>
          </w:p>
        </w:tc>
        <w:tc>
          <w:tcPr>
            <w:tcW w:w="3664" w:type="dxa"/>
            <w:tcBorders>
              <w:left w:val="single" w:sz="4" w:space="0" w:color="auto"/>
              <w:righ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основные микр</w:t>
            </w:r>
            <w:r w:rsidRPr="00426A40">
              <w:rPr>
                <w:rFonts w:ascii="Times New Roman" w:hAnsi="Times New Roman"/>
                <w:color w:val="000000"/>
                <w:sz w:val="28"/>
                <w:szCs w:val="28"/>
              </w:rPr>
              <w:t>о</w:t>
            </w:r>
            <w:r w:rsidRPr="00426A40">
              <w:rPr>
                <w:rFonts w:ascii="Times New Roman" w:hAnsi="Times New Roman"/>
                <w:color w:val="000000"/>
                <w:sz w:val="28"/>
                <w:szCs w:val="28"/>
              </w:rPr>
              <w:t>скопические особенности легионеллёзных пневмоний.</w:t>
            </w:r>
          </w:p>
        </w:tc>
        <w:tc>
          <w:tcPr>
            <w:tcW w:w="567" w:type="dxa"/>
            <w:gridSpan w:val="2"/>
            <w:tcBorders>
              <w:left w:val="single" w:sz="4" w:space="0" w:color="auto"/>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6</w:t>
            </w:r>
          </w:p>
        </w:tc>
        <w:tc>
          <w:tcPr>
            <w:tcW w:w="4858" w:type="dxa"/>
            <w:tcBorders>
              <w:left w:val="single" w:sz="4" w:space="0" w:color="auto"/>
            </w:tcBorders>
          </w:tcPr>
          <w:p w:rsidR="00041906" w:rsidRPr="00426A40" w:rsidRDefault="00041906" w:rsidP="007B6F46">
            <w:pPr>
              <w:tabs>
                <w:tab w:val="left" w:pos="360"/>
              </w:tabs>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Некротического бронхиолит.</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Сливная очаговая пневмония с большой площадью поражения до д</w:t>
            </w:r>
            <w:r w:rsidRPr="00426A40">
              <w:rPr>
                <w:rFonts w:ascii="Times New Roman" w:hAnsi="Times New Roman"/>
                <w:color w:val="000000"/>
                <w:sz w:val="28"/>
                <w:szCs w:val="28"/>
              </w:rPr>
              <w:t>о</w:t>
            </w:r>
            <w:r w:rsidRPr="00426A40">
              <w:rPr>
                <w:rFonts w:ascii="Times New Roman" w:hAnsi="Times New Roman"/>
                <w:color w:val="000000"/>
                <w:sz w:val="28"/>
                <w:szCs w:val="28"/>
              </w:rPr>
              <w:t>ли или нескольких долей.</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Фибринозно-гнойный экссудат.</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4. Расстройства кровообращения (г</w:t>
            </w:r>
            <w:r w:rsidRPr="00426A40">
              <w:rPr>
                <w:rFonts w:ascii="Times New Roman" w:hAnsi="Times New Roman"/>
                <w:color w:val="000000"/>
                <w:sz w:val="28"/>
                <w:szCs w:val="28"/>
              </w:rPr>
              <w:t>е</w:t>
            </w:r>
            <w:r w:rsidRPr="00426A40">
              <w:rPr>
                <w:rFonts w:ascii="Times New Roman" w:hAnsi="Times New Roman"/>
                <w:color w:val="000000"/>
                <w:sz w:val="28"/>
                <w:szCs w:val="28"/>
              </w:rPr>
              <w:t>моррагический отек).</w:t>
            </w:r>
          </w:p>
          <w:p w:rsidR="00041906" w:rsidRPr="00426A40" w:rsidRDefault="00041906" w:rsidP="007B6F46">
            <w:pPr>
              <w:tabs>
                <w:tab w:val="left" w:pos="360"/>
              </w:tabs>
              <w:spacing w:after="0" w:line="200" w:lineRule="atLeast"/>
              <w:rPr>
                <w:rFonts w:ascii="Times New Roman" w:hAnsi="Times New Roman"/>
                <w:color w:val="000000"/>
                <w:sz w:val="28"/>
                <w:szCs w:val="28"/>
              </w:rPr>
            </w:pPr>
            <w:r>
              <w:rPr>
                <w:rFonts w:ascii="Times New Roman" w:hAnsi="Times New Roman"/>
                <w:color w:val="000000"/>
                <w:sz w:val="28"/>
                <w:szCs w:val="28"/>
              </w:rPr>
              <w:t>5. Воспалительный инфильтрат в м</w:t>
            </w:r>
            <w:r>
              <w:rPr>
                <w:rFonts w:ascii="Times New Roman" w:hAnsi="Times New Roman"/>
                <w:color w:val="000000"/>
                <w:sz w:val="28"/>
                <w:szCs w:val="28"/>
              </w:rPr>
              <w:t>е</w:t>
            </w:r>
            <w:r>
              <w:rPr>
                <w:rFonts w:ascii="Times New Roman" w:hAnsi="Times New Roman"/>
                <w:color w:val="000000"/>
                <w:sz w:val="28"/>
                <w:szCs w:val="28"/>
              </w:rPr>
              <w:t>жальвеолярных перегородках с их некрозом.</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lastRenderedPageBreak/>
              <w:t>6. Плеврит (у 50% больных).</w:t>
            </w:r>
          </w:p>
        </w:tc>
      </w:tr>
      <w:tr w:rsidR="00041906" w:rsidRPr="00426A40" w:rsidTr="007B6F46">
        <w:trPr>
          <w:trHeight w:val="307"/>
        </w:trPr>
        <w:tc>
          <w:tcPr>
            <w:tcW w:w="555" w:type="dxa"/>
            <w:tcBorders>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lastRenderedPageBreak/>
              <w:t>43</w:t>
            </w:r>
          </w:p>
        </w:tc>
        <w:tc>
          <w:tcPr>
            <w:tcW w:w="3664" w:type="dxa"/>
            <w:tcBorders>
              <w:left w:val="single" w:sz="4" w:space="0" w:color="auto"/>
              <w:righ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Каковы причины смерти при легионеллёзной пне</w:t>
            </w:r>
            <w:r w:rsidRPr="00426A40">
              <w:rPr>
                <w:rFonts w:ascii="Times New Roman" w:hAnsi="Times New Roman"/>
                <w:color w:val="000000"/>
                <w:sz w:val="28"/>
                <w:szCs w:val="28"/>
              </w:rPr>
              <w:t>в</w:t>
            </w:r>
            <w:r w:rsidRPr="00426A40">
              <w:rPr>
                <w:rFonts w:ascii="Times New Roman" w:hAnsi="Times New Roman"/>
                <w:color w:val="000000"/>
                <w:sz w:val="28"/>
                <w:szCs w:val="28"/>
              </w:rPr>
              <w:t>монии?</w:t>
            </w:r>
          </w:p>
        </w:tc>
        <w:tc>
          <w:tcPr>
            <w:tcW w:w="567" w:type="dxa"/>
            <w:gridSpan w:val="2"/>
            <w:tcBorders>
              <w:left w:val="single" w:sz="4" w:space="0" w:color="auto"/>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6</w:t>
            </w:r>
          </w:p>
        </w:tc>
        <w:tc>
          <w:tcPr>
            <w:tcW w:w="4858" w:type="dxa"/>
            <w:tcBorders>
              <w:lef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Острая лёгочно-сердечная недост</w:t>
            </w:r>
            <w:r w:rsidRPr="00426A40">
              <w:rPr>
                <w:rFonts w:ascii="Times New Roman" w:hAnsi="Times New Roman"/>
                <w:color w:val="000000"/>
                <w:sz w:val="28"/>
                <w:szCs w:val="28"/>
              </w:rPr>
              <w:t>а</w:t>
            </w:r>
            <w:r w:rsidRPr="00426A40">
              <w:rPr>
                <w:rFonts w:ascii="Times New Roman" w:hAnsi="Times New Roman"/>
                <w:color w:val="000000"/>
                <w:sz w:val="28"/>
                <w:szCs w:val="28"/>
              </w:rPr>
              <w:t xml:space="preserve">точность.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2. Бактериальный шок.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3. ДВС-синдром.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4. Острая почечная недостаточность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5. Острая печёночно-почечная нед</w:t>
            </w:r>
            <w:r w:rsidRPr="00426A40">
              <w:rPr>
                <w:rFonts w:ascii="Times New Roman" w:hAnsi="Times New Roman"/>
                <w:color w:val="000000"/>
                <w:sz w:val="28"/>
                <w:szCs w:val="28"/>
              </w:rPr>
              <w:t>о</w:t>
            </w:r>
            <w:r w:rsidRPr="00426A40">
              <w:rPr>
                <w:rFonts w:ascii="Times New Roman" w:hAnsi="Times New Roman"/>
                <w:color w:val="000000"/>
                <w:sz w:val="28"/>
                <w:szCs w:val="28"/>
              </w:rPr>
              <w:t xml:space="preserve">статочность.                                               </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6. Гнойные легочные осложнения.</w:t>
            </w:r>
          </w:p>
        </w:tc>
      </w:tr>
      <w:tr w:rsidR="00041906" w:rsidRPr="00426A40" w:rsidTr="007B6F46">
        <w:trPr>
          <w:trHeight w:val="749"/>
        </w:trPr>
        <w:tc>
          <w:tcPr>
            <w:tcW w:w="555" w:type="dxa"/>
            <w:tcBorders>
              <w:right w:val="single" w:sz="4" w:space="0" w:color="auto"/>
            </w:tcBorders>
          </w:tcPr>
          <w:p w:rsidR="00041906" w:rsidRPr="00426A40" w:rsidRDefault="00041906" w:rsidP="007B6F46">
            <w:pPr>
              <w:snapToGrid w:val="0"/>
              <w:spacing w:after="0" w:line="200" w:lineRule="atLeast"/>
              <w:jc w:val="center"/>
              <w:rPr>
                <w:rFonts w:ascii="Times New Roman" w:hAnsi="Times New Roman"/>
                <w:sz w:val="28"/>
                <w:szCs w:val="28"/>
              </w:rPr>
            </w:pPr>
            <w:r w:rsidRPr="00426A40">
              <w:rPr>
                <w:rFonts w:ascii="Times New Roman" w:hAnsi="Times New Roman"/>
                <w:sz w:val="28"/>
                <w:szCs w:val="28"/>
              </w:rPr>
              <w:t>44</w:t>
            </w:r>
          </w:p>
        </w:tc>
        <w:tc>
          <w:tcPr>
            <w:tcW w:w="3664" w:type="dxa"/>
            <w:tcBorders>
              <w:left w:val="single" w:sz="4" w:space="0" w:color="auto"/>
              <w:right w:val="single" w:sz="4" w:space="0" w:color="auto"/>
            </w:tcBorders>
          </w:tcPr>
          <w:p w:rsidR="00041906" w:rsidRPr="00426A40" w:rsidRDefault="00041906" w:rsidP="007B6F46">
            <w:pPr>
              <w:snapToGrid w:val="0"/>
              <w:spacing w:after="0" w:line="200" w:lineRule="atLeast"/>
              <w:rPr>
                <w:rFonts w:ascii="Times New Roman" w:hAnsi="Times New Roman"/>
                <w:sz w:val="28"/>
                <w:szCs w:val="28"/>
              </w:rPr>
            </w:pPr>
            <w:r w:rsidRPr="00426A40">
              <w:rPr>
                <w:rFonts w:ascii="Times New Roman" w:hAnsi="Times New Roman"/>
                <w:sz w:val="28"/>
                <w:szCs w:val="28"/>
              </w:rPr>
              <w:t>Назовите возбудителя гри</w:t>
            </w:r>
            <w:r w:rsidRPr="00426A40">
              <w:rPr>
                <w:rFonts w:ascii="Times New Roman" w:hAnsi="Times New Roman"/>
                <w:sz w:val="28"/>
                <w:szCs w:val="28"/>
              </w:rPr>
              <w:t>п</w:t>
            </w:r>
            <w:r w:rsidRPr="00426A40">
              <w:rPr>
                <w:rFonts w:ascii="Times New Roman" w:hAnsi="Times New Roman"/>
                <w:sz w:val="28"/>
                <w:szCs w:val="28"/>
              </w:rPr>
              <w:t>па.</w:t>
            </w:r>
          </w:p>
        </w:tc>
        <w:tc>
          <w:tcPr>
            <w:tcW w:w="567" w:type="dxa"/>
            <w:gridSpan w:val="2"/>
            <w:tcBorders>
              <w:left w:val="single" w:sz="4" w:space="0" w:color="auto"/>
              <w:right w:val="single" w:sz="4" w:space="0" w:color="auto"/>
            </w:tcBorders>
          </w:tcPr>
          <w:p w:rsidR="00041906" w:rsidRPr="00426A40" w:rsidRDefault="00041906" w:rsidP="007B6F46">
            <w:pPr>
              <w:snapToGrid w:val="0"/>
              <w:spacing w:after="0" w:line="200" w:lineRule="atLeast"/>
              <w:jc w:val="center"/>
              <w:rPr>
                <w:rFonts w:ascii="Times New Roman" w:hAnsi="Times New Roman"/>
                <w:sz w:val="28"/>
                <w:szCs w:val="28"/>
              </w:rPr>
            </w:pPr>
            <w:r w:rsidRPr="00426A40">
              <w:rPr>
                <w:rFonts w:ascii="Times New Roman" w:hAnsi="Times New Roman"/>
                <w:sz w:val="28"/>
                <w:szCs w:val="28"/>
              </w:rPr>
              <w:t>1</w:t>
            </w:r>
          </w:p>
        </w:tc>
        <w:tc>
          <w:tcPr>
            <w:tcW w:w="4858" w:type="dxa"/>
            <w:tcBorders>
              <w:left w:val="single" w:sz="4" w:space="0" w:color="auto"/>
            </w:tcBorders>
          </w:tcPr>
          <w:p w:rsidR="00041906" w:rsidRPr="00426A40" w:rsidRDefault="00041906" w:rsidP="007B6F46">
            <w:pPr>
              <w:snapToGrid w:val="0"/>
              <w:spacing w:after="0" w:line="200" w:lineRule="atLeast"/>
              <w:rPr>
                <w:rFonts w:ascii="Times New Roman" w:hAnsi="Times New Roman"/>
                <w:sz w:val="28"/>
                <w:szCs w:val="28"/>
              </w:rPr>
            </w:pPr>
            <w:r w:rsidRPr="00426A40">
              <w:rPr>
                <w:rFonts w:ascii="Times New Roman" w:hAnsi="Times New Roman"/>
                <w:sz w:val="28"/>
                <w:szCs w:val="28"/>
              </w:rPr>
              <w:t>Пневмотропные РНК-содержащие в</w:t>
            </w:r>
            <w:r w:rsidRPr="00426A40">
              <w:rPr>
                <w:rFonts w:ascii="Times New Roman" w:hAnsi="Times New Roman"/>
                <w:sz w:val="28"/>
                <w:szCs w:val="28"/>
              </w:rPr>
              <w:t>и</w:t>
            </w:r>
            <w:r w:rsidRPr="00426A40">
              <w:rPr>
                <w:rFonts w:ascii="Times New Roman" w:hAnsi="Times New Roman"/>
                <w:sz w:val="28"/>
                <w:szCs w:val="28"/>
              </w:rPr>
              <w:t>русы трех серологических вариантов: А (А</w:t>
            </w:r>
            <w:proofErr w:type="gramStart"/>
            <w:r w:rsidRPr="00426A40">
              <w:rPr>
                <w:rFonts w:ascii="Times New Roman" w:hAnsi="Times New Roman"/>
                <w:sz w:val="28"/>
                <w:szCs w:val="28"/>
              </w:rPr>
              <w:t>1</w:t>
            </w:r>
            <w:proofErr w:type="gramEnd"/>
            <w:r w:rsidRPr="00426A40">
              <w:rPr>
                <w:rFonts w:ascii="Times New Roman" w:hAnsi="Times New Roman"/>
                <w:sz w:val="28"/>
                <w:szCs w:val="28"/>
              </w:rPr>
              <w:t>, А2), В, С.</w:t>
            </w:r>
          </w:p>
        </w:tc>
      </w:tr>
      <w:tr w:rsidR="00041906" w:rsidRPr="00426A40" w:rsidTr="007B6F46">
        <w:trPr>
          <w:trHeight w:val="749"/>
        </w:trPr>
        <w:tc>
          <w:tcPr>
            <w:tcW w:w="555" w:type="dxa"/>
          </w:tcPr>
          <w:p w:rsidR="00041906" w:rsidRPr="00426A40" w:rsidRDefault="00041906" w:rsidP="007B6F46">
            <w:pPr>
              <w:snapToGrid w:val="0"/>
              <w:spacing w:after="0" w:line="200" w:lineRule="atLeast"/>
              <w:jc w:val="center"/>
              <w:rPr>
                <w:rFonts w:ascii="Times New Roman" w:hAnsi="Times New Roman"/>
                <w:sz w:val="28"/>
                <w:szCs w:val="28"/>
              </w:rPr>
            </w:pPr>
            <w:r w:rsidRPr="00426A40">
              <w:rPr>
                <w:rFonts w:ascii="Times New Roman" w:hAnsi="Times New Roman"/>
                <w:sz w:val="28"/>
                <w:szCs w:val="28"/>
              </w:rPr>
              <w:t>45</w:t>
            </w:r>
          </w:p>
        </w:tc>
        <w:tc>
          <w:tcPr>
            <w:tcW w:w="3664" w:type="dxa"/>
          </w:tcPr>
          <w:p w:rsidR="00041906" w:rsidRPr="00426A40" w:rsidRDefault="00041906" w:rsidP="007B6F46">
            <w:pPr>
              <w:snapToGrid w:val="0"/>
              <w:spacing w:after="0" w:line="200" w:lineRule="atLeast"/>
              <w:rPr>
                <w:rFonts w:ascii="Times New Roman" w:hAnsi="Times New Roman"/>
                <w:sz w:val="28"/>
                <w:szCs w:val="28"/>
              </w:rPr>
            </w:pPr>
            <w:r w:rsidRPr="00426A40">
              <w:rPr>
                <w:rFonts w:ascii="Times New Roman" w:hAnsi="Times New Roman"/>
                <w:sz w:val="28"/>
                <w:szCs w:val="28"/>
              </w:rPr>
              <w:t>Перечислите клинико-морфологические формы гриппа.</w:t>
            </w:r>
          </w:p>
        </w:tc>
        <w:tc>
          <w:tcPr>
            <w:tcW w:w="567" w:type="dxa"/>
            <w:gridSpan w:val="2"/>
          </w:tcPr>
          <w:p w:rsidR="00041906" w:rsidRPr="00426A40" w:rsidRDefault="00041906" w:rsidP="007B6F46">
            <w:pPr>
              <w:snapToGrid w:val="0"/>
              <w:spacing w:after="0" w:line="200" w:lineRule="atLeast"/>
              <w:jc w:val="center"/>
              <w:rPr>
                <w:rFonts w:ascii="Times New Roman" w:hAnsi="Times New Roman"/>
                <w:sz w:val="28"/>
                <w:szCs w:val="28"/>
              </w:rPr>
            </w:pPr>
            <w:r w:rsidRPr="00426A40">
              <w:rPr>
                <w:rFonts w:ascii="Times New Roman" w:hAnsi="Times New Roman"/>
                <w:sz w:val="28"/>
                <w:szCs w:val="28"/>
              </w:rPr>
              <w:t>3</w:t>
            </w:r>
          </w:p>
        </w:tc>
        <w:tc>
          <w:tcPr>
            <w:tcW w:w="4858" w:type="dxa"/>
          </w:tcPr>
          <w:p w:rsidR="00041906" w:rsidRPr="00426A40" w:rsidRDefault="00041906" w:rsidP="007B6F46">
            <w:pPr>
              <w:snapToGrid w:val="0"/>
              <w:spacing w:after="0" w:line="200" w:lineRule="atLeast"/>
              <w:rPr>
                <w:rFonts w:ascii="Times New Roman" w:hAnsi="Times New Roman"/>
                <w:sz w:val="28"/>
                <w:szCs w:val="28"/>
              </w:rPr>
            </w:pPr>
            <w:r w:rsidRPr="00426A40">
              <w:rPr>
                <w:rFonts w:ascii="Times New Roman" w:hAnsi="Times New Roman"/>
                <w:sz w:val="28"/>
                <w:szCs w:val="28"/>
              </w:rPr>
              <w:t>1. Легкая (амбулаторная).</w:t>
            </w:r>
          </w:p>
          <w:p w:rsidR="00041906" w:rsidRPr="00426A40" w:rsidRDefault="00041906" w:rsidP="007B6F46">
            <w:pPr>
              <w:spacing w:after="0" w:line="200" w:lineRule="atLeast"/>
              <w:rPr>
                <w:rFonts w:ascii="Times New Roman" w:hAnsi="Times New Roman"/>
                <w:sz w:val="28"/>
                <w:szCs w:val="28"/>
              </w:rPr>
            </w:pPr>
            <w:r w:rsidRPr="00426A40">
              <w:rPr>
                <w:rFonts w:ascii="Times New Roman" w:hAnsi="Times New Roman"/>
                <w:sz w:val="28"/>
                <w:szCs w:val="28"/>
              </w:rPr>
              <w:t>2. Средней тяжести.</w:t>
            </w:r>
          </w:p>
          <w:p w:rsidR="00041906" w:rsidRPr="00426A40" w:rsidRDefault="00041906" w:rsidP="007B6F46">
            <w:pPr>
              <w:spacing w:after="0" w:line="200" w:lineRule="atLeast"/>
              <w:rPr>
                <w:rFonts w:ascii="Times New Roman" w:hAnsi="Times New Roman"/>
                <w:sz w:val="28"/>
                <w:szCs w:val="28"/>
              </w:rPr>
            </w:pPr>
            <w:r w:rsidRPr="00426A40">
              <w:rPr>
                <w:rFonts w:ascii="Times New Roman" w:hAnsi="Times New Roman"/>
                <w:sz w:val="28"/>
                <w:szCs w:val="28"/>
              </w:rPr>
              <w:t>3. Тяжелая форма.</w:t>
            </w:r>
          </w:p>
        </w:tc>
      </w:tr>
      <w:tr w:rsidR="00041906" w:rsidRPr="00426A40" w:rsidTr="007B6F46">
        <w:trPr>
          <w:trHeight w:val="586"/>
        </w:trPr>
        <w:tc>
          <w:tcPr>
            <w:tcW w:w="555" w:type="dxa"/>
          </w:tcPr>
          <w:p w:rsidR="00041906" w:rsidRPr="00426A40" w:rsidRDefault="00041906" w:rsidP="007B6F46">
            <w:pPr>
              <w:snapToGrid w:val="0"/>
              <w:spacing w:after="0" w:line="200" w:lineRule="atLeast"/>
              <w:jc w:val="center"/>
              <w:rPr>
                <w:rFonts w:ascii="Times New Roman" w:hAnsi="Times New Roman"/>
                <w:sz w:val="28"/>
                <w:szCs w:val="28"/>
              </w:rPr>
            </w:pPr>
            <w:r w:rsidRPr="00426A40">
              <w:rPr>
                <w:rFonts w:ascii="Times New Roman" w:hAnsi="Times New Roman"/>
                <w:sz w:val="28"/>
                <w:szCs w:val="28"/>
              </w:rPr>
              <w:t>46</w:t>
            </w:r>
          </w:p>
        </w:tc>
        <w:tc>
          <w:tcPr>
            <w:tcW w:w="3664" w:type="dxa"/>
          </w:tcPr>
          <w:p w:rsidR="00041906" w:rsidRPr="00426A40" w:rsidRDefault="00041906" w:rsidP="007B6F46">
            <w:pPr>
              <w:snapToGrid w:val="0"/>
              <w:spacing w:after="0" w:line="200" w:lineRule="atLeast"/>
              <w:rPr>
                <w:rFonts w:ascii="Times New Roman" w:hAnsi="Times New Roman"/>
                <w:sz w:val="28"/>
                <w:szCs w:val="28"/>
              </w:rPr>
            </w:pPr>
            <w:r w:rsidRPr="00426A40">
              <w:rPr>
                <w:rFonts w:ascii="Times New Roman" w:hAnsi="Times New Roman"/>
                <w:sz w:val="28"/>
                <w:szCs w:val="28"/>
              </w:rPr>
              <w:t>Назовите морфологические проявления легкой формы гриппа.</w:t>
            </w:r>
          </w:p>
        </w:tc>
        <w:tc>
          <w:tcPr>
            <w:tcW w:w="567" w:type="dxa"/>
            <w:gridSpan w:val="2"/>
          </w:tcPr>
          <w:p w:rsidR="00041906" w:rsidRPr="00426A40" w:rsidRDefault="00041906" w:rsidP="007B6F46">
            <w:pPr>
              <w:snapToGrid w:val="0"/>
              <w:spacing w:after="0" w:line="200" w:lineRule="atLeast"/>
              <w:jc w:val="center"/>
              <w:rPr>
                <w:rFonts w:ascii="Times New Roman" w:hAnsi="Times New Roman"/>
                <w:sz w:val="28"/>
                <w:szCs w:val="28"/>
              </w:rPr>
            </w:pPr>
            <w:r w:rsidRPr="00426A40">
              <w:rPr>
                <w:rFonts w:ascii="Times New Roman" w:hAnsi="Times New Roman"/>
                <w:sz w:val="28"/>
                <w:szCs w:val="28"/>
              </w:rPr>
              <w:t>1</w:t>
            </w:r>
          </w:p>
        </w:tc>
        <w:tc>
          <w:tcPr>
            <w:tcW w:w="4858" w:type="dxa"/>
          </w:tcPr>
          <w:p w:rsidR="00041906" w:rsidRPr="00426A40" w:rsidRDefault="00041906" w:rsidP="007B6F46">
            <w:pPr>
              <w:snapToGrid w:val="0"/>
              <w:spacing w:after="0" w:line="200" w:lineRule="atLeast"/>
              <w:rPr>
                <w:rFonts w:ascii="Times New Roman" w:hAnsi="Times New Roman"/>
                <w:sz w:val="28"/>
                <w:szCs w:val="28"/>
              </w:rPr>
            </w:pPr>
            <w:proofErr w:type="gramStart"/>
            <w:r w:rsidRPr="00426A40">
              <w:rPr>
                <w:rFonts w:ascii="Times New Roman" w:hAnsi="Times New Roman"/>
                <w:sz w:val="28"/>
                <w:szCs w:val="28"/>
              </w:rPr>
              <w:t>Серозно-слизистый</w:t>
            </w:r>
            <w:proofErr w:type="gramEnd"/>
            <w:r w:rsidRPr="00426A40">
              <w:rPr>
                <w:rFonts w:ascii="Times New Roman" w:hAnsi="Times New Roman"/>
                <w:sz w:val="28"/>
                <w:szCs w:val="28"/>
              </w:rPr>
              <w:t xml:space="preserve"> риноларинготр</w:t>
            </w:r>
            <w:r w:rsidRPr="00426A40">
              <w:rPr>
                <w:rFonts w:ascii="Times New Roman" w:hAnsi="Times New Roman"/>
                <w:sz w:val="28"/>
                <w:szCs w:val="28"/>
              </w:rPr>
              <w:t>а</w:t>
            </w:r>
            <w:r w:rsidRPr="00426A40">
              <w:rPr>
                <w:rFonts w:ascii="Times New Roman" w:hAnsi="Times New Roman"/>
                <w:sz w:val="28"/>
                <w:szCs w:val="28"/>
              </w:rPr>
              <w:t>хеобронхит (поражаются только крупные бронхи).</w:t>
            </w:r>
          </w:p>
        </w:tc>
      </w:tr>
      <w:tr w:rsidR="00041906" w:rsidRPr="00426A40" w:rsidTr="007B6F46">
        <w:trPr>
          <w:trHeight w:val="586"/>
        </w:trPr>
        <w:tc>
          <w:tcPr>
            <w:tcW w:w="555" w:type="dxa"/>
          </w:tcPr>
          <w:p w:rsidR="00041906" w:rsidRPr="00426A40" w:rsidRDefault="00041906" w:rsidP="007B6F46">
            <w:pPr>
              <w:snapToGrid w:val="0"/>
              <w:spacing w:after="0" w:line="200" w:lineRule="atLeast"/>
              <w:jc w:val="center"/>
              <w:rPr>
                <w:rFonts w:ascii="Times New Roman" w:hAnsi="Times New Roman"/>
                <w:sz w:val="28"/>
                <w:szCs w:val="28"/>
              </w:rPr>
            </w:pPr>
            <w:r w:rsidRPr="00426A40">
              <w:rPr>
                <w:rFonts w:ascii="Times New Roman" w:hAnsi="Times New Roman"/>
                <w:sz w:val="28"/>
                <w:szCs w:val="28"/>
              </w:rPr>
              <w:t>47</w:t>
            </w:r>
          </w:p>
        </w:tc>
        <w:tc>
          <w:tcPr>
            <w:tcW w:w="3664" w:type="dxa"/>
          </w:tcPr>
          <w:p w:rsidR="00041906" w:rsidRPr="00426A40" w:rsidRDefault="00041906" w:rsidP="007B6F46">
            <w:pPr>
              <w:snapToGrid w:val="0"/>
              <w:spacing w:after="0" w:line="200" w:lineRule="atLeast"/>
              <w:rPr>
                <w:rFonts w:ascii="Times New Roman" w:hAnsi="Times New Roman"/>
                <w:sz w:val="28"/>
                <w:szCs w:val="28"/>
              </w:rPr>
            </w:pPr>
            <w:r w:rsidRPr="00426A40">
              <w:rPr>
                <w:rFonts w:ascii="Times New Roman" w:hAnsi="Times New Roman"/>
                <w:sz w:val="28"/>
                <w:szCs w:val="28"/>
              </w:rPr>
              <w:t>Укажите длительность т</w:t>
            </w:r>
            <w:r w:rsidRPr="00426A40">
              <w:rPr>
                <w:rFonts w:ascii="Times New Roman" w:hAnsi="Times New Roman"/>
                <w:sz w:val="28"/>
                <w:szCs w:val="28"/>
              </w:rPr>
              <w:t>е</w:t>
            </w:r>
            <w:r w:rsidRPr="00426A40">
              <w:rPr>
                <w:rFonts w:ascii="Times New Roman" w:hAnsi="Times New Roman"/>
                <w:sz w:val="28"/>
                <w:szCs w:val="28"/>
              </w:rPr>
              <w:t>чения и исход легкой фо</w:t>
            </w:r>
            <w:r w:rsidRPr="00426A40">
              <w:rPr>
                <w:rFonts w:ascii="Times New Roman" w:hAnsi="Times New Roman"/>
                <w:sz w:val="28"/>
                <w:szCs w:val="28"/>
              </w:rPr>
              <w:t>р</w:t>
            </w:r>
            <w:r w:rsidRPr="00426A40">
              <w:rPr>
                <w:rFonts w:ascii="Times New Roman" w:hAnsi="Times New Roman"/>
                <w:sz w:val="28"/>
                <w:szCs w:val="28"/>
              </w:rPr>
              <w:t>мы гриппа.</w:t>
            </w:r>
          </w:p>
        </w:tc>
        <w:tc>
          <w:tcPr>
            <w:tcW w:w="567" w:type="dxa"/>
            <w:gridSpan w:val="2"/>
          </w:tcPr>
          <w:p w:rsidR="00041906" w:rsidRPr="00426A40" w:rsidRDefault="00041906" w:rsidP="007B6F46">
            <w:pPr>
              <w:snapToGrid w:val="0"/>
              <w:spacing w:after="0" w:line="200" w:lineRule="atLeast"/>
              <w:jc w:val="center"/>
              <w:rPr>
                <w:rFonts w:ascii="Times New Roman" w:hAnsi="Times New Roman"/>
                <w:sz w:val="28"/>
                <w:szCs w:val="28"/>
              </w:rPr>
            </w:pPr>
            <w:r w:rsidRPr="00426A40">
              <w:rPr>
                <w:rFonts w:ascii="Times New Roman" w:hAnsi="Times New Roman"/>
                <w:sz w:val="28"/>
                <w:szCs w:val="28"/>
              </w:rPr>
              <w:t>2</w:t>
            </w:r>
          </w:p>
        </w:tc>
        <w:tc>
          <w:tcPr>
            <w:tcW w:w="4858" w:type="dxa"/>
          </w:tcPr>
          <w:p w:rsidR="00041906" w:rsidRPr="00426A40" w:rsidRDefault="00041906" w:rsidP="007B6F46">
            <w:pPr>
              <w:snapToGrid w:val="0"/>
              <w:spacing w:after="0" w:line="200" w:lineRule="atLeast"/>
              <w:rPr>
                <w:rFonts w:ascii="Times New Roman" w:hAnsi="Times New Roman"/>
                <w:sz w:val="28"/>
                <w:szCs w:val="28"/>
              </w:rPr>
            </w:pPr>
            <w:r w:rsidRPr="00426A40">
              <w:rPr>
                <w:rFonts w:ascii="Times New Roman" w:hAnsi="Times New Roman"/>
                <w:sz w:val="28"/>
                <w:szCs w:val="28"/>
              </w:rPr>
              <w:t>1. Около одной недели.</w:t>
            </w:r>
          </w:p>
          <w:p w:rsidR="00041906" w:rsidRPr="00426A40" w:rsidRDefault="00041906" w:rsidP="007B6F46">
            <w:pPr>
              <w:snapToGrid w:val="0"/>
              <w:spacing w:after="0" w:line="200" w:lineRule="atLeast"/>
              <w:rPr>
                <w:rFonts w:ascii="Times New Roman" w:hAnsi="Times New Roman"/>
                <w:sz w:val="28"/>
                <w:szCs w:val="28"/>
              </w:rPr>
            </w:pPr>
            <w:r w:rsidRPr="00426A40">
              <w:rPr>
                <w:rFonts w:ascii="Times New Roman" w:hAnsi="Times New Roman"/>
                <w:sz w:val="28"/>
                <w:szCs w:val="28"/>
              </w:rPr>
              <w:t>2. Полное выздоровление.</w:t>
            </w:r>
          </w:p>
        </w:tc>
      </w:tr>
      <w:tr w:rsidR="00041906" w:rsidRPr="00426A40" w:rsidTr="007B6F46">
        <w:trPr>
          <w:trHeight w:val="514"/>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48</w:t>
            </w:r>
          </w:p>
        </w:tc>
        <w:tc>
          <w:tcPr>
            <w:tcW w:w="3664" w:type="dxa"/>
          </w:tcPr>
          <w:p w:rsidR="00041906"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морфологические проявления гриппа средней тяжести.</w:t>
            </w:r>
          </w:p>
          <w:p w:rsidR="00041906" w:rsidRDefault="00041906" w:rsidP="007B6F46">
            <w:pPr>
              <w:snapToGrid w:val="0"/>
              <w:spacing w:after="0" w:line="200" w:lineRule="atLeast"/>
              <w:rPr>
                <w:rFonts w:ascii="Times New Roman" w:hAnsi="Times New Roman"/>
                <w:color w:val="000000"/>
                <w:sz w:val="28"/>
                <w:szCs w:val="28"/>
              </w:rPr>
            </w:pPr>
            <w:r>
              <w:rPr>
                <w:rFonts w:ascii="Times New Roman" w:hAnsi="Times New Roman"/>
                <w:color w:val="000000"/>
                <w:sz w:val="28"/>
                <w:szCs w:val="28"/>
              </w:rPr>
              <w:t>А) в верхних дыхательных путях</w:t>
            </w:r>
          </w:p>
          <w:p w:rsidR="00041906" w:rsidRPr="00426A40" w:rsidRDefault="00041906" w:rsidP="007B6F46">
            <w:pPr>
              <w:snapToGrid w:val="0"/>
              <w:spacing w:after="0" w:line="200" w:lineRule="atLeast"/>
              <w:rPr>
                <w:rFonts w:ascii="Times New Roman" w:hAnsi="Times New Roman"/>
                <w:color w:val="000000"/>
                <w:sz w:val="28"/>
                <w:szCs w:val="28"/>
              </w:rPr>
            </w:pPr>
            <w:r>
              <w:rPr>
                <w:rFonts w:ascii="Times New Roman" w:hAnsi="Times New Roman"/>
                <w:color w:val="000000"/>
                <w:sz w:val="28"/>
                <w:szCs w:val="28"/>
              </w:rPr>
              <w:t>Б) в легких</w:t>
            </w:r>
          </w:p>
        </w:tc>
        <w:tc>
          <w:tcPr>
            <w:tcW w:w="567" w:type="dxa"/>
            <w:gridSpan w:val="2"/>
          </w:tcPr>
          <w:p w:rsidR="00041906" w:rsidRDefault="00041906" w:rsidP="007B6F46">
            <w:pPr>
              <w:snapToGrid w:val="0"/>
              <w:spacing w:after="0" w:line="200" w:lineRule="atLeast"/>
              <w:jc w:val="center"/>
              <w:rPr>
                <w:rFonts w:ascii="Times New Roman" w:hAnsi="Times New Roman"/>
                <w:color w:val="000000"/>
                <w:sz w:val="28"/>
                <w:szCs w:val="28"/>
              </w:rPr>
            </w:pPr>
            <w:r>
              <w:rPr>
                <w:rFonts w:ascii="Times New Roman" w:hAnsi="Times New Roman"/>
                <w:color w:val="000000"/>
                <w:sz w:val="28"/>
                <w:szCs w:val="28"/>
              </w:rPr>
              <w:t>2</w:t>
            </w:r>
          </w:p>
          <w:p w:rsidR="00041906" w:rsidRDefault="00041906" w:rsidP="007B6F46">
            <w:pPr>
              <w:snapToGrid w:val="0"/>
              <w:spacing w:after="0" w:line="200" w:lineRule="atLeast"/>
              <w:jc w:val="center"/>
              <w:rPr>
                <w:rFonts w:ascii="Times New Roman" w:hAnsi="Times New Roman"/>
                <w:color w:val="000000"/>
                <w:sz w:val="28"/>
                <w:szCs w:val="28"/>
              </w:rPr>
            </w:pPr>
          </w:p>
          <w:p w:rsidR="00041906" w:rsidRDefault="00041906" w:rsidP="007B6F46">
            <w:pPr>
              <w:snapToGrid w:val="0"/>
              <w:spacing w:after="0" w:line="200" w:lineRule="atLeast"/>
              <w:jc w:val="center"/>
              <w:rPr>
                <w:rFonts w:ascii="Times New Roman" w:hAnsi="Times New Roman"/>
                <w:color w:val="000000"/>
                <w:sz w:val="28"/>
                <w:szCs w:val="28"/>
              </w:rPr>
            </w:pPr>
          </w:p>
          <w:p w:rsidR="00041906" w:rsidRDefault="00041906" w:rsidP="007B6F46">
            <w:pPr>
              <w:snapToGrid w:val="0"/>
              <w:spacing w:after="0" w:line="200" w:lineRule="atLeast"/>
              <w:jc w:val="center"/>
              <w:rPr>
                <w:rFonts w:ascii="Times New Roman" w:hAnsi="Times New Roman"/>
                <w:color w:val="000000"/>
                <w:sz w:val="28"/>
                <w:szCs w:val="28"/>
              </w:rPr>
            </w:pPr>
          </w:p>
          <w:p w:rsidR="00041906" w:rsidRDefault="00041906" w:rsidP="007B6F46">
            <w:pPr>
              <w:snapToGrid w:val="0"/>
              <w:spacing w:after="0" w:line="200" w:lineRule="atLeast"/>
              <w:jc w:val="center"/>
              <w:rPr>
                <w:rFonts w:ascii="Times New Roman" w:hAnsi="Times New Roman"/>
                <w:color w:val="000000"/>
                <w:sz w:val="28"/>
                <w:szCs w:val="28"/>
              </w:rPr>
            </w:pPr>
          </w:p>
          <w:p w:rsidR="00041906" w:rsidRDefault="00041906" w:rsidP="007B6F46">
            <w:pPr>
              <w:snapToGrid w:val="0"/>
              <w:spacing w:after="0" w:line="200" w:lineRule="atLeast"/>
              <w:jc w:val="center"/>
              <w:rPr>
                <w:rFonts w:ascii="Times New Roman" w:hAnsi="Times New Roman"/>
                <w:color w:val="000000"/>
                <w:sz w:val="28"/>
                <w:szCs w:val="28"/>
              </w:rPr>
            </w:pPr>
          </w:p>
          <w:p w:rsidR="00041906"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jc w:val="center"/>
              <w:rPr>
                <w:rFonts w:ascii="Times New Roman" w:hAnsi="Times New Roman"/>
                <w:color w:val="000000"/>
                <w:sz w:val="28"/>
                <w:szCs w:val="28"/>
              </w:rPr>
            </w:pPr>
            <w:r>
              <w:rPr>
                <w:rFonts w:ascii="Times New Roman" w:hAnsi="Times New Roman"/>
                <w:color w:val="000000"/>
                <w:sz w:val="28"/>
                <w:szCs w:val="28"/>
              </w:rPr>
              <w:t>1</w:t>
            </w:r>
          </w:p>
        </w:tc>
        <w:tc>
          <w:tcPr>
            <w:tcW w:w="4858" w:type="dxa"/>
          </w:tcPr>
          <w:p w:rsidR="00041906" w:rsidRPr="00426A40" w:rsidRDefault="00041906" w:rsidP="007B6F46">
            <w:pPr>
              <w:snapToGrid w:val="0"/>
              <w:spacing w:after="0" w:line="200" w:lineRule="atLeast"/>
              <w:rPr>
                <w:rFonts w:ascii="Times New Roman" w:hAnsi="Times New Roman"/>
                <w:color w:val="000000"/>
                <w:sz w:val="28"/>
                <w:szCs w:val="28"/>
              </w:rPr>
            </w:pPr>
            <w:r>
              <w:rPr>
                <w:rFonts w:ascii="Times New Roman" w:hAnsi="Times New Roman"/>
                <w:color w:val="000000"/>
                <w:sz w:val="28"/>
                <w:szCs w:val="28"/>
              </w:rPr>
              <w:t xml:space="preserve">А) </w:t>
            </w:r>
            <w:r w:rsidRPr="00426A40">
              <w:rPr>
                <w:rFonts w:ascii="Times New Roman" w:hAnsi="Times New Roman"/>
                <w:color w:val="000000"/>
                <w:sz w:val="28"/>
                <w:szCs w:val="28"/>
              </w:rPr>
              <w:t>1. Серозно-геморрагический с оч</w:t>
            </w:r>
            <w:r w:rsidRPr="00426A40">
              <w:rPr>
                <w:rFonts w:ascii="Times New Roman" w:hAnsi="Times New Roman"/>
                <w:color w:val="000000"/>
                <w:sz w:val="28"/>
                <w:szCs w:val="28"/>
              </w:rPr>
              <w:t>а</w:t>
            </w:r>
            <w:r w:rsidRPr="00426A40">
              <w:rPr>
                <w:rFonts w:ascii="Times New Roman" w:hAnsi="Times New Roman"/>
                <w:color w:val="000000"/>
                <w:sz w:val="28"/>
                <w:szCs w:val="28"/>
              </w:rPr>
              <w:t>гами некроза трахеит, вызванный вт</w:t>
            </w:r>
            <w:r w:rsidRPr="00426A40">
              <w:rPr>
                <w:rFonts w:ascii="Times New Roman" w:hAnsi="Times New Roman"/>
                <w:color w:val="000000"/>
                <w:sz w:val="28"/>
                <w:szCs w:val="28"/>
              </w:rPr>
              <w:t>о</w:t>
            </w:r>
            <w:r w:rsidRPr="00426A40">
              <w:rPr>
                <w:rFonts w:ascii="Times New Roman" w:hAnsi="Times New Roman"/>
                <w:color w:val="000000"/>
                <w:sz w:val="28"/>
                <w:szCs w:val="28"/>
              </w:rPr>
              <w:t>ричной инфекцией.</w:t>
            </w:r>
          </w:p>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Серозно-геморрагический с некр</w:t>
            </w:r>
            <w:r w:rsidRPr="00426A40">
              <w:rPr>
                <w:rFonts w:ascii="Times New Roman" w:hAnsi="Times New Roman"/>
                <w:color w:val="000000"/>
                <w:sz w:val="28"/>
                <w:szCs w:val="28"/>
              </w:rPr>
              <w:t>о</w:t>
            </w:r>
            <w:r w:rsidRPr="00426A40">
              <w:rPr>
                <w:rFonts w:ascii="Times New Roman" w:hAnsi="Times New Roman"/>
                <w:color w:val="000000"/>
                <w:sz w:val="28"/>
                <w:szCs w:val="28"/>
              </w:rPr>
              <w:t xml:space="preserve">зами бронхит (с поражением в том числе мелких бронхов), связанный </w:t>
            </w:r>
            <w:proofErr w:type="gramStart"/>
            <w:r w:rsidRPr="00426A40">
              <w:rPr>
                <w:rFonts w:ascii="Times New Roman" w:hAnsi="Times New Roman"/>
                <w:color w:val="000000"/>
                <w:sz w:val="28"/>
                <w:szCs w:val="28"/>
              </w:rPr>
              <w:t>со</w:t>
            </w:r>
            <w:proofErr w:type="gramEnd"/>
            <w:r w:rsidRPr="00426A40">
              <w:rPr>
                <w:rFonts w:ascii="Times New Roman" w:hAnsi="Times New Roman"/>
                <w:color w:val="000000"/>
                <w:sz w:val="28"/>
                <w:szCs w:val="28"/>
              </w:rPr>
              <w:t xml:space="preserve"> вторичной инфекцией.</w:t>
            </w:r>
          </w:p>
          <w:p w:rsidR="00041906" w:rsidRPr="00426A40" w:rsidRDefault="00041906" w:rsidP="007B6F46">
            <w:pPr>
              <w:snapToGrid w:val="0"/>
              <w:spacing w:after="0" w:line="200" w:lineRule="atLeast"/>
              <w:rPr>
                <w:rFonts w:ascii="Times New Roman" w:hAnsi="Times New Roman"/>
                <w:color w:val="000000"/>
                <w:sz w:val="28"/>
                <w:szCs w:val="28"/>
              </w:rPr>
            </w:pPr>
            <w:r>
              <w:rPr>
                <w:rFonts w:ascii="Times New Roman" w:hAnsi="Times New Roman"/>
                <w:color w:val="000000"/>
                <w:sz w:val="28"/>
                <w:szCs w:val="28"/>
              </w:rPr>
              <w:t xml:space="preserve">Б) </w:t>
            </w:r>
            <w:r w:rsidRPr="00426A40">
              <w:rPr>
                <w:rFonts w:ascii="Times New Roman" w:hAnsi="Times New Roman"/>
                <w:color w:val="000000"/>
                <w:sz w:val="28"/>
                <w:szCs w:val="28"/>
              </w:rPr>
              <w:t>Очаговая интерстициальная гри</w:t>
            </w:r>
            <w:r w:rsidRPr="00426A40">
              <w:rPr>
                <w:rFonts w:ascii="Times New Roman" w:hAnsi="Times New Roman"/>
                <w:color w:val="000000"/>
                <w:sz w:val="28"/>
                <w:szCs w:val="28"/>
              </w:rPr>
              <w:t>п</w:t>
            </w:r>
            <w:r w:rsidRPr="00426A40">
              <w:rPr>
                <w:rFonts w:ascii="Times New Roman" w:hAnsi="Times New Roman"/>
                <w:color w:val="000000"/>
                <w:sz w:val="28"/>
                <w:szCs w:val="28"/>
              </w:rPr>
              <w:t>позная пневмония.</w:t>
            </w:r>
          </w:p>
        </w:tc>
      </w:tr>
      <w:tr w:rsidR="00041906" w:rsidRPr="00426A40" w:rsidTr="007B6F46">
        <w:trPr>
          <w:trHeight w:val="514"/>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49</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sz w:val="28"/>
                <w:szCs w:val="28"/>
              </w:rPr>
              <w:t>Опишите морфологическую картину интерстициальной гриппозной пневмонии.</w:t>
            </w:r>
          </w:p>
        </w:tc>
        <w:tc>
          <w:tcPr>
            <w:tcW w:w="567" w:type="dxa"/>
            <w:gridSpan w:val="2"/>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4</w:t>
            </w:r>
          </w:p>
        </w:tc>
        <w:tc>
          <w:tcPr>
            <w:tcW w:w="4858" w:type="dxa"/>
          </w:tcPr>
          <w:p w:rsidR="00041906" w:rsidRPr="00426A40" w:rsidRDefault="00041906" w:rsidP="007B6F46">
            <w:pPr>
              <w:snapToGrid w:val="0"/>
              <w:spacing w:after="0" w:line="200" w:lineRule="atLeast"/>
              <w:rPr>
                <w:rFonts w:ascii="Times New Roman" w:hAnsi="Times New Roman"/>
                <w:sz w:val="28"/>
                <w:szCs w:val="28"/>
              </w:rPr>
            </w:pPr>
            <w:r w:rsidRPr="00426A40">
              <w:rPr>
                <w:rFonts w:ascii="Times New Roman" w:hAnsi="Times New Roman"/>
                <w:sz w:val="28"/>
                <w:szCs w:val="28"/>
              </w:rPr>
              <w:t>1. В межальвеолярных перегородках лимфоидноклеточные инфильтраты.</w:t>
            </w:r>
          </w:p>
          <w:p w:rsidR="00041906" w:rsidRPr="00426A40" w:rsidRDefault="00041906" w:rsidP="007B6F46">
            <w:pPr>
              <w:spacing w:after="0" w:line="200" w:lineRule="atLeast"/>
              <w:rPr>
                <w:rFonts w:ascii="Times New Roman" w:hAnsi="Times New Roman"/>
                <w:sz w:val="28"/>
                <w:szCs w:val="28"/>
              </w:rPr>
            </w:pPr>
            <w:r w:rsidRPr="00426A40">
              <w:rPr>
                <w:rFonts w:ascii="Times New Roman" w:hAnsi="Times New Roman"/>
                <w:sz w:val="28"/>
                <w:szCs w:val="28"/>
              </w:rPr>
              <w:t>2. В части альвеол серозный экссудат.</w:t>
            </w:r>
          </w:p>
          <w:p w:rsidR="00041906" w:rsidRPr="00426A40" w:rsidRDefault="00041906" w:rsidP="007B6F46">
            <w:pPr>
              <w:spacing w:after="0" w:line="200" w:lineRule="atLeast"/>
              <w:rPr>
                <w:rFonts w:ascii="Times New Roman" w:hAnsi="Times New Roman"/>
                <w:sz w:val="28"/>
                <w:szCs w:val="28"/>
              </w:rPr>
            </w:pPr>
            <w:r w:rsidRPr="00426A40">
              <w:rPr>
                <w:rFonts w:ascii="Times New Roman" w:hAnsi="Times New Roman"/>
                <w:sz w:val="28"/>
                <w:szCs w:val="28"/>
              </w:rPr>
              <w:t>3. В цитоплазме бронхиального и ал</w:t>
            </w:r>
            <w:r w:rsidRPr="00426A40">
              <w:rPr>
                <w:rFonts w:ascii="Times New Roman" w:hAnsi="Times New Roman"/>
                <w:sz w:val="28"/>
                <w:szCs w:val="28"/>
              </w:rPr>
              <w:t>ь</w:t>
            </w:r>
            <w:r w:rsidRPr="00426A40">
              <w:rPr>
                <w:rFonts w:ascii="Times New Roman" w:hAnsi="Times New Roman"/>
                <w:sz w:val="28"/>
                <w:szCs w:val="28"/>
              </w:rPr>
              <w:t xml:space="preserve">веолярного эпителия специфические вирусные включения.   </w:t>
            </w:r>
          </w:p>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sz w:val="28"/>
                <w:szCs w:val="28"/>
              </w:rPr>
              <w:t>4. Небольшие расстройства кровоо</w:t>
            </w:r>
            <w:r w:rsidRPr="00426A40">
              <w:rPr>
                <w:rFonts w:ascii="Times New Roman" w:hAnsi="Times New Roman"/>
                <w:sz w:val="28"/>
                <w:szCs w:val="28"/>
              </w:rPr>
              <w:t>б</w:t>
            </w:r>
            <w:r w:rsidRPr="00426A40">
              <w:rPr>
                <w:rFonts w:ascii="Times New Roman" w:hAnsi="Times New Roman"/>
                <w:sz w:val="28"/>
                <w:szCs w:val="28"/>
              </w:rPr>
              <w:t>ращения.</w:t>
            </w:r>
          </w:p>
        </w:tc>
      </w:tr>
      <w:tr w:rsidR="00041906" w:rsidRPr="00426A40" w:rsidTr="007B6F46">
        <w:trPr>
          <w:trHeight w:val="307"/>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50</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Укажите длительность т</w:t>
            </w:r>
            <w:r w:rsidRPr="00426A40">
              <w:rPr>
                <w:rFonts w:ascii="Times New Roman" w:hAnsi="Times New Roman"/>
                <w:color w:val="000000"/>
                <w:sz w:val="28"/>
                <w:szCs w:val="28"/>
              </w:rPr>
              <w:t>е</w:t>
            </w:r>
            <w:r w:rsidRPr="00426A40">
              <w:rPr>
                <w:rFonts w:ascii="Times New Roman" w:hAnsi="Times New Roman"/>
                <w:color w:val="000000"/>
                <w:sz w:val="28"/>
                <w:szCs w:val="28"/>
              </w:rPr>
              <w:t>чения и исход гриппа сре</w:t>
            </w:r>
            <w:r w:rsidRPr="00426A40">
              <w:rPr>
                <w:rFonts w:ascii="Times New Roman" w:hAnsi="Times New Roman"/>
                <w:color w:val="000000"/>
                <w:sz w:val="28"/>
                <w:szCs w:val="28"/>
              </w:rPr>
              <w:t>д</w:t>
            </w:r>
            <w:r w:rsidRPr="00426A40">
              <w:rPr>
                <w:rFonts w:ascii="Times New Roman" w:hAnsi="Times New Roman"/>
                <w:color w:val="000000"/>
                <w:sz w:val="28"/>
                <w:szCs w:val="28"/>
              </w:rPr>
              <w:t>ней тяжести.</w:t>
            </w:r>
          </w:p>
        </w:tc>
        <w:tc>
          <w:tcPr>
            <w:tcW w:w="567" w:type="dxa"/>
            <w:gridSpan w:val="2"/>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w:t>
            </w:r>
          </w:p>
        </w:tc>
        <w:tc>
          <w:tcPr>
            <w:tcW w:w="4858" w:type="dxa"/>
          </w:tcPr>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Около одного месяца.</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Полное выздоровление.</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Иногда хронизац</w:t>
            </w:r>
            <w:r>
              <w:rPr>
                <w:rFonts w:ascii="Times New Roman" w:hAnsi="Times New Roman"/>
                <w:color w:val="000000"/>
                <w:sz w:val="28"/>
                <w:szCs w:val="28"/>
              </w:rPr>
              <w:t>ия воспалительных процессов бронхолегочной системы</w:t>
            </w:r>
            <w:r w:rsidRPr="00426A40">
              <w:rPr>
                <w:rFonts w:ascii="Times New Roman" w:hAnsi="Times New Roman"/>
                <w:color w:val="000000"/>
                <w:sz w:val="28"/>
                <w:szCs w:val="28"/>
              </w:rPr>
              <w:t>.</w:t>
            </w:r>
          </w:p>
        </w:tc>
      </w:tr>
      <w:tr w:rsidR="00041906" w:rsidRPr="00426A40" w:rsidTr="007B6F46">
        <w:trPr>
          <w:trHeight w:val="878"/>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lastRenderedPageBreak/>
              <w:t>51</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sz w:val="28"/>
                <w:szCs w:val="28"/>
              </w:rPr>
              <w:t>Укажите разновидности т</w:t>
            </w:r>
            <w:r w:rsidRPr="00426A40">
              <w:rPr>
                <w:rFonts w:ascii="Times New Roman" w:hAnsi="Times New Roman"/>
                <w:sz w:val="28"/>
                <w:szCs w:val="28"/>
              </w:rPr>
              <w:t>я</w:t>
            </w:r>
            <w:r w:rsidRPr="00426A40">
              <w:rPr>
                <w:rFonts w:ascii="Times New Roman" w:hAnsi="Times New Roman"/>
                <w:sz w:val="28"/>
                <w:szCs w:val="28"/>
              </w:rPr>
              <w:t>желой формы гриппа.</w:t>
            </w:r>
          </w:p>
        </w:tc>
        <w:tc>
          <w:tcPr>
            <w:tcW w:w="567" w:type="dxa"/>
            <w:gridSpan w:val="2"/>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tc>
        <w:tc>
          <w:tcPr>
            <w:tcW w:w="4858" w:type="dxa"/>
          </w:tcPr>
          <w:p w:rsidR="00041906" w:rsidRPr="00426A40" w:rsidRDefault="00041906" w:rsidP="007B6F46">
            <w:pPr>
              <w:snapToGrid w:val="0"/>
              <w:spacing w:after="0" w:line="200" w:lineRule="atLeast"/>
              <w:rPr>
                <w:rFonts w:ascii="Times New Roman" w:hAnsi="Times New Roman"/>
                <w:sz w:val="28"/>
                <w:szCs w:val="28"/>
              </w:rPr>
            </w:pPr>
            <w:r w:rsidRPr="00426A40">
              <w:rPr>
                <w:rFonts w:ascii="Times New Roman" w:hAnsi="Times New Roman"/>
                <w:sz w:val="28"/>
                <w:szCs w:val="28"/>
              </w:rPr>
              <w:t>1. Тяжелая форма, обусловленная в</w:t>
            </w:r>
            <w:r w:rsidRPr="00426A40">
              <w:rPr>
                <w:rFonts w:ascii="Times New Roman" w:hAnsi="Times New Roman"/>
                <w:sz w:val="28"/>
                <w:szCs w:val="28"/>
              </w:rPr>
              <w:t>ы</w:t>
            </w:r>
            <w:r w:rsidRPr="00426A40">
              <w:rPr>
                <w:rFonts w:ascii="Times New Roman" w:hAnsi="Times New Roman"/>
                <w:sz w:val="28"/>
                <w:szCs w:val="28"/>
              </w:rPr>
              <w:t>раженной общей интоксикацией.</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sz w:val="28"/>
                <w:szCs w:val="28"/>
              </w:rPr>
              <w:t>2. Тяжелая форма, обусловленная л</w:t>
            </w:r>
            <w:r w:rsidRPr="00426A40">
              <w:rPr>
                <w:rFonts w:ascii="Times New Roman" w:hAnsi="Times New Roman"/>
                <w:sz w:val="28"/>
                <w:szCs w:val="28"/>
              </w:rPr>
              <w:t>е</w:t>
            </w:r>
            <w:r w:rsidRPr="00426A40">
              <w:rPr>
                <w:rFonts w:ascii="Times New Roman" w:hAnsi="Times New Roman"/>
                <w:sz w:val="28"/>
                <w:szCs w:val="28"/>
              </w:rPr>
              <w:t>гочными осложнениями, связанными с вторичной инфекцией.</w:t>
            </w:r>
          </w:p>
        </w:tc>
      </w:tr>
      <w:tr w:rsidR="00041906" w:rsidRPr="00426A40" w:rsidTr="007B6F46">
        <w:trPr>
          <w:trHeight w:val="624"/>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52</w:t>
            </w:r>
          </w:p>
        </w:tc>
        <w:tc>
          <w:tcPr>
            <w:tcW w:w="3664" w:type="dxa"/>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ведущий патог</w:t>
            </w:r>
            <w:r w:rsidRPr="00426A40">
              <w:rPr>
                <w:rFonts w:ascii="Times New Roman" w:hAnsi="Times New Roman"/>
                <w:color w:val="000000"/>
                <w:sz w:val="28"/>
                <w:szCs w:val="28"/>
              </w:rPr>
              <w:t>е</w:t>
            </w:r>
            <w:r w:rsidRPr="00426A40">
              <w:rPr>
                <w:rFonts w:ascii="Times New Roman" w:hAnsi="Times New Roman"/>
                <w:color w:val="000000"/>
                <w:sz w:val="28"/>
                <w:szCs w:val="28"/>
              </w:rPr>
              <w:t>нетический механизм пат</w:t>
            </w:r>
            <w:r w:rsidRPr="00426A40">
              <w:rPr>
                <w:rFonts w:ascii="Times New Roman" w:hAnsi="Times New Roman"/>
                <w:color w:val="000000"/>
                <w:sz w:val="28"/>
                <w:szCs w:val="28"/>
              </w:rPr>
              <w:t>о</w:t>
            </w:r>
            <w:r w:rsidRPr="00426A40">
              <w:rPr>
                <w:rFonts w:ascii="Times New Roman" w:hAnsi="Times New Roman"/>
                <w:color w:val="000000"/>
                <w:sz w:val="28"/>
                <w:szCs w:val="28"/>
              </w:rPr>
              <w:t>логических изменений при тяжелой форме гриппа, об</w:t>
            </w:r>
            <w:r w:rsidRPr="00426A40">
              <w:rPr>
                <w:rFonts w:ascii="Times New Roman" w:hAnsi="Times New Roman"/>
                <w:color w:val="000000"/>
                <w:sz w:val="28"/>
                <w:szCs w:val="28"/>
              </w:rPr>
              <w:t>у</w:t>
            </w:r>
            <w:r w:rsidRPr="00426A40">
              <w:rPr>
                <w:rFonts w:ascii="Times New Roman" w:hAnsi="Times New Roman"/>
                <w:color w:val="000000"/>
                <w:sz w:val="28"/>
                <w:szCs w:val="28"/>
              </w:rPr>
              <w:t>словленной выраженной общей интоксикацией.</w:t>
            </w:r>
          </w:p>
        </w:tc>
        <w:tc>
          <w:tcPr>
            <w:tcW w:w="567" w:type="dxa"/>
            <w:gridSpan w:val="2"/>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58" w:type="dxa"/>
          </w:tcPr>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Цитопатическое и вазопаралитическое действие вируса гриппа.</w:t>
            </w:r>
          </w:p>
        </w:tc>
      </w:tr>
      <w:tr w:rsidR="00041906" w:rsidRPr="00426A40" w:rsidTr="007B6F46">
        <w:trPr>
          <w:trHeight w:val="415"/>
        </w:trPr>
        <w:tc>
          <w:tcPr>
            <w:tcW w:w="555" w:type="dxa"/>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53</w:t>
            </w:r>
          </w:p>
        </w:tc>
        <w:tc>
          <w:tcPr>
            <w:tcW w:w="3664" w:type="dxa"/>
          </w:tcPr>
          <w:p w:rsidR="00041906"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Перечислите морфологич</w:t>
            </w:r>
            <w:r w:rsidRPr="00426A40">
              <w:rPr>
                <w:rFonts w:ascii="Times New Roman" w:hAnsi="Times New Roman"/>
                <w:color w:val="000000"/>
                <w:sz w:val="28"/>
                <w:szCs w:val="28"/>
              </w:rPr>
              <w:t>е</w:t>
            </w:r>
            <w:r w:rsidRPr="00426A40">
              <w:rPr>
                <w:rFonts w:ascii="Times New Roman" w:hAnsi="Times New Roman"/>
                <w:color w:val="000000"/>
                <w:sz w:val="28"/>
                <w:szCs w:val="28"/>
              </w:rPr>
              <w:t>ские проявления тяжелой формы гриппа, обусловле</w:t>
            </w:r>
            <w:r w:rsidRPr="00426A40">
              <w:rPr>
                <w:rFonts w:ascii="Times New Roman" w:hAnsi="Times New Roman"/>
                <w:color w:val="000000"/>
                <w:sz w:val="28"/>
                <w:szCs w:val="28"/>
              </w:rPr>
              <w:t>н</w:t>
            </w:r>
            <w:r w:rsidRPr="00426A40">
              <w:rPr>
                <w:rFonts w:ascii="Times New Roman" w:hAnsi="Times New Roman"/>
                <w:color w:val="000000"/>
                <w:sz w:val="28"/>
                <w:szCs w:val="28"/>
              </w:rPr>
              <w:t>ной выраженной общей и</w:t>
            </w:r>
            <w:r w:rsidRPr="00426A40">
              <w:rPr>
                <w:rFonts w:ascii="Times New Roman" w:hAnsi="Times New Roman"/>
                <w:color w:val="000000"/>
                <w:sz w:val="28"/>
                <w:szCs w:val="28"/>
              </w:rPr>
              <w:t>н</w:t>
            </w:r>
            <w:r w:rsidRPr="00426A40">
              <w:rPr>
                <w:rFonts w:ascii="Times New Roman" w:hAnsi="Times New Roman"/>
                <w:color w:val="000000"/>
                <w:sz w:val="28"/>
                <w:szCs w:val="28"/>
              </w:rPr>
              <w:t xml:space="preserve">токсикацией: </w:t>
            </w:r>
          </w:p>
          <w:p w:rsidR="00041906" w:rsidRPr="00426A40" w:rsidRDefault="00041906" w:rsidP="007B6F46">
            <w:pPr>
              <w:snapToGrid w:val="0"/>
              <w:spacing w:after="0" w:line="200" w:lineRule="atLeast"/>
              <w:rPr>
                <w:rFonts w:ascii="Times New Roman" w:hAnsi="Times New Roman"/>
                <w:color w:val="000000"/>
                <w:sz w:val="28"/>
                <w:szCs w:val="28"/>
              </w:rPr>
            </w:pPr>
            <w:r>
              <w:rPr>
                <w:rFonts w:ascii="Times New Roman" w:hAnsi="Times New Roman"/>
                <w:color w:val="000000"/>
                <w:sz w:val="28"/>
                <w:szCs w:val="28"/>
              </w:rPr>
              <w:t>А</w:t>
            </w:r>
            <w:r w:rsidRPr="00426A40">
              <w:rPr>
                <w:rFonts w:ascii="Times New Roman" w:hAnsi="Times New Roman"/>
                <w:color w:val="000000"/>
                <w:sz w:val="28"/>
                <w:szCs w:val="28"/>
              </w:rPr>
              <w:t>) в верхних дыхательных путях;</w:t>
            </w:r>
          </w:p>
          <w:p w:rsidR="00041906" w:rsidRPr="00426A40" w:rsidRDefault="00041906" w:rsidP="007B6F46">
            <w:pPr>
              <w:snapToGrid w:val="0"/>
              <w:spacing w:after="0" w:line="200" w:lineRule="atLeast"/>
              <w:rPr>
                <w:rFonts w:ascii="Times New Roman" w:hAnsi="Times New Roman"/>
                <w:color w:val="000000"/>
                <w:sz w:val="28"/>
                <w:szCs w:val="28"/>
              </w:rPr>
            </w:pPr>
            <w:r>
              <w:rPr>
                <w:rFonts w:ascii="Times New Roman" w:hAnsi="Times New Roman"/>
                <w:color w:val="000000"/>
                <w:sz w:val="28"/>
                <w:szCs w:val="28"/>
              </w:rPr>
              <w:t>Б</w:t>
            </w:r>
            <w:r w:rsidRPr="00426A40">
              <w:rPr>
                <w:rFonts w:ascii="Times New Roman" w:hAnsi="Times New Roman"/>
                <w:color w:val="000000"/>
                <w:sz w:val="28"/>
                <w:szCs w:val="28"/>
              </w:rPr>
              <w:t xml:space="preserve">) в легких;  </w:t>
            </w:r>
          </w:p>
          <w:p w:rsidR="00041906" w:rsidRPr="00426A40" w:rsidRDefault="00041906" w:rsidP="007B6F46">
            <w:pPr>
              <w:snapToGrid w:val="0"/>
              <w:spacing w:after="0" w:line="200" w:lineRule="atLeast"/>
              <w:rPr>
                <w:rFonts w:ascii="Times New Roman" w:hAnsi="Times New Roman"/>
                <w:color w:val="000000"/>
                <w:sz w:val="28"/>
                <w:szCs w:val="28"/>
              </w:rPr>
            </w:pPr>
            <w:r>
              <w:rPr>
                <w:rFonts w:ascii="Times New Roman" w:hAnsi="Times New Roman"/>
                <w:color w:val="000000"/>
                <w:sz w:val="28"/>
                <w:szCs w:val="28"/>
              </w:rPr>
              <w:t>В</w:t>
            </w:r>
            <w:r w:rsidRPr="00426A40">
              <w:rPr>
                <w:rFonts w:ascii="Times New Roman" w:hAnsi="Times New Roman"/>
                <w:color w:val="000000"/>
                <w:sz w:val="28"/>
                <w:szCs w:val="28"/>
              </w:rPr>
              <w:t>) в других органах.</w:t>
            </w:r>
          </w:p>
        </w:tc>
        <w:tc>
          <w:tcPr>
            <w:tcW w:w="567" w:type="dxa"/>
            <w:gridSpan w:val="2"/>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p w:rsidR="00041906" w:rsidRPr="00426A40"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p w:rsidR="00041906" w:rsidRPr="00426A40"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w:t>
            </w:r>
          </w:p>
        </w:tc>
        <w:tc>
          <w:tcPr>
            <w:tcW w:w="4858" w:type="dxa"/>
          </w:tcPr>
          <w:p w:rsidR="00041906" w:rsidRPr="00426A40" w:rsidRDefault="00041906" w:rsidP="007B6F46">
            <w:pPr>
              <w:tabs>
                <w:tab w:val="left" w:pos="360"/>
              </w:tabs>
              <w:spacing w:after="0" w:line="200" w:lineRule="atLeast"/>
              <w:rPr>
                <w:rFonts w:ascii="Times New Roman" w:hAnsi="Times New Roman"/>
                <w:color w:val="000000"/>
                <w:sz w:val="28"/>
                <w:szCs w:val="28"/>
              </w:rPr>
            </w:pPr>
            <w:r>
              <w:rPr>
                <w:rFonts w:ascii="Times New Roman" w:hAnsi="Times New Roman"/>
                <w:color w:val="000000"/>
                <w:sz w:val="28"/>
                <w:szCs w:val="28"/>
              </w:rPr>
              <w:t>А</w:t>
            </w:r>
            <w:r w:rsidRPr="00426A40">
              <w:rPr>
                <w:rFonts w:ascii="Times New Roman" w:hAnsi="Times New Roman"/>
                <w:color w:val="000000"/>
                <w:sz w:val="28"/>
                <w:szCs w:val="28"/>
              </w:rPr>
              <w:t>) 1. Серозно-геморрагический с некрозами трахеи</w:t>
            </w:r>
            <w:r>
              <w:rPr>
                <w:rFonts w:ascii="Times New Roman" w:hAnsi="Times New Roman"/>
                <w:color w:val="000000"/>
                <w:sz w:val="28"/>
                <w:szCs w:val="28"/>
              </w:rPr>
              <w:t>т</w:t>
            </w:r>
            <w:r w:rsidRPr="00426A40">
              <w:rPr>
                <w:rFonts w:ascii="Times New Roman" w:hAnsi="Times New Roman"/>
                <w:color w:val="000000"/>
                <w:sz w:val="28"/>
                <w:szCs w:val="28"/>
              </w:rPr>
              <w:t>.</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Серозно-геморрагический с некр</w:t>
            </w:r>
            <w:r w:rsidRPr="00426A40">
              <w:rPr>
                <w:rFonts w:ascii="Times New Roman" w:hAnsi="Times New Roman"/>
                <w:color w:val="000000"/>
                <w:sz w:val="28"/>
                <w:szCs w:val="28"/>
              </w:rPr>
              <w:t>о</w:t>
            </w:r>
            <w:r w:rsidRPr="00426A40">
              <w:rPr>
                <w:rFonts w:ascii="Times New Roman" w:hAnsi="Times New Roman"/>
                <w:color w:val="000000"/>
                <w:sz w:val="28"/>
                <w:szCs w:val="28"/>
              </w:rPr>
              <w:t>зами бронхит (</w:t>
            </w:r>
            <w:proofErr w:type="gramStart"/>
            <w:r w:rsidRPr="00426A40">
              <w:rPr>
                <w:rFonts w:ascii="Times New Roman" w:hAnsi="Times New Roman"/>
                <w:color w:val="000000"/>
                <w:sz w:val="28"/>
                <w:szCs w:val="28"/>
              </w:rPr>
              <w:t>поражаются</w:t>
            </w:r>
            <w:proofErr w:type="gramEnd"/>
            <w:r w:rsidRPr="00426A40">
              <w:rPr>
                <w:rFonts w:ascii="Times New Roman" w:hAnsi="Times New Roman"/>
                <w:color w:val="000000"/>
                <w:sz w:val="28"/>
                <w:szCs w:val="28"/>
              </w:rPr>
              <w:t xml:space="preserve"> в том чи</w:t>
            </w:r>
            <w:r w:rsidRPr="00426A40">
              <w:rPr>
                <w:rFonts w:ascii="Times New Roman" w:hAnsi="Times New Roman"/>
                <w:color w:val="000000"/>
                <w:sz w:val="28"/>
                <w:szCs w:val="28"/>
              </w:rPr>
              <w:t>с</w:t>
            </w:r>
            <w:r w:rsidRPr="00426A40">
              <w:rPr>
                <w:rFonts w:ascii="Times New Roman" w:hAnsi="Times New Roman"/>
                <w:color w:val="000000"/>
                <w:sz w:val="28"/>
                <w:szCs w:val="28"/>
              </w:rPr>
              <w:t>ле мелкие бронхи).</w:t>
            </w:r>
          </w:p>
          <w:p w:rsidR="00041906" w:rsidRPr="00426A40" w:rsidRDefault="00041906" w:rsidP="007B6F46">
            <w:pPr>
              <w:tabs>
                <w:tab w:val="left" w:pos="360"/>
              </w:tabs>
              <w:spacing w:after="0" w:line="200" w:lineRule="atLeast"/>
              <w:rPr>
                <w:rFonts w:ascii="Times New Roman" w:hAnsi="Times New Roman"/>
                <w:color w:val="000000"/>
                <w:sz w:val="28"/>
                <w:szCs w:val="28"/>
              </w:rPr>
            </w:pPr>
            <w:r>
              <w:rPr>
                <w:rFonts w:ascii="Times New Roman" w:hAnsi="Times New Roman"/>
                <w:color w:val="000000"/>
                <w:sz w:val="28"/>
                <w:szCs w:val="28"/>
              </w:rPr>
              <w:t>Б</w:t>
            </w:r>
            <w:r w:rsidRPr="00426A40">
              <w:rPr>
                <w:rFonts w:ascii="Times New Roman" w:hAnsi="Times New Roman"/>
                <w:color w:val="000000"/>
                <w:sz w:val="28"/>
                <w:szCs w:val="28"/>
              </w:rPr>
              <w:t>) 1. Очаговая интерстициальная гриппозная пневмония.</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2. Выраженные расстройства </w:t>
            </w:r>
            <w:proofErr w:type="gramStart"/>
            <w:r w:rsidRPr="00426A40">
              <w:rPr>
                <w:rFonts w:ascii="Times New Roman" w:hAnsi="Times New Roman"/>
                <w:color w:val="000000"/>
                <w:sz w:val="28"/>
                <w:szCs w:val="28"/>
              </w:rPr>
              <w:t>крово-обращения</w:t>
            </w:r>
            <w:proofErr w:type="gramEnd"/>
            <w:r w:rsidRPr="00426A40">
              <w:rPr>
                <w:rFonts w:ascii="Times New Roman" w:hAnsi="Times New Roman"/>
                <w:color w:val="000000"/>
                <w:sz w:val="28"/>
                <w:szCs w:val="28"/>
              </w:rPr>
              <w:t xml:space="preserve"> (токсический гемор-рагический отек, кровоизлияния).</w:t>
            </w:r>
          </w:p>
          <w:p w:rsidR="00041906" w:rsidRPr="00426A40" w:rsidRDefault="00041906" w:rsidP="007B6F46">
            <w:pPr>
              <w:tabs>
                <w:tab w:val="left" w:pos="360"/>
              </w:tabs>
              <w:spacing w:after="0" w:line="200" w:lineRule="atLeast"/>
              <w:rPr>
                <w:rFonts w:ascii="Times New Roman" w:hAnsi="Times New Roman"/>
                <w:color w:val="000000"/>
                <w:sz w:val="28"/>
                <w:szCs w:val="28"/>
              </w:rPr>
            </w:pPr>
            <w:r>
              <w:rPr>
                <w:rFonts w:ascii="Times New Roman" w:hAnsi="Times New Roman"/>
                <w:color w:val="000000"/>
                <w:sz w:val="28"/>
                <w:szCs w:val="28"/>
              </w:rPr>
              <w:t>В</w:t>
            </w:r>
            <w:r w:rsidRPr="00426A40">
              <w:rPr>
                <w:rFonts w:ascii="Times New Roman" w:hAnsi="Times New Roman"/>
                <w:color w:val="000000"/>
                <w:sz w:val="28"/>
                <w:szCs w:val="28"/>
              </w:rPr>
              <w:t>) 1. Выраженные расстройства кр</w:t>
            </w:r>
            <w:r w:rsidRPr="00426A40">
              <w:rPr>
                <w:rFonts w:ascii="Times New Roman" w:hAnsi="Times New Roman"/>
                <w:color w:val="000000"/>
                <w:sz w:val="28"/>
                <w:szCs w:val="28"/>
              </w:rPr>
              <w:t>о</w:t>
            </w:r>
            <w:r w:rsidRPr="00426A40">
              <w:rPr>
                <w:rFonts w:ascii="Times New Roman" w:hAnsi="Times New Roman"/>
                <w:color w:val="000000"/>
                <w:sz w:val="28"/>
                <w:szCs w:val="28"/>
              </w:rPr>
              <w:t>вообращения (отек головного мозга, мелкие кровоизлияния в головном мозге и других органах).</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Воспалительные изменения (</w:t>
            </w:r>
            <w:proofErr w:type="gramStart"/>
            <w:r w:rsidRPr="00426A40">
              <w:rPr>
                <w:rFonts w:ascii="Times New Roman" w:hAnsi="Times New Roman"/>
                <w:color w:val="000000"/>
                <w:sz w:val="28"/>
                <w:szCs w:val="28"/>
              </w:rPr>
              <w:t>вирус-ный</w:t>
            </w:r>
            <w:proofErr w:type="gramEnd"/>
            <w:r w:rsidRPr="00426A40">
              <w:rPr>
                <w:rFonts w:ascii="Times New Roman" w:hAnsi="Times New Roman"/>
                <w:color w:val="000000"/>
                <w:sz w:val="28"/>
                <w:szCs w:val="28"/>
              </w:rPr>
              <w:t xml:space="preserve"> менингит, менингоэнцефалит).</w:t>
            </w:r>
          </w:p>
          <w:p w:rsidR="00041906" w:rsidRPr="00426A40" w:rsidRDefault="00041906" w:rsidP="007B6F46">
            <w:pPr>
              <w:tabs>
                <w:tab w:val="left" w:pos="360"/>
              </w:tabs>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3. Дистрофические изменения </w:t>
            </w:r>
            <w:proofErr w:type="gramStart"/>
            <w:r w:rsidRPr="00426A40">
              <w:rPr>
                <w:rFonts w:ascii="Times New Roman" w:hAnsi="Times New Roman"/>
                <w:color w:val="000000"/>
                <w:sz w:val="28"/>
                <w:szCs w:val="28"/>
              </w:rPr>
              <w:t>парен-химатозных</w:t>
            </w:r>
            <w:proofErr w:type="gramEnd"/>
            <w:r w:rsidRPr="00426A40">
              <w:rPr>
                <w:rFonts w:ascii="Times New Roman" w:hAnsi="Times New Roman"/>
                <w:color w:val="000000"/>
                <w:sz w:val="28"/>
                <w:szCs w:val="28"/>
              </w:rPr>
              <w:t xml:space="preserve"> органов (миокарда, печ</w:t>
            </w:r>
            <w:r w:rsidRPr="00426A40">
              <w:rPr>
                <w:rFonts w:ascii="Times New Roman" w:hAnsi="Times New Roman"/>
                <w:color w:val="000000"/>
                <w:sz w:val="28"/>
                <w:szCs w:val="28"/>
              </w:rPr>
              <w:t>е</w:t>
            </w:r>
            <w:r w:rsidRPr="00426A40">
              <w:rPr>
                <w:rFonts w:ascii="Times New Roman" w:hAnsi="Times New Roman"/>
                <w:color w:val="000000"/>
                <w:sz w:val="28"/>
                <w:szCs w:val="28"/>
              </w:rPr>
              <w:t>ни, почек).</w:t>
            </w:r>
          </w:p>
        </w:tc>
      </w:tr>
      <w:tr w:rsidR="00041906" w:rsidRPr="00426A40" w:rsidTr="007B6F46">
        <w:trPr>
          <w:trHeight w:val="1492"/>
        </w:trPr>
        <w:tc>
          <w:tcPr>
            <w:tcW w:w="555" w:type="dxa"/>
            <w:tcBorders>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54</w:t>
            </w:r>
          </w:p>
        </w:tc>
        <w:tc>
          <w:tcPr>
            <w:tcW w:w="3664" w:type="dxa"/>
            <w:tcBorders>
              <w:lef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Выделите наиболее тяжелое изменение в легких при т</w:t>
            </w:r>
            <w:r w:rsidRPr="00426A40">
              <w:rPr>
                <w:rFonts w:ascii="Times New Roman" w:hAnsi="Times New Roman"/>
                <w:color w:val="000000"/>
                <w:sz w:val="28"/>
                <w:szCs w:val="28"/>
              </w:rPr>
              <w:t>я</w:t>
            </w:r>
            <w:r w:rsidRPr="00426A40">
              <w:rPr>
                <w:rFonts w:ascii="Times New Roman" w:hAnsi="Times New Roman"/>
                <w:color w:val="000000"/>
                <w:sz w:val="28"/>
                <w:szCs w:val="28"/>
              </w:rPr>
              <w:t>желом гриппе, обусловле</w:t>
            </w:r>
            <w:r w:rsidRPr="00426A40">
              <w:rPr>
                <w:rFonts w:ascii="Times New Roman" w:hAnsi="Times New Roman"/>
                <w:color w:val="000000"/>
                <w:sz w:val="28"/>
                <w:szCs w:val="28"/>
              </w:rPr>
              <w:t>н</w:t>
            </w:r>
            <w:r w:rsidRPr="00426A40">
              <w:rPr>
                <w:rFonts w:ascii="Times New Roman" w:hAnsi="Times New Roman"/>
                <w:color w:val="000000"/>
                <w:sz w:val="28"/>
                <w:szCs w:val="28"/>
              </w:rPr>
              <w:t>ном выраженной общей и</w:t>
            </w:r>
            <w:r w:rsidRPr="00426A40">
              <w:rPr>
                <w:rFonts w:ascii="Times New Roman" w:hAnsi="Times New Roman"/>
                <w:color w:val="000000"/>
                <w:sz w:val="28"/>
                <w:szCs w:val="28"/>
              </w:rPr>
              <w:t>н</w:t>
            </w:r>
            <w:r w:rsidRPr="00426A40">
              <w:rPr>
                <w:rFonts w:ascii="Times New Roman" w:hAnsi="Times New Roman"/>
                <w:color w:val="000000"/>
                <w:sz w:val="28"/>
                <w:szCs w:val="28"/>
              </w:rPr>
              <w:t>токсикацией.</w:t>
            </w:r>
          </w:p>
        </w:tc>
        <w:tc>
          <w:tcPr>
            <w:tcW w:w="567" w:type="dxa"/>
            <w:gridSpan w:val="2"/>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58" w:type="dxa"/>
          </w:tcPr>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Токсический геморрагический отек </w:t>
            </w:r>
            <w:r>
              <w:rPr>
                <w:rFonts w:ascii="Times New Roman" w:hAnsi="Times New Roman"/>
                <w:color w:val="000000"/>
                <w:sz w:val="28"/>
                <w:szCs w:val="28"/>
              </w:rPr>
              <w:t xml:space="preserve">легких </w:t>
            </w:r>
            <w:r w:rsidRPr="00426A40">
              <w:rPr>
                <w:rFonts w:ascii="Times New Roman" w:hAnsi="Times New Roman"/>
                <w:color w:val="000000"/>
                <w:sz w:val="28"/>
                <w:szCs w:val="28"/>
              </w:rPr>
              <w:t>с развитием острой легочной недостаточности.</w:t>
            </w:r>
          </w:p>
        </w:tc>
      </w:tr>
      <w:tr w:rsidR="00041906" w:rsidRPr="00426A40" w:rsidTr="007B6F46">
        <w:trPr>
          <w:trHeight w:val="1492"/>
        </w:trPr>
        <w:tc>
          <w:tcPr>
            <w:tcW w:w="555" w:type="dxa"/>
            <w:tcBorders>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55</w:t>
            </w:r>
          </w:p>
        </w:tc>
        <w:tc>
          <w:tcPr>
            <w:tcW w:w="3664" w:type="dxa"/>
            <w:tcBorders>
              <w:lef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Укажите причины смерти при тяжелом гриппе, об</w:t>
            </w:r>
            <w:r w:rsidRPr="00426A40">
              <w:rPr>
                <w:rFonts w:ascii="Times New Roman" w:hAnsi="Times New Roman"/>
                <w:color w:val="000000"/>
                <w:sz w:val="28"/>
                <w:szCs w:val="28"/>
              </w:rPr>
              <w:t>у</w:t>
            </w:r>
            <w:r w:rsidRPr="00426A40">
              <w:rPr>
                <w:rFonts w:ascii="Times New Roman" w:hAnsi="Times New Roman"/>
                <w:color w:val="000000"/>
                <w:sz w:val="28"/>
                <w:szCs w:val="28"/>
              </w:rPr>
              <w:t>словленной выраженной общей интоксикацией.</w:t>
            </w:r>
          </w:p>
        </w:tc>
        <w:tc>
          <w:tcPr>
            <w:tcW w:w="567" w:type="dxa"/>
            <w:gridSpan w:val="2"/>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3</w:t>
            </w:r>
          </w:p>
        </w:tc>
        <w:tc>
          <w:tcPr>
            <w:tcW w:w="4858" w:type="dxa"/>
          </w:tcPr>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Токсический геморрагический отек легких.</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Отек головного мозга.</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Кровоизлияния в жизненно важные центры продолговатого мозга.</w:t>
            </w:r>
          </w:p>
        </w:tc>
      </w:tr>
      <w:tr w:rsidR="00041906" w:rsidRPr="00426A40" w:rsidTr="007B6F46">
        <w:trPr>
          <w:trHeight w:val="2966"/>
        </w:trPr>
        <w:tc>
          <w:tcPr>
            <w:tcW w:w="555" w:type="dxa"/>
            <w:tcBorders>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lastRenderedPageBreak/>
              <w:t>56</w:t>
            </w:r>
          </w:p>
        </w:tc>
        <w:tc>
          <w:tcPr>
            <w:tcW w:w="3664" w:type="dxa"/>
            <w:tcBorders>
              <w:left w:val="single" w:sz="4" w:space="0" w:color="auto"/>
            </w:tcBorders>
          </w:tcPr>
          <w:p w:rsidR="00041906"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Перечислите морфологич</w:t>
            </w:r>
            <w:r w:rsidRPr="00426A40">
              <w:rPr>
                <w:rFonts w:ascii="Times New Roman" w:hAnsi="Times New Roman"/>
                <w:color w:val="000000"/>
                <w:sz w:val="28"/>
                <w:szCs w:val="28"/>
              </w:rPr>
              <w:t>е</w:t>
            </w:r>
            <w:r w:rsidRPr="00426A40">
              <w:rPr>
                <w:rFonts w:ascii="Times New Roman" w:hAnsi="Times New Roman"/>
                <w:color w:val="000000"/>
                <w:sz w:val="28"/>
                <w:szCs w:val="28"/>
              </w:rPr>
              <w:t>ские проявления тяжелой формы гриппа, обусловле</w:t>
            </w:r>
            <w:r w:rsidRPr="00426A40">
              <w:rPr>
                <w:rFonts w:ascii="Times New Roman" w:hAnsi="Times New Roman"/>
                <w:color w:val="000000"/>
                <w:sz w:val="28"/>
                <w:szCs w:val="28"/>
              </w:rPr>
              <w:t>н</w:t>
            </w:r>
            <w:r w:rsidRPr="00426A40">
              <w:rPr>
                <w:rFonts w:ascii="Times New Roman" w:hAnsi="Times New Roman"/>
                <w:color w:val="000000"/>
                <w:sz w:val="28"/>
                <w:szCs w:val="28"/>
              </w:rPr>
              <w:t>ной легочными осложнен</w:t>
            </w:r>
            <w:r w:rsidRPr="00426A40">
              <w:rPr>
                <w:rFonts w:ascii="Times New Roman" w:hAnsi="Times New Roman"/>
                <w:color w:val="000000"/>
                <w:sz w:val="28"/>
                <w:szCs w:val="28"/>
              </w:rPr>
              <w:t>и</w:t>
            </w:r>
            <w:r w:rsidRPr="00426A40">
              <w:rPr>
                <w:rFonts w:ascii="Times New Roman" w:hAnsi="Times New Roman"/>
                <w:color w:val="000000"/>
                <w:sz w:val="28"/>
                <w:szCs w:val="28"/>
              </w:rPr>
              <w:t>ями, связанными с втори</w:t>
            </w:r>
            <w:r w:rsidRPr="00426A40">
              <w:rPr>
                <w:rFonts w:ascii="Times New Roman" w:hAnsi="Times New Roman"/>
                <w:color w:val="000000"/>
                <w:sz w:val="28"/>
                <w:szCs w:val="28"/>
              </w:rPr>
              <w:t>ч</w:t>
            </w:r>
            <w:r w:rsidRPr="00426A40">
              <w:rPr>
                <w:rFonts w:ascii="Times New Roman" w:hAnsi="Times New Roman"/>
                <w:color w:val="000000"/>
                <w:sz w:val="28"/>
                <w:szCs w:val="28"/>
              </w:rPr>
              <w:t xml:space="preserve">ной инфекцией: </w:t>
            </w:r>
          </w:p>
          <w:p w:rsidR="00041906" w:rsidRPr="00426A40" w:rsidRDefault="00041906" w:rsidP="007B6F46">
            <w:pPr>
              <w:snapToGrid w:val="0"/>
              <w:spacing w:after="0" w:line="200" w:lineRule="atLeast"/>
              <w:rPr>
                <w:rFonts w:ascii="Times New Roman" w:hAnsi="Times New Roman"/>
                <w:color w:val="000000"/>
                <w:sz w:val="28"/>
                <w:szCs w:val="28"/>
              </w:rPr>
            </w:pPr>
            <w:r>
              <w:rPr>
                <w:rFonts w:ascii="Times New Roman" w:hAnsi="Times New Roman"/>
                <w:color w:val="000000"/>
                <w:sz w:val="28"/>
                <w:szCs w:val="28"/>
              </w:rPr>
              <w:t>А</w:t>
            </w:r>
            <w:r w:rsidRPr="00426A40">
              <w:rPr>
                <w:rFonts w:ascii="Times New Roman" w:hAnsi="Times New Roman"/>
                <w:color w:val="000000"/>
                <w:sz w:val="28"/>
                <w:szCs w:val="28"/>
              </w:rPr>
              <w:t>) в верхних дыхательных путях;</w:t>
            </w:r>
          </w:p>
          <w:p w:rsidR="00041906" w:rsidRPr="00426A40" w:rsidRDefault="00041906" w:rsidP="007B6F46">
            <w:pPr>
              <w:snapToGrid w:val="0"/>
              <w:spacing w:after="0" w:line="200" w:lineRule="atLeast"/>
              <w:rPr>
                <w:rFonts w:ascii="Times New Roman" w:hAnsi="Times New Roman"/>
                <w:color w:val="000000"/>
                <w:sz w:val="28"/>
                <w:szCs w:val="28"/>
              </w:rPr>
            </w:pPr>
            <w:r>
              <w:rPr>
                <w:rFonts w:ascii="Times New Roman" w:hAnsi="Times New Roman"/>
                <w:color w:val="000000"/>
                <w:sz w:val="28"/>
                <w:szCs w:val="28"/>
              </w:rPr>
              <w:t xml:space="preserve">Б) в легких;  </w:t>
            </w:r>
          </w:p>
        </w:tc>
        <w:tc>
          <w:tcPr>
            <w:tcW w:w="567" w:type="dxa"/>
            <w:gridSpan w:val="2"/>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p w:rsidR="00041906" w:rsidRPr="00426A40"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jc w:val="center"/>
              <w:rPr>
                <w:rFonts w:ascii="Times New Roman" w:hAnsi="Times New Roman"/>
                <w:color w:val="000000"/>
                <w:sz w:val="28"/>
                <w:szCs w:val="28"/>
              </w:rPr>
            </w:pPr>
          </w:p>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1</w:t>
            </w:r>
          </w:p>
        </w:tc>
        <w:tc>
          <w:tcPr>
            <w:tcW w:w="4858" w:type="dxa"/>
          </w:tcPr>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А) 1. Фибринозно-геморрагический с некрозами ларинготрахеит, связанный с вторичной инфекцией</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2. </w:t>
            </w:r>
            <w:proofErr w:type="gramStart"/>
            <w:r w:rsidRPr="00426A40">
              <w:rPr>
                <w:rFonts w:ascii="Times New Roman" w:hAnsi="Times New Roman"/>
                <w:color w:val="000000"/>
                <w:sz w:val="28"/>
                <w:szCs w:val="28"/>
              </w:rPr>
              <w:t>Тяжелый</w:t>
            </w:r>
            <w:proofErr w:type="gramEnd"/>
            <w:r w:rsidRPr="00426A40">
              <w:rPr>
                <w:rFonts w:ascii="Times New Roman" w:hAnsi="Times New Roman"/>
                <w:color w:val="000000"/>
                <w:sz w:val="28"/>
                <w:szCs w:val="28"/>
              </w:rPr>
              <w:t xml:space="preserve"> серозно-гнойный с некр</w:t>
            </w:r>
            <w:r w:rsidRPr="00426A40">
              <w:rPr>
                <w:rFonts w:ascii="Times New Roman" w:hAnsi="Times New Roman"/>
                <w:color w:val="000000"/>
                <w:sz w:val="28"/>
                <w:szCs w:val="28"/>
              </w:rPr>
              <w:t>о</w:t>
            </w:r>
            <w:r w:rsidRPr="00426A40">
              <w:rPr>
                <w:rFonts w:ascii="Times New Roman" w:hAnsi="Times New Roman"/>
                <w:color w:val="000000"/>
                <w:sz w:val="28"/>
                <w:szCs w:val="28"/>
              </w:rPr>
              <w:t>зами панбронхит, обусловленный вторичной инфекцией.</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Б) Тяжелая сливная бронхопневмония («большое пестрое легкое»), обусло</w:t>
            </w:r>
            <w:r w:rsidRPr="00426A40">
              <w:rPr>
                <w:rFonts w:ascii="Times New Roman" w:hAnsi="Times New Roman"/>
                <w:color w:val="000000"/>
                <w:sz w:val="28"/>
                <w:szCs w:val="28"/>
              </w:rPr>
              <w:t>в</w:t>
            </w:r>
            <w:r w:rsidRPr="00426A40">
              <w:rPr>
                <w:rFonts w:ascii="Times New Roman" w:hAnsi="Times New Roman"/>
                <w:color w:val="000000"/>
                <w:sz w:val="28"/>
                <w:szCs w:val="28"/>
              </w:rPr>
              <w:t>ленная вторичной инфекцией.</w:t>
            </w:r>
          </w:p>
        </w:tc>
      </w:tr>
      <w:tr w:rsidR="00041906" w:rsidRPr="00426A40" w:rsidTr="007B6F46">
        <w:trPr>
          <w:trHeight w:val="1492"/>
        </w:trPr>
        <w:tc>
          <w:tcPr>
            <w:tcW w:w="555" w:type="dxa"/>
            <w:tcBorders>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57</w:t>
            </w:r>
          </w:p>
        </w:tc>
        <w:tc>
          <w:tcPr>
            <w:tcW w:w="3664" w:type="dxa"/>
            <w:tcBorders>
              <w:lef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морфологические изменения, соответству</w:t>
            </w:r>
            <w:r w:rsidRPr="00426A40">
              <w:rPr>
                <w:rFonts w:ascii="Times New Roman" w:hAnsi="Times New Roman"/>
                <w:color w:val="000000"/>
                <w:sz w:val="28"/>
                <w:szCs w:val="28"/>
              </w:rPr>
              <w:t>ю</w:t>
            </w:r>
            <w:r w:rsidRPr="00426A40">
              <w:rPr>
                <w:rFonts w:ascii="Times New Roman" w:hAnsi="Times New Roman"/>
                <w:color w:val="000000"/>
                <w:sz w:val="28"/>
                <w:szCs w:val="28"/>
              </w:rPr>
              <w:t>щие картине «большого пестрого легкого».</w:t>
            </w:r>
          </w:p>
        </w:tc>
        <w:tc>
          <w:tcPr>
            <w:tcW w:w="567" w:type="dxa"/>
            <w:gridSpan w:val="2"/>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6</w:t>
            </w:r>
          </w:p>
        </w:tc>
        <w:tc>
          <w:tcPr>
            <w:tcW w:w="4858" w:type="dxa"/>
          </w:tcPr>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 xml:space="preserve">1. Тяжелая сливная бронхопневмония с серозно-геморрагическим </w:t>
            </w:r>
            <w:r>
              <w:rPr>
                <w:rFonts w:ascii="Times New Roman" w:hAnsi="Times New Roman"/>
                <w:color w:val="000000"/>
                <w:sz w:val="28"/>
                <w:szCs w:val="28"/>
              </w:rPr>
              <w:t xml:space="preserve">и </w:t>
            </w:r>
            <w:r w:rsidRPr="00426A40">
              <w:rPr>
                <w:rFonts w:ascii="Times New Roman" w:hAnsi="Times New Roman"/>
                <w:color w:val="000000"/>
                <w:sz w:val="28"/>
                <w:szCs w:val="28"/>
              </w:rPr>
              <w:t>гно</w:t>
            </w:r>
            <w:r w:rsidRPr="00426A40">
              <w:rPr>
                <w:rFonts w:ascii="Times New Roman" w:hAnsi="Times New Roman"/>
                <w:color w:val="000000"/>
                <w:sz w:val="28"/>
                <w:szCs w:val="28"/>
              </w:rPr>
              <w:t>й</w:t>
            </w:r>
            <w:r w:rsidRPr="00426A40">
              <w:rPr>
                <w:rFonts w:ascii="Times New Roman" w:hAnsi="Times New Roman"/>
                <w:color w:val="000000"/>
                <w:sz w:val="28"/>
                <w:szCs w:val="28"/>
              </w:rPr>
              <w:t>ным экссудатом.</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Абсцессы.</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3. Кровоизлияния.</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4. Ателектазы.</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5. Очаговая эмфизема.</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6. Тяжелый бронхит и бронхоэктазы</w:t>
            </w:r>
            <w:r>
              <w:rPr>
                <w:rFonts w:ascii="Times New Roman" w:hAnsi="Times New Roman"/>
                <w:color w:val="000000"/>
                <w:sz w:val="28"/>
                <w:szCs w:val="28"/>
              </w:rPr>
              <w:t>, в том числе</w:t>
            </w:r>
            <w:r w:rsidRPr="00426A40">
              <w:rPr>
                <w:rFonts w:ascii="Times New Roman" w:hAnsi="Times New Roman"/>
                <w:color w:val="000000"/>
                <w:sz w:val="28"/>
                <w:szCs w:val="28"/>
              </w:rPr>
              <w:t xml:space="preserve"> мелких бронхов.</w:t>
            </w:r>
          </w:p>
        </w:tc>
      </w:tr>
      <w:tr w:rsidR="00041906" w:rsidRPr="00426A40" w:rsidTr="007B6F46">
        <w:trPr>
          <w:trHeight w:val="1492"/>
        </w:trPr>
        <w:tc>
          <w:tcPr>
            <w:tcW w:w="555" w:type="dxa"/>
            <w:tcBorders>
              <w:right w:val="single" w:sz="4" w:space="0" w:color="auto"/>
            </w:tcBorders>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58</w:t>
            </w:r>
          </w:p>
        </w:tc>
        <w:tc>
          <w:tcPr>
            <w:tcW w:w="3664" w:type="dxa"/>
            <w:tcBorders>
              <w:left w:val="single" w:sz="4" w:space="0" w:color="auto"/>
            </w:tcBorders>
          </w:tcPr>
          <w:p w:rsidR="00041906" w:rsidRPr="00426A40" w:rsidRDefault="00041906" w:rsidP="007B6F46">
            <w:pPr>
              <w:snapToGrid w:val="0"/>
              <w:spacing w:after="0" w:line="200" w:lineRule="atLeast"/>
              <w:rPr>
                <w:rFonts w:ascii="Times New Roman" w:hAnsi="Times New Roman"/>
                <w:color w:val="000000"/>
                <w:sz w:val="28"/>
                <w:szCs w:val="28"/>
              </w:rPr>
            </w:pPr>
            <w:r w:rsidRPr="00426A40">
              <w:rPr>
                <w:rFonts w:ascii="Times New Roman" w:hAnsi="Times New Roman"/>
                <w:color w:val="000000"/>
                <w:sz w:val="28"/>
                <w:szCs w:val="28"/>
              </w:rPr>
              <w:t>Назовите причины смерти при тяжелой форме гриппа, обусловленной легочными осложнениями, связанными с вторичной инфекцией.</w:t>
            </w:r>
          </w:p>
        </w:tc>
        <w:tc>
          <w:tcPr>
            <w:tcW w:w="567" w:type="dxa"/>
            <w:gridSpan w:val="2"/>
          </w:tcPr>
          <w:p w:rsidR="00041906" w:rsidRPr="00426A40" w:rsidRDefault="00041906" w:rsidP="007B6F46">
            <w:pPr>
              <w:snapToGrid w:val="0"/>
              <w:spacing w:after="0" w:line="200" w:lineRule="atLeast"/>
              <w:jc w:val="center"/>
              <w:rPr>
                <w:rFonts w:ascii="Times New Roman" w:hAnsi="Times New Roman"/>
                <w:color w:val="000000"/>
                <w:sz w:val="28"/>
                <w:szCs w:val="28"/>
              </w:rPr>
            </w:pPr>
            <w:r w:rsidRPr="00426A40">
              <w:rPr>
                <w:rFonts w:ascii="Times New Roman" w:hAnsi="Times New Roman"/>
                <w:color w:val="000000"/>
                <w:sz w:val="28"/>
                <w:szCs w:val="28"/>
              </w:rPr>
              <w:t>2</w:t>
            </w:r>
          </w:p>
        </w:tc>
        <w:tc>
          <w:tcPr>
            <w:tcW w:w="4858" w:type="dxa"/>
          </w:tcPr>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1. Тяжелые гнойные осложнения бронхопневмонии (абсцессы, эмпи</w:t>
            </w:r>
            <w:r w:rsidRPr="00426A40">
              <w:rPr>
                <w:rFonts w:ascii="Times New Roman" w:hAnsi="Times New Roman"/>
                <w:color w:val="000000"/>
                <w:sz w:val="28"/>
                <w:szCs w:val="28"/>
              </w:rPr>
              <w:t>е</w:t>
            </w:r>
            <w:r w:rsidRPr="00426A40">
              <w:rPr>
                <w:rFonts w:ascii="Times New Roman" w:hAnsi="Times New Roman"/>
                <w:color w:val="000000"/>
                <w:sz w:val="28"/>
                <w:szCs w:val="28"/>
              </w:rPr>
              <w:t>ма).</w:t>
            </w:r>
          </w:p>
          <w:p w:rsidR="00041906" w:rsidRPr="00426A40" w:rsidRDefault="00041906" w:rsidP="007B6F46">
            <w:pPr>
              <w:spacing w:after="0" w:line="200" w:lineRule="atLeast"/>
              <w:rPr>
                <w:rFonts w:ascii="Times New Roman" w:hAnsi="Times New Roman"/>
                <w:color w:val="000000"/>
                <w:sz w:val="28"/>
                <w:szCs w:val="28"/>
              </w:rPr>
            </w:pPr>
            <w:r w:rsidRPr="00426A40">
              <w:rPr>
                <w:rFonts w:ascii="Times New Roman" w:hAnsi="Times New Roman"/>
                <w:color w:val="000000"/>
                <w:sz w:val="28"/>
                <w:szCs w:val="28"/>
              </w:rPr>
              <w:t>2. Острая легочная и легочно-сердечная недостаточность, вызва</w:t>
            </w:r>
            <w:r w:rsidRPr="00426A40">
              <w:rPr>
                <w:rFonts w:ascii="Times New Roman" w:hAnsi="Times New Roman"/>
                <w:color w:val="000000"/>
                <w:sz w:val="28"/>
                <w:szCs w:val="28"/>
              </w:rPr>
              <w:t>н</w:t>
            </w:r>
            <w:r w:rsidRPr="00426A40">
              <w:rPr>
                <w:rFonts w:ascii="Times New Roman" w:hAnsi="Times New Roman"/>
                <w:color w:val="000000"/>
                <w:sz w:val="28"/>
                <w:szCs w:val="28"/>
              </w:rPr>
              <w:t>ная тяжелой пневмонией.</w:t>
            </w:r>
          </w:p>
        </w:tc>
      </w:tr>
    </w:tbl>
    <w:p w:rsidR="00041906" w:rsidRPr="00374756" w:rsidRDefault="00041906" w:rsidP="00041906">
      <w:pPr>
        <w:spacing w:after="0" w:line="240" w:lineRule="auto"/>
        <w:jc w:val="both"/>
        <w:rPr>
          <w:rFonts w:ascii="Times New Roman" w:hAnsi="Times New Roman"/>
          <w:sz w:val="26"/>
          <w:szCs w:val="26"/>
        </w:rPr>
      </w:pPr>
    </w:p>
    <w:p w:rsidR="00041906" w:rsidRPr="00935E6B" w:rsidRDefault="00041906" w:rsidP="00041906">
      <w:pPr>
        <w:spacing w:after="0" w:line="240" w:lineRule="auto"/>
        <w:ind w:firstLine="708"/>
        <w:jc w:val="center"/>
        <w:rPr>
          <w:rFonts w:ascii="Times New Roman" w:hAnsi="Times New Roman"/>
          <w:sz w:val="28"/>
          <w:szCs w:val="28"/>
        </w:rPr>
      </w:pPr>
      <w:r w:rsidRPr="003E31AE">
        <w:rPr>
          <w:rFonts w:ascii="Times New Roman" w:hAnsi="Times New Roman"/>
          <w:b/>
          <w:sz w:val="28"/>
          <w:szCs w:val="28"/>
        </w:rPr>
        <w:t>Вопросы, р</w:t>
      </w:r>
      <w:r>
        <w:rPr>
          <w:rFonts w:ascii="Times New Roman" w:hAnsi="Times New Roman"/>
          <w:b/>
          <w:sz w:val="28"/>
          <w:szCs w:val="28"/>
        </w:rPr>
        <w:t>екомендуемые для самоподготовки.</w:t>
      </w:r>
    </w:p>
    <w:p w:rsidR="00041906" w:rsidRPr="00935E6B" w:rsidRDefault="00041906" w:rsidP="00041906">
      <w:pPr>
        <w:pStyle w:val="ab"/>
        <w:spacing w:after="0" w:line="240" w:lineRule="auto"/>
        <w:ind w:left="0" w:firstLine="708"/>
        <w:rPr>
          <w:rFonts w:ascii="Times New Roman" w:hAnsi="Times New Roman"/>
          <w:sz w:val="28"/>
          <w:szCs w:val="28"/>
        </w:rPr>
      </w:pPr>
      <w:r>
        <w:rPr>
          <w:rFonts w:ascii="Times New Roman" w:hAnsi="Times New Roman"/>
          <w:sz w:val="28"/>
          <w:szCs w:val="28"/>
        </w:rPr>
        <w:t xml:space="preserve">1. </w:t>
      </w:r>
      <w:r w:rsidRPr="00935E6B">
        <w:rPr>
          <w:rFonts w:ascii="Times New Roman" w:hAnsi="Times New Roman"/>
          <w:sz w:val="28"/>
          <w:szCs w:val="28"/>
        </w:rPr>
        <w:t>Определение о</w:t>
      </w:r>
      <w:r>
        <w:rPr>
          <w:rFonts w:ascii="Times New Roman" w:hAnsi="Times New Roman"/>
          <w:sz w:val="28"/>
          <w:szCs w:val="28"/>
        </w:rPr>
        <w:t>стрых пневмоний, как</w:t>
      </w:r>
      <w:r w:rsidRPr="00935E6B">
        <w:rPr>
          <w:rFonts w:ascii="Times New Roman" w:hAnsi="Times New Roman"/>
          <w:sz w:val="28"/>
          <w:szCs w:val="28"/>
        </w:rPr>
        <w:t xml:space="preserve"> гру</w:t>
      </w:r>
      <w:r>
        <w:rPr>
          <w:rFonts w:ascii="Times New Roman" w:hAnsi="Times New Roman"/>
          <w:sz w:val="28"/>
          <w:szCs w:val="28"/>
        </w:rPr>
        <w:t>ппового понятия</w:t>
      </w:r>
      <w:r w:rsidRPr="00935E6B">
        <w:rPr>
          <w:rFonts w:ascii="Times New Roman" w:hAnsi="Times New Roman"/>
          <w:sz w:val="28"/>
          <w:szCs w:val="28"/>
        </w:rPr>
        <w:t xml:space="preserve"> воспалител</w:t>
      </w:r>
      <w:r w:rsidRPr="00935E6B">
        <w:rPr>
          <w:rFonts w:ascii="Times New Roman" w:hAnsi="Times New Roman"/>
          <w:sz w:val="28"/>
          <w:szCs w:val="28"/>
        </w:rPr>
        <w:t>ь</w:t>
      </w:r>
      <w:r w:rsidRPr="00935E6B">
        <w:rPr>
          <w:rFonts w:ascii="Times New Roman" w:hAnsi="Times New Roman"/>
          <w:sz w:val="28"/>
          <w:szCs w:val="28"/>
        </w:rPr>
        <w:t>ных заболеваний</w:t>
      </w:r>
      <w:r>
        <w:rPr>
          <w:rFonts w:ascii="Times New Roman" w:hAnsi="Times New Roman"/>
          <w:sz w:val="28"/>
          <w:szCs w:val="28"/>
        </w:rPr>
        <w:t>, различающихся по этиологии,</w:t>
      </w:r>
      <w:r w:rsidRPr="00935E6B">
        <w:rPr>
          <w:rFonts w:ascii="Times New Roman" w:hAnsi="Times New Roman"/>
          <w:sz w:val="28"/>
          <w:szCs w:val="28"/>
        </w:rPr>
        <w:t xml:space="preserve">  патогенезу и клинико-морфо</w:t>
      </w:r>
      <w:r>
        <w:rPr>
          <w:rFonts w:ascii="Times New Roman" w:hAnsi="Times New Roman"/>
          <w:sz w:val="28"/>
          <w:szCs w:val="28"/>
        </w:rPr>
        <w:t>-</w:t>
      </w:r>
      <w:r w:rsidRPr="00935E6B">
        <w:rPr>
          <w:rFonts w:ascii="Times New Roman" w:hAnsi="Times New Roman"/>
          <w:sz w:val="28"/>
          <w:szCs w:val="28"/>
        </w:rPr>
        <w:t>логическим проявлениям.</w:t>
      </w:r>
    </w:p>
    <w:p w:rsidR="00041906" w:rsidRPr="00182AA6" w:rsidRDefault="00041906" w:rsidP="00041906">
      <w:pPr>
        <w:spacing w:after="0" w:line="240" w:lineRule="auto"/>
        <w:ind w:firstLine="708"/>
        <w:rPr>
          <w:rFonts w:ascii="Times New Roman" w:hAnsi="Times New Roman"/>
          <w:sz w:val="28"/>
          <w:szCs w:val="28"/>
        </w:rPr>
      </w:pPr>
      <w:r>
        <w:rPr>
          <w:rFonts w:ascii="Times New Roman" w:hAnsi="Times New Roman"/>
          <w:sz w:val="28"/>
          <w:szCs w:val="28"/>
        </w:rPr>
        <w:t xml:space="preserve">2. </w:t>
      </w:r>
      <w:r w:rsidRPr="00182AA6">
        <w:rPr>
          <w:rFonts w:ascii="Times New Roman" w:hAnsi="Times New Roman"/>
          <w:sz w:val="28"/>
          <w:szCs w:val="28"/>
        </w:rPr>
        <w:t>Этиология, патогенез классификация острых пневмоний. Классифик</w:t>
      </w:r>
      <w:r w:rsidRPr="00182AA6">
        <w:rPr>
          <w:rFonts w:ascii="Times New Roman" w:hAnsi="Times New Roman"/>
          <w:sz w:val="28"/>
          <w:szCs w:val="28"/>
        </w:rPr>
        <w:t>а</w:t>
      </w:r>
      <w:r w:rsidRPr="00182AA6">
        <w:rPr>
          <w:rFonts w:ascii="Times New Roman" w:hAnsi="Times New Roman"/>
          <w:sz w:val="28"/>
          <w:szCs w:val="28"/>
        </w:rPr>
        <w:t>ция пневмоний по этиологическому</w:t>
      </w:r>
      <w:r>
        <w:rPr>
          <w:rFonts w:ascii="Times New Roman" w:hAnsi="Times New Roman"/>
          <w:sz w:val="28"/>
          <w:szCs w:val="28"/>
        </w:rPr>
        <w:t>, топографическому</w:t>
      </w:r>
      <w:r w:rsidRPr="00182AA6">
        <w:rPr>
          <w:rFonts w:ascii="Times New Roman" w:hAnsi="Times New Roman"/>
          <w:sz w:val="28"/>
          <w:szCs w:val="28"/>
        </w:rPr>
        <w:t>, патогенетическому и клинико-морфологическому принципам.</w:t>
      </w:r>
    </w:p>
    <w:p w:rsidR="00041906" w:rsidRPr="00182AA6" w:rsidRDefault="00041906" w:rsidP="00041906">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182AA6">
        <w:rPr>
          <w:rFonts w:ascii="Times New Roman" w:hAnsi="Times New Roman"/>
          <w:sz w:val="28"/>
          <w:szCs w:val="28"/>
        </w:rPr>
        <w:t>Этиология, патогенез, клинико-морфологическая характеристика кр</w:t>
      </w:r>
      <w:r w:rsidRPr="00182AA6">
        <w:rPr>
          <w:rFonts w:ascii="Times New Roman" w:hAnsi="Times New Roman"/>
          <w:sz w:val="28"/>
          <w:szCs w:val="28"/>
        </w:rPr>
        <w:t>у</w:t>
      </w:r>
      <w:r w:rsidRPr="00182AA6">
        <w:rPr>
          <w:rFonts w:ascii="Times New Roman" w:hAnsi="Times New Roman"/>
          <w:sz w:val="28"/>
          <w:szCs w:val="28"/>
        </w:rPr>
        <w:t>по</w:t>
      </w:r>
      <w:r>
        <w:rPr>
          <w:rFonts w:ascii="Times New Roman" w:hAnsi="Times New Roman"/>
          <w:sz w:val="28"/>
          <w:szCs w:val="28"/>
        </w:rPr>
        <w:t>зной пневмонии. Понятие о</w:t>
      </w:r>
      <w:r w:rsidRPr="00182AA6">
        <w:rPr>
          <w:rFonts w:ascii="Times New Roman" w:hAnsi="Times New Roman"/>
          <w:sz w:val="28"/>
          <w:szCs w:val="28"/>
        </w:rPr>
        <w:t xml:space="preserve"> патоморфозе крупозной пневмонии.</w:t>
      </w:r>
    </w:p>
    <w:p w:rsidR="00041906" w:rsidRPr="00182AA6" w:rsidRDefault="00041906" w:rsidP="00041906">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182AA6">
        <w:rPr>
          <w:rFonts w:ascii="Times New Roman" w:hAnsi="Times New Roman"/>
          <w:sz w:val="28"/>
          <w:szCs w:val="28"/>
        </w:rPr>
        <w:t>Определение, этиология, патогенез, клинико-морфологическая хара</w:t>
      </w:r>
      <w:r w:rsidRPr="00182AA6">
        <w:rPr>
          <w:rFonts w:ascii="Times New Roman" w:hAnsi="Times New Roman"/>
          <w:sz w:val="28"/>
          <w:szCs w:val="28"/>
        </w:rPr>
        <w:t>к</w:t>
      </w:r>
      <w:r w:rsidRPr="00182AA6">
        <w:rPr>
          <w:rFonts w:ascii="Times New Roman" w:hAnsi="Times New Roman"/>
          <w:sz w:val="28"/>
          <w:szCs w:val="28"/>
        </w:rPr>
        <w:t>теристика бронхопневмо</w:t>
      </w:r>
      <w:r>
        <w:rPr>
          <w:rFonts w:ascii="Times New Roman" w:hAnsi="Times New Roman"/>
          <w:sz w:val="28"/>
          <w:szCs w:val="28"/>
        </w:rPr>
        <w:t xml:space="preserve">нии. Особенности морфологических изменений </w:t>
      </w:r>
      <w:r w:rsidRPr="00182AA6">
        <w:rPr>
          <w:rFonts w:ascii="Times New Roman" w:hAnsi="Times New Roman"/>
          <w:sz w:val="28"/>
          <w:szCs w:val="28"/>
        </w:rPr>
        <w:t xml:space="preserve"> в з</w:t>
      </w:r>
      <w:r w:rsidRPr="00182AA6">
        <w:rPr>
          <w:rFonts w:ascii="Times New Roman" w:hAnsi="Times New Roman"/>
          <w:sz w:val="28"/>
          <w:szCs w:val="28"/>
        </w:rPr>
        <w:t>а</w:t>
      </w:r>
      <w:r w:rsidRPr="00182AA6">
        <w:rPr>
          <w:rFonts w:ascii="Times New Roman" w:hAnsi="Times New Roman"/>
          <w:sz w:val="28"/>
          <w:szCs w:val="28"/>
        </w:rPr>
        <w:t>висимости от характера возбудителя.</w:t>
      </w:r>
    </w:p>
    <w:p w:rsidR="00041906" w:rsidRPr="00182AA6" w:rsidRDefault="00041906" w:rsidP="00041906">
      <w:pPr>
        <w:spacing w:after="0" w:line="240" w:lineRule="auto"/>
        <w:ind w:firstLine="708"/>
        <w:rPr>
          <w:rFonts w:ascii="Times New Roman" w:hAnsi="Times New Roman"/>
          <w:sz w:val="28"/>
          <w:szCs w:val="28"/>
        </w:rPr>
      </w:pPr>
      <w:r>
        <w:rPr>
          <w:rFonts w:ascii="Times New Roman" w:hAnsi="Times New Roman"/>
          <w:sz w:val="28"/>
          <w:szCs w:val="28"/>
        </w:rPr>
        <w:t xml:space="preserve">5. </w:t>
      </w:r>
      <w:r w:rsidRPr="00182AA6">
        <w:rPr>
          <w:rFonts w:ascii="Times New Roman" w:hAnsi="Times New Roman"/>
          <w:sz w:val="28"/>
          <w:szCs w:val="28"/>
        </w:rPr>
        <w:t>Легочные и внелегочные осложнения острых пневмоний, исходы, пр</w:t>
      </w:r>
      <w:r w:rsidRPr="00182AA6">
        <w:rPr>
          <w:rFonts w:ascii="Times New Roman" w:hAnsi="Times New Roman"/>
          <w:sz w:val="28"/>
          <w:szCs w:val="28"/>
        </w:rPr>
        <w:t>и</w:t>
      </w:r>
      <w:r w:rsidRPr="00182AA6">
        <w:rPr>
          <w:rFonts w:ascii="Times New Roman" w:hAnsi="Times New Roman"/>
          <w:sz w:val="28"/>
          <w:szCs w:val="28"/>
        </w:rPr>
        <w:t>чины смерти.</w:t>
      </w:r>
    </w:p>
    <w:p w:rsidR="00041906" w:rsidRPr="002764D4" w:rsidRDefault="00041906" w:rsidP="00041906">
      <w:pPr>
        <w:spacing w:after="0" w:line="240" w:lineRule="auto"/>
        <w:ind w:firstLine="708"/>
        <w:jc w:val="both"/>
        <w:rPr>
          <w:rFonts w:ascii="Times New Roman" w:hAnsi="Times New Roman"/>
          <w:sz w:val="28"/>
          <w:szCs w:val="28"/>
        </w:rPr>
      </w:pPr>
      <w:r>
        <w:rPr>
          <w:rFonts w:ascii="Times New Roman" w:hAnsi="Times New Roman"/>
          <w:sz w:val="28"/>
          <w:szCs w:val="28"/>
        </w:rPr>
        <w:t xml:space="preserve">6. </w:t>
      </w:r>
      <w:r w:rsidRPr="00182AA6">
        <w:rPr>
          <w:rFonts w:ascii="Times New Roman" w:hAnsi="Times New Roman"/>
          <w:sz w:val="28"/>
          <w:szCs w:val="28"/>
        </w:rPr>
        <w:t>Грипп</w:t>
      </w:r>
      <w:r>
        <w:rPr>
          <w:rFonts w:ascii="Times New Roman" w:hAnsi="Times New Roman"/>
          <w:sz w:val="28"/>
          <w:szCs w:val="28"/>
        </w:rPr>
        <w:t>. О</w:t>
      </w:r>
      <w:r w:rsidRPr="00182AA6">
        <w:rPr>
          <w:rFonts w:ascii="Times New Roman" w:hAnsi="Times New Roman"/>
          <w:sz w:val="28"/>
          <w:szCs w:val="28"/>
        </w:rPr>
        <w:t>пределение, этиология и клинико-морфологические формы (классификация). Морфологические проявления легкой</w:t>
      </w:r>
      <w:r>
        <w:rPr>
          <w:rFonts w:ascii="Times New Roman" w:hAnsi="Times New Roman"/>
          <w:sz w:val="28"/>
          <w:szCs w:val="28"/>
        </w:rPr>
        <w:t xml:space="preserve">, средней и тяжелой форм гриппа. </w:t>
      </w:r>
      <w:r w:rsidRPr="00182AA6">
        <w:rPr>
          <w:rFonts w:ascii="Times New Roman" w:hAnsi="Times New Roman"/>
          <w:sz w:val="28"/>
          <w:szCs w:val="28"/>
        </w:rPr>
        <w:t>Наиболее частые причины смерти при гриппе.</w:t>
      </w:r>
    </w:p>
    <w:p w:rsidR="00041906" w:rsidRDefault="00041906" w:rsidP="00041906">
      <w:pPr>
        <w:pStyle w:val="ab"/>
        <w:spacing w:after="120" w:line="240" w:lineRule="auto"/>
        <w:ind w:left="0"/>
        <w:rPr>
          <w:rFonts w:ascii="Times New Roman" w:hAnsi="Times New Roman"/>
          <w:color w:val="000000"/>
          <w:sz w:val="28"/>
          <w:szCs w:val="28"/>
        </w:rPr>
      </w:pPr>
    </w:p>
    <w:p w:rsidR="00041906" w:rsidRDefault="00041906" w:rsidP="00041906">
      <w:pPr>
        <w:pStyle w:val="ab"/>
        <w:spacing w:after="120" w:line="240" w:lineRule="auto"/>
        <w:ind w:left="0"/>
        <w:rPr>
          <w:rFonts w:ascii="Times New Roman" w:hAnsi="Times New Roman"/>
          <w:color w:val="000000"/>
          <w:sz w:val="28"/>
          <w:szCs w:val="28"/>
        </w:rPr>
      </w:pPr>
      <w:r w:rsidRPr="00314E32">
        <w:rPr>
          <w:rFonts w:ascii="Times New Roman" w:hAnsi="Times New Roman"/>
          <w:color w:val="000000"/>
          <w:sz w:val="28"/>
          <w:szCs w:val="28"/>
        </w:rPr>
        <w:lastRenderedPageBreak/>
        <w:t>Домашнее задание.</w:t>
      </w:r>
      <w:r>
        <w:rPr>
          <w:rFonts w:ascii="Times New Roman" w:hAnsi="Times New Roman"/>
          <w:b/>
          <w:color w:val="000000"/>
          <w:sz w:val="28"/>
          <w:szCs w:val="28"/>
        </w:rPr>
        <w:t xml:space="preserve"> </w:t>
      </w:r>
      <w:r>
        <w:rPr>
          <w:rFonts w:ascii="Times New Roman" w:hAnsi="Times New Roman"/>
          <w:color w:val="000000"/>
          <w:sz w:val="28"/>
          <w:szCs w:val="28"/>
        </w:rPr>
        <w:t>П</w:t>
      </w:r>
      <w:r w:rsidRPr="00CE353D">
        <w:rPr>
          <w:rFonts w:ascii="Times New Roman" w:hAnsi="Times New Roman"/>
          <w:color w:val="000000"/>
          <w:sz w:val="28"/>
          <w:szCs w:val="28"/>
        </w:rPr>
        <w:t>еренесите таблицу в рабочую тетрадь и заполните ее.</w:t>
      </w:r>
    </w:p>
    <w:p w:rsidR="00041906" w:rsidRPr="00314E32" w:rsidRDefault="00041906" w:rsidP="00041906">
      <w:pPr>
        <w:pStyle w:val="ab"/>
        <w:spacing w:after="120" w:line="240" w:lineRule="auto"/>
        <w:ind w:left="0"/>
        <w:rPr>
          <w:rFonts w:ascii="Times New Roman" w:hAnsi="Times New Roman"/>
          <w:color w:val="000000"/>
          <w:sz w:val="16"/>
          <w:szCs w:val="16"/>
        </w:rPr>
      </w:pPr>
    </w:p>
    <w:p w:rsidR="00041906" w:rsidRDefault="00041906" w:rsidP="00041906">
      <w:pPr>
        <w:pStyle w:val="ab"/>
        <w:spacing w:after="0" w:line="240" w:lineRule="auto"/>
        <w:ind w:left="0"/>
        <w:jc w:val="center"/>
        <w:rPr>
          <w:rFonts w:ascii="Times New Roman" w:hAnsi="Times New Roman"/>
          <w:color w:val="000000"/>
          <w:sz w:val="26"/>
          <w:szCs w:val="26"/>
        </w:rPr>
      </w:pPr>
      <w:r w:rsidRPr="008A4E25">
        <w:rPr>
          <w:rFonts w:ascii="Times New Roman" w:hAnsi="Times New Roman"/>
          <w:color w:val="000000"/>
          <w:sz w:val="26"/>
          <w:szCs w:val="26"/>
        </w:rPr>
        <w:t xml:space="preserve">МОРФОЛОГИЧЕСКАЯ ХАРАКТЕРИСТИКА БРОНХОПНЕВМОНИЙ </w:t>
      </w:r>
    </w:p>
    <w:p w:rsidR="00041906" w:rsidRPr="008A4E25" w:rsidRDefault="00041906" w:rsidP="00041906">
      <w:pPr>
        <w:pStyle w:val="ab"/>
        <w:spacing w:after="0" w:line="240" w:lineRule="auto"/>
        <w:ind w:left="0"/>
        <w:jc w:val="center"/>
        <w:rPr>
          <w:rFonts w:ascii="Times New Roman" w:hAnsi="Times New Roman"/>
          <w:color w:val="000000"/>
          <w:sz w:val="26"/>
          <w:szCs w:val="26"/>
        </w:rPr>
      </w:pPr>
      <w:r w:rsidRPr="008A4E25">
        <w:rPr>
          <w:rFonts w:ascii="Times New Roman" w:hAnsi="Times New Roman"/>
          <w:color w:val="000000"/>
          <w:sz w:val="26"/>
          <w:szCs w:val="26"/>
        </w:rPr>
        <w:t xml:space="preserve">В ЗАВИСИМОСТИ ОТ </w:t>
      </w:r>
      <w:r>
        <w:rPr>
          <w:rFonts w:ascii="Times New Roman" w:hAnsi="Times New Roman"/>
          <w:color w:val="000000"/>
          <w:sz w:val="26"/>
          <w:szCs w:val="26"/>
        </w:rPr>
        <w:t>ВОЗБУДИТЕЛЯ</w:t>
      </w:r>
    </w:p>
    <w:p w:rsidR="00041906" w:rsidRPr="0045625A" w:rsidRDefault="00041906" w:rsidP="00041906">
      <w:pPr>
        <w:pStyle w:val="ab"/>
        <w:spacing w:after="0" w:line="240" w:lineRule="auto"/>
        <w:ind w:left="0"/>
        <w:jc w:val="center"/>
        <w:rPr>
          <w:rFonts w:ascii="Times New Roman" w:hAnsi="Times New Roman"/>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835"/>
        <w:gridCol w:w="3083"/>
      </w:tblGrid>
      <w:tr w:rsidR="00041906" w:rsidRPr="00426A40" w:rsidTr="007B6F46">
        <w:tc>
          <w:tcPr>
            <w:tcW w:w="3936" w:type="dxa"/>
          </w:tcPr>
          <w:p w:rsidR="00041906" w:rsidRPr="00426A40" w:rsidRDefault="00041906" w:rsidP="007B6F46">
            <w:pPr>
              <w:pStyle w:val="af4"/>
              <w:snapToGrid w:val="0"/>
              <w:spacing w:after="0" w:line="240" w:lineRule="auto"/>
              <w:jc w:val="center"/>
              <w:rPr>
                <w:rFonts w:ascii="Times New Roman" w:hAnsi="Times New Roman"/>
                <w:sz w:val="28"/>
                <w:szCs w:val="28"/>
              </w:rPr>
            </w:pPr>
            <w:r w:rsidRPr="00426A40">
              <w:rPr>
                <w:rFonts w:ascii="Times New Roman" w:hAnsi="Times New Roman"/>
                <w:sz w:val="28"/>
                <w:szCs w:val="28"/>
              </w:rPr>
              <w:t>Вид пневмонии</w:t>
            </w:r>
          </w:p>
          <w:p w:rsidR="00041906" w:rsidRPr="00426A40" w:rsidRDefault="00041906" w:rsidP="007B6F46">
            <w:pPr>
              <w:pStyle w:val="af4"/>
              <w:snapToGrid w:val="0"/>
              <w:spacing w:after="0" w:line="240" w:lineRule="auto"/>
              <w:jc w:val="center"/>
              <w:rPr>
                <w:rFonts w:ascii="Times New Roman" w:hAnsi="Times New Roman"/>
                <w:sz w:val="28"/>
                <w:szCs w:val="28"/>
              </w:rPr>
            </w:pPr>
            <w:r w:rsidRPr="00426A40">
              <w:rPr>
                <w:rFonts w:ascii="Times New Roman" w:hAnsi="Times New Roman"/>
                <w:sz w:val="28"/>
                <w:szCs w:val="28"/>
              </w:rPr>
              <w:t>в зависимости от возбудителя</w:t>
            </w:r>
          </w:p>
        </w:tc>
        <w:tc>
          <w:tcPr>
            <w:tcW w:w="2835" w:type="dxa"/>
          </w:tcPr>
          <w:p w:rsidR="00041906" w:rsidRPr="00426A40" w:rsidRDefault="00041906" w:rsidP="007B6F46">
            <w:pPr>
              <w:pStyle w:val="af4"/>
              <w:snapToGrid w:val="0"/>
              <w:spacing w:after="0" w:line="240" w:lineRule="auto"/>
              <w:jc w:val="center"/>
              <w:rPr>
                <w:rFonts w:ascii="Times New Roman" w:hAnsi="Times New Roman"/>
                <w:sz w:val="28"/>
                <w:szCs w:val="28"/>
              </w:rPr>
            </w:pPr>
            <w:r w:rsidRPr="00426A40">
              <w:rPr>
                <w:rFonts w:ascii="Times New Roman" w:hAnsi="Times New Roman"/>
                <w:sz w:val="28"/>
                <w:szCs w:val="28"/>
              </w:rPr>
              <w:t>Макрокартина</w:t>
            </w:r>
          </w:p>
        </w:tc>
        <w:tc>
          <w:tcPr>
            <w:tcW w:w="3083" w:type="dxa"/>
          </w:tcPr>
          <w:p w:rsidR="00041906" w:rsidRPr="00426A40" w:rsidRDefault="00041906" w:rsidP="007B6F46">
            <w:pPr>
              <w:pStyle w:val="af4"/>
              <w:snapToGrid w:val="0"/>
              <w:spacing w:after="0" w:line="240" w:lineRule="auto"/>
              <w:jc w:val="center"/>
              <w:rPr>
                <w:rFonts w:ascii="Times New Roman" w:hAnsi="Times New Roman"/>
                <w:sz w:val="28"/>
                <w:szCs w:val="28"/>
              </w:rPr>
            </w:pPr>
            <w:r w:rsidRPr="00426A40">
              <w:rPr>
                <w:rFonts w:ascii="Times New Roman" w:hAnsi="Times New Roman"/>
                <w:sz w:val="28"/>
                <w:szCs w:val="28"/>
              </w:rPr>
              <w:t>Микрокартина</w:t>
            </w:r>
          </w:p>
        </w:tc>
      </w:tr>
      <w:tr w:rsidR="00041906" w:rsidRPr="00426A40" w:rsidTr="007B6F46">
        <w:tc>
          <w:tcPr>
            <w:tcW w:w="3936" w:type="dxa"/>
          </w:tcPr>
          <w:p w:rsidR="00041906" w:rsidRPr="00426A40" w:rsidRDefault="00041906" w:rsidP="007B6F46">
            <w:pPr>
              <w:pStyle w:val="af4"/>
              <w:snapToGrid w:val="0"/>
              <w:spacing w:after="100" w:line="240" w:lineRule="auto"/>
              <w:jc w:val="both"/>
              <w:rPr>
                <w:rFonts w:ascii="Times New Roman" w:hAnsi="Times New Roman"/>
                <w:sz w:val="28"/>
                <w:szCs w:val="28"/>
              </w:rPr>
            </w:pPr>
            <w:r w:rsidRPr="00426A40">
              <w:rPr>
                <w:rFonts w:ascii="Times New Roman" w:hAnsi="Times New Roman"/>
                <w:sz w:val="28"/>
                <w:szCs w:val="28"/>
              </w:rPr>
              <w:t>Пневмококковая</w:t>
            </w:r>
          </w:p>
        </w:tc>
        <w:tc>
          <w:tcPr>
            <w:tcW w:w="2835" w:type="dxa"/>
          </w:tcPr>
          <w:p w:rsidR="00041906" w:rsidRPr="00426A40" w:rsidRDefault="00041906" w:rsidP="007B6F46">
            <w:pPr>
              <w:pStyle w:val="ab"/>
              <w:spacing w:after="0" w:line="240" w:lineRule="auto"/>
              <w:ind w:left="0"/>
              <w:jc w:val="center"/>
              <w:rPr>
                <w:rFonts w:ascii="Times New Roman" w:hAnsi="Times New Roman"/>
                <w:color w:val="000000"/>
                <w:sz w:val="28"/>
                <w:szCs w:val="28"/>
              </w:rPr>
            </w:pPr>
          </w:p>
        </w:tc>
        <w:tc>
          <w:tcPr>
            <w:tcW w:w="3083" w:type="dxa"/>
          </w:tcPr>
          <w:p w:rsidR="00041906" w:rsidRPr="00426A40" w:rsidRDefault="00041906" w:rsidP="007B6F46">
            <w:pPr>
              <w:pStyle w:val="ab"/>
              <w:spacing w:after="0" w:line="240" w:lineRule="auto"/>
              <w:ind w:left="0"/>
              <w:jc w:val="center"/>
              <w:rPr>
                <w:rFonts w:ascii="Times New Roman" w:hAnsi="Times New Roman"/>
                <w:color w:val="000000"/>
                <w:sz w:val="28"/>
                <w:szCs w:val="28"/>
              </w:rPr>
            </w:pPr>
          </w:p>
        </w:tc>
      </w:tr>
      <w:tr w:rsidR="00041906" w:rsidRPr="00426A40" w:rsidTr="007B6F46">
        <w:tc>
          <w:tcPr>
            <w:tcW w:w="3936" w:type="dxa"/>
          </w:tcPr>
          <w:p w:rsidR="00041906" w:rsidRPr="00426A40" w:rsidRDefault="00041906" w:rsidP="007B6F46">
            <w:pPr>
              <w:pStyle w:val="af4"/>
              <w:snapToGrid w:val="0"/>
              <w:spacing w:after="100" w:line="240" w:lineRule="auto"/>
              <w:jc w:val="both"/>
              <w:rPr>
                <w:rFonts w:ascii="Times New Roman" w:hAnsi="Times New Roman"/>
                <w:sz w:val="28"/>
                <w:szCs w:val="28"/>
              </w:rPr>
            </w:pPr>
            <w:r w:rsidRPr="00426A40">
              <w:rPr>
                <w:rFonts w:ascii="Times New Roman" w:hAnsi="Times New Roman"/>
                <w:sz w:val="28"/>
                <w:szCs w:val="28"/>
              </w:rPr>
              <w:t>Стафиллококковая</w:t>
            </w:r>
          </w:p>
        </w:tc>
        <w:tc>
          <w:tcPr>
            <w:tcW w:w="2835" w:type="dxa"/>
          </w:tcPr>
          <w:p w:rsidR="00041906" w:rsidRPr="00426A40" w:rsidRDefault="00041906" w:rsidP="007B6F46">
            <w:pPr>
              <w:pStyle w:val="ab"/>
              <w:spacing w:after="0" w:line="240" w:lineRule="auto"/>
              <w:ind w:left="0"/>
              <w:jc w:val="center"/>
              <w:rPr>
                <w:rFonts w:ascii="Times New Roman" w:hAnsi="Times New Roman"/>
                <w:color w:val="000000"/>
                <w:sz w:val="28"/>
                <w:szCs w:val="28"/>
              </w:rPr>
            </w:pPr>
          </w:p>
        </w:tc>
        <w:tc>
          <w:tcPr>
            <w:tcW w:w="3083" w:type="dxa"/>
          </w:tcPr>
          <w:p w:rsidR="00041906" w:rsidRPr="00426A40" w:rsidRDefault="00041906" w:rsidP="007B6F46">
            <w:pPr>
              <w:pStyle w:val="ab"/>
              <w:spacing w:after="0" w:line="240" w:lineRule="auto"/>
              <w:ind w:left="0"/>
              <w:jc w:val="center"/>
              <w:rPr>
                <w:rFonts w:ascii="Times New Roman" w:hAnsi="Times New Roman"/>
                <w:color w:val="000000"/>
                <w:sz w:val="28"/>
                <w:szCs w:val="28"/>
              </w:rPr>
            </w:pPr>
          </w:p>
        </w:tc>
      </w:tr>
      <w:tr w:rsidR="00041906" w:rsidRPr="00426A40" w:rsidTr="007B6F46">
        <w:tc>
          <w:tcPr>
            <w:tcW w:w="3936" w:type="dxa"/>
          </w:tcPr>
          <w:p w:rsidR="00041906" w:rsidRPr="00426A40" w:rsidRDefault="00041906" w:rsidP="007B6F46">
            <w:pPr>
              <w:pStyle w:val="af4"/>
              <w:snapToGrid w:val="0"/>
              <w:spacing w:after="100" w:line="240" w:lineRule="auto"/>
              <w:jc w:val="both"/>
              <w:rPr>
                <w:rFonts w:ascii="Times New Roman" w:hAnsi="Times New Roman"/>
                <w:sz w:val="28"/>
                <w:szCs w:val="28"/>
              </w:rPr>
            </w:pPr>
            <w:r w:rsidRPr="00426A40">
              <w:rPr>
                <w:rFonts w:ascii="Times New Roman" w:hAnsi="Times New Roman"/>
                <w:sz w:val="28"/>
                <w:szCs w:val="28"/>
              </w:rPr>
              <w:t>Стрептококковая</w:t>
            </w:r>
          </w:p>
        </w:tc>
        <w:tc>
          <w:tcPr>
            <w:tcW w:w="2835" w:type="dxa"/>
          </w:tcPr>
          <w:p w:rsidR="00041906" w:rsidRPr="00426A40" w:rsidRDefault="00041906" w:rsidP="007B6F46">
            <w:pPr>
              <w:pStyle w:val="ab"/>
              <w:spacing w:after="0" w:line="240" w:lineRule="auto"/>
              <w:ind w:left="0"/>
              <w:jc w:val="center"/>
              <w:rPr>
                <w:rFonts w:ascii="Times New Roman" w:hAnsi="Times New Roman"/>
                <w:color w:val="000000"/>
                <w:sz w:val="28"/>
                <w:szCs w:val="28"/>
              </w:rPr>
            </w:pPr>
          </w:p>
        </w:tc>
        <w:tc>
          <w:tcPr>
            <w:tcW w:w="3083" w:type="dxa"/>
          </w:tcPr>
          <w:p w:rsidR="00041906" w:rsidRPr="00426A40" w:rsidRDefault="00041906" w:rsidP="007B6F46">
            <w:pPr>
              <w:pStyle w:val="ab"/>
              <w:spacing w:after="0" w:line="240" w:lineRule="auto"/>
              <w:ind w:left="0"/>
              <w:jc w:val="center"/>
              <w:rPr>
                <w:rFonts w:ascii="Times New Roman" w:hAnsi="Times New Roman"/>
                <w:color w:val="000000"/>
                <w:sz w:val="28"/>
                <w:szCs w:val="28"/>
              </w:rPr>
            </w:pPr>
          </w:p>
        </w:tc>
      </w:tr>
    </w:tbl>
    <w:p w:rsidR="00041906" w:rsidRPr="00182AA6" w:rsidRDefault="00041906" w:rsidP="00041906">
      <w:pPr>
        <w:spacing w:after="0" w:line="240" w:lineRule="auto"/>
        <w:jc w:val="both"/>
        <w:rPr>
          <w:sz w:val="28"/>
          <w:szCs w:val="28"/>
        </w:rPr>
      </w:pPr>
    </w:p>
    <w:p w:rsidR="00041906" w:rsidRPr="00314E32" w:rsidRDefault="00041906" w:rsidP="00041906">
      <w:pPr>
        <w:spacing w:after="0" w:line="240" w:lineRule="auto"/>
        <w:jc w:val="both"/>
        <w:rPr>
          <w:rFonts w:ascii="Times New Roman" w:hAnsi="Times New Roman"/>
          <w:sz w:val="28"/>
          <w:szCs w:val="28"/>
        </w:rPr>
      </w:pPr>
      <w:r w:rsidRPr="00314E32">
        <w:rPr>
          <w:rFonts w:ascii="Times New Roman" w:hAnsi="Times New Roman"/>
          <w:sz w:val="28"/>
          <w:szCs w:val="28"/>
        </w:rPr>
        <w:t>Проверьте свои знания с использований заданий в тестовой форме.</w:t>
      </w:r>
    </w:p>
    <w:p w:rsidR="00041906" w:rsidRPr="002764D4" w:rsidRDefault="00041906" w:rsidP="00041906">
      <w:pPr>
        <w:spacing w:after="0" w:line="240" w:lineRule="auto"/>
        <w:ind w:firstLine="567"/>
        <w:jc w:val="both"/>
        <w:rPr>
          <w:rFonts w:ascii="Times New Roman" w:hAnsi="Times New Roman"/>
        </w:rPr>
      </w:pPr>
    </w:p>
    <w:p w:rsidR="00041906" w:rsidRPr="00296ED4" w:rsidRDefault="00041906" w:rsidP="00041906">
      <w:pPr>
        <w:spacing w:after="0" w:line="240" w:lineRule="auto"/>
        <w:ind w:firstLine="567"/>
        <w:jc w:val="center"/>
        <w:rPr>
          <w:rFonts w:ascii="Times New Roman" w:hAnsi="Times New Roman"/>
          <w:b/>
          <w:sz w:val="28"/>
          <w:szCs w:val="28"/>
        </w:rPr>
      </w:pPr>
      <w:r>
        <w:rPr>
          <w:rFonts w:ascii="Times New Roman" w:hAnsi="Times New Roman"/>
          <w:b/>
          <w:sz w:val="28"/>
          <w:szCs w:val="28"/>
        </w:rPr>
        <w:t>ЗАДАНИЯ В ТЕСТОВОЙ ФОРМЕ</w:t>
      </w:r>
    </w:p>
    <w:p w:rsidR="00041906" w:rsidRPr="00890126" w:rsidRDefault="00041906" w:rsidP="00041906">
      <w:pPr>
        <w:tabs>
          <w:tab w:val="left" w:pos="567"/>
        </w:tabs>
        <w:spacing w:before="120" w:after="140" w:line="240" w:lineRule="auto"/>
        <w:ind w:firstLine="567"/>
        <w:jc w:val="center"/>
        <w:rPr>
          <w:rFonts w:ascii="Times New Roman" w:hAnsi="Times New Roman"/>
          <w:i/>
          <w:sz w:val="28"/>
          <w:szCs w:val="28"/>
        </w:rPr>
      </w:pPr>
      <w:r>
        <w:rPr>
          <w:rFonts w:ascii="Times New Roman" w:hAnsi="Times New Roman"/>
          <w:i/>
          <w:sz w:val="28"/>
          <w:szCs w:val="28"/>
        </w:rPr>
        <w:t>Выберите</w:t>
      </w:r>
      <w:r w:rsidRPr="003F25A7">
        <w:rPr>
          <w:rFonts w:ascii="Times New Roman" w:hAnsi="Times New Roman"/>
          <w:i/>
          <w:sz w:val="28"/>
          <w:szCs w:val="28"/>
        </w:rPr>
        <w:t xml:space="preserve"> </w:t>
      </w:r>
      <w:r>
        <w:rPr>
          <w:rFonts w:ascii="Times New Roman" w:hAnsi="Times New Roman"/>
          <w:i/>
          <w:sz w:val="28"/>
          <w:szCs w:val="28"/>
        </w:rPr>
        <w:t xml:space="preserve">один </w:t>
      </w:r>
      <w:r w:rsidRPr="003F25A7">
        <w:rPr>
          <w:rFonts w:ascii="Times New Roman" w:hAnsi="Times New Roman"/>
          <w:i/>
          <w:sz w:val="28"/>
          <w:szCs w:val="28"/>
        </w:rPr>
        <w:t>прав</w:t>
      </w:r>
      <w:r>
        <w:rPr>
          <w:rFonts w:ascii="Times New Roman" w:hAnsi="Times New Roman"/>
          <w:i/>
          <w:sz w:val="28"/>
          <w:szCs w:val="28"/>
        </w:rPr>
        <w:t>ильный  ответ</w:t>
      </w:r>
    </w:p>
    <w:p w:rsidR="00041906" w:rsidRDefault="00041906" w:rsidP="00041906">
      <w:pPr>
        <w:spacing w:after="0" w:line="200" w:lineRule="atLeast"/>
        <w:ind w:left="397"/>
        <w:rPr>
          <w:rFonts w:ascii="Times New Roman" w:hAnsi="Times New Roman"/>
          <w:caps/>
          <w:color w:val="000000"/>
          <w:sz w:val="26"/>
          <w:szCs w:val="26"/>
        </w:rPr>
      </w:pPr>
      <w:r w:rsidRPr="00171357">
        <w:rPr>
          <w:rFonts w:ascii="Times New Roman" w:hAnsi="Times New Roman"/>
          <w:sz w:val="26"/>
          <w:szCs w:val="26"/>
        </w:rPr>
        <w:t xml:space="preserve">1.    </w:t>
      </w:r>
      <w:r w:rsidRPr="00171357">
        <w:rPr>
          <w:rFonts w:ascii="Times New Roman" w:hAnsi="Times New Roman"/>
          <w:caps/>
          <w:color w:val="000000"/>
          <w:sz w:val="26"/>
          <w:szCs w:val="26"/>
        </w:rPr>
        <w:t xml:space="preserve">Наиболее частый ЭТИОЛОГИЧЕСКИЙ ФАКТОР </w:t>
      </w:r>
      <w:proofErr w:type="gramStart"/>
      <w:r w:rsidRPr="00171357">
        <w:rPr>
          <w:rFonts w:ascii="Times New Roman" w:hAnsi="Times New Roman"/>
          <w:caps/>
          <w:color w:val="000000"/>
          <w:sz w:val="26"/>
          <w:szCs w:val="26"/>
        </w:rPr>
        <w:t>острых</w:t>
      </w:r>
      <w:proofErr w:type="gramEnd"/>
      <w:r w:rsidRPr="00171357">
        <w:rPr>
          <w:rFonts w:ascii="Times New Roman" w:hAnsi="Times New Roman"/>
          <w:caps/>
          <w:color w:val="000000"/>
          <w:sz w:val="26"/>
          <w:szCs w:val="26"/>
        </w:rPr>
        <w:t xml:space="preserve"> </w:t>
      </w:r>
    </w:p>
    <w:p w:rsidR="00041906" w:rsidRPr="00171357" w:rsidRDefault="00041906" w:rsidP="00041906">
      <w:pPr>
        <w:spacing w:after="0" w:line="200" w:lineRule="atLeast"/>
        <w:ind w:left="397"/>
        <w:rPr>
          <w:rFonts w:ascii="Times New Roman" w:hAnsi="Times New Roman"/>
          <w:caps/>
          <w:color w:val="000000"/>
          <w:sz w:val="26"/>
          <w:szCs w:val="26"/>
        </w:rPr>
        <w:sectPr w:rsidR="00041906" w:rsidRPr="00171357" w:rsidSect="00282DC1">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t xml:space="preserve">       </w:t>
      </w:r>
      <w:r w:rsidRPr="00171357">
        <w:rPr>
          <w:rFonts w:ascii="Times New Roman" w:hAnsi="Times New Roman"/>
          <w:caps/>
          <w:color w:val="000000"/>
          <w:sz w:val="26"/>
          <w:szCs w:val="26"/>
        </w:rPr>
        <w:t>пневмоний</w:t>
      </w:r>
    </w:p>
    <w:p w:rsidR="00041906" w:rsidRPr="00171357" w:rsidRDefault="00041906" w:rsidP="00041906">
      <w:pPr>
        <w:pStyle w:val="ab"/>
        <w:keepNext/>
        <w:numPr>
          <w:ilvl w:val="0"/>
          <w:numId w:val="195"/>
        </w:numPr>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lastRenderedPageBreak/>
        <w:t>пневмококк</w:t>
      </w:r>
    </w:p>
    <w:p w:rsidR="00041906" w:rsidRPr="00171357" w:rsidRDefault="00041906" w:rsidP="00041906">
      <w:pPr>
        <w:pStyle w:val="ab"/>
        <w:keepNext/>
        <w:numPr>
          <w:ilvl w:val="0"/>
          <w:numId w:val="195"/>
        </w:numPr>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t>стафилококк</w:t>
      </w:r>
    </w:p>
    <w:p w:rsidR="00041906" w:rsidRPr="00171357" w:rsidRDefault="00041906" w:rsidP="00041906">
      <w:pPr>
        <w:pStyle w:val="ab"/>
        <w:keepNext/>
        <w:numPr>
          <w:ilvl w:val="0"/>
          <w:numId w:val="195"/>
        </w:numPr>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t>стрептококк</w:t>
      </w:r>
    </w:p>
    <w:p w:rsidR="00041906" w:rsidRPr="00171357" w:rsidRDefault="00041906" w:rsidP="00041906">
      <w:pPr>
        <w:pStyle w:val="ab"/>
        <w:keepNext/>
        <w:numPr>
          <w:ilvl w:val="0"/>
          <w:numId w:val="195"/>
        </w:numPr>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t>микоплазма</w:t>
      </w:r>
    </w:p>
    <w:p w:rsidR="00041906" w:rsidRPr="00171357" w:rsidRDefault="00041906" w:rsidP="00041906">
      <w:pPr>
        <w:pStyle w:val="ab"/>
        <w:keepNext/>
        <w:numPr>
          <w:ilvl w:val="0"/>
          <w:numId w:val="195"/>
        </w:numPr>
        <w:suppressAutoHyphens/>
        <w:spacing w:after="0" w:line="200" w:lineRule="atLeast"/>
        <w:ind w:left="2061"/>
        <w:contextualSpacing w:val="0"/>
        <w:rPr>
          <w:rFonts w:ascii="Times New Roman" w:hAnsi="Times New Roman"/>
          <w:color w:val="000000"/>
          <w:sz w:val="28"/>
          <w:szCs w:val="28"/>
        </w:rPr>
        <w:sectPr w:rsidR="00041906" w:rsidRPr="00171357" w:rsidSect="00DE136A">
          <w:type w:val="continuous"/>
          <w:pgSz w:w="11906" w:h="16838"/>
          <w:pgMar w:top="1134" w:right="1134" w:bottom="1134" w:left="1134" w:header="720" w:footer="720" w:gutter="0"/>
          <w:paperSrc w:first="7" w:other="7"/>
          <w:cols w:num="2" w:space="708"/>
          <w:docGrid w:linePitch="360"/>
        </w:sectPr>
      </w:pPr>
      <w:r w:rsidRPr="00171357">
        <w:rPr>
          <w:rFonts w:ascii="Times New Roman" w:hAnsi="Times New Roman"/>
          <w:color w:val="000000"/>
          <w:sz w:val="28"/>
          <w:szCs w:val="28"/>
        </w:rPr>
        <w:t>вирусы</w:t>
      </w:r>
    </w:p>
    <w:p w:rsidR="00041906" w:rsidRDefault="00041906" w:rsidP="00041906">
      <w:pPr>
        <w:suppressAutoHyphens/>
        <w:spacing w:after="0" w:line="200" w:lineRule="atLeast"/>
        <w:rPr>
          <w:rFonts w:ascii="Times New Roman" w:hAnsi="Times New Roman"/>
          <w:sz w:val="14"/>
          <w:szCs w:val="14"/>
        </w:rPr>
      </w:pPr>
    </w:p>
    <w:p w:rsidR="00041906" w:rsidRPr="00171357" w:rsidRDefault="00041906" w:rsidP="00041906">
      <w:pPr>
        <w:suppressAutoHyphens/>
        <w:spacing w:after="0" w:line="200" w:lineRule="atLeast"/>
        <w:ind w:left="397"/>
        <w:rPr>
          <w:rFonts w:ascii="Times New Roman" w:hAnsi="Times New Roman"/>
          <w:sz w:val="26"/>
          <w:szCs w:val="26"/>
        </w:rPr>
      </w:pPr>
      <w:r>
        <w:rPr>
          <w:rFonts w:ascii="Times New Roman" w:hAnsi="Times New Roman"/>
          <w:sz w:val="26"/>
          <w:szCs w:val="26"/>
        </w:rPr>
        <w:t>2.    НАИБОЛЕЕ ЧАСТО ВСТРЕЧАЮЩАЯСЯ</w:t>
      </w:r>
      <w:r w:rsidRPr="00171357">
        <w:rPr>
          <w:rFonts w:ascii="Times New Roman" w:hAnsi="Times New Roman"/>
          <w:sz w:val="26"/>
          <w:szCs w:val="26"/>
        </w:rPr>
        <w:t xml:space="preserve"> ОСТРАЯ ПНЕВМОНИЯ </w:t>
      </w:r>
    </w:p>
    <w:p w:rsidR="00041906" w:rsidRDefault="00041906" w:rsidP="00041906">
      <w:pPr>
        <w:pStyle w:val="ab"/>
        <w:numPr>
          <w:ilvl w:val="0"/>
          <w:numId w:val="196"/>
        </w:numPr>
        <w:suppressAutoHyphens/>
        <w:spacing w:after="0" w:line="200" w:lineRule="atLeast"/>
        <w:ind w:left="2061"/>
        <w:rPr>
          <w:rFonts w:ascii="Times New Roman" w:hAnsi="Times New Roman"/>
          <w:sz w:val="28"/>
          <w:szCs w:val="28"/>
        </w:rPr>
      </w:pPr>
      <w:r>
        <w:rPr>
          <w:rFonts w:ascii="Times New Roman" w:hAnsi="Times New Roman"/>
          <w:sz w:val="28"/>
          <w:szCs w:val="28"/>
        </w:rPr>
        <w:t>крупозная</w:t>
      </w:r>
    </w:p>
    <w:p w:rsidR="00041906" w:rsidRDefault="00041906" w:rsidP="00041906">
      <w:pPr>
        <w:pStyle w:val="ab"/>
        <w:numPr>
          <w:ilvl w:val="0"/>
          <w:numId w:val="196"/>
        </w:numPr>
        <w:suppressAutoHyphens/>
        <w:spacing w:after="0" w:line="200" w:lineRule="atLeast"/>
        <w:ind w:left="2061"/>
        <w:rPr>
          <w:rFonts w:ascii="Times New Roman" w:hAnsi="Times New Roman"/>
          <w:sz w:val="28"/>
          <w:szCs w:val="28"/>
        </w:rPr>
      </w:pPr>
      <w:r>
        <w:rPr>
          <w:rFonts w:ascii="Times New Roman" w:hAnsi="Times New Roman"/>
          <w:sz w:val="28"/>
          <w:szCs w:val="28"/>
        </w:rPr>
        <w:t>бронхопневмония</w:t>
      </w:r>
    </w:p>
    <w:p w:rsidR="00041906" w:rsidRDefault="00041906" w:rsidP="00041906">
      <w:pPr>
        <w:pStyle w:val="ab"/>
        <w:numPr>
          <w:ilvl w:val="0"/>
          <w:numId w:val="196"/>
        </w:numPr>
        <w:suppressAutoHyphens/>
        <w:spacing w:after="0" w:line="200" w:lineRule="atLeast"/>
        <w:ind w:left="2061"/>
        <w:rPr>
          <w:rFonts w:ascii="Times New Roman" w:hAnsi="Times New Roman"/>
          <w:sz w:val="28"/>
          <w:szCs w:val="28"/>
        </w:rPr>
      </w:pPr>
      <w:r>
        <w:rPr>
          <w:rFonts w:ascii="Times New Roman" w:hAnsi="Times New Roman"/>
          <w:sz w:val="28"/>
          <w:szCs w:val="28"/>
        </w:rPr>
        <w:t>плевропневмония</w:t>
      </w:r>
    </w:p>
    <w:p w:rsidR="00041906" w:rsidRDefault="00041906" w:rsidP="00041906">
      <w:pPr>
        <w:pStyle w:val="ab"/>
        <w:numPr>
          <w:ilvl w:val="0"/>
          <w:numId w:val="196"/>
        </w:numPr>
        <w:suppressAutoHyphens/>
        <w:spacing w:after="0" w:line="200" w:lineRule="atLeast"/>
        <w:ind w:left="2061"/>
        <w:rPr>
          <w:rFonts w:ascii="Times New Roman" w:hAnsi="Times New Roman"/>
          <w:sz w:val="28"/>
          <w:szCs w:val="28"/>
        </w:rPr>
      </w:pPr>
      <w:r>
        <w:rPr>
          <w:rFonts w:ascii="Times New Roman" w:hAnsi="Times New Roman"/>
          <w:sz w:val="28"/>
          <w:szCs w:val="28"/>
        </w:rPr>
        <w:t>долевая пневмония</w:t>
      </w:r>
    </w:p>
    <w:p w:rsidR="00041906" w:rsidRDefault="00041906" w:rsidP="00041906">
      <w:pPr>
        <w:pStyle w:val="ab"/>
        <w:numPr>
          <w:ilvl w:val="0"/>
          <w:numId w:val="196"/>
        </w:numPr>
        <w:suppressAutoHyphens/>
        <w:spacing w:after="0" w:line="200" w:lineRule="atLeast"/>
        <w:ind w:left="2061"/>
        <w:rPr>
          <w:rFonts w:ascii="Times New Roman" w:hAnsi="Times New Roman"/>
          <w:sz w:val="28"/>
          <w:szCs w:val="28"/>
        </w:rPr>
      </w:pPr>
      <w:r>
        <w:rPr>
          <w:rFonts w:ascii="Times New Roman" w:hAnsi="Times New Roman"/>
          <w:sz w:val="28"/>
          <w:szCs w:val="28"/>
        </w:rPr>
        <w:t>интерстициальная</w:t>
      </w:r>
    </w:p>
    <w:p w:rsidR="00041906" w:rsidRPr="00314E32" w:rsidRDefault="00041906" w:rsidP="00041906">
      <w:pPr>
        <w:pStyle w:val="ab"/>
        <w:suppressAutoHyphens/>
        <w:spacing w:after="0" w:line="200" w:lineRule="atLeast"/>
        <w:ind w:left="1701"/>
        <w:rPr>
          <w:rFonts w:ascii="Times New Roman" w:hAnsi="Times New Roman"/>
          <w:sz w:val="16"/>
          <w:szCs w:val="16"/>
        </w:rPr>
      </w:pPr>
    </w:p>
    <w:p w:rsidR="00041906" w:rsidRDefault="00041906" w:rsidP="00041906">
      <w:pPr>
        <w:spacing w:after="0" w:line="200" w:lineRule="atLeast"/>
        <w:ind w:left="397"/>
        <w:rPr>
          <w:rFonts w:ascii="Times New Roman" w:hAnsi="Times New Roman"/>
          <w:caps/>
          <w:sz w:val="26"/>
          <w:szCs w:val="26"/>
        </w:rPr>
      </w:pPr>
      <w:r>
        <w:rPr>
          <w:rFonts w:ascii="Times New Roman" w:hAnsi="Times New Roman"/>
          <w:sz w:val="26"/>
          <w:szCs w:val="26"/>
        </w:rPr>
        <w:t>3</w:t>
      </w:r>
      <w:r w:rsidRPr="003968B5">
        <w:rPr>
          <w:rFonts w:ascii="Times New Roman" w:hAnsi="Times New Roman"/>
          <w:sz w:val="26"/>
          <w:szCs w:val="26"/>
        </w:rPr>
        <w:t xml:space="preserve">.    </w:t>
      </w:r>
      <w:r w:rsidRPr="003968B5">
        <w:rPr>
          <w:rFonts w:ascii="Times New Roman" w:hAnsi="Times New Roman"/>
          <w:caps/>
          <w:sz w:val="26"/>
          <w:szCs w:val="26"/>
        </w:rPr>
        <w:t xml:space="preserve">Для стадии </w:t>
      </w:r>
      <w:proofErr w:type="gramStart"/>
      <w:r w:rsidRPr="003968B5">
        <w:rPr>
          <w:rFonts w:ascii="Times New Roman" w:hAnsi="Times New Roman"/>
          <w:caps/>
          <w:sz w:val="26"/>
          <w:szCs w:val="26"/>
        </w:rPr>
        <w:t>серого</w:t>
      </w:r>
      <w:proofErr w:type="gramEnd"/>
      <w:r w:rsidRPr="003968B5">
        <w:rPr>
          <w:rFonts w:ascii="Times New Roman" w:hAnsi="Times New Roman"/>
          <w:caps/>
          <w:sz w:val="26"/>
          <w:szCs w:val="26"/>
        </w:rPr>
        <w:t xml:space="preserve"> опеченения крупозной пневмонии </w:t>
      </w:r>
    </w:p>
    <w:p w:rsidR="00041906" w:rsidRPr="003968B5" w:rsidRDefault="00041906" w:rsidP="00041906">
      <w:pPr>
        <w:tabs>
          <w:tab w:val="left" w:pos="851"/>
        </w:tabs>
        <w:spacing w:after="0" w:line="200" w:lineRule="atLeast"/>
        <w:ind w:left="397"/>
        <w:rPr>
          <w:rFonts w:ascii="Times New Roman" w:hAnsi="Times New Roman"/>
          <w:caps/>
          <w:sz w:val="26"/>
          <w:szCs w:val="26"/>
        </w:rPr>
        <w:sectPr w:rsidR="00041906" w:rsidRPr="003968B5" w:rsidSect="00DE136A">
          <w:type w:val="continuous"/>
          <w:pgSz w:w="11906" w:h="16838"/>
          <w:pgMar w:top="1134" w:right="1134" w:bottom="1134" w:left="1134" w:header="720" w:footer="720" w:gutter="0"/>
          <w:paperSrc w:first="7" w:other="7"/>
          <w:cols w:space="720"/>
          <w:docGrid w:linePitch="360"/>
        </w:sectPr>
      </w:pPr>
      <w:r>
        <w:rPr>
          <w:rFonts w:ascii="Times New Roman" w:hAnsi="Times New Roman"/>
          <w:caps/>
          <w:sz w:val="26"/>
          <w:szCs w:val="26"/>
        </w:rPr>
        <w:t xml:space="preserve">       </w:t>
      </w:r>
      <w:r w:rsidRPr="003968B5">
        <w:rPr>
          <w:rFonts w:ascii="Times New Roman" w:hAnsi="Times New Roman"/>
          <w:caps/>
          <w:sz w:val="26"/>
          <w:szCs w:val="26"/>
        </w:rPr>
        <w:t>типичен экссудат</w:t>
      </w:r>
    </w:p>
    <w:p w:rsidR="00041906" w:rsidRPr="00171357" w:rsidRDefault="00041906" w:rsidP="00041906">
      <w:pPr>
        <w:pStyle w:val="ab"/>
        <w:keepNext/>
        <w:numPr>
          <w:ilvl w:val="0"/>
          <w:numId w:val="220"/>
        </w:numPr>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lastRenderedPageBreak/>
        <w:t>серозный</w:t>
      </w:r>
    </w:p>
    <w:p w:rsidR="00041906" w:rsidRPr="00171357" w:rsidRDefault="00041906" w:rsidP="00041906">
      <w:pPr>
        <w:pStyle w:val="ab"/>
        <w:keepNext/>
        <w:numPr>
          <w:ilvl w:val="0"/>
          <w:numId w:val="220"/>
        </w:numPr>
        <w:suppressAutoHyphens/>
        <w:spacing w:after="0" w:line="200" w:lineRule="atLeast"/>
        <w:ind w:left="2058" w:hanging="357"/>
        <w:contextualSpacing w:val="0"/>
        <w:rPr>
          <w:rFonts w:ascii="Times New Roman" w:hAnsi="Times New Roman"/>
          <w:color w:val="000000"/>
          <w:sz w:val="28"/>
          <w:szCs w:val="28"/>
        </w:rPr>
      </w:pPr>
      <w:r w:rsidRPr="00171357">
        <w:rPr>
          <w:rFonts w:ascii="Times New Roman" w:hAnsi="Times New Roman"/>
          <w:color w:val="000000"/>
          <w:sz w:val="28"/>
          <w:szCs w:val="28"/>
        </w:rPr>
        <w:t>гнойный</w:t>
      </w:r>
    </w:p>
    <w:p w:rsidR="00041906" w:rsidRPr="00171357" w:rsidRDefault="00041906" w:rsidP="00041906">
      <w:pPr>
        <w:pStyle w:val="ab"/>
        <w:keepNext/>
        <w:numPr>
          <w:ilvl w:val="0"/>
          <w:numId w:val="220"/>
        </w:numPr>
        <w:suppressAutoHyphens/>
        <w:spacing w:after="0" w:line="200" w:lineRule="atLeast"/>
        <w:ind w:left="2058" w:hanging="357"/>
        <w:contextualSpacing w:val="0"/>
        <w:rPr>
          <w:rFonts w:ascii="Times New Roman" w:hAnsi="Times New Roman"/>
          <w:color w:val="000000"/>
          <w:sz w:val="28"/>
          <w:szCs w:val="28"/>
        </w:rPr>
      </w:pPr>
      <w:r w:rsidRPr="00171357">
        <w:rPr>
          <w:rFonts w:ascii="Times New Roman" w:hAnsi="Times New Roman"/>
          <w:color w:val="000000"/>
          <w:sz w:val="28"/>
          <w:szCs w:val="28"/>
        </w:rPr>
        <w:t>фибринозный</w:t>
      </w:r>
    </w:p>
    <w:p w:rsidR="00041906" w:rsidRPr="00171357" w:rsidRDefault="00041906" w:rsidP="00041906">
      <w:pPr>
        <w:pStyle w:val="ab"/>
        <w:keepNext/>
        <w:numPr>
          <w:ilvl w:val="0"/>
          <w:numId w:val="220"/>
        </w:numPr>
        <w:suppressAutoHyphens/>
        <w:spacing w:after="0" w:line="200" w:lineRule="atLeast"/>
        <w:ind w:left="2058" w:hanging="357"/>
        <w:contextualSpacing w:val="0"/>
        <w:rPr>
          <w:rFonts w:ascii="Times New Roman" w:hAnsi="Times New Roman"/>
          <w:color w:val="000000"/>
          <w:sz w:val="28"/>
          <w:szCs w:val="28"/>
        </w:rPr>
      </w:pPr>
      <w:r w:rsidRPr="00171357">
        <w:rPr>
          <w:rFonts w:ascii="Times New Roman" w:hAnsi="Times New Roman"/>
          <w:color w:val="000000"/>
          <w:sz w:val="28"/>
          <w:szCs w:val="28"/>
        </w:rPr>
        <w:t>геморрагический</w:t>
      </w:r>
    </w:p>
    <w:p w:rsidR="00041906" w:rsidRPr="00182AA6" w:rsidRDefault="00041906" w:rsidP="00041906">
      <w:pPr>
        <w:pStyle w:val="ab"/>
        <w:keepNext/>
        <w:numPr>
          <w:ilvl w:val="0"/>
          <w:numId w:val="220"/>
        </w:numPr>
        <w:suppressAutoHyphens/>
        <w:spacing w:after="160" w:line="200" w:lineRule="atLeast"/>
        <w:ind w:left="2058" w:hanging="357"/>
        <w:contextualSpacing w:val="0"/>
        <w:rPr>
          <w:rFonts w:ascii="Times New Roman" w:hAnsi="Times New Roman"/>
          <w:sz w:val="28"/>
          <w:szCs w:val="28"/>
        </w:rPr>
        <w:sectPr w:rsidR="00041906" w:rsidRPr="00182AA6" w:rsidSect="00DE136A">
          <w:type w:val="continuous"/>
          <w:pgSz w:w="11906" w:h="16838"/>
          <w:pgMar w:top="1134" w:right="1134" w:bottom="1134" w:left="1134" w:header="720" w:footer="720" w:gutter="0"/>
          <w:paperSrc w:first="7" w:other="7"/>
          <w:cols w:space="708"/>
          <w:docGrid w:linePitch="360"/>
        </w:sectPr>
      </w:pPr>
      <w:r w:rsidRPr="00171357">
        <w:rPr>
          <w:rFonts w:ascii="Times New Roman" w:hAnsi="Times New Roman"/>
          <w:color w:val="000000"/>
          <w:sz w:val="28"/>
          <w:szCs w:val="28"/>
        </w:rPr>
        <w:t>серозно-фибринозный</w:t>
      </w:r>
    </w:p>
    <w:p w:rsidR="00041906" w:rsidRDefault="00041906" w:rsidP="00041906">
      <w:pPr>
        <w:widowControl w:val="0"/>
        <w:tabs>
          <w:tab w:val="left" w:pos="709"/>
          <w:tab w:val="left" w:pos="851"/>
          <w:tab w:val="left" w:pos="993"/>
        </w:tabs>
        <w:spacing w:after="0" w:line="200" w:lineRule="atLeast"/>
        <w:ind w:left="397"/>
        <w:rPr>
          <w:rFonts w:ascii="Times New Roman" w:hAnsi="Times New Roman"/>
          <w:caps/>
          <w:sz w:val="26"/>
          <w:szCs w:val="26"/>
        </w:rPr>
      </w:pPr>
      <w:r>
        <w:rPr>
          <w:rFonts w:ascii="Times New Roman" w:hAnsi="Times New Roman"/>
          <w:sz w:val="26"/>
          <w:szCs w:val="26"/>
        </w:rPr>
        <w:lastRenderedPageBreak/>
        <w:t>4</w:t>
      </w:r>
      <w:r w:rsidRPr="00FE4C92">
        <w:rPr>
          <w:rFonts w:ascii="Times New Roman" w:hAnsi="Times New Roman"/>
          <w:sz w:val="26"/>
          <w:szCs w:val="26"/>
        </w:rPr>
        <w:t xml:space="preserve">.   </w:t>
      </w:r>
      <w:r>
        <w:rPr>
          <w:rFonts w:ascii="Times New Roman" w:hAnsi="Times New Roman"/>
          <w:sz w:val="26"/>
          <w:szCs w:val="26"/>
        </w:rPr>
        <w:t xml:space="preserve"> </w:t>
      </w:r>
      <w:r w:rsidRPr="00FE4C92">
        <w:rPr>
          <w:rFonts w:ascii="Times New Roman" w:hAnsi="Times New Roman"/>
          <w:caps/>
          <w:sz w:val="26"/>
          <w:szCs w:val="26"/>
        </w:rPr>
        <w:t>Синоним бронхопневмонии</w:t>
      </w:r>
    </w:p>
    <w:p w:rsidR="00041906" w:rsidRPr="00FE4C92" w:rsidRDefault="00041906" w:rsidP="00041906">
      <w:pPr>
        <w:pStyle w:val="ab"/>
        <w:widowControl w:val="0"/>
        <w:numPr>
          <w:ilvl w:val="0"/>
          <w:numId w:val="197"/>
        </w:numPr>
        <w:suppressAutoHyphens/>
        <w:spacing w:after="0" w:line="200" w:lineRule="atLeast"/>
        <w:ind w:left="2058" w:hanging="357"/>
        <w:contextualSpacing w:val="0"/>
        <w:rPr>
          <w:rFonts w:ascii="Times New Roman" w:hAnsi="Times New Roman"/>
          <w:color w:val="000000"/>
          <w:sz w:val="28"/>
          <w:szCs w:val="28"/>
        </w:rPr>
      </w:pPr>
      <w:r w:rsidRPr="00FE4C92">
        <w:rPr>
          <w:rFonts w:ascii="Times New Roman" w:hAnsi="Times New Roman"/>
          <w:color w:val="000000"/>
          <w:sz w:val="28"/>
          <w:szCs w:val="28"/>
        </w:rPr>
        <w:t>крупозная пневмония</w:t>
      </w:r>
    </w:p>
    <w:p w:rsidR="00041906" w:rsidRPr="00FE4C92" w:rsidRDefault="00041906" w:rsidP="00041906">
      <w:pPr>
        <w:pStyle w:val="ab"/>
        <w:keepNext/>
        <w:numPr>
          <w:ilvl w:val="0"/>
          <w:numId w:val="197"/>
        </w:numPr>
        <w:suppressAutoHyphens/>
        <w:spacing w:after="0" w:line="200" w:lineRule="atLeast"/>
        <w:ind w:left="2061"/>
        <w:contextualSpacing w:val="0"/>
        <w:rPr>
          <w:rFonts w:ascii="Times New Roman" w:hAnsi="Times New Roman"/>
          <w:color w:val="000000"/>
          <w:sz w:val="28"/>
          <w:szCs w:val="28"/>
        </w:rPr>
      </w:pPr>
      <w:r w:rsidRPr="00FE4C92">
        <w:rPr>
          <w:rFonts w:ascii="Times New Roman" w:hAnsi="Times New Roman"/>
          <w:color w:val="000000"/>
          <w:sz w:val="28"/>
          <w:szCs w:val="28"/>
        </w:rPr>
        <w:t>долевая</w:t>
      </w:r>
    </w:p>
    <w:p w:rsidR="00041906" w:rsidRPr="00FE4C92" w:rsidRDefault="00041906" w:rsidP="00041906">
      <w:pPr>
        <w:widowControl w:val="0"/>
        <w:tabs>
          <w:tab w:val="left" w:pos="709"/>
        </w:tabs>
        <w:spacing w:after="0" w:line="200" w:lineRule="atLeast"/>
        <w:ind w:left="1701"/>
        <w:rPr>
          <w:rFonts w:ascii="Times New Roman" w:hAnsi="Times New Roman"/>
          <w:caps/>
          <w:sz w:val="26"/>
          <w:szCs w:val="26"/>
        </w:rPr>
        <w:sectPr w:rsidR="00041906" w:rsidRPr="00FE4C92" w:rsidSect="00DE136A">
          <w:type w:val="continuous"/>
          <w:pgSz w:w="11906" w:h="16838"/>
          <w:pgMar w:top="1134" w:right="1134" w:bottom="1134" w:left="1134" w:header="720" w:footer="720" w:gutter="0"/>
          <w:paperSrc w:first="7" w:other="7"/>
          <w:cols w:space="720"/>
          <w:docGrid w:linePitch="360"/>
        </w:sectPr>
      </w:pPr>
    </w:p>
    <w:p w:rsidR="00041906" w:rsidRPr="00FE4C92" w:rsidRDefault="00041906" w:rsidP="00041906">
      <w:pPr>
        <w:pStyle w:val="ab"/>
        <w:widowControl w:val="0"/>
        <w:numPr>
          <w:ilvl w:val="0"/>
          <w:numId w:val="197"/>
        </w:numPr>
        <w:suppressAutoHyphens/>
        <w:spacing w:after="0" w:line="200" w:lineRule="atLeast"/>
        <w:ind w:left="2058" w:hanging="357"/>
        <w:contextualSpacing w:val="0"/>
        <w:rPr>
          <w:rFonts w:ascii="Times New Roman" w:hAnsi="Times New Roman"/>
          <w:color w:val="000000"/>
          <w:sz w:val="28"/>
          <w:szCs w:val="28"/>
        </w:rPr>
      </w:pPr>
      <w:r w:rsidRPr="00FE4C92">
        <w:rPr>
          <w:rFonts w:ascii="Times New Roman" w:hAnsi="Times New Roman"/>
          <w:color w:val="000000"/>
          <w:sz w:val="28"/>
          <w:szCs w:val="28"/>
        </w:rPr>
        <w:lastRenderedPageBreak/>
        <w:t>плевропневмония</w:t>
      </w:r>
    </w:p>
    <w:p w:rsidR="00041906" w:rsidRPr="00FE4C92" w:rsidRDefault="00041906" w:rsidP="00041906">
      <w:pPr>
        <w:pStyle w:val="ab"/>
        <w:keepNext/>
        <w:numPr>
          <w:ilvl w:val="0"/>
          <w:numId w:val="197"/>
        </w:numPr>
        <w:suppressAutoHyphens/>
        <w:spacing w:after="0" w:line="200" w:lineRule="atLeast"/>
        <w:ind w:left="2061"/>
        <w:contextualSpacing w:val="0"/>
        <w:rPr>
          <w:rFonts w:ascii="Times New Roman" w:hAnsi="Times New Roman"/>
          <w:color w:val="000000"/>
          <w:sz w:val="28"/>
          <w:szCs w:val="28"/>
        </w:rPr>
      </w:pPr>
      <w:r w:rsidRPr="00FE4C92">
        <w:rPr>
          <w:rFonts w:ascii="Times New Roman" w:hAnsi="Times New Roman"/>
          <w:color w:val="000000"/>
          <w:sz w:val="28"/>
          <w:szCs w:val="28"/>
        </w:rPr>
        <w:t>интерстициальная</w:t>
      </w:r>
    </w:p>
    <w:p w:rsidR="00041906" w:rsidRPr="008A4E25" w:rsidRDefault="00041906" w:rsidP="00041906">
      <w:pPr>
        <w:pStyle w:val="ab"/>
        <w:keepNext/>
        <w:numPr>
          <w:ilvl w:val="0"/>
          <w:numId w:val="197"/>
        </w:numPr>
        <w:suppressAutoHyphens/>
        <w:spacing w:after="180" w:line="200" w:lineRule="atLeast"/>
        <w:ind w:left="2058" w:hanging="357"/>
        <w:contextualSpacing w:val="0"/>
        <w:rPr>
          <w:rFonts w:ascii="Times New Roman" w:hAnsi="Times New Roman"/>
          <w:color w:val="FF0000"/>
          <w:sz w:val="28"/>
          <w:szCs w:val="28"/>
        </w:rPr>
      </w:pPr>
      <w:r w:rsidRPr="00FE4C92">
        <w:rPr>
          <w:rFonts w:ascii="Times New Roman" w:hAnsi="Times New Roman"/>
          <w:color w:val="000000"/>
          <w:sz w:val="28"/>
          <w:szCs w:val="28"/>
        </w:rPr>
        <w:t>очаговая</w:t>
      </w:r>
    </w:p>
    <w:p w:rsidR="00041906" w:rsidRPr="00182AA6" w:rsidRDefault="00041906" w:rsidP="00041906">
      <w:pPr>
        <w:pStyle w:val="ab"/>
        <w:keepNext/>
        <w:numPr>
          <w:ilvl w:val="0"/>
          <w:numId w:val="197"/>
        </w:numPr>
        <w:suppressAutoHyphens/>
        <w:spacing w:after="0" w:line="200" w:lineRule="atLeast"/>
        <w:ind w:left="2061"/>
        <w:contextualSpacing w:val="0"/>
        <w:rPr>
          <w:rFonts w:ascii="Times New Roman" w:hAnsi="Times New Roman"/>
          <w:color w:val="FF0000"/>
          <w:sz w:val="28"/>
          <w:szCs w:val="28"/>
        </w:rPr>
        <w:sectPr w:rsidR="00041906" w:rsidRPr="00182AA6" w:rsidSect="00DE136A">
          <w:type w:val="continuous"/>
          <w:pgSz w:w="11906" w:h="16838"/>
          <w:pgMar w:top="1134" w:right="1134" w:bottom="1134" w:left="1134" w:header="720" w:footer="720" w:gutter="0"/>
          <w:paperSrc w:first="7" w:other="7"/>
          <w:cols w:space="708"/>
          <w:docGrid w:linePitch="360"/>
        </w:sectPr>
      </w:pPr>
    </w:p>
    <w:p w:rsidR="00041906" w:rsidRPr="0070154D" w:rsidRDefault="00041906" w:rsidP="00041906">
      <w:pPr>
        <w:tabs>
          <w:tab w:val="left" w:pos="709"/>
          <w:tab w:val="left" w:pos="851"/>
        </w:tabs>
        <w:suppressAutoHyphens/>
        <w:spacing w:after="0" w:line="200" w:lineRule="atLeast"/>
        <w:ind w:left="397"/>
        <w:rPr>
          <w:rFonts w:ascii="Times New Roman" w:hAnsi="Times New Roman"/>
          <w:color w:val="000000"/>
          <w:sz w:val="26"/>
          <w:szCs w:val="26"/>
        </w:rPr>
      </w:pPr>
      <w:r>
        <w:rPr>
          <w:rFonts w:ascii="Times New Roman" w:hAnsi="Times New Roman"/>
          <w:color w:val="000000"/>
          <w:sz w:val="26"/>
          <w:szCs w:val="26"/>
        </w:rPr>
        <w:lastRenderedPageBreak/>
        <w:t>5</w:t>
      </w:r>
      <w:r w:rsidRPr="0070154D">
        <w:rPr>
          <w:rFonts w:ascii="Times New Roman" w:hAnsi="Times New Roman"/>
          <w:color w:val="000000"/>
          <w:sz w:val="26"/>
          <w:szCs w:val="26"/>
        </w:rPr>
        <w:t>.   БРОНХОПНЕВМОНИЯ ЧАЩЕ ЯВЛЯЕТСЯ</w:t>
      </w:r>
    </w:p>
    <w:p w:rsidR="00041906" w:rsidRDefault="00041906" w:rsidP="00041906">
      <w:pPr>
        <w:pStyle w:val="ab"/>
        <w:numPr>
          <w:ilvl w:val="0"/>
          <w:numId w:val="221"/>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проявлением заболеваний</w:t>
      </w:r>
    </w:p>
    <w:p w:rsidR="00041906" w:rsidRDefault="00041906" w:rsidP="00041906">
      <w:pPr>
        <w:pStyle w:val="ab"/>
        <w:numPr>
          <w:ilvl w:val="0"/>
          <w:numId w:val="221"/>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осложнением заболеваний</w:t>
      </w:r>
    </w:p>
    <w:p w:rsidR="00041906" w:rsidRDefault="00041906" w:rsidP="00041906">
      <w:pPr>
        <w:pStyle w:val="ab"/>
        <w:numPr>
          <w:ilvl w:val="0"/>
          <w:numId w:val="221"/>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самостоятельным заболеванием</w:t>
      </w:r>
    </w:p>
    <w:p w:rsidR="00041906" w:rsidRDefault="00041906" w:rsidP="00041906">
      <w:pPr>
        <w:pStyle w:val="ab"/>
        <w:numPr>
          <w:ilvl w:val="0"/>
          <w:numId w:val="221"/>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хронически текущим заболеванием</w:t>
      </w:r>
    </w:p>
    <w:p w:rsidR="00041906" w:rsidRDefault="00041906" w:rsidP="00041906">
      <w:pPr>
        <w:pStyle w:val="ab"/>
        <w:numPr>
          <w:ilvl w:val="0"/>
          <w:numId w:val="221"/>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последствием остро текущих заболеваний</w:t>
      </w:r>
    </w:p>
    <w:p w:rsidR="00041906" w:rsidRPr="00E57EB6" w:rsidRDefault="00041906" w:rsidP="00041906">
      <w:pPr>
        <w:tabs>
          <w:tab w:val="left" w:pos="851"/>
        </w:tabs>
        <w:suppressAutoHyphens/>
        <w:spacing w:after="0" w:line="200" w:lineRule="atLeast"/>
        <w:ind w:left="283"/>
        <w:rPr>
          <w:rFonts w:ascii="Times New Roman" w:hAnsi="Times New Roman"/>
          <w:color w:val="000000"/>
          <w:sz w:val="18"/>
          <w:szCs w:val="18"/>
        </w:rPr>
      </w:pPr>
    </w:p>
    <w:p w:rsidR="00041906" w:rsidRPr="0070154D" w:rsidRDefault="00041906" w:rsidP="00041906">
      <w:pPr>
        <w:tabs>
          <w:tab w:val="left" w:pos="851"/>
        </w:tabs>
        <w:suppressAutoHyphens/>
        <w:spacing w:after="0" w:line="200" w:lineRule="atLeast"/>
        <w:ind w:left="397"/>
        <w:rPr>
          <w:rFonts w:ascii="Times New Roman" w:hAnsi="Times New Roman"/>
          <w:color w:val="000000"/>
          <w:sz w:val="26"/>
          <w:szCs w:val="26"/>
        </w:rPr>
      </w:pPr>
      <w:r>
        <w:rPr>
          <w:rFonts w:ascii="Times New Roman" w:hAnsi="Times New Roman"/>
          <w:color w:val="000000"/>
          <w:sz w:val="26"/>
          <w:szCs w:val="26"/>
        </w:rPr>
        <w:t>6</w:t>
      </w:r>
      <w:r w:rsidRPr="0070154D">
        <w:rPr>
          <w:rFonts w:ascii="Times New Roman" w:hAnsi="Times New Roman"/>
          <w:color w:val="000000"/>
          <w:sz w:val="26"/>
          <w:szCs w:val="26"/>
        </w:rPr>
        <w:t>.   НАИБОЛЕЕ ЧАСТАЯ ЛОКАЛИЗАЦИЯ БРОНХОПНЕВМОНИИ</w:t>
      </w:r>
    </w:p>
    <w:p w:rsidR="00041906" w:rsidRDefault="00041906" w:rsidP="00041906">
      <w:pPr>
        <w:pStyle w:val="ab"/>
        <w:numPr>
          <w:ilvl w:val="0"/>
          <w:numId w:val="19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верхушка правого легкого</w:t>
      </w:r>
    </w:p>
    <w:p w:rsidR="00041906" w:rsidRDefault="00041906" w:rsidP="00041906">
      <w:pPr>
        <w:pStyle w:val="ab"/>
        <w:numPr>
          <w:ilvl w:val="0"/>
          <w:numId w:val="19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верхушки легких</w:t>
      </w:r>
    </w:p>
    <w:p w:rsidR="00041906" w:rsidRDefault="00041906" w:rsidP="00041906">
      <w:pPr>
        <w:pStyle w:val="ab"/>
        <w:numPr>
          <w:ilvl w:val="0"/>
          <w:numId w:val="19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 xml:space="preserve">задние и нижние отделы легких </w:t>
      </w:r>
    </w:p>
    <w:p w:rsidR="00041906" w:rsidRDefault="00041906" w:rsidP="00041906">
      <w:pPr>
        <w:pStyle w:val="ab"/>
        <w:numPr>
          <w:ilvl w:val="0"/>
          <w:numId w:val="19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верхушка левого легкого</w:t>
      </w:r>
    </w:p>
    <w:p w:rsidR="00041906" w:rsidRDefault="00041906" w:rsidP="00041906">
      <w:pPr>
        <w:pStyle w:val="ab"/>
        <w:numPr>
          <w:ilvl w:val="0"/>
          <w:numId w:val="19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субкортикальные отделы легких</w:t>
      </w:r>
    </w:p>
    <w:p w:rsidR="00041906" w:rsidRPr="00E57EB6" w:rsidRDefault="00041906" w:rsidP="00041906">
      <w:pPr>
        <w:suppressAutoHyphens/>
        <w:spacing w:after="0" w:line="200" w:lineRule="atLeast"/>
        <w:rPr>
          <w:rFonts w:ascii="Times New Roman" w:hAnsi="Times New Roman"/>
          <w:color w:val="000000"/>
          <w:sz w:val="18"/>
          <w:szCs w:val="18"/>
        </w:rPr>
      </w:pPr>
    </w:p>
    <w:p w:rsidR="00041906" w:rsidRPr="0070154D" w:rsidRDefault="00041906" w:rsidP="00041906">
      <w:pPr>
        <w:suppressAutoHyphens/>
        <w:spacing w:after="0" w:line="200" w:lineRule="atLeast"/>
        <w:ind w:left="397"/>
        <w:rPr>
          <w:rFonts w:ascii="Times New Roman" w:hAnsi="Times New Roman"/>
          <w:color w:val="000000"/>
          <w:sz w:val="26"/>
          <w:szCs w:val="26"/>
        </w:rPr>
      </w:pPr>
      <w:r>
        <w:rPr>
          <w:rFonts w:ascii="Times New Roman" w:hAnsi="Times New Roman"/>
          <w:color w:val="000000"/>
          <w:sz w:val="26"/>
          <w:szCs w:val="26"/>
        </w:rPr>
        <w:t>7</w:t>
      </w:r>
      <w:r w:rsidRPr="0070154D">
        <w:rPr>
          <w:rFonts w:ascii="Times New Roman" w:hAnsi="Times New Roman"/>
          <w:color w:val="000000"/>
          <w:sz w:val="26"/>
          <w:szCs w:val="26"/>
        </w:rPr>
        <w:t>.   СИНОНИМ НОЗОКОМИАЛЬНОЙ ПНЕВМОНИИ</w:t>
      </w:r>
    </w:p>
    <w:p w:rsidR="00041906" w:rsidRDefault="00041906" w:rsidP="00041906">
      <w:pPr>
        <w:pStyle w:val="ab"/>
        <w:numPr>
          <w:ilvl w:val="0"/>
          <w:numId w:val="19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контагиозная</w:t>
      </w:r>
    </w:p>
    <w:p w:rsidR="00041906" w:rsidRDefault="00041906" w:rsidP="00041906">
      <w:pPr>
        <w:pStyle w:val="ab"/>
        <w:numPr>
          <w:ilvl w:val="0"/>
          <w:numId w:val="19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внутрибольничная</w:t>
      </w:r>
    </w:p>
    <w:p w:rsidR="00041906" w:rsidRDefault="00041906" w:rsidP="00041906">
      <w:pPr>
        <w:pStyle w:val="ab"/>
        <w:numPr>
          <w:ilvl w:val="0"/>
          <w:numId w:val="19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внебольничная</w:t>
      </w:r>
    </w:p>
    <w:p w:rsidR="00041906" w:rsidRDefault="00041906" w:rsidP="00041906">
      <w:pPr>
        <w:pStyle w:val="ab"/>
        <w:numPr>
          <w:ilvl w:val="0"/>
          <w:numId w:val="19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инфекционная</w:t>
      </w:r>
    </w:p>
    <w:p w:rsidR="00041906" w:rsidRDefault="00041906" w:rsidP="00041906">
      <w:pPr>
        <w:pStyle w:val="ab"/>
        <w:numPr>
          <w:ilvl w:val="0"/>
          <w:numId w:val="19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молниеносная</w:t>
      </w:r>
    </w:p>
    <w:p w:rsidR="00041906" w:rsidRPr="00E57EB6" w:rsidRDefault="00041906" w:rsidP="00041906">
      <w:pPr>
        <w:suppressAutoHyphens/>
        <w:spacing w:after="0" w:line="200" w:lineRule="atLeast"/>
        <w:rPr>
          <w:rFonts w:ascii="Times New Roman" w:hAnsi="Times New Roman"/>
          <w:color w:val="000000"/>
          <w:sz w:val="18"/>
          <w:szCs w:val="18"/>
        </w:rPr>
      </w:pPr>
    </w:p>
    <w:p w:rsidR="00041906" w:rsidRPr="0070154D" w:rsidRDefault="00041906" w:rsidP="00041906">
      <w:pPr>
        <w:tabs>
          <w:tab w:val="left" w:pos="851"/>
        </w:tabs>
        <w:spacing w:after="0" w:line="200" w:lineRule="atLeast"/>
        <w:ind w:left="397"/>
        <w:rPr>
          <w:rFonts w:ascii="Times New Roman" w:hAnsi="Times New Roman"/>
          <w:caps/>
          <w:sz w:val="26"/>
          <w:szCs w:val="26"/>
        </w:rPr>
      </w:pPr>
      <w:r>
        <w:rPr>
          <w:rFonts w:ascii="Times New Roman" w:hAnsi="Times New Roman"/>
          <w:sz w:val="26"/>
          <w:szCs w:val="26"/>
        </w:rPr>
        <w:t>8</w:t>
      </w:r>
      <w:r w:rsidRPr="0070154D">
        <w:rPr>
          <w:rFonts w:ascii="Times New Roman" w:hAnsi="Times New Roman"/>
          <w:sz w:val="26"/>
          <w:szCs w:val="26"/>
        </w:rPr>
        <w:t xml:space="preserve">.   </w:t>
      </w:r>
      <w:r w:rsidRPr="0070154D">
        <w:rPr>
          <w:rFonts w:ascii="Times New Roman" w:hAnsi="Times New Roman"/>
          <w:caps/>
          <w:sz w:val="26"/>
          <w:szCs w:val="26"/>
        </w:rPr>
        <w:t>Наиболее ЧАСТАЯ причина смерти при бронхопневмонии</w:t>
      </w:r>
    </w:p>
    <w:p w:rsidR="00041906" w:rsidRPr="0070154D" w:rsidRDefault="00041906" w:rsidP="00041906">
      <w:pPr>
        <w:pStyle w:val="ab"/>
        <w:numPr>
          <w:ilvl w:val="0"/>
          <w:numId w:val="200"/>
        </w:numPr>
        <w:suppressAutoHyphens/>
        <w:spacing w:after="0" w:line="200" w:lineRule="atLeast"/>
        <w:ind w:left="2061"/>
        <w:contextualSpacing w:val="0"/>
        <w:rPr>
          <w:rFonts w:ascii="Times New Roman" w:hAnsi="Times New Roman"/>
          <w:color w:val="000000"/>
          <w:sz w:val="28"/>
          <w:szCs w:val="28"/>
        </w:rPr>
      </w:pPr>
      <w:r w:rsidRPr="0070154D">
        <w:rPr>
          <w:rFonts w:ascii="Times New Roman" w:hAnsi="Times New Roman"/>
          <w:color w:val="000000"/>
          <w:sz w:val="28"/>
          <w:szCs w:val="28"/>
        </w:rPr>
        <w:t>бактериальный шок</w:t>
      </w:r>
    </w:p>
    <w:p w:rsidR="00041906" w:rsidRPr="0070154D" w:rsidRDefault="00041906" w:rsidP="00041906">
      <w:pPr>
        <w:pStyle w:val="ab"/>
        <w:numPr>
          <w:ilvl w:val="0"/>
          <w:numId w:val="200"/>
        </w:numPr>
        <w:suppressAutoHyphens/>
        <w:spacing w:after="0" w:line="200" w:lineRule="atLeast"/>
        <w:ind w:left="2061"/>
        <w:contextualSpacing w:val="0"/>
        <w:rPr>
          <w:rFonts w:ascii="Times New Roman" w:hAnsi="Times New Roman"/>
          <w:color w:val="000000"/>
          <w:sz w:val="28"/>
          <w:szCs w:val="28"/>
        </w:rPr>
      </w:pPr>
      <w:r w:rsidRPr="0070154D">
        <w:rPr>
          <w:rFonts w:ascii="Times New Roman" w:hAnsi="Times New Roman"/>
          <w:color w:val="000000"/>
          <w:sz w:val="28"/>
          <w:szCs w:val="28"/>
        </w:rPr>
        <w:t>острая почечная недостаточность</w:t>
      </w:r>
    </w:p>
    <w:p w:rsidR="00041906" w:rsidRPr="0070154D" w:rsidRDefault="00041906" w:rsidP="00041906">
      <w:pPr>
        <w:pStyle w:val="ab"/>
        <w:numPr>
          <w:ilvl w:val="0"/>
          <w:numId w:val="200"/>
        </w:numPr>
        <w:suppressAutoHyphens/>
        <w:spacing w:after="0" w:line="200" w:lineRule="atLeast"/>
        <w:ind w:left="2061"/>
        <w:contextualSpacing w:val="0"/>
        <w:rPr>
          <w:rFonts w:ascii="Times New Roman" w:hAnsi="Times New Roman"/>
          <w:color w:val="000000"/>
          <w:sz w:val="28"/>
          <w:szCs w:val="28"/>
        </w:rPr>
      </w:pPr>
      <w:r w:rsidRPr="0070154D">
        <w:rPr>
          <w:rFonts w:ascii="Times New Roman" w:hAnsi="Times New Roman"/>
          <w:color w:val="000000"/>
          <w:sz w:val="28"/>
          <w:szCs w:val="28"/>
        </w:rPr>
        <w:t>острая легочно-сердечная недостаточность</w:t>
      </w:r>
    </w:p>
    <w:p w:rsidR="00041906" w:rsidRPr="0070154D" w:rsidRDefault="00041906" w:rsidP="00041906">
      <w:pPr>
        <w:pStyle w:val="ab"/>
        <w:numPr>
          <w:ilvl w:val="0"/>
          <w:numId w:val="200"/>
        </w:numPr>
        <w:suppressAutoHyphens/>
        <w:spacing w:after="0" w:line="200" w:lineRule="atLeast"/>
        <w:ind w:left="2061"/>
        <w:contextualSpacing w:val="0"/>
        <w:rPr>
          <w:rFonts w:ascii="Times New Roman" w:hAnsi="Times New Roman"/>
          <w:color w:val="000000"/>
          <w:sz w:val="28"/>
          <w:szCs w:val="28"/>
        </w:rPr>
      </w:pPr>
      <w:r w:rsidRPr="0070154D">
        <w:rPr>
          <w:rFonts w:ascii="Times New Roman" w:hAnsi="Times New Roman"/>
          <w:color w:val="000000"/>
          <w:sz w:val="28"/>
          <w:szCs w:val="28"/>
        </w:rPr>
        <w:t>хроническая легочно-сердечная недостаточность</w:t>
      </w:r>
    </w:p>
    <w:p w:rsidR="00041906" w:rsidRDefault="00041906" w:rsidP="00041906">
      <w:pPr>
        <w:pStyle w:val="ab"/>
        <w:numPr>
          <w:ilvl w:val="0"/>
          <w:numId w:val="200"/>
        </w:numPr>
        <w:suppressAutoHyphens/>
        <w:spacing w:after="0" w:line="200" w:lineRule="atLeast"/>
        <w:ind w:left="2061"/>
        <w:contextualSpacing w:val="0"/>
        <w:rPr>
          <w:rFonts w:ascii="Times New Roman" w:hAnsi="Times New Roman"/>
          <w:color w:val="000000"/>
          <w:sz w:val="28"/>
          <w:szCs w:val="28"/>
        </w:rPr>
      </w:pPr>
      <w:r w:rsidRPr="0070154D">
        <w:rPr>
          <w:rFonts w:ascii="Times New Roman" w:hAnsi="Times New Roman"/>
          <w:color w:val="000000"/>
          <w:sz w:val="28"/>
          <w:szCs w:val="28"/>
        </w:rPr>
        <w:t>легочные осложнения гнойного характера</w:t>
      </w:r>
    </w:p>
    <w:p w:rsidR="00041906" w:rsidRPr="0070154D" w:rsidRDefault="00041906" w:rsidP="00041906">
      <w:pPr>
        <w:pStyle w:val="ab"/>
        <w:suppressAutoHyphens/>
        <w:spacing w:after="0" w:line="200" w:lineRule="atLeast"/>
        <w:ind w:left="1080"/>
        <w:contextualSpacing w:val="0"/>
        <w:rPr>
          <w:rFonts w:ascii="Times New Roman" w:hAnsi="Times New Roman"/>
          <w:color w:val="000000"/>
          <w:sz w:val="18"/>
          <w:szCs w:val="18"/>
        </w:rPr>
      </w:pPr>
    </w:p>
    <w:p w:rsidR="00041906" w:rsidRPr="001F1B62" w:rsidRDefault="00041906" w:rsidP="00041906">
      <w:pPr>
        <w:widowControl w:val="0"/>
        <w:suppressAutoHyphens/>
        <w:spacing w:after="0" w:line="200" w:lineRule="atLeast"/>
        <w:ind w:left="397"/>
        <w:jc w:val="both"/>
        <w:rPr>
          <w:rFonts w:ascii="Times New Roman" w:hAnsi="Times New Roman"/>
          <w:color w:val="000000"/>
          <w:sz w:val="26"/>
          <w:szCs w:val="26"/>
        </w:rPr>
      </w:pPr>
      <w:r>
        <w:rPr>
          <w:rFonts w:ascii="Times New Roman" w:hAnsi="Times New Roman"/>
          <w:color w:val="000000"/>
          <w:sz w:val="26"/>
          <w:szCs w:val="26"/>
        </w:rPr>
        <w:t>9</w:t>
      </w:r>
      <w:r w:rsidRPr="001F1B62">
        <w:rPr>
          <w:rFonts w:ascii="Times New Roman" w:hAnsi="Times New Roman"/>
          <w:color w:val="000000"/>
          <w:sz w:val="26"/>
          <w:szCs w:val="26"/>
        </w:rPr>
        <w:t xml:space="preserve">.   АБСЦЕСС ЛЕГКОГО – ЭТО </w:t>
      </w:r>
    </w:p>
    <w:p w:rsidR="00041906" w:rsidRDefault="00041906" w:rsidP="00041906">
      <w:pPr>
        <w:pStyle w:val="ab"/>
        <w:widowControl w:val="0"/>
        <w:numPr>
          <w:ilvl w:val="0"/>
          <w:numId w:val="201"/>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разлитое гнойное воспаление ткани легкого</w:t>
      </w:r>
    </w:p>
    <w:p w:rsidR="00041906" w:rsidRDefault="00041906" w:rsidP="00041906">
      <w:pPr>
        <w:pStyle w:val="ab"/>
        <w:widowControl w:val="0"/>
        <w:numPr>
          <w:ilvl w:val="0"/>
          <w:numId w:val="201"/>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очаговое гнойное воспаление ткани легкого</w:t>
      </w:r>
    </w:p>
    <w:p w:rsidR="00041906" w:rsidRDefault="00041906" w:rsidP="00041906">
      <w:pPr>
        <w:pStyle w:val="ab"/>
        <w:widowControl w:val="0"/>
        <w:numPr>
          <w:ilvl w:val="0"/>
          <w:numId w:val="201"/>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гнойное воспаление плевры</w:t>
      </w:r>
    </w:p>
    <w:p w:rsidR="00041906" w:rsidRDefault="00041906" w:rsidP="00041906">
      <w:pPr>
        <w:pStyle w:val="ab"/>
        <w:widowControl w:val="0"/>
        <w:numPr>
          <w:ilvl w:val="0"/>
          <w:numId w:val="201"/>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организация экссудата  в альвеолах</w:t>
      </w:r>
    </w:p>
    <w:p w:rsidR="00041906" w:rsidRDefault="00041906" w:rsidP="00041906">
      <w:pPr>
        <w:pStyle w:val="ab"/>
        <w:widowControl w:val="0"/>
        <w:numPr>
          <w:ilvl w:val="0"/>
          <w:numId w:val="201"/>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серозное воспаление ткани легкого</w:t>
      </w:r>
    </w:p>
    <w:p w:rsidR="00041906" w:rsidRPr="00E57EB6" w:rsidRDefault="00041906" w:rsidP="00041906">
      <w:pPr>
        <w:widowControl w:val="0"/>
        <w:suppressAutoHyphens/>
        <w:spacing w:after="0" w:line="200" w:lineRule="atLeast"/>
        <w:jc w:val="both"/>
        <w:rPr>
          <w:rFonts w:ascii="Times New Roman" w:hAnsi="Times New Roman"/>
          <w:color w:val="000000"/>
          <w:sz w:val="18"/>
          <w:szCs w:val="18"/>
        </w:rPr>
      </w:pPr>
    </w:p>
    <w:p w:rsidR="00041906" w:rsidRPr="001F1B62" w:rsidRDefault="00041906" w:rsidP="00041906">
      <w:pPr>
        <w:widowControl w:val="0"/>
        <w:tabs>
          <w:tab w:val="left" w:pos="851"/>
        </w:tabs>
        <w:suppressAutoHyphens/>
        <w:spacing w:after="0" w:line="200" w:lineRule="atLeast"/>
        <w:ind w:left="283"/>
        <w:jc w:val="both"/>
        <w:rPr>
          <w:rFonts w:ascii="Times New Roman" w:hAnsi="Times New Roman"/>
          <w:color w:val="000000"/>
          <w:sz w:val="26"/>
          <w:szCs w:val="26"/>
        </w:rPr>
      </w:pPr>
      <w:r>
        <w:rPr>
          <w:rFonts w:ascii="Times New Roman" w:hAnsi="Times New Roman"/>
          <w:color w:val="000000"/>
          <w:sz w:val="26"/>
          <w:szCs w:val="26"/>
        </w:rPr>
        <w:t>10</w:t>
      </w:r>
      <w:r w:rsidRPr="001F1B62">
        <w:rPr>
          <w:rFonts w:ascii="Times New Roman" w:hAnsi="Times New Roman"/>
          <w:color w:val="000000"/>
          <w:sz w:val="26"/>
          <w:szCs w:val="26"/>
        </w:rPr>
        <w:t xml:space="preserve">.   СТЕНКА ОСТРОГО АБСЦЕССА ЛЕГКОГО СОСТОИТ </w:t>
      </w:r>
      <w:proofErr w:type="gramStart"/>
      <w:r w:rsidRPr="001F1B62">
        <w:rPr>
          <w:rFonts w:ascii="Times New Roman" w:hAnsi="Times New Roman"/>
          <w:color w:val="000000"/>
          <w:sz w:val="26"/>
          <w:szCs w:val="26"/>
        </w:rPr>
        <w:t>ИЗ</w:t>
      </w:r>
      <w:proofErr w:type="gramEnd"/>
    </w:p>
    <w:p w:rsidR="00041906" w:rsidRDefault="00041906" w:rsidP="00041906">
      <w:pPr>
        <w:pStyle w:val="ab"/>
        <w:widowControl w:val="0"/>
        <w:numPr>
          <w:ilvl w:val="0"/>
          <w:numId w:val="202"/>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фиброзной ткани</w:t>
      </w:r>
    </w:p>
    <w:p w:rsidR="00041906" w:rsidRDefault="00041906" w:rsidP="00041906">
      <w:pPr>
        <w:pStyle w:val="ab"/>
        <w:widowControl w:val="0"/>
        <w:numPr>
          <w:ilvl w:val="0"/>
          <w:numId w:val="202"/>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грануляционной ткани</w:t>
      </w:r>
    </w:p>
    <w:p w:rsidR="00041906" w:rsidRDefault="00041906" w:rsidP="00041906">
      <w:pPr>
        <w:pStyle w:val="ab"/>
        <w:widowControl w:val="0"/>
        <w:numPr>
          <w:ilvl w:val="0"/>
          <w:numId w:val="202"/>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ткани легкого, пропитанной нейтрофильными лейкоцитами</w:t>
      </w:r>
    </w:p>
    <w:p w:rsidR="00041906" w:rsidRDefault="00041906" w:rsidP="00041906">
      <w:pPr>
        <w:pStyle w:val="ab"/>
        <w:widowControl w:val="0"/>
        <w:numPr>
          <w:ilvl w:val="0"/>
          <w:numId w:val="202"/>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грубоволокнистой соединительной ткани</w:t>
      </w:r>
    </w:p>
    <w:p w:rsidR="00041906" w:rsidRDefault="00041906" w:rsidP="00041906">
      <w:pPr>
        <w:pStyle w:val="ab"/>
        <w:widowControl w:val="0"/>
        <w:numPr>
          <w:ilvl w:val="0"/>
          <w:numId w:val="202"/>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выстилки из многослойного эпителия</w:t>
      </w:r>
    </w:p>
    <w:p w:rsidR="00041906" w:rsidRPr="00E57EB6" w:rsidRDefault="00041906" w:rsidP="00041906">
      <w:pPr>
        <w:widowControl w:val="0"/>
        <w:suppressAutoHyphens/>
        <w:spacing w:after="0" w:line="200" w:lineRule="atLeast"/>
        <w:jc w:val="both"/>
        <w:rPr>
          <w:rFonts w:ascii="Times New Roman" w:hAnsi="Times New Roman"/>
          <w:color w:val="000000"/>
          <w:sz w:val="18"/>
          <w:szCs w:val="18"/>
        </w:rPr>
      </w:pPr>
    </w:p>
    <w:p w:rsidR="00041906" w:rsidRPr="001F1B62" w:rsidRDefault="00041906" w:rsidP="00041906">
      <w:pPr>
        <w:widowControl w:val="0"/>
        <w:tabs>
          <w:tab w:val="left" w:pos="851"/>
        </w:tabs>
        <w:suppressAutoHyphens/>
        <w:spacing w:after="0" w:line="200" w:lineRule="atLeast"/>
        <w:ind w:left="283"/>
        <w:jc w:val="both"/>
        <w:rPr>
          <w:rFonts w:ascii="Times New Roman" w:hAnsi="Times New Roman"/>
          <w:color w:val="000000"/>
          <w:sz w:val="26"/>
          <w:szCs w:val="26"/>
        </w:rPr>
      </w:pPr>
      <w:r>
        <w:rPr>
          <w:rFonts w:ascii="Times New Roman" w:hAnsi="Times New Roman"/>
          <w:color w:val="000000"/>
          <w:sz w:val="26"/>
          <w:szCs w:val="26"/>
        </w:rPr>
        <w:t>11</w:t>
      </w:r>
      <w:r w:rsidRPr="001F1B62">
        <w:rPr>
          <w:rFonts w:ascii="Times New Roman" w:hAnsi="Times New Roman"/>
          <w:color w:val="000000"/>
          <w:sz w:val="26"/>
          <w:szCs w:val="26"/>
        </w:rPr>
        <w:t xml:space="preserve">.   КАРНИФИКАЦИЯ – ЭТО </w:t>
      </w:r>
    </w:p>
    <w:p w:rsidR="00041906" w:rsidRDefault="00041906" w:rsidP="00041906">
      <w:pPr>
        <w:pStyle w:val="ab"/>
        <w:widowControl w:val="0"/>
        <w:numPr>
          <w:ilvl w:val="0"/>
          <w:numId w:val="203"/>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 xml:space="preserve">скопление экссудата в просвете альвеол </w:t>
      </w:r>
    </w:p>
    <w:p w:rsidR="00041906" w:rsidRDefault="00041906" w:rsidP="00041906">
      <w:pPr>
        <w:pStyle w:val="ab"/>
        <w:widowControl w:val="0"/>
        <w:numPr>
          <w:ilvl w:val="0"/>
          <w:numId w:val="203"/>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очаговое гнойное воспаление ткани легкого</w:t>
      </w:r>
    </w:p>
    <w:p w:rsidR="00041906" w:rsidRDefault="00041906" w:rsidP="00041906">
      <w:pPr>
        <w:pStyle w:val="ab"/>
        <w:widowControl w:val="0"/>
        <w:numPr>
          <w:ilvl w:val="0"/>
          <w:numId w:val="203"/>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lastRenderedPageBreak/>
        <w:t>организация экссудата  в просвете альвеолах</w:t>
      </w:r>
    </w:p>
    <w:p w:rsidR="00041906" w:rsidRDefault="00041906" w:rsidP="00041906">
      <w:pPr>
        <w:pStyle w:val="ab"/>
        <w:widowControl w:val="0"/>
        <w:numPr>
          <w:ilvl w:val="0"/>
          <w:numId w:val="203"/>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перибронхиальный склероз</w:t>
      </w:r>
    </w:p>
    <w:p w:rsidR="00041906" w:rsidRDefault="00041906" w:rsidP="00041906">
      <w:pPr>
        <w:pStyle w:val="ab"/>
        <w:widowControl w:val="0"/>
        <w:numPr>
          <w:ilvl w:val="0"/>
          <w:numId w:val="203"/>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периваскулярный склероз</w:t>
      </w:r>
    </w:p>
    <w:p w:rsidR="00041906" w:rsidRPr="00E57EB6" w:rsidRDefault="00041906" w:rsidP="00041906">
      <w:pPr>
        <w:widowControl w:val="0"/>
        <w:suppressAutoHyphens/>
        <w:spacing w:after="0" w:line="200" w:lineRule="atLeast"/>
        <w:jc w:val="both"/>
        <w:rPr>
          <w:rFonts w:ascii="Times New Roman" w:hAnsi="Times New Roman"/>
          <w:color w:val="000000"/>
          <w:sz w:val="18"/>
          <w:szCs w:val="18"/>
        </w:rPr>
      </w:pPr>
    </w:p>
    <w:p w:rsidR="00041906" w:rsidRPr="001F1B62" w:rsidRDefault="00041906" w:rsidP="00041906">
      <w:pPr>
        <w:widowControl w:val="0"/>
        <w:suppressAutoHyphens/>
        <w:spacing w:after="0" w:line="200" w:lineRule="atLeast"/>
        <w:ind w:left="283"/>
        <w:jc w:val="both"/>
        <w:rPr>
          <w:rFonts w:ascii="Times New Roman" w:hAnsi="Times New Roman"/>
          <w:color w:val="000000"/>
          <w:sz w:val="26"/>
          <w:szCs w:val="26"/>
        </w:rPr>
      </w:pPr>
      <w:r>
        <w:rPr>
          <w:rFonts w:ascii="Times New Roman" w:hAnsi="Times New Roman"/>
          <w:color w:val="000000"/>
          <w:sz w:val="26"/>
          <w:szCs w:val="26"/>
        </w:rPr>
        <w:t>12</w:t>
      </w:r>
      <w:r w:rsidRPr="001F1B62">
        <w:rPr>
          <w:rFonts w:ascii="Times New Roman" w:hAnsi="Times New Roman"/>
          <w:color w:val="000000"/>
          <w:sz w:val="26"/>
          <w:szCs w:val="26"/>
        </w:rPr>
        <w:t>.   СПОСОБ ПЕРЕДАЧИ ВОЗБУДИТЕЛЯ ПРИ ЛЕГИОНЕЛЛЕЗЕ</w:t>
      </w:r>
    </w:p>
    <w:p w:rsidR="00041906" w:rsidRDefault="00041906" w:rsidP="00041906">
      <w:pPr>
        <w:pStyle w:val="ab"/>
        <w:widowControl w:val="0"/>
        <w:numPr>
          <w:ilvl w:val="0"/>
          <w:numId w:val="204"/>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алиментарный</w:t>
      </w:r>
    </w:p>
    <w:p w:rsidR="00041906" w:rsidRDefault="00041906" w:rsidP="00041906">
      <w:pPr>
        <w:pStyle w:val="ab"/>
        <w:widowControl w:val="0"/>
        <w:numPr>
          <w:ilvl w:val="0"/>
          <w:numId w:val="204"/>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фекально-оральный</w:t>
      </w:r>
    </w:p>
    <w:p w:rsidR="00041906" w:rsidRDefault="00041906" w:rsidP="00041906">
      <w:pPr>
        <w:pStyle w:val="ab"/>
        <w:widowControl w:val="0"/>
        <w:numPr>
          <w:ilvl w:val="0"/>
          <w:numId w:val="204"/>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воздушно-капельный</w:t>
      </w:r>
    </w:p>
    <w:p w:rsidR="00041906" w:rsidRDefault="00041906" w:rsidP="00041906">
      <w:pPr>
        <w:pStyle w:val="ab"/>
        <w:widowControl w:val="0"/>
        <w:numPr>
          <w:ilvl w:val="0"/>
          <w:numId w:val="204"/>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контактный</w:t>
      </w:r>
    </w:p>
    <w:p w:rsidR="00041906" w:rsidRDefault="00041906" w:rsidP="00041906">
      <w:pPr>
        <w:pStyle w:val="ab"/>
        <w:widowControl w:val="0"/>
        <w:numPr>
          <w:ilvl w:val="0"/>
          <w:numId w:val="204"/>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с помощью насекомых перносчиков</w:t>
      </w:r>
    </w:p>
    <w:p w:rsidR="00041906" w:rsidRPr="00E57EB6" w:rsidRDefault="00041906" w:rsidP="00041906">
      <w:pPr>
        <w:widowControl w:val="0"/>
        <w:tabs>
          <w:tab w:val="left" w:pos="851"/>
          <w:tab w:val="left" w:pos="993"/>
        </w:tabs>
        <w:suppressAutoHyphens/>
        <w:spacing w:after="0" w:line="200" w:lineRule="atLeast"/>
        <w:jc w:val="both"/>
        <w:rPr>
          <w:rFonts w:ascii="Times New Roman" w:hAnsi="Times New Roman"/>
          <w:color w:val="000000"/>
          <w:sz w:val="18"/>
          <w:szCs w:val="18"/>
        </w:rPr>
      </w:pPr>
    </w:p>
    <w:p w:rsidR="00041906" w:rsidRDefault="00041906" w:rsidP="00041906">
      <w:pPr>
        <w:widowControl w:val="0"/>
        <w:tabs>
          <w:tab w:val="left" w:pos="851"/>
        </w:tabs>
        <w:suppressAutoHyphens/>
        <w:spacing w:after="0" w:line="200" w:lineRule="atLeast"/>
        <w:rPr>
          <w:rFonts w:ascii="Times New Roman" w:hAnsi="Times New Roman"/>
          <w:color w:val="000000"/>
          <w:sz w:val="26"/>
          <w:szCs w:val="26"/>
        </w:rPr>
      </w:pPr>
      <w:r>
        <w:rPr>
          <w:rFonts w:ascii="Times New Roman" w:hAnsi="Times New Roman"/>
          <w:color w:val="000000"/>
          <w:sz w:val="26"/>
          <w:szCs w:val="26"/>
        </w:rPr>
        <w:t xml:space="preserve">     13.   </w:t>
      </w:r>
      <w:r w:rsidRPr="000869B7">
        <w:rPr>
          <w:rFonts w:ascii="Times New Roman" w:hAnsi="Times New Roman"/>
          <w:color w:val="000000"/>
          <w:sz w:val="26"/>
          <w:szCs w:val="26"/>
        </w:rPr>
        <w:t xml:space="preserve">ТЯЖЕЛАЯ ФОРМА ГРИППА, ОБУСЛОВЛЕННАЯ ОБЩЕЙ </w:t>
      </w:r>
      <w:r>
        <w:rPr>
          <w:rFonts w:ascii="Times New Roman" w:hAnsi="Times New Roman"/>
          <w:color w:val="000000"/>
          <w:sz w:val="26"/>
          <w:szCs w:val="26"/>
        </w:rPr>
        <w:t xml:space="preserve"> </w:t>
      </w:r>
    </w:p>
    <w:p w:rsidR="00041906" w:rsidRPr="000869B7" w:rsidRDefault="00041906" w:rsidP="00041906">
      <w:pPr>
        <w:widowControl w:val="0"/>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r w:rsidRPr="000869B7">
        <w:rPr>
          <w:rFonts w:ascii="Times New Roman" w:hAnsi="Times New Roman"/>
          <w:color w:val="000000"/>
          <w:sz w:val="26"/>
          <w:szCs w:val="26"/>
        </w:rPr>
        <w:t xml:space="preserve">ИНТОКСИКАЦИЕЙ, </w:t>
      </w:r>
      <w:proofErr w:type="gramStart"/>
      <w:r w:rsidRPr="000869B7">
        <w:rPr>
          <w:rFonts w:ascii="Times New Roman" w:hAnsi="Times New Roman"/>
          <w:color w:val="000000"/>
          <w:sz w:val="26"/>
          <w:szCs w:val="26"/>
        </w:rPr>
        <w:t>СВЯЗАНА</w:t>
      </w:r>
      <w:proofErr w:type="gramEnd"/>
      <w:r w:rsidRPr="000869B7">
        <w:rPr>
          <w:rFonts w:ascii="Times New Roman" w:hAnsi="Times New Roman"/>
          <w:color w:val="000000"/>
          <w:sz w:val="26"/>
          <w:szCs w:val="26"/>
        </w:rPr>
        <w:t xml:space="preserve"> С</w:t>
      </w:r>
    </w:p>
    <w:p w:rsidR="00041906" w:rsidRDefault="00041906" w:rsidP="00041906">
      <w:pPr>
        <w:pStyle w:val="ab"/>
        <w:widowControl w:val="0"/>
        <w:numPr>
          <w:ilvl w:val="0"/>
          <w:numId w:val="205"/>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присоединением вторичной инфекции</w:t>
      </w:r>
    </w:p>
    <w:p w:rsidR="00041906" w:rsidRDefault="00041906" w:rsidP="00041906">
      <w:pPr>
        <w:pStyle w:val="ab"/>
        <w:widowControl w:val="0"/>
        <w:numPr>
          <w:ilvl w:val="0"/>
          <w:numId w:val="205"/>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ослаблением иммунного ответа организма</w:t>
      </w:r>
    </w:p>
    <w:p w:rsidR="00041906" w:rsidRDefault="00041906" w:rsidP="00041906">
      <w:pPr>
        <w:pStyle w:val="ab"/>
        <w:widowControl w:val="0"/>
        <w:numPr>
          <w:ilvl w:val="0"/>
          <w:numId w:val="205"/>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токсическим вазопаралитическим  действием вируса гриппа</w:t>
      </w:r>
    </w:p>
    <w:p w:rsidR="00041906" w:rsidRDefault="00041906" w:rsidP="00041906">
      <w:pPr>
        <w:pStyle w:val="ab"/>
        <w:widowControl w:val="0"/>
        <w:numPr>
          <w:ilvl w:val="0"/>
          <w:numId w:val="205"/>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воздействием гноеродных микроорганизмов</w:t>
      </w:r>
    </w:p>
    <w:p w:rsidR="00041906" w:rsidRDefault="00041906" w:rsidP="00041906">
      <w:pPr>
        <w:pStyle w:val="ab"/>
        <w:widowControl w:val="0"/>
        <w:numPr>
          <w:ilvl w:val="0"/>
          <w:numId w:val="205"/>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воздействием токсинов стафилококка</w:t>
      </w:r>
    </w:p>
    <w:p w:rsidR="00041906" w:rsidRPr="00E57EB6" w:rsidRDefault="00041906" w:rsidP="00041906">
      <w:pPr>
        <w:widowControl w:val="0"/>
        <w:suppressAutoHyphens/>
        <w:spacing w:after="0" w:line="200" w:lineRule="atLeast"/>
        <w:rPr>
          <w:rFonts w:ascii="Times New Roman" w:hAnsi="Times New Roman"/>
          <w:color w:val="000000"/>
          <w:sz w:val="18"/>
          <w:szCs w:val="18"/>
        </w:rPr>
      </w:pPr>
    </w:p>
    <w:p w:rsidR="00041906" w:rsidRPr="000869B7"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14</w:t>
      </w:r>
      <w:r w:rsidRPr="000869B7">
        <w:rPr>
          <w:rFonts w:ascii="Times New Roman" w:hAnsi="Times New Roman"/>
          <w:color w:val="000000"/>
          <w:sz w:val="26"/>
          <w:szCs w:val="26"/>
        </w:rPr>
        <w:t xml:space="preserve">.   </w:t>
      </w:r>
      <w:r>
        <w:rPr>
          <w:rFonts w:ascii="Times New Roman" w:hAnsi="Times New Roman"/>
          <w:color w:val="000000"/>
          <w:sz w:val="26"/>
          <w:szCs w:val="26"/>
        </w:rPr>
        <w:t xml:space="preserve"> </w:t>
      </w:r>
      <w:r w:rsidRPr="000869B7">
        <w:rPr>
          <w:rFonts w:ascii="Times New Roman" w:hAnsi="Times New Roman"/>
          <w:color w:val="000000"/>
          <w:sz w:val="26"/>
          <w:szCs w:val="26"/>
        </w:rPr>
        <w:t>ПРИЧИНА СМЕРТИ ПРИ МОЛНИЕНОСНОМ ТЕЧЕНИИ ГРИППА</w:t>
      </w:r>
    </w:p>
    <w:p w:rsidR="00041906" w:rsidRDefault="00041906" w:rsidP="00041906">
      <w:pPr>
        <w:pStyle w:val="ab"/>
        <w:widowControl w:val="0"/>
        <w:numPr>
          <w:ilvl w:val="0"/>
          <w:numId w:val="20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сливная бронхопневмония</w:t>
      </w:r>
    </w:p>
    <w:p w:rsidR="00041906" w:rsidRDefault="00041906" w:rsidP="00041906">
      <w:pPr>
        <w:pStyle w:val="ab"/>
        <w:widowControl w:val="0"/>
        <w:numPr>
          <w:ilvl w:val="0"/>
          <w:numId w:val="20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гнойные осложнения бронхопневмонии</w:t>
      </w:r>
    </w:p>
    <w:p w:rsidR="00041906" w:rsidRDefault="00041906" w:rsidP="00041906">
      <w:pPr>
        <w:pStyle w:val="ab"/>
        <w:widowControl w:val="0"/>
        <w:numPr>
          <w:ilvl w:val="0"/>
          <w:numId w:val="20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токсический геморрагический отек легких</w:t>
      </w:r>
    </w:p>
    <w:p w:rsidR="00041906" w:rsidRDefault="00041906" w:rsidP="00041906">
      <w:pPr>
        <w:pStyle w:val="ab"/>
        <w:widowControl w:val="0"/>
        <w:numPr>
          <w:ilvl w:val="0"/>
          <w:numId w:val="20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очаговая вирусная интерстициальная пневмония</w:t>
      </w:r>
    </w:p>
    <w:p w:rsidR="00041906" w:rsidRDefault="00041906" w:rsidP="00041906">
      <w:pPr>
        <w:pStyle w:val="ab"/>
        <w:widowControl w:val="0"/>
        <w:numPr>
          <w:ilvl w:val="0"/>
          <w:numId w:val="20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серозно-геморрагический с некрозами трахеит</w:t>
      </w:r>
    </w:p>
    <w:p w:rsidR="00041906" w:rsidRPr="00E57EB6" w:rsidRDefault="00041906" w:rsidP="00041906">
      <w:pPr>
        <w:widowControl w:val="0"/>
        <w:suppressAutoHyphens/>
        <w:spacing w:after="0" w:line="200" w:lineRule="atLeast"/>
        <w:rPr>
          <w:rFonts w:ascii="Times New Roman" w:hAnsi="Times New Roman"/>
          <w:color w:val="000000"/>
          <w:sz w:val="18"/>
          <w:szCs w:val="18"/>
        </w:rPr>
      </w:pPr>
    </w:p>
    <w:p w:rsidR="00041906" w:rsidRDefault="00041906" w:rsidP="00041906">
      <w:pPr>
        <w:widowControl w:val="0"/>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15</w:t>
      </w:r>
      <w:r w:rsidRPr="000869B7">
        <w:rPr>
          <w:rFonts w:ascii="Times New Roman" w:hAnsi="Times New Roman"/>
          <w:color w:val="000000"/>
          <w:sz w:val="26"/>
          <w:szCs w:val="26"/>
        </w:rPr>
        <w:t xml:space="preserve">.   </w:t>
      </w:r>
      <w:r>
        <w:rPr>
          <w:rFonts w:ascii="Times New Roman" w:hAnsi="Times New Roman"/>
          <w:color w:val="000000"/>
          <w:sz w:val="26"/>
          <w:szCs w:val="26"/>
        </w:rPr>
        <w:t xml:space="preserve"> </w:t>
      </w:r>
      <w:r w:rsidRPr="000869B7">
        <w:rPr>
          <w:rFonts w:ascii="Times New Roman" w:hAnsi="Times New Roman"/>
          <w:color w:val="000000"/>
          <w:sz w:val="26"/>
          <w:szCs w:val="26"/>
        </w:rPr>
        <w:t xml:space="preserve">ОТЕК И КРОВОИЗЛИЯНИЯ В РАЗЛИЧНЫХ ОРГАНАХ ПРИ ГРИППЕ </w:t>
      </w:r>
    </w:p>
    <w:p w:rsidR="00041906" w:rsidRPr="000869B7"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r w:rsidRPr="000869B7">
        <w:rPr>
          <w:rFonts w:ascii="Times New Roman" w:hAnsi="Times New Roman"/>
          <w:color w:val="000000"/>
          <w:sz w:val="26"/>
          <w:szCs w:val="26"/>
        </w:rPr>
        <w:t>СВЯЗАНЫ С</w:t>
      </w:r>
    </w:p>
    <w:p w:rsidR="00041906" w:rsidRDefault="00041906" w:rsidP="00041906">
      <w:pPr>
        <w:pStyle w:val="ab"/>
        <w:widowControl w:val="0"/>
        <w:numPr>
          <w:ilvl w:val="0"/>
          <w:numId w:val="207"/>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распространенными васкулитами</w:t>
      </w:r>
    </w:p>
    <w:p w:rsidR="00041906" w:rsidRDefault="00041906" w:rsidP="00041906">
      <w:pPr>
        <w:pStyle w:val="ab"/>
        <w:widowControl w:val="0"/>
        <w:numPr>
          <w:ilvl w:val="0"/>
          <w:numId w:val="207"/>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действием токсинов на стенку капилляров</w:t>
      </w:r>
    </w:p>
    <w:p w:rsidR="00041906" w:rsidRDefault="00041906" w:rsidP="00041906">
      <w:pPr>
        <w:pStyle w:val="ab"/>
        <w:widowControl w:val="0"/>
        <w:numPr>
          <w:ilvl w:val="0"/>
          <w:numId w:val="207"/>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уменьшением количества тромбоцитов</w:t>
      </w:r>
    </w:p>
    <w:p w:rsidR="00041906" w:rsidRDefault="00041906" w:rsidP="00041906">
      <w:pPr>
        <w:pStyle w:val="ab"/>
        <w:widowControl w:val="0"/>
        <w:numPr>
          <w:ilvl w:val="0"/>
          <w:numId w:val="207"/>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уменьшением количества фибриногена</w:t>
      </w:r>
    </w:p>
    <w:p w:rsidR="00041906" w:rsidRPr="00E57EB6" w:rsidRDefault="00041906" w:rsidP="00041906">
      <w:pPr>
        <w:pStyle w:val="ab"/>
        <w:widowControl w:val="0"/>
        <w:numPr>
          <w:ilvl w:val="0"/>
          <w:numId w:val="207"/>
        </w:numPr>
        <w:suppressAutoHyphens/>
        <w:spacing w:after="180" w:line="200" w:lineRule="atLeast"/>
        <w:ind w:left="2058" w:hanging="357"/>
        <w:rPr>
          <w:rFonts w:ascii="Times New Roman" w:hAnsi="Times New Roman"/>
          <w:color w:val="000000"/>
          <w:sz w:val="28"/>
          <w:szCs w:val="28"/>
        </w:rPr>
      </w:pPr>
      <w:r>
        <w:rPr>
          <w:rFonts w:ascii="Times New Roman" w:hAnsi="Times New Roman"/>
          <w:color w:val="000000"/>
          <w:sz w:val="28"/>
          <w:szCs w:val="28"/>
        </w:rPr>
        <w:t>острым венозным полнокровием</w:t>
      </w:r>
    </w:p>
    <w:p w:rsidR="00041906" w:rsidRDefault="00041906" w:rsidP="00041906">
      <w:pPr>
        <w:widowControl w:val="0"/>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16</w:t>
      </w:r>
      <w:r w:rsidRPr="000869B7">
        <w:rPr>
          <w:rFonts w:ascii="Times New Roman" w:hAnsi="Times New Roman"/>
          <w:color w:val="000000"/>
          <w:sz w:val="26"/>
          <w:szCs w:val="26"/>
        </w:rPr>
        <w:t xml:space="preserve">.   </w:t>
      </w:r>
      <w:r>
        <w:rPr>
          <w:rFonts w:ascii="Times New Roman" w:hAnsi="Times New Roman"/>
          <w:color w:val="000000"/>
          <w:sz w:val="26"/>
          <w:szCs w:val="26"/>
        </w:rPr>
        <w:t xml:space="preserve"> </w:t>
      </w:r>
      <w:r w:rsidRPr="000869B7">
        <w:rPr>
          <w:rFonts w:ascii="Times New Roman" w:hAnsi="Times New Roman"/>
          <w:color w:val="000000"/>
          <w:sz w:val="26"/>
          <w:szCs w:val="26"/>
        </w:rPr>
        <w:t xml:space="preserve">ИЗМЕНЕНИЕ ПРИ ТЯЖЕЛОЙ ФОРМЕ ГРИППА, </w:t>
      </w:r>
      <w:r>
        <w:rPr>
          <w:rFonts w:ascii="Times New Roman" w:hAnsi="Times New Roman"/>
          <w:color w:val="000000"/>
          <w:sz w:val="26"/>
          <w:szCs w:val="26"/>
        </w:rPr>
        <w:t>ОБУСЛОВЛЕННОЙ</w:t>
      </w:r>
      <w:r w:rsidRPr="000869B7">
        <w:rPr>
          <w:rFonts w:ascii="Times New Roman" w:hAnsi="Times New Roman"/>
          <w:color w:val="000000"/>
          <w:sz w:val="26"/>
          <w:szCs w:val="26"/>
        </w:rPr>
        <w:t xml:space="preserve"> </w:t>
      </w:r>
      <w:r>
        <w:rPr>
          <w:rFonts w:ascii="Times New Roman" w:hAnsi="Times New Roman"/>
          <w:color w:val="000000"/>
          <w:sz w:val="26"/>
          <w:szCs w:val="26"/>
        </w:rPr>
        <w:t xml:space="preserve">  </w:t>
      </w:r>
    </w:p>
    <w:p w:rsidR="00041906" w:rsidRDefault="00041906" w:rsidP="00041906">
      <w:pPr>
        <w:widowControl w:val="0"/>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r w:rsidRPr="000869B7">
        <w:rPr>
          <w:rFonts w:ascii="Times New Roman" w:hAnsi="Times New Roman"/>
          <w:color w:val="000000"/>
          <w:sz w:val="26"/>
          <w:szCs w:val="26"/>
        </w:rPr>
        <w:t xml:space="preserve">ЛЕГОЧНЫМИ ОСЛОЖНЕНИЯМИ, СВЯЗАННЫМИ С </w:t>
      </w:r>
      <w:proofErr w:type="gramStart"/>
      <w:r w:rsidRPr="000869B7">
        <w:rPr>
          <w:rFonts w:ascii="Times New Roman" w:hAnsi="Times New Roman"/>
          <w:color w:val="000000"/>
          <w:sz w:val="26"/>
          <w:szCs w:val="26"/>
        </w:rPr>
        <w:t>ВТОРИЧНОЙ</w:t>
      </w:r>
      <w:proofErr w:type="gramEnd"/>
      <w:r w:rsidRPr="000869B7">
        <w:rPr>
          <w:rFonts w:ascii="Times New Roman" w:hAnsi="Times New Roman"/>
          <w:color w:val="000000"/>
          <w:sz w:val="26"/>
          <w:szCs w:val="26"/>
        </w:rPr>
        <w:t xml:space="preserve"> </w:t>
      </w:r>
      <w:r>
        <w:rPr>
          <w:rFonts w:ascii="Times New Roman" w:hAnsi="Times New Roman"/>
          <w:color w:val="000000"/>
          <w:sz w:val="26"/>
          <w:szCs w:val="26"/>
        </w:rPr>
        <w:t xml:space="preserve"> </w:t>
      </w:r>
    </w:p>
    <w:p w:rsidR="00041906" w:rsidRPr="000869B7" w:rsidRDefault="00041906" w:rsidP="00041906">
      <w:pPr>
        <w:widowControl w:val="0"/>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r w:rsidRPr="000869B7">
        <w:rPr>
          <w:rFonts w:ascii="Times New Roman" w:hAnsi="Times New Roman"/>
          <w:color w:val="000000"/>
          <w:sz w:val="26"/>
          <w:szCs w:val="26"/>
        </w:rPr>
        <w:t>ИНФЕКЦИЕЙ</w:t>
      </w:r>
    </w:p>
    <w:p w:rsidR="00041906" w:rsidRDefault="00041906" w:rsidP="00041906">
      <w:pPr>
        <w:pStyle w:val="ab"/>
        <w:widowControl w:val="0"/>
        <w:numPr>
          <w:ilvl w:val="0"/>
          <w:numId w:val="20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токсический геморрагический отек легких</w:t>
      </w:r>
    </w:p>
    <w:p w:rsidR="00041906" w:rsidRDefault="00041906" w:rsidP="00041906">
      <w:pPr>
        <w:pStyle w:val="ab"/>
        <w:widowControl w:val="0"/>
        <w:numPr>
          <w:ilvl w:val="0"/>
          <w:numId w:val="20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кровоизлияния в легком</w:t>
      </w:r>
    </w:p>
    <w:p w:rsidR="00041906" w:rsidRDefault="00041906" w:rsidP="00041906">
      <w:pPr>
        <w:pStyle w:val="ab"/>
        <w:widowControl w:val="0"/>
        <w:numPr>
          <w:ilvl w:val="0"/>
          <w:numId w:val="20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отек головного мозга</w:t>
      </w:r>
    </w:p>
    <w:p w:rsidR="00041906" w:rsidRDefault="00041906" w:rsidP="00041906">
      <w:pPr>
        <w:pStyle w:val="ab"/>
        <w:widowControl w:val="0"/>
        <w:numPr>
          <w:ilvl w:val="0"/>
          <w:numId w:val="20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очаговая интерстициальная пневмония</w:t>
      </w:r>
    </w:p>
    <w:p w:rsidR="00041906" w:rsidRDefault="00041906" w:rsidP="00041906">
      <w:pPr>
        <w:pStyle w:val="ab"/>
        <w:widowControl w:val="0"/>
        <w:numPr>
          <w:ilvl w:val="0"/>
          <w:numId w:val="20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тяжелая сливная бронхопневмония</w:t>
      </w:r>
    </w:p>
    <w:p w:rsidR="00041906" w:rsidRPr="00E57EB6" w:rsidRDefault="00041906" w:rsidP="00041906">
      <w:pPr>
        <w:widowControl w:val="0"/>
        <w:suppressAutoHyphens/>
        <w:spacing w:after="0" w:line="200" w:lineRule="atLeast"/>
        <w:rPr>
          <w:rFonts w:ascii="Times New Roman" w:hAnsi="Times New Roman"/>
          <w:color w:val="000000"/>
          <w:sz w:val="16"/>
          <w:szCs w:val="16"/>
        </w:rPr>
      </w:pPr>
    </w:p>
    <w:p w:rsidR="00041906" w:rsidRPr="0048366F"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17</w:t>
      </w:r>
      <w:r w:rsidRPr="0048366F">
        <w:rPr>
          <w:rFonts w:ascii="Times New Roman" w:hAnsi="Times New Roman"/>
          <w:color w:val="000000"/>
          <w:sz w:val="26"/>
          <w:szCs w:val="26"/>
        </w:rPr>
        <w:t xml:space="preserve">.   </w:t>
      </w:r>
      <w:r>
        <w:rPr>
          <w:rFonts w:ascii="Times New Roman" w:hAnsi="Times New Roman"/>
          <w:color w:val="000000"/>
          <w:sz w:val="26"/>
          <w:szCs w:val="26"/>
        </w:rPr>
        <w:t xml:space="preserve"> </w:t>
      </w:r>
      <w:r w:rsidRPr="0048366F">
        <w:rPr>
          <w:rFonts w:ascii="Times New Roman" w:hAnsi="Times New Roman"/>
          <w:color w:val="000000"/>
          <w:sz w:val="26"/>
          <w:szCs w:val="26"/>
        </w:rPr>
        <w:t>ПРИ ГРИППЕ «БОЛЬШОЕ ПЕСТРОЕ ЛЕГКОЕ</w:t>
      </w:r>
      <w:r>
        <w:rPr>
          <w:rFonts w:ascii="Times New Roman" w:hAnsi="Times New Roman"/>
          <w:color w:val="000000"/>
          <w:sz w:val="26"/>
          <w:szCs w:val="26"/>
        </w:rPr>
        <w:t>»</w:t>
      </w:r>
      <w:r w:rsidRPr="0048366F">
        <w:rPr>
          <w:rFonts w:ascii="Times New Roman" w:hAnsi="Times New Roman"/>
          <w:color w:val="000000"/>
          <w:sz w:val="26"/>
          <w:szCs w:val="26"/>
        </w:rPr>
        <w:t xml:space="preserve"> – ЭТО КАРТИНА</w:t>
      </w:r>
    </w:p>
    <w:p w:rsidR="00041906" w:rsidRDefault="00041906" w:rsidP="00041906">
      <w:pPr>
        <w:pStyle w:val="ab"/>
        <w:widowControl w:val="0"/>
        <w:numPr>
          <w:ilvl w:val="0"/>
          <w:numId w:val="20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токсического геморрагического отека легкого</w:t>
      </w:r>
    </w:p>
    <w:p w:rsidR="00041906" w:rsidRDefault="00041906" w:rsidP="00041906">
      <w:pPr>
        <w:pStyle w:val="ab"/>
        <w:widowControl w:val="0"/>
        <w:numPr>
          <w:ilvl w:val="0"/>
          <w:numId w:val="20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тяжелой сливной бронхопневмонии</w:t>
      </w:r>
    </w:p>
    <w:p w:rsidR="00041906" w:rsidRDefault="00041906" w:rsidP="00041906">
      <w:pPr>
        <w:pStyle w:val="ab"/>
        <w:widowControl w:val="0"/>
        <w:numPr>
          <w:ilvl w:val="0"/>
          <w:numId w:val="20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lastRenderedPageBreak/>
        <w:t>гриппозной интерстициальной пневмонии</w:t>
      </w:r>
    </w:p>
    <w:p w:rsidR="00041906" w:rsidRDefault="00041906" w:rsidP="00041906">
      <w:pPr>
        <w:pStyle w:val="ab"/>
        <w:widowControl w:val="0"/>
        <w:numPr>
          <w:ilvl w:val="0"/>
          <w:numId w:val="20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эмпиемы плевры</w:t>
      </w:r>
    </w:p>
    <w:p w:rsidR="00041906" w:rsidRDefault="00041906" w:rsidP="00041906">
      <w:pPr>
        <w:pStyle w:val="ab"/>
        <w:widowControl w:val="0"/>
        <w:numPr>
          <w:ilvl w:val="0"/>
          <w:numId w:val="20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исхода пневмонии с пневмосклерозом</w:t>
      </w:r>
    </w:p>
    <w:p w:rsidR="00041906" w:rsidRPr="00E57EB6" w:rsidRDefault="00041906" w:rsidP="00041906">
      <w:pPr>
        <w:widowControl w:val="0"/>
        <w:suppressAutoHyphens/>
        <w:spacing w:after="0" w:line="200" w:lineRule="atLeast"/>
        <w:rPr>
          <w:rFonts w:ascii="Times New Roman" w:hAnsi="Times New Roman"/>
          <w:color w:val="000000"/>
          <w:sz w:val="16"/>
          <w:szCs w:val="16"/>
        </w:rPr>
      </w:pPr>
    </w:p>
    <w:p w:rsidR="00041906" w:rsidRDefault="00041906" w:rsidP="00041906">
      <w:pPr>
        <w:widowControl w:val="0"/>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18</w:t>
      </w:r>
      <w:r w:rsidRPr="0048366F">
        <w:rPr>
          <w:rFonts w:ascii="Times New Roman" w:hAnsi="Times New Roman"/>
          <w:color w:val="000000"/>
          <w:sz w:val="26"/>
          <w:szCs w:val="26"/>
        </w:rPr>
        <w:t xml:space="preserve">.   </w:t>
      </w:r>
      <w:r>
        <w:rPr>
          <w:rFonts w:ascii="Times New Roman" w:hAnsi="Times New Roman"/>
          <w:color w:val="000000"/>
          <w:sz w:val="26"/>
          <w:szCs w:val="26"/>
        </w:rPr>
        <w:t xml:space="preserve"> </w:t>
      </w:r>
      <w:r w:rsidRPr="0048366F">
        <w:rPr>
          <w:rFonts w:ascii="Times New Roman" w:hAnsi="Times New Roman"/>
          <w:color w:val="000000"/>
          <w:sz w:val="26"/>
          <w:szCs w:val="26"/>
        </w:rPr>
        <w:t xml:space="preserve">ПРИЧИНА СМЕРТИ ПРИ ТЯЖЕЛОЙ ФОРМЕ ГРИППА, </w:t>
      </w:r>
      <w:proofErr w:type="gramStart"/>
      <w:r>
        <w:rPr>
          <w:rFonts w:ascii="Times New Roman" w:hAnsi="Times New Roman"/>
          <w:color w:val="000000"/>
          <w:sz w:val="26"/>
          <w:szCs w:val="26"/>
        </w:rPr>
        <w:t>ОБУСЛОВЛЕН</w:t>
      </w:r>
      <w:proofErr w:type="gramEnd"/>
      <w:r>
        <w:rPr>
          <w:rFonts w:ascii="Times New Roman" w:hAnsi="Times New Roman"/>
          <w:color w:val="000000"/>
          <w:sz w:val="26"/>
          <w:szCs w:val="26"/>
        </w:rPr>
        <w:t xml:space="preserve">- </w:t>
      </w:r>
    </w:p>
    <w:p w:rsidR="00041906"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НОЙ</w:t>
      </w:r>
      <w:r w:rsidRPr="0048366F">
        <w:rPr>
          <w:rFonts w:ascii="Times New Roman" w:hAnsi="Times New Roman"/>
          <w:color w:val="000000"/>
          <w:sz w:val="26"/>
          <w:szCs w:val="26"/>
        </w:rPr>
        <w:t xml:space="preserve"> ЛЕГОЧНЫМИ ОСЛОЖНЕНИЯМИ, СВЯЗАННЫМИ С </w:t>
      </w:r>
      <w:proofErr w:type="gramStart"/>
      <w:r w:rsidRPr="0048366F">
        <w:rPr>
          <w:rFonts w:ascii="Times New Roman" w:hAnsi="Times New Roman"/>
          <w:color w:val="000000"/>
          <w:sz w:val="26"/>
          <w:szCs w:val="26"/>
        </w:rPr>
        <w:t>ВТОРИЧНОЙ</w:t>
      </w:r>
      <w:proofErr w:type="gramEnd"/>
      <w:r w:rsidRPr="0048366F">
        <w:rPr>
          <w:rFonts w:ascii="Times New Roman" w:hAnsi="Times New Roman"/>
          <w:color w:val="000000"/>
          <w:sz w:val="26"/>
          <w:szCs w:val="26"/>
        </w:rPr>
        <w:t xml:space="preserve"> </w:t>
      </w:r>
      <w:r>
        <w:rPr>
          <w:rFonts w:ascii="Times New Roman" w:hAnsi="Times New Roman"/>
          <w:color w:val="000000"/>
          <w:sz w:val="26"/>
          <w:szCs w:val="26"/>
        </w:rPr>
        <w:t xml:space="preserve">    </w:t>
      </w:r>
    </w:p>
    <w:p w:rsidR="00041906" w:rsidRPr="0048366F"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r w:rsidRPr="0048366F">
        <w:rPr>
          <w:rFonts w:ascii="Times New Roman" w:hAnsi="Times New Roman"/>
          <w:color w:val="000000"/>
          <w:sz w:val="26"/>
          <w:szCs w:val="26"/>
        </w:rPr>
        <w:t>ИНФЕКЦИЕЙ</w:t>
      </w:r>
    </w:p>
    <w:p w:rsidR="00041906" w:rsidRDefault="00041906" w:rsidP="00041906">
      <w:pPr>
        <w:pStyle w:val="ab"/>
        <w:widowControl w:val="0"/>
        <w:numPr>
          <w:ilvl w:val="0"/>
          <w:numId w:val="210"/>
        </w:numPr>
        <w:suppressAutoHyphens/>
        <w:spacing w:after="0" w:line="200" w:lineRule="atLeast"/>
        <w:rPr>
          <w:rFonts w:ascii="Times New Roman" w:hAnsi="Times New Roman"/>
          <w:color w:val="000000"/>
          <w:sz w:val="28"/>
          <w:szCs w:val="28"/>
        </w:rPr>
      </w:pPr>
      <w:r>
        <w:rPr>
          <w:rFonts w:ascii="Times New Roman" w:hAnsi="Times New Roman"/>
          <w:color w:val="000000"/>
          <w:sz w:val="28"/>
          <w:szCs w:val="28"/>
        </w:rPr>
        <w:t>отек головного мозга</w:t>
      </w:r>
    </w:p>
    <w:p w:rsidR="00041906" w:rsidRDefault="00041906" w:rsidP="00041906">
      <w:pPr>
        <w:pStyle w:val="ab"/>
        <w:widowControl w:val="0"/>
        <w:numPr>
          <w:ilvl w:val="0"/>
          <w:numId w:val="210"/>
        </w:numPr>
        <w:suppressAutoHyphens/>
        <w:spacing w:after="0" w:line="200" w:lineRule="atLeast"/>
        <w:rPr>
          <w:rFonts w:ascii="Times New Roman" w:hAnsi="Times New Roman"/>
          <w:color w:val="000000"/>
          <w:sz w:val="28"/>
          <w:szCs w:val="28"/>
        </w:rPr>
      </w:pPr>
      <w:r>
        <w:rPr>
          <w:rFonts w:ascii="Times New Roman" w:hAnsi="Times New Roman"/>
          <w:color w:val="000000"/>
          <w:sz w:val="28"/>
          <w:szCs w:val="28"/>
        </w:rPr>
        <w:t>токсический геморрагический отек легких</w:t>
      </w:r>
    </w:p>
    <w:p w:rsidR="00041906" w:rsidRDefault="00041906" w:rsidP="00041906">
      <w:pPr>
        <w:pStyle w:val="ab"/>
        <w:widowControl w:val="0"/>
        <w:numPr>
          <w:ilvl w:val="0"/>
          <w:numId w:val="210"/>
        </w:numPr>
        <w:suppressAutoHyphens/>
        <w:spacing w:after="0" w:line="200" w:lineRule="atLeast"/>
        <w:rPr>
          <w:rFonts w:ascii="Times New Roman" w:hAnsi="Times New Roman"/>
          <w:color w:val="000000"/>
          <w:sz w:val="28"/>
          <w:szCs w:val="28"/>
        </w:rPr>
      </w:pPr>
      <w:r>
        <w:rPr>
          <w:rFonts w:ascii="Times New Roman" w:hAnsi="Times New Roman"/>
          <w:color w:val="000000"/>
          <w:sz w:val="28"/>
          <w:szCs w:val="28"/>
        </w:rPr>
        <w:t>кровоизлияния в продолговатом мозге</w:t>
      </w:r>
    </w:p>
    <w:p w:rsidR="00041906" w:rsidRDefault="00041906" w:rsidP="00041906">
      <w:pPr>
        <w:pStyle w:val="ab"/>
        <w:widowControl w:val="0"/>
        <w:numPr>
          <w:ilvl w:val="0"/>
          <w:numId w:val="210"/>
        </w:numPr>
        <w:suppressAutoHyphens/>
        <w:spacing w:after="0" w:line="200" w:lineRule="atLeast"/>
        <w:rPr>
          <w:rFonts w:ascii="Times New Roman" w:hAnsi="Times New Roman"/>
          <w:color w:val="000000"/>
          <w:sz w:val="28"/>
          <w:szCs w:val="28"/>
        </w:rPr>
      </w:pPr>
      <w:r>
        <w:rPr>
          <w:rFonts w:ascii="Times New Roman" w:hAnsi="Times New Roman"/>
          <w:color w:val="000000"/>
          <w:sz w:val="28"/>
          <w:szCs w:val="28"/>
        </w:rPr>
        <w:t>осложнение тяжелой бронхопневмонии</w:t>
      </w:r>
    </w:p>
    <w:p w:rsidR="00041906" w:rsidRDefault="00041906" w:rsidP="00041906">
      <w:pPr>
        <w:pStyle w:val="ab"/>
        <w:widowControl w:val="0"/>
        <w:numPr>
          <w:ilvl w:val="0"/>
          <w:numId w:val="210"/>
        </w:numPr>
        <w:suppressAutoHyphens/>
        <w:spacing w:after="0" w:line="200" w:lineRule="atLeast"/>
        <w:rPr>
          <w:rFonts w:ascii="Times New Roman" w:hAnsi="Times New Roman"/>
          <w:color w:val="000000"/>
          <w:sz w:val="28"/>
          <w:szCs w:val="28"/>
        </w:rPr>
      </w:pPr>
      <w:r>
        <w:rPr>
          <w:rFonts w:ascii="Times New Roman" w:hAnsi="Times New Roman"/>
          <w:color w:val="000000"/>
          <w:sz w:val="28"/>
          <w:szCs w:val="28"/>
        </w:rPr>
        <w:t>гриппозная интерстициальная пневмония</w:t>
      </w:r>
    </w:p>
    <w:p w:rsidR="00041906" w:rsidRPr="00E57EB6" w:rsidRDefault="00041906" w:rsidP="00041906">
      <w:pPr>
        <w:pStyle w:val="ab"/>
        <w:widowControl w:val="0"/>
        <w:suppressAutoHyphens/>
        <w:spacing w:after="0" w:line="200" w:lineRule="atLeast"/>
        <w:ind w:left="0"/>
        <w:rPr>
          <w:rFonts w:ascii="Times New Roman" w:hAnsi="Times New Roman"/>
          <w:color w:val="000000"/>
          <w:sz w:val="20"/>
          <w:szCs w:val="20"/>
        </w:rPr>
      </w:pPr>
    </w:p>
    <w:p w:rsidR="00041906" w:rsidRPr="007C7F70" w:rsidRDefault="00041906" w:rsidP="00041906">
      <w:pPr>
        <w:pStyle w:val="ab"/>
        <w:widowControl w:val="0"/>
        <w:suppressAutoHyphens/>
        <w:spacing w:after="0" w:line="200" w:lineRule="atLeast"/>
        <w:ind w:left="0"/>
        <w:rPr>
          <w:rFonts w:ascii="Times New Roman" w:hAnsi="Times New Roman"/>
          <w:i/>
          <w:color w:val="000000"/>
          <w:sz w:val="28"/>
          <w:szCs w:val="28"/>
        </w:rPr>
      </w:pPr>
      <w:r>
        <w:rPr>
          <w:rFonts w:ascii="Times New Roman" w:hAnsi="Times New Roman"/>
          <w:i/>
          <w:color w:val="000000"/>
          <w:sz w:val="28"/>
          <w:szCs w:val="28"/>
        </w:rPr>
        <w:t xml:space="preserve">                            </w:t>
      </w:r>
      <w:r w:rsidRPr="007C7F70">
        <w:rPr>
          <w:rFonts w:ascii="Times New Roman" w:hAnsi="Times New Roman"/>
          <w:i/>
          <w:color w:val="000000"/>
          <w:sz w:val="28"/>
          <w:szCs w:val="28"/>
        </w:rPr>
        <w:t>Выбери</w:t>
      </w:r>
      <w:r>
        <w:rPr>
          <w:rFonts w:ascii="Times New Roman" w:hAnsi="Times New Roman"/>
          <w:i/>
          <w:color w:val="000000"/>
          <w:sz w:val="28"/>
          <w:szCs w:val="28"/>
        </w:rPr>
        <w:t>те несколько правильных ответов</w:t>
      </w:r>
    </w:p>
    <w:p w:rsidR="00041906" w:rsidRPr="007C7F70" w:rsidRDefault="00041906" w:rsidP="00041906">
      <w:pPr>
        <w:pStyle w:val="ab"/>
        <w:widowControl w:val="0"/>
        <w:suppressAutoHyphens/>
        <w:spacing w:after="0" w:line="200" w:lineRule="atLeast"/>
        <w:ind w:left="0"/>
        <w:rPr>
          <w:rFonts w:ascii="Times New Roman" w:hAnsi="Times New Roman"/>
          <w:b/>
          <w:strike/>
          <w:color w:val="000000"/>
          <w:sz w:val="16"/>
          <w:szCs w:val="16"/>
        </w:rPr>
      </w:pPr>
    </w:p>
    <w:p w:rsidR="00041906" w:rsidRPr="00171357" w:rsidRDefault="00041906" w:rsidP="00041906">
      <w:pPr>
        <w:tabs>
          <w:tab w:val="left" w:pos="567"/>
          <w:tab w:val="left" w:pos="851"/>
        </w:tabs>
        <w:spacing w:after="0" w:line="200" w:lineRule="atLeast"/>
        <w:ind w:left="283"/>
        <w:rPr>
          <w:rFonts w:ascii="Times New Roman" w:hAnsi="Times New Roman"/>
          <w:caps/>
          <w:sz w:val="26"/>
          <w:szCs w:val="26"/>
        </w:rPr>
      </w:pPr>
      <w:r>
        <w:rPr>
          <w:rFonts w:ascii="Times New Roman" w:hAnsi="Times New Roman"/>
          <w:sz w:val="26"/>
          <w:szCs w:val="26"/>
        </w:rPr>
        <w:t>19</w:t>
      </w:r>
      <w:r w:rsidRPr="00171357">
        <w:rPr>
          <w:rFonts w:ascii="Times New Roman" w:hAnsi="Times New Roman"/>
          <w:sz w:val="26"/>
          <w:szCs w:val="26"/>
        </w:rPr>
        <w:t>.</w:t>
      </w:r>
      <w:r w:rsidRPr="00171357">
        <w:rPr>
          <w:rFonts w:ascii="Times New Roman" w:hAnsi="Times New Roman"/>
          <w:caps/>
          <w:sz w:val="26"/>
          <w:szCs w:val="26"/>
        </w:rPr>
        <w:t xml:space="preserve">    клинико-морфологическИЕ формЫ острой пневмонии</w:t>
      </w:r>
    </w:p>
    <w:p w:rsidR="00041906" w:rsidRPr="00171357" w:rsidRDefault="00041906" w:rsidP="00041906">
      <w:pPr>
        <w:pStyle w:val="ab"/>
        <w:numPr>
          <w:ilvl w:val="0"/>
          <w:numId w:val="222"/>
        </w:numPr>
        <w:tabs>
          <w:tab w:val="left" w:pos="851"/>
        </w:tabs>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t>крупозная пневмония</w:t>
      </w:r>
    </w:p>
    <w:p w:rsidR="00041906" w:rsidRPr="00171357" w:rsidRDefault="00041906" w:rsidP="00041906">
      <w:pPr>
        <w:pStyle w:val="ab"/>
        <w:numPr>
          <w:ilvl w:val="0"/>
          <w:numId w:val="222"/>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стафилококковая</w:t>
      </w:r>
    </w:p>
    <w:p w:rsidR="00041906" w:rsidRPr="00171357" w:rsidRDefault="00041906" w:rsidP="00041906">
      <w:pPr>
        <w:pStyle w:val="ab"/>
        <w:numPr>
          <w:ilvl w:val="0"/>
          <w:numId w:val="222"/>
        </w:numPr>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t>бронхопневмония</w:t>
      </w:r>
    </w:p>
    <w:p w:rsidR="00041906" w:rsidRPr="00171357" w:rsidRDefault="00041906" w:rsidP="00041906">
      <w:pPr>
        <w:pStyle w:val="ab"/>
        <w:numPr>
          <w:ilvl w:val="0"/>
          <w:numId w:val="222"/>
        </w:numPr>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t>межуточная</w:t>
      </w:r>
    </w:p>
    <w:p w:rsidR="00041906" w:rsidRDefault="00041906" w:rsidP="00041906">
      <w:pPr>
        <w:pStyle w:val="ab"/>
        <w:numPr>
          <w:ilvl w:val="0"/>
          <w:numId w:val="222"/>
        </w:numPr>
        <w:suppressAutoHyphens/>
        <w:spacing w:after="0" w:line="200" w:lineRule="atLeast"/>
        <w:ind w:left="2061"/>
        <w:contextualSpacing w:val="0"/>
        <w:rPr>
          <w:rFonts w:ascii="Times New Roman" w:hAnsi="Times New Roman"/>
          <w:sz w:val="28"/>
          <w:szCs w:val="28"/>
        </w:rPr>
      </w:pPr>
      <w:r w:rsidRPr="00182AA6">
        <w:rPr>
          <w:rFonts w:ascii="Times New Roman" w:hAnsi="Times New Roman"/>
          <w:sz w:val="28"/>
          <w:szCs w:val="28"/>
        </w:rPr>
        <w:t>паренхиматозная</w:t>
      </w:r>
    </w:p>
    <w:p w:rsidR="00041906" w:rsidRPr="007C7F70" w:rsidRDefault="00041906" w:rsidP="00041906">
      <w:pPr>
        <w:pStyle w:val="ab"/>
        <w:suppressAutoHyphens/>
        <w:spacing w:after="0" w:line="200" w:lineRule="atLeast"/>
        <w:ind w:left="2061"/>
        <w:contextualSpacing w:val="0"/>
        <w:rPr>
          <w:rFonts w:ascii="Times New Roman" w:hAnsi="Times New Roman"/>
          <w:sz w:val="16"/>
          <w:szCs w:val="16"/>
        </w:rPr>
      </w:pPr>
    </w:p>
    <w:p w:rsidR="00041906" w:rsidRPr="003968B5" w:rsidRDefault="00041906" w:rsidP="00041906">
      <w:pPr>
        <w:tabs>
          <w:tab w:val="left" w:pos="993"/>
        </w:tabs>
        <w:suppressAutoHyphens/>
        <w:spacing w:after="0" w:line="200" w:lineRule="atLeast"/>
        <w:ind w:left="283"/>
        <w:rPr>
          <w:rFonts w:ascii="Times New Roman" w:hAnsi="Times New Roman"/>
          <w:sz w:val="26"/>
          <w:szCs w:val="26"/>
        </w:rPr>
      </w:pPr>
      <w:r>
        <w:rPr>
          <w:rFonts w:ascii="Times New Roman" w:hAnsi="Times New Roman"/>
          <w:sz w:val="26"/>
          <w:szCs w:val="26"/>
        </w:rPr>
        <w:t>20</w:t>
      </w:r>
      <w:r w:rsidRPr="003968B5">
        <w:rPr>
          <w:rFonts w:ascii="Times New Roman" w:hAnsi="Times New Roman"/>
          <w:sz w:val="26"/>
          <w:szCs w:val="26"/>
        </w:rPr>
        <w:t>.    СИНОНИМЫ КРУПОЗНОЙ ПНЕВМОНИИ</w:t>
      </w:r>
    </w:p>
    <w:p w:rsidR="00041906" w:rsidRDefault="00041906" w:rsidP="00041906">
      <w:pPr>
        <w:pStyle w:val="ab"/>
        <w:numPr>
          <w:ilvl w:val="0"/>
          <w:numId w:val="223"/>
        </w:numPr>
        <w:tabs>
          <w:tab w:val="left" w:pos="851"/>
        </w:tabs>
        <w:suppressAutoHyphens/>
        <w:spacing w:after="0" w:line="200" w:lineRule="atLeast"/>
        <w:ind w:left="2061"/>
        <w:rPr>
          <w:rFonts w:ascii="Times New Roman" w:hAnsi="Times New Roman"/>
          <w:sz w:val="28"/>
          <w:szCs w:val="28"/>
        </w:rPr>
      </w:pPr>
      <w:r>
        <w:rPr>
          <w:rFonts w:ascii="Times New Roman" w:hAnsi="Times New Roman"/>
          <w:sz w:val="28"/>
          <w:szCs w:val="28"/>
        </w:rPr>
        <w:t>бронхопневмония</w:t>
      </w:r>
    </w:p>
    <w:p w:rsidR="00041906" w:rsidRDefault="00041906" w:rsidP="00041906">
      <w:pPr>
        <w:pStyle w:val="ab"/>
        <w:numPr>
          <w:ilvl w:val="0"/>
          <w:numId w:val="223"/>
        </w:numPr>
        <w:suppressAutoHyphens/>
        <w:spacing w:after="0" w:line="200" w:lineRule="atLeast"/>
        <w:ind w:left="2061"/>
        <w:rPr>
          <w:rFonts w:ascii="Times New Roman" w:hAnsi="Times New Roman"/>
          <w:sz w:val="28"/>
          <w:szCs w:val="28"/>
        </w:rPr>
      </w:pPr>
      <w:r>
        <w:rPr>
          <w:rFonts w:ascii="Times New Roman" w:hAnsi="Times New Roman"/>
          <w:sz w:val="28"/>
          <w:szCs w:val="28"/>
        </w:rPr>
        <w:t>долевая</w:t>
      </w:r>
    </w:p>
    <w:p w:rsidR="00041906" w:rsidRDefault="00041906" w:rsidP="00041906">
      <w:pPr>
        <w:pStyle w:val="ab"/>
        <w:numPr>
          <w:ilvl w:val="0"/>
          <w:numId w:val="223"/>
        </w:numPr>
        <w:suppressAutoHyphens/>
        <w:spacing w:after="0" w:line="200" w:lineRule="atLeast"/>
        <w:ind w:left="2061"/>
        <w:rPr>
          <w:rFonts w:ascii="Times New Roman" w:hAnsi="Times New Roman"/>
          <w:sz w:val="28"/>
          <w:szCs w:val="28"/>
        </w:rPr>
      </w:pPr>
      <w:r>
        <w:rPr>
          <w:rFonts w:ascii="Times New Roman" w:hAnsi="Times New Roman"/>
          <w:sz w:val="28"/>
          <w:szCs w:val="28"/>
        </w:rPr>
        <w:t>плевропневмония</w:t>
      </w:r>
    </w:p>
    <w:p w:rsidR="00041906" w:rsidRDefault="00041906" w:rsidP="00041906">
      <w:pPr>
        <w:pStyle w:val="ab"/>
        <w:numPr>
          <w:ilvl w:val="0"/>
          <w:numId w:val="223"/>
        </w:numPr>
        <w:suppressAutoHyphens/>
        <w:spacing w:after="0" w:line="200" w:lineRule="atLeast"/>
        <w:ind w:left="2061"/>
        <w:rPr>
          <w:rFonts w:ascii="Times New Roman" w:hAnsi="Times New Roman"/>
          <w:sz w:val="28"/>
          <w:szCs w:val="28"/>
        </w:rPr>
      </w:pPr>
      <w:r>
        <w:rPr>
          <w:rFonts w:ascii="Times New Roman" w:hAnsi="Times New Roman"/>
          <w:sz w:val="28"/>
          <w:szCs w:val="28"/>
        </w:rPr>
        <w:t>интерстициальная</w:t>
      </w:r>
    </w:p>
    <w:p w:rsidR="00041906" w:rsidRDefault="00041906" w:rsidP="00041906">
      <w:pPr>
        <w:pStyle w:val="ab"/>
        <w:numPr>
          <w:ilvl w:val="0"/>
          <w:numId w:val="223"/>
        </w:numPr>
        <w:suppressAutoHyphens/>
        <w:spacing w:after="0" w:line="200" w:lineRule="atLeast"/>
        <w:ind w:left="2061"/>
        <w:rPr>
          <w:rFonts w:ascii="Times New Roman" w:hAnsi="Times New Roman"/>
          <w:sz w:val="28"/>
          <w:szCs w:val="28"/>
        </w:rPr>
      </w:pPr>
      <w:r>
        <w:rPr>
          <w:rFonts w:ascii="Times New Roman" w:hAnsi="Times New Roman"/>
          <w:sz w:val="28"/>
          <w:szCs w:val="28"/>
        </w:rPr>
        <w:t>очаговая пневмония</w:t>
      </w:r>
    </w:p>
    <w:p w:rsidR="00041906" w:rsidRPr="007C7F70" w:rsidRDefault="00041906" w:rsidP="00041906">
      <w:pPr>
        <w:pStyle w:val="ab"/>
        <w:suppressAutoHyphens/>
        <w:spacing w:after="0" w:line="200" w:lineRule="atLeast"/>
        <w:ind w:left="2061"/>
        <w:rPr>
          <w:rFonts w:ascii="Times New Roman" w:hAnsi="Times New Roman"/>
          <w:sz w:val="16"/>
          <w:szCs w:val="16"/>
        </w:rPr>
      </w:pPr>
    </w:p>
    <w:p w:rsidR="00041906" w:rsidRPr="003968B5" w:rsidRDefault="00041906" w:rsidP="00041906">
      <w:pPr>
        <w:spacing w:after="0" w:line="200" w:lineRule="atLeast"/>
        <w:ind w:left="283"/>
        <w:rPr>
          <w:rFonts w:ascii="Times New Roman" w:hAnsi="Times New Roman"/>
          <w:caps/>
          <w:sz w:val="26"/>
          <w:szCs w:val="26"/>
        </w:rPr>
        <w:sectPr w:rsidR="00041906" w:rsidRPr="003968B5" w:rsidSect="00DE136A">
          <w:type w:val="continuous"/>
          <w:pgSz w:w="11906" w:h="16838"/>
          <w:pgMar w:top="1134" w:right="1134" w:bottom="1134" w:left="1134" w:header="720" w:footer="720" w:gutter="0"/>
          <w:paperSrc w:first="7" w:other="7"/>
          <w:cols w:space="720"/>
          <w:docGrid w:linePitch="360"/>
        </w:sectPr>
      </w:pPr>
      <w:r>
        <w:rPr>
          <w:rFonts w:ascii="Times New Roman" w:hAnsi="Times New Roman"/>
          <w:caps/>
          <w:sz w:val="26"/>
          <w:szCs w:val="26"/>
        </w:rPr>
        <w:t>21</w:t>
      </w:r>
      <w:r w:rsidRPr="003968B5">
        <w:rPr>
          <w:rFonts w:ascii="Times New Roman" w:hAnsi="Times New Roman"/>
          <w:caps/>
          <w:sz w:val="26"/>
          <w:szCs w:val="26"/>
        </w:rPr>
        <w:t>.    стадиИ крупозной пневмонии</w:t>
      </w:r>
    </w:p>
    <w:p w:rsidR="00041906" w:rsidRPr="00171357" w:rsidRDefault="00041906" w:rsidP="00041906">
      <w:pPr>
        <w:pStyle w:val="ab"/>
        <w:widowControl w:val="0"/>
        <w:numPr>
          <w:ilvl w:val="0"/>
          <w:numId w:val="224"/>
        </w:numPr>
        <w:suppressAutoHyphens/>
        <w:spacing w:after="0" w:line="200" w:lineRule="atLeast"/>
        <w:ind w:left="2058" w:hanging="357"/>
        <w:contextualSpacing w:val="0"/>
        <w:rPr>
          <w:rFonts w:ascii="Times New Roman" w:hAnsi="Times New Roman"/>
          <w:color w:val="000000"/>
          <w:sz w:val="28"/>
          <w:szCs w:val="28"/>
        </w:rPr>
      </w:pPr>
      <w:r w:rsidRPr="00171357">
        <w:rPr>
          <w:rFonts w:ascii="Times New Roman" w:hAnsi="Times New Roman"/>
          <w:color w:val="000000"/>
          <w:sz w:val="28"/>
          <w:szCs w:val="28"/>
        </w:rPr>
        <w:lastRenderedPageBreak/>
        <w:t>прилива</w:t>
      </w:r>
    </w:p>
    <w:p w:rsidR="00041906" w:rsidRPr="00171357" w:rsidRDefault="00041906" w:rsidP="00041906">
      <w:pPr>
        <w:pStyle w:val="ab"/>
        <w:keepNext/>
        <w:numPr>
          <w:ilvl w:val="0"/>
          <w:numId w:val="224"/>
        </w:numPr>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t>красного опеченения</w:t>
      </w:r>
    </w:p>
    <w:p w:rsidR="00041906" w:rsidRPr="00171357" w:rsidRDefault="00041906" w:rsidP="00041906">
      <w:pPr>
        <w:pStyle w:val="ab"/>
        <w:keepNext/>
        <w:numPr>
          <w:ilvl w:val="0"/>
          <w:numId w:val="224"/>
        </w:numPr>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t>серого опеченения</w:t>
      </w:r>
    </w:p>
    <w:p w:rsidR="00041906" w:rsidRPr="00171357" w:rsidRDefault="00041906" w:rsidP="00041906">
      <w:pPr>
        <w:pStyle w:val="ab"/>
        <w:keepNext/>
        <w:numPr>
          <w:ilvl w:val="0"/>
          <w:numId w:val="224"/>
        </w:numPr>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t>разрешения</w:t>
      </w:r>
    </w:p>
    <w:p w:rsidR="00041906" w:rsidRPr="00171357" w:rsidRDefault="00041906" w:rsidP="00041906">
      <w:pPr>
        <w:pStyle w:val="ab"/>
        <w:keepNext/>
        <w:numPr>
          <w:ilvl w:val="0"/>
          <w:numId w:val="224"/>
        </w:numPr>
        <w:suppressAutoHyphens/>
        <w:spacing w:after="0" w:line="200" w:lineRule="atLeast"/>
        <w:ind w:left="2061"/>
        <w:contextualSpacing w:val="0"/>
        <w:rPr>
          <w:rFonts w:ascii="Times New Roman" w:hAnsi="Times New Roman"/>
          <w:color w:val="000000"/>
          <w:sz w:val="28"/>
          <w:szCs w:val="28"/>
        </w:rPr>
        <w:sectPr w:rsidR="00041906" w:rsidRPr="00171357" w:rsidSect="00DE136A">
          <w:type w:val="continuous"/>
          <w:pgSz w:w="11906" w:h="16838"/>
          <w:pgMar w:top="1134" w:right="1134" w:bottom="1134" w:left="1134" w:header="720" w:footer="720" w:gutter="0"/>
          <w:paperSrc w:first="7" w:other="7"/>
          <w:cols w:space="708"/>
          <w:docGrid w:linePitch="360"/>
        </w:sectPr>
      </w:pPr>
      <w:r w:rsidRPr="00171357">
        <w:rPr>
          <w:rFonts w:ascii="Times New Roman" w:hAnsi="Times New Roman"/>
          <w:color w:val="000000"/>
          <w:sz w:val="28"/>
          <w:szCs w:val="28"/>
        </w:rPr>
        <w:t>стадия осложнений</w:t>
      </w:r>
    </w:p>
    <w:p w:rsidR="00041906" w:rsidRPr="003E6783" w:rsidRDefault="00041906" w:rsidP="00041906">
      <w:pPr>
        <w:spacing w:after="0" w:line="200" w:lineRule="atLeast"/>
        <w:rPr>
          <w:rFonts w:ascii="Times New Roman" w:hAnsi="Times New Roman"/>
          <w:sz w:val="14"/>
          <w:szCs w:val="14"/>
        </w:rPr>
      </w:pPr>
    </w:p>
    <w:p w:rsidR="00041906" w:rsidRPr="003E6783" w:rsidRDefault="00041906" w:rsidP="00041906">
      <w:pPr>
        <w:tabs>
          <w:tab w:val="left" w:pos="851"/>
        </w:tabs>
        <w:spacing w:after="0" w:line="200" w:lineRule="atLeast"/>
        <w:ind w:left="283"/>
        <w:rPr>
          <w:rFonts w:ascii="Times New Roman" w:hAnsi="Times New Roman"/>
          <w:caps/>
          <w:sz w:val="26"/>
          <w:szCs w:val="26"/>
        </w:rPr>
        <w:sectPr w:rsidR="00041906" w:rsidRPr="003E6783" w:rsidSect="00DE136A">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t>22</w:t>
      </w:r>
      <w:r w:rsidRPr="003E6783">
        <w:rPr>
          <w:rFonts w:ascii="Times New Roman" w:hAnsi="Times New Roman"/>
          <w:sz w:val="26"/>
          <w:szCs w:val="26"/>
        </w:rPr>
        <w:t xml:space="preserve">.    </w:t>
      </w:r>
      <w:r w:rsidRPr="003E6783">
        <w:rPr>
          <w:rFonts w:ascii="Times New Roman" w:hAnsi="Times New Roman"/>
          <w:caps/>
          <w:sz w:val="26"/>
          <w:szCs w:val="26"/>
        </w:rPr>
        <w:t>ТяжелЫе легочнЫе осложнениЯ крупозной пневмонии</w:t>
      </w:r>
    </w:p>
    <w:p w:rsidR="00041906" w:rsidRPr="003E6783" w:rsidRDefault="00041906" w:rsidP="00041906">
      <w:pPr>
        <w:pStyle w:val="ab"/>
        <w:widowControl w:val="0"/>
        <w:numPr>
          <w:ilvl w:val="0"/>
          <w:numId w:val="225"/>
        </w:numPr>
        <w:suppressAutoHyphens/>
        <w:spacing w:after="0" w:line="200" w:lineRule="atLeast"/>
        <w:ind w:left="2058" w:hanging="357"/>
        <w:contextualSpacing w:val="0"/>
        <w:rPr>
          <w:rFonts w:ascii="Times New Roman" w:hAnsi="Times New Roman"/>
          <w:color w:val="000000"/>
          <w:sz w:val="28"/>
          <w:szCs w:val="28"/>
        </w:rPr>
      </w:pPr>
      <w:r w:rsidRPr="003E6783">
        <w:rPr>
          <w:rFonts w:ascii="Times New Roman" w:hAnsi="Times New Roman"/>
          <w:color w:val="000000"/>
          <w:sz w:val="28"/>
          <w:szCs w:val="28"/>
        </w:rPr>
        <w:lastRenderedPageBreak/>
        <w:t>гнойный медиастинит</w:t>
      </w:r>
    </w:p>
    <w:p w:rsidR="00041906" w:rsidRPr="003E6783" w:rsidRDefault="00041906" w:rsidP="00041906">
      <w:pPr>
        <w:pStyle w:val="ab"/>
        <w:widowControl w:val="0"/>
        <w:numPr>
          <w:ilvl w:val="0"/>
          <w:numId w:val="225"/>
        </w:numPr>
        <w:suppressAutoHyphens/>
        <w:spacing w:after="0" w:line="200" w:lineRule="atLeast"/>
        <w:ind w:left="2058" w:hanging="357"/>
        <w:contextualSpacing w:val="0"/>
        <w:rPr>
          <w:rFonts w:ascii="Times New Roman" w:hAnsi="Times New Roman"/>
          <w:color w:val="000000"/>
          <w:sz w:val="28"/>
          <w:szCs w:val="28"/>
        </w:rPr>
      </w:pPr>
      <w:r w:rsidRPr="003E6783">
        <w:rPr>
          <w:rFonts w:ascii="Times New Roman" w:hAnsi="Times New Roman"/>
          <w:color w:val="000000"/>
          <w:sz w:val="28"/>
          <w:szCs w:val="28"/>
        </w:rPr>
        <w:t>перикардит</w:t>
      </w:r>
    </w:p>
    <w:p w:rsidR="00041906" w:rsidRPr="003E6783" w:rsidRDefault="00041906" w:rsidP="00041906">
      <w:pPr>
        <w:pStyle w:val="ab"/>
        <w:widowControl w:val="0"/>
        <w:numPr>
          <w:ilvl w:val="0"/>
          <w:numId w:val="225"/>
        </w:numPr>
        <w:suppressAutoHyphens/>
        <w:spacing w:after="0" w:line="200" w:lineRule="atLeast"/>
        <w:ind w:left="2058" w:hanging="357"/>
        <w:contextualSpacing w:val="0"/>
        <w:rPr>
          <w:rFonts w:ascii="Times New Roman" w:hAnsi="Times New Roman"/>
          <w:color w:val="000000"/>
          <w:sz w:val="28"/>
          <w:szCs w:val="28"/>
        </w:rPr>
      </w:pPr>
      <w:r w:rsidRPr="003E6783">
        <w:rPr>
          <w:rFonts w:ascii="Times New Roman" w:hAnsi="Times New Roman"/>
          <w:color w:val="000000"/>
          <w:sz w:val="28"/>
          <w:szCs w:val="28"/>
        </w:rPr>
        <w:t>абсцессы в органах вне легких</w:t>
      </w:r>
    </w:p>
    <w:p w:rsidR="00041906" w:rsidRPr="003E6783" w:rsidRDefault="00041906" w:rsidP="00041906">
      <w:pPr>
        <w:pStyle w:val="ab"/>
        <w:widowControl w:val="0"/>
        <w:numPr>
          <w:ilvl w:val="0"/>
          <w:numId w:val="225"/>
        </w:numPr>
        <w:suppressAutoHyphens/>
        <w:spacing w:after="0" w:line="200" w:lineRule="atLeast"/>
        <w:ind w:left="2058" w:hanging="357"/>
        <w:contextualSpacing w:val="0"/>
        <w:rPr>
          <w:rFonts w:ascii="Times New Roman" w:hAnsi="Times New Roman"/>
          <w:color w:val="000000"/>
          <w:sz w:val="28"/>
          <w:szCs w:val="28"/>
        </w:rPr>
      </w:pPr>
      <w:r w:rsidRPr="003E6783">
        <w:rPr>
          <w:rFonts w:ascii="Times New Roman" w:hAnsi="Times New Roman"/>
          <w:color w:val="000000"/>
          <w:sz w:val="28"/>
          <w:szCs w:val="28"/>
        </w:rPr>
        <w:t>абсцесс легкого</w:t>
      </w:r>
    </w:p>
    <w:p w:rsidR="00041906" w:rsidRPr="003E6783" w:rsidRDefault="00041906" w:rsidP="00041906">
      <w:pPr>
        <w:pStyle w:val="ab"/>
        <w:widowControl w:val="0"/>
        <w:numPr>
          <w:ilvl w:val="0"/>
          <w:numId w:val="225"/>
        </w:numPr>
        <w:suppressAutoHyphens/>
        <w:spacing w:after="0" w:line="200" w:lineRule="atLeast"/>
        <w:ind w:left="2058" w:hanging="357"/>
        <w:contextualSpacing w:val="0"/>
        <w:rPr>
          <w:rFonts w:ascii="Times New Roman" w:hAnsi="Times New Roman"/>
          <w:color w:val="000000"/>
          <w:sz w:val="28"/>
          <w:szCs w:val="28"/>
        </w:rPr>
        <w:sectPr w:rsidR="00041906" w:rsidRPr="003E6783" w:rsidSect="00DE136A">
          <w:type w:val="continuous"/>
          <w:pgSz w:w="11906" w:h="16838"/>
          <w:pgMar w:top="1134" w:right="1134" w:bottom="1134" w:left="1134" w:header="720" w:footer="720" w:gutter="0"/>
          <w:paperSrc w:first="7" w:other="7"/>
          <w:cols w:space="708"/>
          <w:docGrid w:linePitch="360"/>
        </w:sectPr>
      </w:pPr>
      <w:r w:rsidRPr="003E6783">
        <w:rPr>
          <w:rFonts w:ascii="Times New Roman" w:hAnsi="Times New Roman"/>
          <w:color w:val="000000"/>
          <w:sz w:val="28"/>
          <w:szCs w:val="28"/>
        </w:rPr>
        <w:t>эмпиема плевры</w:t>
      </w:r>
    </w:p>
    <w:p w:rsidR="00041906" w:rsidRPr="002764D4" w:rsidRDefault="00041906" w:rsidP="00041906">
      <w:pPr>
        <w:spacing w:after="0" w:line="200" w:lineRule="atLeast"/>
        <w:rPr>
          <w:rFonts w:ascii="Times New Roman" w:hAnsi="Times New Roman"/>
          <w:sz w:val="16"/>
          <w:szCs w:val="16"/>
        </w:rPr>
      </w:pPr>
    </w:p>
    <w:p w:rsidR="00041906" w:rsidRPr="003E6783" w:rsidRDefault="00041906" w:rsidP="00041906">
      <w:pPr>
        <w:tabs>
          <w:tab w:val="left" w:pos="851"/>
          <w:tab w:val="left" w:pos="993"/>
        </w:tabs>
        <w:spacing w:after="0" w:line="200" w:lineRule="atLeast"/>
        <w:ind w:left="283"/>
        <w:rPr>
          <w:rFonts w:ascii="Times New Roman" w:hAnsi="Times New Roman"/>
          <w:caps/>
          <w:sz w:val="26"/>
          <w:szCs w:val="26"/>
        </w:rPr>
        <w:sectPr w:rsidR="00041906" w:rsidRPr="003E6783" w:rsidSect="00DE136A">
          <w:type w:val="continuous"/>
          <w:pgSz w:w="11906" w:h="16838"/>
          <w:pgMar w:top="1134" w:right="1134" w:bottom="1134" w:left="1134" w:header="720" w:footer="720" w:gutter="0"/>
          <w:paperSrc w:first="7" w:other="7"/>
          <w:cols w:space="720"/>
          <w:docGrid w:linePitch="360"/>
        </w:sectPr>
      </w:pPr>
      <w:r>
        <w:rPr>
          <w:rFonts w:ascii="Times New Roman" w:hAnsi="Times New Roman"/>
          <w:sz w:val="26"/>
          <w:szCs w:val="26"/>
        </w:rPr>
        <w:t>23</w:t>
      </w:r>
      <w:r w:rsidRPr="003E6783">
        <w:rPr>
          <w:rFonts w:ascii="Times New Roman" w:hAnsi="Times New Roman"/>
          <w:sz w:val="26"/>
          <w:szCs w:val="26"/>
        </w:rPr>
        <w:t xml:space="preserve">.    </w:t>
      </w:r>
      <w:r w:rsidRPr="003E6783">
        <w:rPr>
          <w:rFonts w:ascii="Times New Roman" w:hAnsi="Times New Roman"/>
          <w:caps/>
          <w:sz w:val="26"/>
          <w:szCs w:val="26"/>
        </w:rPr>
        <w:t>ТяжелЫЕ внелегочнЫе осложнениЯ крупозной пневмонии</w:t>
      </w:r>
    </w:p>
    <w:p w:rsidR="00041906" w:rsidRPr="003E6783" w:rsidRDefault="00041906" w:rsidP="00041906">
      <w:pPr>
        <w:pStyle w:val="ab"/>
        <w:widowControl w:val="0"/>
        <w:numPr>
          <w:ilvl w:val="0"/>
          <w:numId w:val="226"/>
        </w:numPr>
        <w:suppressAutoHyphens/>
        <w:spacing w:after="0" w:line="200" w:lineRule="atLeast"/>
        <w:ind w:left="2058" w:hanging="357"/>
        <w:contextualSpacing w:val="0"/>
        <w:rPr>
          <w:rFonts w:ascii="Times New Roman" w:hAnsi="Times New Roman"/>
          <w:color w:val="000000"/>
          <w:sz w:val="28"/>
          <w:szCs w:val="28"/>
        </w:rPr>
      </w:pPr>
      <w:r w:rsidRPr="003E6783">
        <w:rPr>
          <w:rFonts w:ascii="Times New Roman" w:hAnsi="Times New Roman"/>
          <w:color w:val="000000"/>
          <w:sz w:val="28"/>
          <w:szCs w:val="28"/>
        </w:rPr>
        <w:lastRenderedPageBreak/>
        <w:t>абсцессы в органах вне легких</w:t>
      </w:r>
    </w:p>
    <w:p w:rsidR="00041906" w:rsidRPr="003E6783" w:rsidRDefault="00041906" w:rsidP="00041906">
      <w:pPr>
        <w:pStyle w:val="ab"/>
        <w:widowControl w:val="0"/>
        <w:numPr>
          <w:ilvl w:val="0"/>
          <w:numId w:val="226"/>
        </w:numPr>
        <w:suppressAutoHyphens/>
        <w:spacing w:after="0" w:line="200" w:lineRule="atLeast"/>
        <w:ind w:left="2058" w:hanging="357"/>
        <w:contextualSpacing w:val="0"/>
        <w:rPr>
          <w:rFonts w:ascii="Times New Roman" w:hAnsi="Times New Roman"/>
          <w:color w:val="000000"/>
          <w:sz w:val="28"/>
          <w:szCs w:val="28"/>
        </w:rPr>
      </w:pPr>
      <w:r w:rsidRPr="003E6783">
        <w:rPr>
          <w:rFonts w:ascii="Times New Roman" w:hAnsi="Times New Roman"/>
          <w:color w:val="000000"/>
          <w:sz w:val="28"/>
          <w:szCs w:val="28"/>
        </w:rPr>
        <w:t>абсцесс легкого</w:t>
      </w:r>
    </w:p>
    <w:p w:rsidR="00041906" w:rsidRPr="003E6783" w:rsidRDefault="00041906" w:rsidP="00041906">
      <w:pPr>
        <w:pStyle w:val="ab"/>
        <w:widowControl w:val="0"/>
        <w:numPr>
          <w:ilvl w:val="0"/>
          <w:numId w:val="226"/>
        </w:numPr>
        <w:suppressAutoHyphens/>
        <w:spacing w:after="0" w:line="200" w:lineRule="atLeast"/>
        <w:ind w:left="2058" w:hanging="357"/>
        <w:contextualSpacing w:val="0"/>
        <w:rPr>
          <w:rFonts w:ascii="Times New Roman" w:hAnsi="Times New Roman"/>
          <w:color w:val="000000"/>
          <w:sz w:val="28"/>
          <w:szCs w:val="28"/>
        </w:rPr>
      </w:pPr>
      <w:r w:rsidRPr="003E6783">
        <w:rPr>
          <w:rFonts w:ascii="Times New Roman" w:hAnsi="Times New Roman"/>
          <w:color w:val="000000"/>
          <w:sz w:val="28"/>
          <w:szCs w:val="28"/>
        </w:rPr>
        <w:lastRenderedPageBreak/>
        <w:t>гангрена легкого</w:t>
      </w:r>
    </w:p>
    <w:p w:rsidR="00041906" w:rsidRPr="003E6783" w:rsidRDefault="00041906" w:rsidP="00041906">
      <w:pPr>
        <w:pStyle w:val="ab"/>
        <w:keepNext/>
        <w:numPr>
          <w:ilvl w:val="0"/>
          <w:numId w:val="226"/>
        </w:numPr>
        <w:suppressAutoHyphens/>
        <w:spacing w:after="0" w:line="200" w:lineRule="atLeast"/>
        <w:ind w:left="2061"/>
        <w:contextualSpacing w:val="0"/>
        <w:rPr>
          <w:rFonts w:ascii="Times New Roman" w:hAnsi="Times New Roman"/>
          <w:color w:val="000000"/>
          <w:sz w:val="28"/>
          <w:szCs w:val="28"/>
        </w:rPr>
      </w:pPr>
      <w:r w:rsidRPr="003E6783">
        <w:rPr>
          <w:rFonts w:ascii="Times New Roman" w:hAnsi="Times New Roman"/>
          <w:color w:val="000000"/>
          <w:sz w:val="28"/>
          <w:szCs w:val="28"/>
        </w:rPr>
        <w:t>эмпиема плевры</w:t>
      </w:r>
    </w:p>
    <w:p w:rsidR="00041906" w:rsidRPr="003E6783" w:rsidRDefault="00041906" w:rsidP="00041906">
      <w:pPr>
        <w:pStyle w:val="ab"/>
        <w:keepNext/>
        <w:numPr>
          <w:ilvl w:val="0"/>
          <w:numId w:val="226"/>
        </w:numPr>
        <w:suppressAutoHyphens/>
        <w:spacing w:after="0" w:line="200" w:lineRule="atLeast"/>
        <w:ind w:left="2061"/>
        <w:contextualSpacing w:val="0"/>
        <w:rPr>
          <w:rFonts w:ascii="Times New Roman" w:hAnsi="Times New Roman"/>
          <w:color w:val="000000"/>
          <w:sz w:val="28"/>
          <w:szCs w:val="28"/>
        </w:rPr>
        <w:sectPr w:rsidR="00041906" w:rsidRPr="003E6783" w:rsidSect="00DE136A">
          <w:type w:val="continuous"/>
          <w:pgSz w:w="11906" w:h="16838"/>
          <w:pgMar w:top="1134" w:right="1134" w:bottom="1134" w:left="1134" w:header="720" w:footer="720" w:gutter="0"/>
          <w:paperSrc w:first="7" w:other="7"/>
          <w:cols w:space="708"/>
          <w:docGrid w:linePitch="360"/>
        </w:sectPr>
      </w:pPr>
      <w:r w:rsidRPr="003E6783">
        <w:rPr>
          <w:rFonts w:ascii="Times New Roman" w:hAnsi="Times New Roman"/>
          <w:color w:val="000000"/>
          <w:sz w:val="28"/>
          <w:szCs w:val="28"/>
        </w:rPr>
        <w:t>гнойный медиастинит</w:t>
      </w:r>
    </w:p>
    <w:p w:rsidR="00041906" w:rsidRPr="00E57EB6" w:rsidRDefault="00041906" w:rsidP="00041906">
      <w:pPr>
        <w:spacing w:after="0" w:line="200" w:lineRule="atLeast"/>
        <w:rPr>
          <w:rFonts w:ascii="Times New Roman" w:hAnsi="Times New Roman"/>
          <w:sz w:val="20"/>
          <w:szCs w:val="20"/>
        </w:rPr>
      </w:pPr>
    </w:p>
    <w:p w:rsidR="00041906" w:rsidRPr="003E6783" w:rsidRDefault="00041906" w:rsidP="00041906">
      <w:pPr>
        <w:spacing w:after="0" w:line="200" w:lineRule="atLeast"/>
        <w:ind w:left="283"/>
        <w:rPr>
          <w:rFonts w:ascii="Times New Roman" w:hAnsi="Times New Roman"/>
          <w:caps/>
          <w:sz w:val="26"/>
          <w:szCs w:val="26"/>
        </w:rPr>
      </w:pPr>
      <w:r>
        <w:rPr>
          <w:rFonts w:ascii="Times New Roman" w:hAnsi="Times New Roman"/>
          <w:sz w:val="26"/>
          <w:szCs w:val="26"/>
        </w:rPr>
        <w:t>24</w:t>
      </w:r>
      <w:r w:rsidRPr="003E6783">
        <w:rPr>
          <w:rFonts w:ascii="Times New Roman" w:hAnsi="Times New Roman"/>
          <w:sz w:val="26"/>
          <w:szCs w:val="26"/>
        </w:rPr>
        <w:t xml:space="preserve">.    </w:t>
      </w:r>
      <w:r w:rsidRPr="003E6783">
        <w:rPr>
          <w:rFonts w:ascii="Times New Roman" w:hAnsi="Times New Roman"/>
          <w:caps/>
          <w:sz w:val="26"/>
          <w:szCs w:val="26"/>
        </w:rPr>
        <w:t>ПричинЫ смерти при крупозной пневмонии</w:t>
      </w:r>
    </w:p>
    <w:p w:rsidR="00041906" w:rsidRPr="003E6783" w:rsidRDefault="00041906" w:rsidP="00041906">
      <w:pPr>
        <w:pStyle w:val="ab"/>
        <w:numPr>
          <w:ilvl w:val="0"/>
          <w:numId w:val="227"/>
        </w:numPr>
        <w:suppressAutoHyphens/>
        <w:spacing w:after="0" w:line="200" w:lineRule="atLeast"/>
        <w:ind w:left="2061"/>
        <w:contextualSpacing w:val="0"/>
        <w:rPr>
          <w:rFonts w:ascii="Times New Roman" w:hAnsi="Times New Roman"/>
          <w:color w:val="000000"/>
          <w:sz w:val="28"/>
          <w:szCs w:val="28"/>
        </w:rPr>
      </w:pPr>
      <w:r w:rsidRPr="003E6783">
        <w:rPr>
          <w:rFonts w:ascii="Times New Roman" w:hAnsi="Times New Roman"/>
          <w:color w:val="000000"/>
          <w:sz w:val="28"/>
          <w:szCs w:val="28"/>
        </w:rPr>
        <w:t>тяжелые легочные осложнения</w:t>
      </w:r>
    </w:p>
    <w:p w:rsidR="00041906" w:rsidRPr="003E6783" w:rsidRDefault="00041906" w:rsidP="00041906">
      <w:pPr>
        <w:pStyle w:val="ab"/>
        <w:numPr>
          <w:ilvl w:val="0"/>
          <w:numId w:val="227"/>
        </w:numPr>
        <w:suppressAutoHyphens/>
        <w:spacing w:after="0" w:line="200" w:lineRule="atLeast"/>
        <w:ind w:left="2061"/>
        <w:contextualSpacing w:val="0"/>
        <w:rPr>
          <w:rFonts w:ascii="Times New Roman" w:hAnsi="Times New Roman"/>
          <w:color w:val="000000"/>
          <w:sz w:val="28"/>
          <w:szCs w:val="28"/>
        </w:rPr>
      </w:pPr>
      <w:r w:rsidRPr="003E6783">
        <w:rPr>
          <w:rFonts w:ascii="Times New Roman" w:hAnsi="Times New Roman"/>
          <w:color w:val="000000"/>
          <w:sz w:val="28"/>
          <w:szCs w:val="28"/>
        </w:rPr>
        <w:t>тяжелые внелегочные осложнения</w:t>
      </w:r>
    </w:p>
    <w:p w:rsidR="00041906" w:rsidRPr="003E6783" w:rsidRDefault="00041906" w:rsidP="00041906">
      <w:pPr>
        <w:pStyle w:val="ab"/>
        <w:numPr>
          <w:ilvl w:val="0"/>
          <w:numId w:val="227"/>
        </w:numPr>
        <w:suppressAutoHyphens/>
        <w:spacing w:after="0" w:line="200" w:lineRule="atLeast"/>
        <w:ind w:left="2061"/>
        <w:contextualSpacing w:val="0"/>
        <w:rPr>
          <w:rFonts w:ascii="Times New Roman" w:hAnsi="Times New Roman"/>
          <w:color w:val="000000"/>
          <w:sz w:val="28"/>
          <w:szCs w:val="28"/>
        </w:rPr>
      </w:pPr>
      <w:r w:rsidRPr="003E6783">
        <w:rPr>
          <w:rFonts w:ascii="Times New Roman" w:hAnsi="Times New Roman"/>
          <w:color w:val="000000"/>
          <w:sz w:val="28"/>
          <w:szCs w:val="28"/>
        </w:rPr>
        <w:t>острая легочно-сердечная недостаточность</w:t>
      </w:r>
    </w:p>
    <w:p w:rsidR="00041906" w:rsidRPr="003E6783" w:rsidRDefault="00041906" w:rsidP="00041906">
      <w:pPr>
        <w:pStyle w:val="ab"/>
        <w:numPr>
          <w:ilvl w:val="0"/>
          <w:numId w:val="227"/>
        </w:numPr>
        <w:suppressAutoHyphens/>
        <w:spacing w:after="0" w:line="200" w:lineRule="atLeast"/>
        <w:ind w:left="2061"/>
        <w:contextualSpacing w:val="0"/>
        <w:rPr>
          <w:rFonts w:ascii="Times New Roman" w:hAnsi="Times New Roman"/>
          <w:color w:val="000000"/>
          <w:sz w:val="28"/>
          <w:szCs w:val="28"/>
        </w:rPr>
      </w:pPr>
      <w:r w:rsidRPr="003E6783">
        <w:rPr>
          <w:rFonts w:ascii="Times New Roman" w:hAnsi="Times New Roman"/>
          <w:color w:val="000000"/>
          <w:sz w:val="28"/>
          <w:szCs w:val="28"/>
        </w:rPr>
        <w:t>хроническая легочно-сердечная недостаточность</w:t>
      </w:r>
    </w:p>
    <w:p w:rsidR="00041906" w:rsidRDefault="00041906" w:rsidP="00041906">
      <w:pPr>
        <w:pStyle w:val="ab"/>
        <w:numPr>
          <w:ilvl w:val="0"/>
          <w:numId w:val="227"/>
        </w:numPr>
        <w:suppressAutoHyphens/>
        <w:spacing w:after="0" w:line="200" w:lineRule="atLeast"/>
        <w:ind w:left="2061"/>
        <w:contextualSpacing w:val="0"/>
        <w:rPr>
          <w:rFonts w:ascii="Times New Roman" w:hAnsi="Times New Roman"/>
          <w:color w:val="000000"/>
          <w:sz w:val="28"/>
          <w:szCs w:val="28"/>
        </w:rPr>
      </w:pPr>
      <w:r w:rsidRPr="003E6783">
        <w:rPr>
          <w:rFonts w:ascii="Times New Roman" w:hAnsi="Times New Roman"/>
          <w:color w:val="000000"/>
          <w:sz w:val="28"/>
          <w:szCs w:val="28"/>
        </w:rPr>
        <w:t>декомпенсация гипертрофированного сердца</w:t>
      </w:r>
    </w:p>
    <w:p w:rsidR="00041906" w:rsidRPr="00E57EB6" w:rsidRDefault="00041906" w:rsidP="00041906">
      <w:pPr>
        <w:suppressAutoHyphens/>
        <w:spacing w:after="0" w:line="200" w:lineRule="atLeast"/>
        <w:rPr>
          <w:rFonts w:ascii="Times New Roman" w:hAnsi="Times New Roman"/>
          <w:color w:val="000000"/>
          <w:sz w:val="20"/>
          <w:szCs w:val="20"/>
        </w:rPr>
      </w:pPr>
    </w:p>
    <w:p w:rsidR="00041906" w:rsidRPr="00FE4C92" w:rsidRDefault="00041906" w:rsidP="00041906">
      <w:pPr>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25</w:t>
      </w:r>
      <w:r w:rsidRPr="00FE4C92">
        <w:rPr>
          <w:rFonts w:ascii="Times New Roman" w:hAnsi="Times New Roman"/>
          <w:color w:val="000000"/>
          <w:sz w:val="26"/>
          <w:szCs w:val="26"/>
        </w:rPr>
        <w:t xml:space="preserve">    ПРОЯВЛЕНИЯ ПАТОМОРФОЗА КРУПОЗНОЙ ПНЕВМОНИИ</w:t>
      </w:r>
    </w:p>
    <w:p w:rsidR="00041906" w:rsidRDefault="00041906" w:rsidP="00041906">
      <w:pPr>
        <w:pStyle w:val="ab"/>
        <w:numPr>
          <w:ilvl w:val="0"/>
          <w:numId w:val="22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увеличение заболеваемости</w:t>
      </w:r>
    </w:p>
    <w:p w:rsidR="00041906" w:rsidRDefault="00041906" w:rsidP="00041906">
      <w:pPr>
        <w:pStyle w:val="ab"/>
        <w:numPr>
          <w:ilvl w:val="0"/>
          <w:numId w:val="22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увеличение смертности</w:t>
      </w:r>
    </w:p>
    <w:p w:rsidR="00041906" w:rsidRDefault="00041906" w:rsidP="00041906">
      <w:pPr>
        <w:pStyle w:val="ab"/>
        <w:numPr>
          <w:ilvl w:val="0"/>
          <w:numId w:val="22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абортивное течение</w:t>
      </w:r>
    </w:p>
    <w:p w:rsidR="00041906" w:rsidRDefault="00041906" w:rsidP="00041906">
      <w:pPr>
        <w:pStyle w:val="ab"/>
        <w:numPr>
          <w:ilvl w:val="0"/>
          <w:numId w:val="22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уменьшение числа осложнений</w:t>
      </w:r>
    </w:p>
    <w:p w:rsidR="00041906" w:rsidRDefault="00041906" w:rsidP="00041906">
      <w:pPr>
        <w:pStyle w:val="ab"/>
        <w:numPr>
          <w:ilvl w:val="0"/>
          <w:numId w:val="22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затяжное течение и хронизация</w:t>
      </w:r>
    </w:p>
    <w:p w:rsidR="00041906" w:rsidRPr="00E57EB6" w:rsidRDefault="00041906" w:rsidP="00041906">
      <w:pPr>
        <w:pStyle w:val="ab"/>
        <w:suppressAutoHyphens/>
        <w:spacing w:after="0" w:line="200" w:lineRule="atLeast"/>
        <w:ind w:left="2061"/>
        <w:rPr>
          <w:rFonts w:ascii="Times New Roman" w:hAnsi="Times New Roman"/>
          <w:color w:val="000000"/>
          <w:sz w:val="20"/>
          <w:szCs w:val="20"/>
        </w:rPr>
      </w:pPr>
    </w:p>
    <w:p w:rsidR="00041906" w:rsidRPr="00FE4C92" w:rsidRDefault="00041906" w:rsidP="00041906">
      <w:pPr>
        <w:tabs>
          <w:tab w:val="left" w:pos="851"/>
        </w:tabs>
        <w:spacing w:after="0" w:line="200" w:lineRule="atLeast"/>
        <w:ind w:left="283"/>
        <w:rPr>
          <w:rFonts w:ascii="Times New Roman" w:hAnsi="Times New Roman"/>
          <w:caps/>
          <w:sz w:val="26"/>
          <w:szCs w:val="26"/>
        </w:rPr>
      </w:pPr>
      <w:r>
        <w:rPr>
          <w:rFonts w:ascii="Times New Roman" w:hAnsi="Times New Roman"/>
          <w:sz w:val="26"/>
          <w:szCs w:val="26"/>
        </w:rPr>
        <w:t>26</w:t>
      </w:r>
      <w:r w:rsidRPr="00FE4C92">
        <w:rPr>
          <w:rFonts w:ascii="Times New Roman" w:hAnsi="Times New Roman"/>
          <w:sz w:val="26"/>
          <w:szCs w:val="26"/>
        </w:rPr>
        <w:t xml:space="preserve">.   </w:t>
      </w:r>
      <w:r w:rsidRPr="00FE4C92">
        <w:rPr>
          <w:rFonts w:ascii="Times New Roman" w:hAnsi="Times New Roman"/>
          <w:caps/>
          <w:sz w:val="26"/>
          <w:szCs w:val="26"/>
        </w:rPr>
        <w:t>ТипичнЫЕ морфологическИЕ чертЫ бронхопневмонии</w:t>
      </w:r>
    </w:p>
    <w:p w:rsidR="00041906" w:rsidRPr="00FE4C92" w:rsidRDefault="00041906" w:rsidP="00041906">
      <w:pPr>
        <w:pStyle w:val="ab"/>
        <w:numPr>
          <w:ilvl w:val="0"/>
          <w:numId w:val="229"/>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очаговое</w:t>
      </w:r>
      <w:r w:rsidRPr="00FE4C92">
        <w:rPr>
          <w:rFonts w:ascii="Times New Roman" w:hAnsi="Times New Roman"/>
          <w:color w:val="000000"/>
          <w:sz w:val="28"/>
          <w:szCs w:val="28"/>
        </w:rPr>
        <w:t xml:space="preserve"> экссудативное</w:t>
      </w:r>
      <w:r>
        <w:rPr>
          <w:rFonts w:ascii="Times New Roman" w:hAnsi="Times New Roman"/>
          <w:color w:val="000000"/>
          <w:sz w:val="28"/>
          <w:szCs w:val="28"/>
        </w:rPr>
        <w:t xml:space="preserve"> воспаление легочной ткани</w:t>
      </w:r>
    </w:p>
    <w:p w:rsidR="00041906" w:rsidRPr="00FE4C92" w:rsidRDefault="00041906" w:rsidP="00041906">
      <w:pPr>
        <w:pStyle w:val="ab"/>
        <w:numPr>
          <w:ilvl w:val="0"/>
          <w:numId w:val="229"/>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кровоизлияния</w:t>
      </w:r>
    </w:p>
    <w:p w:rsidR="00041906" w:rsidRPr="00FE4C92" w:rsidRDefault="00041906" w:rsidP="00041906">
      <w:pPr>
        <w:pStyle w:val="ab"/>
        <w:numPr>
          <w:ilvl w:val="0"/>
          <w:numId w:val="229"/>
        </w:numPr>
        <w:suppressAutoHyphens/>
        <w:spacing w:after="0" w:line="200" w:lineRule="atLeast"/>
        <w:ind w:left="2061"/>
        <w:contextualSpacing w:val="0"/>
        <w:rPr>
          <w:rFonts w:ascii="Times New Roman" w:hAnsi="Times New Roman"/>
          <w:color w:val="000000"/>
          <w:sz w:val="28"/>
          <w:szCs w:val="28"/>
        </w:rPr>
      </w:pPr>
      <w:r w:rsidRPr="00FE4C92">
        <w:rPr>
          <w:rFonts w:ascii="Times New Roman" w:hAnsi="Times New Roman"/>
          <w:color w:val="000000"/>
          <w:sz w:val="28"/>
          <w:szCs w:val="28"/>
        </w:rPr>
        <w:t>воспалительные изменения бронхов (бронхиол)</w:t>
      </w:r>
    </w:p>
    <w:p w:rsidR="00041906" w:rsidRPr="00FE4C92" w:rsidRDefault="00041906" w:rsidP="00041906">
      <w:pPr>
        <w:pStyle w:val="ab"/>
        <w:numPr>
          <w:ilvl w:val="0"/>
          <w:numId w:val="229"/>
        </w:numPr>
        <w:suppressAutoHyphens/>
        <w:spacing w:after="0" w:line="200" w:lineRule="atLeast"/>
        <w:ind w:left="2061"/>
        <w:contextualSpacing w:val="0"/>
        <w:rPr>
          <w:rFonts w:ascii="Times New Roman" w:hAnsi="Times New Roman"/>
          <w:color w:val="000000"/>
          <w:sz w:val="28"/>
          <w:szCs w:val="28"/>
        </w:rPr>
      </w:pPr>
      <w:r w:rsidRPr="00FE4C92">
        <w:rPr>
          <w:rFonts w:ascii="Times New Roman" w:hAnsi="Times New Roman"/>
          <w:color w:val="000000"/>
          <w:sz w:val="28"/>
          <w:szCs w:val="28"/>
        </w:rPr>
        <w:t>склероз стенки бронхов</w:t>
      </w:r>
    </w:p>
    <w:p w:rsidR="00041906" w:rsidRDefault="00041906" w:rsidP="00041906">
      <w:pPr>
        <w:pStyle w:val="ab"/>
        <w:numPr>
          <w:ilvl w:val="0"/>
          <w:numId w:val="229"/>
        </w:numPr>
        <w:suppressAutoHyphens/>
        <w:spacing w:after="0" w:line="200" w:lineRule="atLeast"/>
        <w:ind w:left="2061"/>
        <w:contextualSpacing w:val="0"/>
        <w:rPr>
          <w:rFonts w:ascii="Times New Roman" w:hAnsi="Times New Roman"/>
          <w:color w:val="000000"/>
          <w:sz w:val="28"/>
          <w:szCs w:val="28"/>
        </w:rPr>
      </w:pPr>
      <w:r w:rsidRPr="00FE4C92">
        <w:rPr>
          <w:rFonts w:ascii="Times New Roman" w:hAnsi="Times New Roman"/>
          <w:color w:val="000000"/>
          <w:sz w:val="28"/>
          <w:szCs w:val="28"/>
        </w:rPr>
        <w:t>обязательны некрозы</w:t>
      </w:r>
    </w:p>
    <w:p w:rsidR="00041906" w:rsidRPr="00E57EB6" w:rsidRDefault="00041906" w:rsidP="00041906">
      <w:pPr>
        <w:suppressAutoHyphens/>
        <w:spacing w:after="0" w:line="200" w:lineRule="atLeast"/>
        <w:rPr>
          <w:rFonts w:ascii="Times New Roman" w:hAnsi="Times New Roman"/>
          <w:color w:val="000000"/>
          <w:sz w:val="20"/>
          <w:szCs w:val="20"/>
        </w:rPr>
      </w:pPr>
    </w:p>
    <w:p w:rsidR="00041906" w:rsidRPr="0070154D" w:rsidRDefault="00041906" w:rsidP="00041906">
      <w:pPr>
        <w:widowControl w:val="0"/>
        <w:spacing w:after="0" w:line="200" w:lineRule="atLeast"/>
        <w:ind w:left="283"/>
        <w:rPr>
          <w:rFonts w:ascii="Times New Roman" w:hAnsi="Times New Roman"/>
          <w:caps/>
          <w:sz w:val="26"/>
          <w:szCs w:val="26"/>
        </w:rPr>
      </w:pPr>
      <w:r>
        <w:rPr>
          <w:rFonts w:ascii="Times New Roman" w:hAnsi="Times New Roman"/>
          <w:caps/>
          <w:sz w:val="26"/>
          <w:szCs w:val="26"/>
        </w:rPr>
        <w:t>2</w:t>
      </w:r>
      <w:r w:rsidRPr="0070154D">
        <w:rPr>
          <w:rFonts w:ascii="Times New Roman" w:hAnsi="Times New Roman"/>
          <w:caps/>
          <w:sz w:val="26"/>
          <w:szCs w:val="26"/>
        </w:rPr>
        <w:t>7.   При выздоровлении от бронхопневмонии наблюдается</w:t>
      </w:r>
    </w:p>
    <w:p w:rsidR="00041906" w:rsidRPr="0070154D" w:rsidRDefault="00041906" w:rsidP="00041906">
      <w:pPr>
        <w:pStyle w:val="ab"/>
        <w:keepNext/>
        <w:numPr>
          <w:ilvl w:val="0"/>
          <w:numId w:val="230"/>
        </w:numPr>
        <w:suppressAutoHyphens/>
        <w:spacing w:after="0" w:line="200" w:lineRule="atLeast"/>
        <w:ind w:left="2061"/>
        <w:contextualSpacing w:val="0"/>
        <w:rPr>
          <w:rFonts w:ascii="Times New Roman" w:hAnsi="Times New Roman"/>
          <w:color w:val="000000"/>
          <w:sz w:val="28"/>
          <w:szCs w:val="28"/>
        </w:rPr>
      </w:pPr>
      <w:r w:rsidRPr="0070154D">
        <w:rPr>
          <w:rFonts w:ascii="Times New Roman" w:hAnsi="Times New Roman"/>
          <w:color w:val="000000"/>
          <w:sz w:val="28"/>
          <w:szCs w:val="28"/>
        </w:rPr>
        <w:t>нагноение</w:t>
      </w:r>
    </w:p>
    <w:p w:rsidR="00041906" w:rsidRPr="0070154D" w:rsidRDefault="00041906" w:rsidP="00041906">
      <w:pPr>
        <w:pStyle w:val="ab"/>
        <w:widowControl w:val="0"/>
        <w:numPr>
          <w:ilvl w:val="0"/>
          <w:numId w:val="230"/>
        </w:numPr>
        <w:suppressAutoHyphens/>
        <w:spacing w:after="0" w:line="200" w:lineRule="atLeast"/>
        <w:ind w:left="2058" w:hanging="357"/>
        <w:contextualSpacing w:val="0"/>
        <w:rPr>
          <w:rFonts w:ascii="Times New Roman" w:hAnsi="Times New Roman"/>
          <w:color w:val="000000"/>
          <w:sz w:val="28"/>
          <w:szCs w:val="28"/>
        </w:rPr>
      </w:pPr>
      <w:r w:rsidRPr="0070154D">
        <w:rPr>
          <w:rFonts w:ascii="Times New Roman" w:hAnsi="Times New Roman"/>
          <w:color w:val="000000"/>
          <w:sz w:val="28"/>
          <w:szCs w:val="28"/>
        </w:rPr>
        <w:t>рассасывание экссудата</w:t>
      </w:r>
    </w:p>
    <w:p w:rsidR="00041906" w:rsidRPr="0070154D" w:rsidRDefault="00041906" w:rsidP="00041906">
      <w:pPr>
        <w:pStyle w:val="ab"/>
        <w:keepNext/>
        <w:numPr>
          <w:ilvl w:val="0"/>
          <w:numId w:val="230"/>
        </w:numPr>
        <w:suppressAutoHyphens/>
        <w:spacing w:after="0" w:line="200" w:lineRule="atLeast"/>
        <w:ind w:left="2061"/>
        <w:contextualSpacing w:val="0"/>
        <w:rPr>
          <w:rFonts w:ascii="Times New Roman" w:hAnsi="Times New Roman"/>
          <w:color w:val="000000"/>
          <w:sz w:val="28"/>
          <w:szCs w:val="28"/>
        </w:rPr>
      </w:pPr>
      <w:r w:rsidRPr="0070154D">
        <w:rPr>
          <w:rFonts w:ascii="Times New Roman" w:hAnsi="Times New Roman"/>
          <w:color w:val="000000"/>
          <w:sz w:val="28"/>
          <w:szCs w:val="28"/>
        </w:rPr>
        <w:t>карнификация</w:t>
      </w:r>
    </w:p>
    <w:p w:rsidR="00041906" w:rsidRPr="0070154D" w:rsidRDefault="00041906" w:rsidP="00041906">
      <w:pPr>
        <w:pStyle w:val="ab"/>
        <w:widowControl w:val="0"/>
        <w:numPr>
          <w:ilvl w:val="0"/>
          <w:numId w:val="230"/>
        </w:numPr>
        <w:suppressAutoHyphens/>
        <w:spacing w:after="0" w:line="200" w:lineRule="atLeast"/>
        <w:ind w:left="2058" w:hanging="357"/>
        <w:contextualSpacing w:val="0"/>
        <w:rPr>
          <w:rFonts w:ascii="Times New Roman" w:hAnsi="Times New Roman"/>
          <w:color w:val="000000"/>
          <w:sz w:val="28"/>
          <w:szCs w:val="28"/>
        </w:rPr>
      </w:pPr>
      <w:r w:rsidRPr="0070154D">
        <w:rPr>
          <w:rFonts w:ascii="Times New Roman" w:hAnsi="Times New Roman"/>
          <w:color w:val="000000"/>
          <w:sz w:val="28"/>
          <w:szCs w:val="28"/>
        </w:rPr>
        <w:t>исчезновение возбудителя</w:t>
      </w:r>
    </w:p>
    <w:p w:rsidR="00041906" w:rsidRDefault="00041906" w:rsidP="00041906">
      <w:pPr>
        <w:pStyle w:val="ab"/>
        <w:keepNext/>
        <w:numPr>
          <w:ilvl w:val="0"/>
          <w:numId w:val="230"/>
        </w:numPr>
        <w:suppressAutoHyphens/>
        <w:spacing w:after="0" w:line="200" w:lineRule="atLeast"/>
        <w:ind w:left="2061"/>
        <w:contextualSpacing w:val="0"/>
        <w:jc w:val="both"/>
        <w:rPr>
          <w:rFonts w:ascii="Times New Roman" w:hAnsi="Times New Roman"/>
          <w:color w:val="000000"/>
          <w:sz w:val="28"/>
          <w:szCs w:val="28"/>
        </w:rPr>
      </w:pPr>
      <w:r w:rsidRPr="0070154D">
        <w:rPr>
          <w:rFonts w:ascii="Times New Roman" w:hAnsi="Times New Roman"/>
          <w:color w:val="000000"/>
          <w:sz w:val="28"/>
          <w:szCs w:val="28"/>
        </w:rPr>
        <w:t>регенерация альвеолярного эпителия</w:t>
      </w:r>
    </w:p>
    <w:p w:rsidR="00041906" w:rsidRPr="008F5112" w:rsidRDefault="00041906" w:rsidP="00041906">
      <w:pPr>
        <w:widowControl w:val="0"/>
        <w:suppressAutoHyphens/>
        <w:spacing w:after="0" w:line="200" w:lineRule="atLeast"/>
        <w:jc w:val="both"/>
        <w:rPr>
          <w:rFonts w:ascii="Times New Roman" w:hAnsi="Times New Roman"/>
          <w:color w:val="000000"/>
          <w:sz w:val="20"/>
          <w:szCs w:val="20"/>
        </w:rPr>
      </w:pPr>
    </w:p>
    <w:p w:rsidR="00041906" w:rsidRPr="001F1B62" w:rsidRDefault="00041906" w:rsidP="00041906">
      <w:pPr>
        <w:widowControl w:val="0"/>
        <w:suppressAutoHyphens/>
        <w:spacing w:after="0" w:line="200" w:lineRule="atLeast"/>
        <w:ind w:left="283"/>
        <w:jc w:val="both"/>
        <w:rPr>
          <w:rFonts w:ascii="Times New Roman" w:hAnsi="Times New Roman"/>
          <w:color w:val="000000"/>
          <w:sz w:val="26"/>
          <w:szCs w:val="26"/>
        </w:rPr>
      </w:pPr>
      <w:r>
        <w:rPr>
          <w:rFonts w:ascii="Times New Roman" w:hAnsi="Times New Roman"/>
          <w:color w:val="000000"/>
          <w:sz w:val="26"/>
          <w:szCs w:val="26"/>
        </w:rPr>
        <w:t>28</w:t>
      </w:r>
      <w:r w:rsidRPr="001F1B62">
        <w:rPr>
          <w:rFonts w:ascii="Times New Roman" w:hAnsi="Times New Roman"/>
          <w:color w:val="000000"/>
          <w:sz w:val="26"/>
          <w:szCs w:val="26"/>
        </w:rPr>
        <w:t>.   ЧАЩЕ ОСТРУЮ МЕЖУТОЧНУЮ ПНЕВМОНИЮ ВЫЗЫВАЮТ</w:t>
      </w:r>
    </w:p>
    <w:p w:rsidR="00041906" w:rsidRDefault="00041906" w:rsidP="00041906">
      <w:pPr>
        <w:pStyle w:val="ab"/>
        <w:widowControl w:val="0"/>
        <w:numPr>
          <w:ilvl w:val="0"/>
          <w:numId w:val="231"/>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вирусы</w:t>
      </w:r>
    </w:p>
    <w:p w:rsidR="00041906" w:rsidRDefault="00041906" w:rsidP="00041906">
      <w:pPr>
        <w:pStyle w:val="ab"/>
        <w:widowControl w:val="0"/>
        <w:numPr>
          <w:ilvl w:val="0"/>
          <w:numId w:val="231"/>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микоплазмы</w:t>
      </w:r>
    </w:p>
    <w:p w:rsidR="00041906" w:rsidRDefault="00041906" w:rsidP="00041906">
      <w:pPr>
        <w:pStyle w:val="ab"/>
        <w:widowControl w:val="0"/>
        <w:numPr>
          <w:ilvl w:val="0"/>
          <w:numId w:val="231"/>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стафилококк</w:t>
      </w:r>
    </w:p>
    <w:p w:rsidR="00041906" w:rsidRDefault="00041906" w:rsidP="00041906">
      <w:pPr>
        <w:pStyle w:val="ab"/>
        <w:widowControl w:val="0"/>
        <w:numPr>
          <w:ilvl w:val="0"/>
          <w:numId w:val="231"/>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пневмококк</w:t>
      </w:r>
    </w:p>
    <w:p w:rsidR="00041906" w:rsidRDefault="00041906" w:rsidP="00041906">
      <w:pPr>
        <w:pStyle w:val="ab"/>
        <w:widowControl w:val="0"/>
        <w:numPr>
          <w:ilvl w:val="0"/>
          <w:numId w:val="231"/>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хламидии</w:t>
      </w:r>
    </w:p>
    <w:p w:rsidR="00041906" w:rsidRPr="008F5112" w:rsidRDefault="00041906" w:rsidP="00041906">
      <w:pPr>
        <w:widowControl w:val="0"/>
        <w:suppressAutoHyphens/>
        <w:spacing w:after="0" w:line="200" w:lineRule="atLeast"/>
        <w:jc w:val="both"/>
        <w:rPr>
          <w:rFonts w:ascii="Times New Roman" w:hAnsi="Times New Roman"/>
          <w:color w:val="000000"/>
          <w:sz w:val="20"/>
          <w:szCs w:val="20"/>
        </w:rPr>
      </w:pPr>
    </w:p>
    <w:p w:rsidR="00041906" w:rsidRPr="001F1B62" w:rsidRDefault="00041906" w:rsidP="00041906">
      <w:pPr>
        <w:widowControl w:val="0"/>
        <w:tabs>
          <w:tab w:val="left" w:pos="851"/>
        </w:tabs>
        <w:suppressAutoHyphens/>
        <w:spacing w:after="0" w:line="200" w:lineRule="atLeast"/>
        <w:ind w:left="283"/>
        <w:jc w:val="both"/>
        <w:rPr>
          <w:rFonts w:ascii="Times New Roman" w:hAnsi="Times New Roman"/>
          <w:color w:val="000000"/>
          <w:sz w:val="26"/>
          <w:szCs w:val="26"/>
        </w:rPr>
      </w:pPr>
      <w:r>
        <w:rPr>
          <w:rFonts w:ascii="Times New Roman" w:hAnsi="Times New Roman"/>
          <w:color w:val="000000"/>
          <w:sz w:val="26"/>
          <w:szCs w:val="26"/>
        </w:rPr>
        <w:t xml:space="preserve">29.   </w:t>
      </w:r>
      <w:r>
        <w:rPr>
          <w:rFonts w:ascii="Times New Roman" w:hAnsi="Times New Roman"/>
          <w:color w:val="000000"/>
          <w:sz w:val="26"/>
          <w:szCs w:val="26"/>
        </w:rPr>
        <w:tab/>
        <w:t>ДЛЯ</w:t>
      </w:r>
      <w:r w:rsidRPr="001F1B62">
        <w:rPr>
          <w:rFonts w:ascii="Times New Roman" w:hAnsi="Times New Roman"/>
          <w:color w:val="000000"/>
          <w:sz w:val="26"/>
          <w:szCs w:val="26"/>
        </w:rPr>
        <w:t xml:space="preserve"> ОСТРОЙ МЕЖУТОЧНОЙ ПНЕВМОНИИ </w:t>
      </w:r>
      <w:r>
        <w:rPr>
          <w:rFonts w:ascii="Times New Roman" w:hAnsi="Times New Roman"/>
          <w:color w:val="000000"/>
          <w:sz w:val="26"/>
          <w:szCs w:val="26"/>
        </w:rPr>
        <w:t xml:space="preserve">ХАРАКТЕРНО </w:t>
      </w:r>
    </w:p>
    <w:p w:rsidR="00041906" w:rsidRDefault="00041906" w:rsidP="00041906">
      <w:pPr>
        <w:pStyle w:val="ab"/>
        <w:widowControl w:val="0"/>
        <w:numPr>
          <w:ilvl w:val="0"/>
          <w:numId w:val="232"/>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воспаление бронхов</w:t>
      </w:r>
    </w:p>
    <w:p w:rsidR="00041906" w:rsidRDefault="00041906" w:rsidP="00041906">
      <w:pPr>
        <w:pStyle w:val="ab"/>
        <w:widowControl w:val="0"/>
        <w:numPr>
          <w:ilvl w:val="0"/>
          <w:numId w:val="232"/>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воспалительный инфильтрат в межальвеолярных перегородках</w:t>
      </w:r>
    </w:p>
    <w:p w:rsidR="00041906" w:rsidRDefault="00041906" w:rsidP="00041906">
      <w:pPr>
        <w:pStyle w:val="ab"/>
        <w:widowControl w:val="0"/>
        <w:numPr>
          <w:ilvl w:val="0"/>
          <w:numId w:val="232"/>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абсцедирование</w:t>
      </w:r>
    </w:p>
    <w:p w:rsidR="00041906" w:rsidRDefault="00041906" w:rsidP="00041906">
      <w:pPr>
        <w:pStyle w:val="ab"/>
        <w:widowControl w:val="0"/>
        <w:numPr>
          <w:ilvl w:val="0"/>
          <w:numId w:val="232"/>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продуктивный характер воспаления</w:t>
      </w:r>
    </w:p>
    <w:p w:rsidR="00041906" w:rsidRPr="002764D4" w:rsidRDefault="00041906" w:rsidP="00041906">
      <w:pPr>
        <w:pStyle w:val="ab"/>
        <w:widowControl w:val="0"/>
        <w:numPr>
          <w:ilvl w:val="0"/>
          <w:numId w:val="232"/>
        </w:numPr>
        <w:suppressAutoHyphens/>
        <w:spacing w:after="160" w:line="200" w:lineRule="atLeast"/>
        <w:ind w:left="2058" w:hanging="357"/>
        <w:jc w:val="both"/>
        <w:rPr>
          <w:rFonts w:ascii="Times New Roman" w:hAnsi="Times New Roman"/>
          <w:color w:val="000000"/>
          <w:sz w:val="28"/>
          <w:szCs w:val="28"/>
        </w:rPr>
      </w:pPr>
      <w:r>
        <w:rPr>
          <w:rFonts w:ascii="Times New Roman" w:hAnsi="Times New Roman"/>
          <w:color w:val="000000"/>
          <w:sz w:val="28"/>
          <w:szCs w:val="28"/>
        </w:rPr>
        <w:t>выраженные расстройства кровообращения</w:t>
      </w:r>
    </w:p>
    <w:p w:rsidR="00041906" w:rsidRPr="001F1B62" w:rsidRDefault="00041906" w:rsidP="00041906">
      <w:pPr>
        <w:widowControl w:val="0"/>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lastRenderedPageBreak/>
        <w:t>30</w:t>
      </w:r>
      <w:r w:rsidRPr="001F1B62">
        <w:rPr>
          <w:rFonts w:ascii="Times New Roman" w:hAnsi="Times New Roman"/>
          <w:color w:val="000000"/>
          <w:sz w:val="26"/>
          <w:szCs w:val="26"/>
        </w:rPr>
        <w:t xml:space="preserve">.   ПРИ ПЕРЕДАЧИ ВОЗБУДИТЕЛЯ ПРИ ЛЕГИОНЕЛЛЕЗЕ </w:t>
      </w:r>
      <w:proofErr w:type="gramStart"/>
      <w:r w:rsidRPr="001F1B62">
        <w:rPr>
          <w:rFonts w:ascii="Times New Roman" w:hAnsi="Times New Roman"/>
          <w:color w:val="000000"/>
          <w:sz w:val="26"/>
          <w:szCs w:val="26"/>
        </w:rPr>
        <w:t>НЕОБХОДИМА</w:t>
      </w:r>
      <w:proofErr w:type="gramEnd"/>
    </w:p>
    <w:p w:rsidR="00041906" w:rsidRDefault="00041906" w:rsidP="00041906">
      <w:pPr>
        <w:pStyle w:val="ab"/>
        <w:widowControl w:val="0"/>
        <w:numPr>
          <w:ilvl w:val="0"/>
          <w:numId w:val="233"/>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инфицированность предметов быта</w:t>
      </w:r>
    </w:p>
    <w:p w:rsidR="00041906" w:rsidRDefault="00041906" w:rsidP="00041906">
      <w:pPr>
        <w:pStyle w:val="ab"/>
        <w:widowControl w:val="0"/>
        <w:numPr>
          <w:ilvl w:val="0"/>
          <w:numId w:val="233"/>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 xml:space="preserve">конденсация возбудителя на </w:t>
      </w:r>
      <w:proofErr w:type="gramStart"/>
      <w:r>
        <w:rPr>
          <w:rFonts w:ascii="Times New Roman" w:hAnsi="Times New Roman"/>
          <w:color w:val="000000"/>
          <w:sz w:val="28"/>
          <w:szCs w:val="28"/>
        </w:rPr>
        <w:t>водной</w:t>
      </w:r>
      <w:proofErr w:type="gramEnd"/>
      <w:r>
        <w:rPr>
          <w:rFonts w:ascii="Times New Roman" w:hAnsi="Times New Roman"/>
          <w:color w:val="000000"/>
          <w:sz w:val="28"/>
          <w:szCs w:val="28"/>
        </w:rPr>
        <w:t xml:space="preserve"> аэрозоли</w:t>
      </w:r>
    </w:p>
    <w:p w:rsidR="00041906" w:rsidRDefault="00041906" w:rsidP="00041906">
      <w:pPr>
        <w:pStyle w:val="ab"/>
        <w:widowControl w:val="0"/>
        <w:numPr>
          <w:ilvl w:val="0"/>
          <w:numId w:val="233"/>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конденсация возбудителя на частицах пыли</w:t>
      </w:r>
    </w:p>
    <w:p w:rsidR="00041906" w:rsidRDefault="00041906" w:rsidP="00041906">
      <w:pPr>
        <w:pStyle w:val="ab"/>
        <w:widowControl w:val="0"/>
        <w:numPr>
          <w:ilvl w:val="0"/>
          <w:numId w:val="233"/>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участие насекомых переносчиков</w:t>
      </w:r>
    </w:p>
    <w:p w:rsidR="00041906" w:rsidRDefault="00041906" w:rsidP="00041906">
      <w:pPr>
        <w:pStyle w:val="ab"/>
        <w:widowControl w:val="0"/>
        <w:numPr>
          <w:ilvl w:val="0"/>
          <w:numId w:val="233"/>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контакт с больным человеком</w:t>
      </w:r>
    </w:p>
    <w:p w:rsidR="00041906" w:rsidRPr="002764D4" w:rsidRDefault="00041906" w:rsidP="00041906">
      <w:pPr>
        <w:widowControl w:val="0"/>
        <w:suppressAutoHyphens/>
        <w:spacing w:after="0" w:line="200" w:lineRule="atLeast"/>
        <w:rPr>
          <w:rFonts w:ascii="Times New Roman" w:hAnsi="Times New Roman"/>
          <w:color w:val="000000"/>
          <w:sz w:val="18"/>
          <w:szCs w:val="18"/>
        </w:rPr>
      </w:pPr>
    </w:p>
    <w:p w:rsidR="00041906" w:rsidRPr="00F019DB"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31</w:t>
      </w:r>
      <w:r w:rsidRPr="00F019DB">
        <w:rPr>
          <w:rFonts w:ascii="Times New Roman" w:hAnsi="Times New Roman"/>
          <w:color w:val="000000"/>
          <w:sz w:val="26"/>
          <w:szCs w:val="26"/>
        </w:rPr>
        <w:t>.   ОСНОВНЫЕ ФОРМЫ ЛЕГИОНЕЛЛЕЗА</w:t>
      </w:r>
    </w:p>
    <w:p w:rsidR="00041906" w:rsidRDefault="00041906" w:rsidP="00041906">
      <w:pPr>
        <w:pStyle w:val="ab"/>
        <w:widowControl w:val="0"/>
        <w:numPr>
          <w:ilvl w:val="0"/>
          <w:numId w:val="234"/>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респираторная лихорадка</w:t>
      </w:r>
    </w:p>
    <w:p w:rsidR="00041906" w:rsidRDefault="00041906" w:rsidP="00041906">
      <w:pPr>
        <w:pStyle w:val="ab"/>
        <w:widowControl w:val="0"/>
        <w:numPr>
          <w:ilvl w:val="0"/>
          <w:numId w:val="234"/>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тяжелая пневмония</w:t>
      </w:r>
    </w:p>
    <w:p w:rsidR="00041906" w:rsidRDefault="00041906" w:rsidP="00041906">
      <w:pPr>
        <w:pStyle w:val="ab"/>
        <w:widowControl w:val="0"/>
        <w:numPr>
          <w:ilvl w:val="0"/>
          <w:numId w:val="234"/>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септическая</w:t>
      </w:r>
    </w:p>
    <w:p w:rsidR="00041906" w:rsidRDefault="00041906" w:rsidP="00041906">
      <w:pPr>
        <w:pStyle w:val="ab"/>
        <w:widowControl w:val="0"/>
        <w:numPr>
          <w:ilvl w:val="0"/>
          <w:numId w:val="234"/>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токсическая</w:t>
      </w:r>
    </w:p>
    <w:p w:rsidR="00041906" w:rsidRDefault="00041906" w:rsidP="00041906">
      <w:pPr>
        <w:pStyle w:val="ab"/>
        <w:widowControl w:val="0"/>
        <w:numPr>
          <w:ilvl w:val="0"/>
          <w:numId w:val="234"/>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хронически текущая  пневмония</w:t>
      </w:r>
    </w:p>
    <w:p w:rsidR="00041906" w:rsidRPr="002764D4" w:rsidRDefault="00041906" w:rsidP="00041906">
      <w:pPr>
        <w:widowControl w:val="0"/>
        <w:suppressAutoHyphens/>
        <w:spacing w:after="0" w:line="200" w:lineRule="atLeast"/>
        <w:rPr>
          <w:rFonts w:ascii="Times New Roman" w:hAnsi="Times New Roman"/>
          <w:color w:val="000000"/>
          <w:sz w:val="20"/>
          <w:szCs w:val="20"/>
        </w:rPr>
      </w:pPr>
    </w:p>
    <w:p w:rsidR="00041906"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32</w:t>
      </w:r>
      <w:r w:rsidRPr="00F019DB">
        <w:rPr>
          <w:rFonts w:ascii="Times New Roman" w:hAnsi="Times New Roman"/>
          <w:color w:val="000000"/>
          <w:sz w:val="26"/>
          <w:szCs w:val="26"/>
        </w:rPr>
        <w:t xml:space="preserve">.   МОРФОЛОГИЧЕСКИЕ ИЗМЕНЕНИЯ В ЛЕГКОМ ПРИ ЛЕГИОНЕЛЛЕЗНОЙ </w:t>
      </w:r>
    </w:p>
    <w:p w:rsidR="00041906" w:rsidRPr="00F019DB"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r w:rsidRPr="00F019DB">
        <w:rPr>
          <w:rFonts w:ascii="Times New Roman" w:hAnsi="Times New Roman"/>
          <w:color w:val="000000"/>
          <w:sz w:val="26"/>
          <w:szCs w:val="26"/>
        </w:rPr>
        <w:t>ПНЕВМОНИИ</w:t>
      </w:r>
    </w:p>
    <w:p w:rsidR="00041906" w:rsidRDefault="00041906" w:rsidP="00041906">
      <w:pPr>
        <w:pStyle w:val="ab"/>
        <w:widowControl w:val="0"/>
        <w:numPr>
          <w:ilvl w:val="0"/>
          <w:numId w:val="235"/>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тяжелая сливная очаговая пневмония</w:t>
      </w:r>
    </w:p>
    <w:p w:rsidR="00041906" w:rsidRDefault="00041906" w:rsidP="00041906">
      <w:pPr>
        <w:pStyle w:val="ab"/>
        <w:widowControl w:val="0"/>
        <w:numPr>
          <w:ilvl w:val="0"/>
          <w:numId w:val="235"/>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очаговый пневмосклероз</w:t>
      </w:r>
    </w:p>
    <w:p w:rsidR="00041906" w:rsidRDefault="00041906" w:rsidP="00041906">
      <w:pPr>
        <w:pStyle w:val="ab"/>
        <w:widowControl w:val="0"/>
        <w:numPr>
          <w:ilvl w:val="0"/>
          <w:numId w:val="235"/>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диффузный пневмосклероз</w:t>
      </w:r>
    </w:p>
    <w:p w:rsidR="00041906" w:rsidRDefault="00041906" w:rsidP="00041906">
      <w:pPr>
        <w:pStyle w:val="ab"/>
        <w:widowControl w:val="0"/>
        <w:numPr>
          <w:ilvl w:val="0"/>
          <w:numId w:val="235"/>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некротический бронхиолит</w:t>
      </w:r>
      <w:r w:rsidR="00552D6C">
        <w:rPr>
          <w:rFonts w:ascii="Times New Roman" w:hAnsi="Times New Roman"/>
          <w:color w:val="000000"/>
          <w:sz w:val="28"/>
          <w:szCs w:val="28"/>
        </w:rPr>
        <w:t>, бронхит</w:t>
      </w:r>
    </w:p>
    <w:p w:rsidR="00041906" w:rsidRDefault="00041906" w:rsidP="00041906">
      <w:pPr>
        <w:pStyle w:val="ab"/>
        <w:widowControl w:val="0"/>
        <w:numPr>
          <w:ilvl w:val="0"/>
          <w:numId w:val="235"/>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некрозы межальвеолярных перегородок</w:t>
      </w:r>
    </w:p>
    <w:p w:rsidR="00041906" w:rsidRPr="002764D4" w:rsidRDefault="00041906" w:rsidP="00041906">
      <w:pPr>
        <w:pStyle w:val="ab"/>
        <w:widowControl w:val="0"/>
        <w:suppressAutoHyphens/>
        <w:spacing w:after="0" w:line="200" w:lineRule="atLeast"/>
        <w:rPr>
          <w:rFonts w:ascii="Times New Roman" w:hAnsi="Times New Roman"/>
          <w:color w:val="000000"/>
          <w:sz w:val="20"/>
          <w:szCs w:val="20"/>
        </w:rPr>
      </w:pPr>
    </w:p>
    <w:p w:rsidR="00041906" w:rsidRPr="00F019DB"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33</w:t>
      </w:r>
      <w:r w:rsidRPr="00F019DB">
        <w:rPr>
          <w:rFonts w:ascii="Times New Roman" w:hAnsi="Times New Roman"/>
          <w:color w:val="000000"/>
          <w:sz w:val="26"/>
          <w:szCs w:val="26"/>
        </w:rPr>
        <w:t>.   ПРИЧИНЫ СМЕРТИ ПРИ ЛЕГИОНЕЛЛЕЗНОЙ ПНЕВМОНИИ</w:t>
      </w:r>
    </w:p>
    <w:p w:rsidR="00041906" w:rsidRDefault="00041906" w:rsidP="00041906">
      <w:pPr>
        <w:pStyle w:val="ab"/>
        <w:widowControl w:val="0"/>
        <w:numPr>
          <w:ilvl w:val="0"/>
          <w:numId w:val="23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острая легочно-сердечная недостаточность</w:t>
      </w:r>
    </w:p>
    <w:p w:rsidR="00041906" w:rsidRDefault="00041906" w:rsidP="00041906">
      <w:pPr>
        <w:pStyle w:val="ab"/>
        <w:widowControl w:val="0"/>
        <w:numPr>
          <w:ilvl w:val="0"/>
          <w:numId w:val="23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острая почечная недостаточность</w:t>
      </w:r>
    </w:p>
    <w:p w:rsidR="00041906" w:rsidRDefault="00041906" w:rsidP="00041906">
      <w:pPr>
        <w:pStyle w:val="ab"/>
        <w:widowControl w:val="0"/>
        <w:numPr>
          <w:ilvl w:val="0"/>
          <w:numId w:val="23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острая печеночная недостаточность</w:t>
      </w:r>
    </w:p>
    <w:p w:rsidR="00041906" w:rsidRDefault="00041906" w:rsidP="00041906">
      <w:pPr>
        <w:pStyle w:val="ab"/>
        <w:widowControl w:val="0"/>
        <w:numPr>
          <w:ilvl w:val="0"/>
          <w:numId w:val="23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гнойные легочные осложнения</w:t>
      </w:r>
    </w:p>
    <w:p w:rsidR="00041906" w:rsidRDefault="00041906" w:rsidP="00041906">
      <w:pPr>
        <w:pStyle w:val="ab"/>
        <w:widowControl w:val="0"/>
        <w:numPr>
          <w:ilvl w:val="0"/>
          <w:numId w:val="23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септикопиемия</w:t>
      </w:r>
    </w:p>
    <w:p w:rsidR="00041906" w:rsidRPr="002764D4" w:rsidRDefault="00041906" w:rsidP="00041906">
      <w:pPr>
        <w:widowControl w:val="0"/>
        <w:suppressAutoHyphens/>
        <w:spacing w:after="0" w:line="200" w:lineRule="atLeast"/>
        <w:rPr>
          <w:rFonts w:ascii="Times New Roman" w:hAnsi="Times New Roman"/>
          <w:color w:val="000000"/>
          <w:sz w:val="20"/>
          <w:szCs w:val="20"/>
        </w:rPr>
      </w:pPr>
    </w:p>
    <w:p w:rsidR="00041906"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34</w:t>
      </w:r>
      <w:r w:rsidRPr="000869B7">
        <w:rPr>
          <w:rFonts w:ascii="Times New Roman" w:hAnsi="Times New Roman"/>
          <w:color w:val="000000"/>
          <w:sz w:val="26"/>
          <w:szCs w:val="26"/>
        </w:rPr>
        <w:t>.   НАИБОЛЕЕ ТЯЖЕЛЫЕ ФОРМЫ ГРИППА</w:t>
      </w:r>
      <w:r>
        <w:rPr>
          <w:rFonts w:ascii="Times New Roman" w:hAnsi="Times New Roman"/>
          <w:color w:val="000000"/>
          <w:sz w:val="26"/>
          <w:szCs w:val="26"/>
        </w:rPr>
        <w:t xml:space="preserve"> ВЫЗЫВАЕТ ВИРУС</w:t>
      </w:r>
    </w:p>
    <w:p w:rsidR="00041906" w:rsidRPr="000244B9" w:rsidRDefault="00041906" w:rsidP="00041906">
      <w:pPr>
        <w:widowControl w:val="0"/>
        <w:suppressAutoHyphens/>
        <w:spacing w:after="0" w:line="200" w:lineRule="atLeast"/>
        <w:ind w:left="1701"/>
        <w:rPr>
          <w:rFonts w:ascii="Times New Roman" w:hAnsi="Times New Roman"/>
          <w:color w:val="000000"/>
          <w:sz w:val="28"/>
          <w:szCs w:val="28"/>
        </w:rPr>
      </w:pPr>
      <w:r w:rsidRPr="000244B9">
        <w:rPr>
          <w:rFonts w:ascii="Times New Roman" w:hAnsi="Times New Roman"/>
          <w:color w:val="000000"/>
          <w:sz w:val="28"/>
          <w:szCs w:val="28"/>
        </w:rPr>
        <w:t xml:space="preserve">1) </w:t>
      </w:r>
      <w:proofErr w:type="gramStart"/>
      <w:r w:rsidRPr="000244B9">
        <w:rPr>
          <w:rFonts w:ascii="Times New Roman" w:hAnsi="Times New Roman"/>
          <w:color w:val="000000"/>
          <w:sz w:val="28"/>
          <w:szCs w:val="28"/>
        </w:rPr>
        <w:t>А(</w:t>
      </w:r>
      <w:proofErr w:type="gramEnd"/>
      <w:r w:rsidRPr="000244B9">
        <w:rPr>
          <w:rFonts w:ascii="Times New Roman" w:hAnsi="Times New Roman"/>
          <w:color w:val="000000"/>
          <w:sz w:val="28"/>
          <w:szCs w:val="28"/>
        </w:rPr>
        <w:t>А1)</w:t>
      </w:r>
    </w:p>
    <w:p w:rsidR="00041906" w:rsidRPr="000244B9" w:rsidRDefault="00041906" w:rsidP="00041906">
      <w:pPr>
        <w:widowControl w:val="0"/>
        <w:suppressAutoHyphens/>
        <w:spacing w:after="0" w:line="200" w:lineRule="atLeast"/>
        <w:ind w:left="1701"/>
        <w:rPr>
          <w:rFonts w:ascii="Times New Roman" w:hAnsi="Times New Roman"/>
          <w:color w:val="000000"/>
          <w:sz w:val="28"/>
          <w:szCs w:val="28"/>
        </w:rPr>
      </w:pPr>
      <w:r w:rsidRPr="000244B9">
        <w:rPr>
          <w:rFonts w:ascii="Times New Roman" w:hAnsi="Times New Roman"/>
          <w:color w:val="000000"/>
          <w:sz w:val="28"/>
          <w:szCs w:val="28"/>
        </w:rPr>
        <w:t xml:space="preserve">2) </w:t>
      </w:r>
      <w:proofErr w:type="gramStart"/>
      <w:r w:rsidRPr="000244B9">
        <w:rPr>
          <w:rFonts w:ascii="Times New Roman" w:hAnsi="Times New Roman"/>
          <w:color w:val="000000"/>
          <w:sz w:val="28"/>
          <w:szCs w:val="28"/>
        </w:rPr>
        <w:t>А(</w:t>
      </w:r>
      <w:proofErr w:type="gramEnd"/>
      <w:r w:rsidRPr="000244B9">
        <w:rPr>
          <w:rFonts w:ascii="Times New Roman" w:hAnsi="Times New Roman"/>
          <w:color w:val="000000"/>
          <w:sz w:val="28"/>
          <w:szCs w:val="28"/>
        </w:rPr>
        <w:t>А2)</w:t>
      </w:r>
    </w:p>
    <w:p w:rsidR="00041906" w:rsidRPr="000244B9" w:rsidRDefault="00041906" w:rsidP="00041906">
      <w:pPr>
        <w:widowControl w:val="0"/>
        <w:suppressAutoHyphens/>
        <w:spacing w:after="0" w:line="200" w:lineRule="atLeast"/>
        <w:ind w:left="1701"/>
        <w:rPr>
          <w:rFonts w:ascii="Times New Roman" w:hAnsi="Times New Roman"/>
          <w:color w:val="000000"/>
          <w:sz w:val="28"/>
          <w:szCs w:val="28"/>
        </w:rPr>
      </w:pPr>
      <w:r w:rsidRPr="000244B9">
        <w:rPr>
          <w:rFonts w:ascii="Times New Roman" w:hAnsi="Times New Roman"/>
          <w:color w:val="000000"/>
          <w:sz w:val="28"/>
          <w:szCs w:val="28"/>
        </w:rPr>
        <w:t>3) В</w:t>
      </w:r>
    </w:p>
    <w:p w:rsidR="00041906" w:rsidRPr="000244B9" w:rsidRDefault="00041906" w:rsidP="00041906">
      <w:pPr>
        <w:widowControl w:val="0"/>
        <w:suppressAutoHyphens/>
        <w:spacing w:after="0" w:line="200" w:lineRule="atLeast"/>
        <w:ind w:left="1701"/>
        <w:rPr>
          <w:rFonts w:ascii="Times New Roman" w:hAnsi="Times New Roman"/>
          <w:color w:val="000000"/>
          <w:sz w:val="28"/>
          <w:szCs w:val="28"/>
        </w:rPr>
      </w:pPr>
      <w:r w:rsidRPr="000244B9">
        <w:rPr>
          <w:rFonts w:ascii="Times New Roman" w:hAnsi="Times New Roman"/>
          <w:color w:val="000000"/>
          <w:sz w:val="28"/>
          <w:szCs w:val="28"/>
        </w:rPr>
        <w:t>4) С</w:t>
      </w:r>
    </w:p>
    <w:p w:rsidR="00041906" w:rsidRPr="000244B9" w:rsidRDefault="00041906" w:rsidP="00041906">
      <w:pPr>
        <w:widowControl w:val="0"/>
        <w:suppressAutoHyphens/>
        <w:spacing w:after="0" w:line="200" w:lineRule="atLeast"/>
        <w:ind w:left="1701"/>
        <w:rPr>
          <w:rFonts w:ascii="Times New Roman" w:hAnsi="Times New Roman"/>
          <w:color w:val="000000"/>
          <w:sz w:val="28"/>
          <w:szCs w:val="28"/>
        </w:rPr>
      </w:pPr>
      <w:r w:rsidRPr="000244B9">
        <w:rPr>
          <w:rFonts w:ascii="Times New Roman" w:hAnsi="Times New Roman"/>
          <w:color w:val="000000"/>
          <w:sz w:val="28"/>
          <w:szCs w:val="28"/>
        </w:rPr>
        <w:t>5) респираторно-синтициальный вирус</w:t>
      </w:r>
    </w:p>
    <w:p w:rsidR="00041906" w:rsidRPr="002764D4" w:rsidRDefault="00041906" w:rsidP="00041906">
      <w:pPr>
        <w:widowControl w:val="0"/>
        <w:tabs>
          <w:tab w:val="left" w:pos="8789"/>
        </w:tabs>
        <w:suppressAutoHyphens/>
        <w:spacing w:after="0" w:line="200" w:lineRule="atLeast"/>
        <w:rPr>
          <w:rFonts w:ascii="Times New Roman" w:hAnsi="Times New Roman"/>
          <w:color w:val="000000"/>
          <w:sz w:val="20"/>
          <w:szCs w:val="20"/>
        </w:rPr>
      </w:pPr>
    </w:p>
    <w:p w:rsidR="00041906" w:rsidRPr="000869B7" w:rsidRDefault="00041906" w:rsidP="00041906">
      <w:pPr>
        <w:widowControl w:val="0"/>
        <w:tabs>
          <w:tab w:val="left" w:pos="8789"/>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35</w:t>
      </w:r>
      <w:r w:rsidRPr="000869B7">
        <w:rPr>
          <w:rFonts w:ascii="Times New Roman" w:hAnsi="Times New Roman"/>
          <w:color w:val="000000"/>
          <w:sz w:val="26"/>
          <w:szCs w:val="26"/>
        </w:rPr>
        <w:t>.   ПРИ ЛЕГКОЙ ФОРМЕ ГРИППА РАЗВИВАЕТСЯ</w:t>
      </w:r>
    </w:p>
    <w:p w:rsidR="00041906" w:rsidRDefault="00041906" w:rsidP="00041906">
      <w:pPr>
        <w:pStyle w:val="ab"/>
        <w:widowControl w:val="0"/>
        <w:numPr>
          <w:ilvl w:val="0"/>
          <w:numId w:val="237"/>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серозно-слизистый трахеит</w:t>
      </w:r>
    </w:p>
    <w:p w:rsidR="00041906" w:rsidRDefault="00041906" w:rsidP="00041906">
      <w:pPr>
        <w:pStyle w:val="ab"/>
        <w:widowControl w:val="0"/>
        <w:numPr>
          <w:ilvl w:val="0"/>
          <w:numId w:val="237"/>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серозно-слизистый бронхит</w:t>
      </w:r>
    </w:p>
    <w:p w:rsidR="00041906" w:rsidRDefault="00041906" w:rsidP="00041906">
      <w:pPr>
        <w:pStyle w:val="ab"/>
        <w:widowControl w:val="0"/>
        <w:numPr>
          <w:ilvl w:val="0"/>
          <w:numId w:val="237"/>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серозно-геморрагический с некрозами трахеит</w:t>
      </w:r>
    </w:p>
    <w:p w:rsidR="00041906" w:rsidRDefault="00041906" w:rsidP="00041906">
      <w:pPr>
        <w:pStyle w:val="ab"/>
        <w:widowControl w:val="0"/>
        <w:numPr>
          <w:ilvl w:val="0"/>
          <w:numId w:val="237"/>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серозно-геморрагический с некрозами бронхит</w:t>
      </w:r>
    </w:p>
    <w:p w:rsidR="00041906" w:rsidRDefault="00041906" w:rsidP="00041906">
      <w:pPr>
        <w:pStyle w:val="ab"/>
        <w:widowControl w:val="0"/>
        <w:numPr>
          <w:ilvl w:val="0"/>
          <w:numId w:val="237"/>
        </w:numPr>
        <w:suppressAutoHyphens/>
        <w:spacing w:after="0" w:line="200" w:lineRule="atLeast"/>
        <w:ind w:left="2061"/>
        <w:jc w:val="both"/>
        <w:rPr>
          <w:rFonts w:ascii="Times New Roman" w:hAnsi="Times New Roman"/>
          <w:color w:val="000000"/>
          <w:sz w:val="28"/>
          <w:szCs w:val="28"/>
        </w:rPr>
      </w:pPr>
      <w:r>
        <w:rPr>
          <w:rFonts w:ascii="Times New Roman" w:hAnsi="Times New Roman"/>
          <w:color w:val="000000"/>
          <w:sz w:val="28"/>
          <w:szCs w:val="28"/>
        </w:rPr>
        <w:t>интерстициальная гриппозная пневмония</w:t>
      </w:r>
    </w:p>
    <w:p w:rsidR="00041906" w:rsidRPr="008F5112" w:rsidRDefault="00041906" w:rsidP="00041906">
      <w:pPr>
        <w:pStyle w:val="ab"/>
        <w:widowControl w:val="0"/>
        <w:suppressAutoHyphens/>
        <w:spacing w:after="0" w:line="200" w:lineRule="atLeast"/>
        <w:jc w:val="both"/>
        <w:rPr>
          <w:rFonts w:ascii="Times New Roman" w:hAnsi="Times New Roman"/>
          <w:color w:val="000000"/>
          <w:sz w:val="18"/>
          <w:szCs w:val="18"/>
        </w:rPr>
      </w:pPr>
    </w:p>
    <w:p w:rsidR="00041906" w:rsidRDefault="00041906" w:rsidP="00041906">
      <w:pPr>
        <w:widowControl w:val="0"/>
        <w:tabs>
          <w:tab w:val="left" w:pos="851"/>
        </w:tabs>
        <w:suppressAutoHyphens/>
        <w:spacing w:after="0" w:line="200" w:lineRule="atLeast"/>
        <w:ind w:left="283"/>
        <w:jc w:val="both"/>
        <w:rPr>
          <w:rFonts w:ascii="Times New Roman" w:hAnsi="Times New Roman"/>
          <w:color w:val="000000"/>
          <w:sz w:val="26"/>
          <w:szCs w:val="26"/>
        </w:rPr>
      </w:pPr>
      <w:r>
        <w:rPr>
          <w:rFonts w:ascii="Times New Roman" w:hAnsi="Times New Roman"/>
          <w:color w:val="000000"/>
          <w:sz w:val="26"/>
          <w:szCs w:val="26"/>
        </w:rPr>
        <w:t>36</w:t>
      </w:r>
      <w:r w:rsidRPr="000869B7">
        <w:rPr>
          <w:rFonts w:ascii="Times New Roman" w:hAnsi="Times New Roman"/>
          <w:color w:val="000000"/>
          <w:sz w:val="26"/>
          <w:szCs w:val="26"/>
        </w:rPr>
        <w:t xml:space="preserve">.  </w:t>
      </w:r>
      <w:r>
        <w:rPr>
          <w:rFonts w:ascii="Times New Roman" w:hAnsi="Times New Roman"/>
          <w:color w:val="000000"/>
          <w:sz w:val="26"/>
          <w:szCs w:val="26"/>
        </w:rPr>
        <w:t xml:space="preserve"> </w:t>
      </w:r>
      <w:r w:rsidRPr="000869B7">
        <w:rPr>
          <w:rFonts w:ascii="Times New Roman" w:hAnsi="Times New Roman"/>
          <w:color w:val="000000"/>
          <w:sz w:val="26"/>
          <w:szCs w:val="26"/>
        </w:rPr>
        <w:t xml:space="preserve">ПРИ ГРИППЕ СРЕДНЕЙ ТЯЖЕСТИ РАЗВИВАЕТСЯ </w:t>
      </w:r>
    </w:p>
    <w:p w:rsidR="00041906" w:rsidRDefault="00041906" w:rsidP="00041906">
      <w:pPr>
        <w:pStyle w:val="ab"/>
        <w:widowControl w:val="0"/>
        <w:suppressAutoHyphens/>
        <w:spacing w:after="0" w:line="200" w:lineRule="atLeast"/>
        <w:ind w:left="1701"/>
        <w:jc w:val="both"/>
        <w:rPr>
          <w:rFonts w:ascii="Times New Roman" w:hAnsi="Times New Roman"/>
          <w:color w:val="000000"/>
          <w:sz w:val="28"/>
          <w:szCs w:val="28"/>
        </w:rPr>
      </w:pPr>
      <w:r>
        <w:rPr>
          <w:rFonts w:ascii="Times New Roman" w:hAnsi="Times New Roman"/>
          <w:color w:val="000000"/>
          <w:sz w:val="28"/>
          <w:szCs w:val="28"/>
        </w:rPr>
        <w:t>1) серозно-слизистый трахеит</w:t>
      </w:r>
    </w:p>
    <w:p w:rsidR="00041906" w:rsidRDefault="00041906" w:rsidP="00041906">
      <w:pPr>
        <w:pStyle w:val="ab"/>
        <w:widowControl w:val="0"/>
        <w:suppressAutoHyphens/>
        <w:spacing w:after="0" w:line="200" w:lineRule="atLeast"/>
        <w:ind w:left="1701"/>
        <w:jc w:val="both"/>
        <w:rPr>
          <w:rFonts w:ascii="Times New Roman" w:hAnsi="Times New Roman"/>
          <w:color w:val="000000"/>
          <w:sz w:val="28"/>
          <w:szCs w:val="28"/>
        </w:rPr>
      </w:pPr>
      <w:r>
        <w:rPr>
          <w:rFonts w:ascii="Times New Roman" w:hAnsi="Times New Roman"/>
          <w:color w:val="000000"/>
          <w:sz w:val="28"/>
          <w:szCs w:val="28"/>
        </w:rPr>
        <w:lastRenderedPageBreak/>
        <w:t>2) серозно-слизистый бронхит</w:t>
      </w:r>
    </w:p>
    <w:p w:rsidR="00041906" w:rsidRDefault="00041906" w:rsidP="00041906">
      <w:pPr>
        <w:pStyle w:val="ab"/>
        <w:widowControl w:val="0"/>
        <w:suppressAutoHyphens/>
        <w:spacing w:after="0" w:line="200" w:lineRule="atLeast"/>
        <w:ind w:left="1701"/>
        <w:jc w:val="both"/>
        <w:rPr>
          <w:rFonts w:ascii="Times New Roman" w:hAnsi="Times New Roman"/>
          <w:color w:val="000000"/>
          <w:sz w:val="28"/>
          <w:szCs w:val="28"/>
        </w:rPr>
      </w:pPr>
      <w:r>
        <w:rPr>
          <w:rFonts w:ascii="Times New Roman" w:hAnsi="Times New Roman"/>
          <w:color w:val="000000"/>
          <w:sz w:val="28"/>
          <w:szCs w:val="28"/>
        </w:rPr>
        <w:t>3) серозно-геморрагический с некрозами трахеит</w:t>
      </w:r>
    </w:p>
    <w:p w:rsidR="00041906" w:rsidRDefault="00041906" w:rsidP="00041906">
      <w:pPr>
        <w:pStyle w:val="ab"/>
        <w:widowControl w:val="0"/>
        <w:suppressAutoHyphens/>
        <w:spacing w:after="0" w:line="200" w:lineRule="atLeast"/>
        <w:ind w:left="1701"/>
        <w:jc w:val="both"/>
        <w:rPr>
          <w:rFonts w:ascii="Times New Roman" w:hAnsi="Times New Roman"/>
          <w:color w:val="000000"/>
          <w:sz w:val="28"/>
          <w:szCs w:val="28"/>
        </w:rPr>
      </w:pPr>
      <w:r>
        <w:rPr>
          <w:rFonts w:ascii="Times New Roman" w:hAnsi="Times New Roman"/>
          <w:color w:val="000000"/>
          <w:sz w:val="28"/>
          <w:szCs w:val="28"/>
        </w:rPr>
        <w:t>4) серозно-геморрагический с некрозами бронхит</w:t>
      </w:r>
    </w:p>
    <w:p w:rsidR="00041906" w:rsidRDefault="00041906" w:rsidP="00041906">
      <w:pPr>
        <w:pStyle w:val="ab"/>
        <w:widowControl w:val="0"/>
        <w:suppressAutoHyphens/>
        <w:spacing w:after="0" w:line="200" w:lineRule="atLeast"/>
        <w:ind w:left="1701"/>
        <w:jc w:val="both"/>
        <w:rPr>
          <w:rFonts w:ascii="Times New Roman" w:hAnsi="Times New Roman"/>
          <w:color w:val="000000"/>
          <w:sz w:val="28"/>
          <w:szCs w:val="28"/>
        </w:rPr>
      </w:pPr>
      <w:r>
        <w:rPr>
          <w:rFonts w:ascii="Times New Roman" w:hAnsi="Times New Roman"/>
          <w:color w:val="000000"/>
          <w:sz w:val="28"/>
          <w:szCs w:val="28"/>
        </w:rPr>
        <w:t>5) интерстициальная гриппозная пневмония</w:t>
      </w:r>
    </w:p>
    <w:p w:rsidR="00041906" w:rsidRPr="008F5112" w:rsidRDefault="00041906" w:rsidP="00041906">
      <w:pPr>
        <w:widowControl w:val="0"/>
        <w:suppressAutoHyphens/>
        <w:spacing w:after="0" w:line="200" w:lineRule="atLeast"/>
        <w:jc w:val="both"/>
        <w:rPr>
          <w:rFonts w:ascii="Times New Roman" w:hAnsi="Times New Roman"/>
          <w:color w:val="000000"/>
          <w:sz w:val="18"/>
          <w:szCs w:val="18"/>
        </w:rPr>
      </w:pPr>
    </w:p>
    <w:p w:rsidR="00041906" w:rsidRDefault="00041906" w:rsidP="00041906">
      <w:pPr>
        <w:widowControl w:val="0"/>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37</w:t>
      </w:r>
      <w:r w:rsidRPr="000869B7">
        <w:rPr>
          <w:rFonts w:ascii="Times New Roman" w:hAnsi="Times New Roman"/>
          <w:color w:val="000000"/>
          <w:sz w:val="26"/>
          <w:szCs w:val="26"/>
        </w:rPr>
        <w:t xml:space="preserve">.   ПРИ </w:t>
      </w:r>
      <w:r>
        <w:rPr>
          <w:rFonts w:ascii="Times New Roman" w:hAnsi="Times New Roman"/>
          <w:color w:val="000000"/>
          <w:sz w:val="26"/>
          <w:szCs w:val="26"/>
        </w:rPr>
        <w:t xml:space="preserve">ИНТЕРСТИЦИАЛЬНОЙ </w:t>
      </w:r>
      <w:r w:rsidRPr="000869B7">
        <w:rPr>
          <w:rFonts w:ascii="Times New Roman" w:hAnsi="Times New Roman"/>
          <w:color w:val="000000"/>
          <w:sz w:val="26"/>
          <w:szCs w:val="26"/>
        </w:rPr>
        <w:t xml:space="preserve">ПНЕВМОНИИ, ВЫЗВАННОЙ ВИРУСОМ </w:t>
      </w:r>
      <w:r>
        <w:rPr>
          <w:rFonts w:ascii="Times New Roman" w:hAnsi="Times New Roman"/>
          <w:color w:val="000000"/>
          <w:sz w:val="26"/>
          <w:szCs w:val="26"/>
        </w:rPr>
        <w:t xml:space="preserve"> </w:t>
      </w:r>
    </w:p>
    <w:p w:rsidR="00041906" w:rsidRPr="000869B7" w:rsidRDefault="00041906" w:rsidP="00041906">
      <w:pPr>
        <w:widowControl w:val="0"/>
        <w:tabs>
          <w:tab w:val="left" w:pos="851"/>
          <w:tab w:val="left" w:pos="993"/>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r w:rsidRPr="000869B7">
        <w:rPr>
          <w:rFonts w:ascii="Times New Roman" w:hAnsi="Times New Roman"/>
          <w:color w:val="000000"/>
          <w:sz w:val="26"/>
          <w:szCs w:val="26"/>
        </w:rPr>
        <w:t>ГРИППА В ЛЕГКОМ</w:t>
      </w:r>
      <w:r>
        <w:rPr>
          <w:rFonts w:ascii="Times New Roman" w:hAnsi="Times New Roman"/>
          <w:color w:val="000000"/>
          <w:sz w:val="26"/>
          <w:szCs w:val="26"/>
        </w:rPr>
        <w:t xml:space="preserve"> ПОЯВЛЯЕТСЯ</w:t>
      </w:r>
    </w:p>
    <w:p w:rsidR="00041906" w:rsidRDefault="00041906" w:rsidP="00041906">
      <w:pPr>
        <w:pStyle w:val="ab"/>
        <w:widowControl w:val="0"/>
        <w:numPr>
          <w:ilvl w:val="0"/>
          <w:numId w:val="238"/>
        </w:numPr>
        <w:suppressAutoHyphens/>
        <w:spacing w:after="0" w:line="200" w:lineRule="atLeast"/>
        <w:ind w:left="1721"/>
        <w:rPr>
          <w:rFonts w:ascii="Times New Roman" w:hAnsi="Times New Roman"/>
          <w:color w:val="000000"/>
          <w:sz w:val="28"/>
          <w:szCs w:val="28"/>
        </w:rPr>
      </w:pPr>
      <w:r>
        <w:rPr>
          <w:rFonts w:ascii="Times New Roman" w:hAnsi="Times New Roman"/>
          <w:color w:val="000000"/>
          <w:sz w:val="28"/>
          <w:szCs w:val="28"/>
        </w:rPr>
        <w:t>воспалительная инфильтрация в межальвеолярных перегородках</w:t>
      </w:r>
    </w:p>
    <w:p w:rsidR="00041906" w:rsidRDefault="00041906" w:rsidP="00041906">
      <w:pPr>
        <w:pStyle w:val="ab"/>
        <w:widowControl w:val="0"/>
        <w:numPr>
          <w:ilvl w:val="0"/>
          <w:numId w:val="238"/>
        </w:numPr>
        <w:suppressAutoHyphens/>
        <w:spacing w:after="0" w:line="200" w:lineRule="atLeast"/>
        <w:ind w:left="1721"/>
        <w:jc w:val="both"/>
        <w:rPr>
          <w:rFonts w:ascii="Times New Roman" w:hAnsi="Times New Roman"/>
          <w:color w:val="000000"/>
          <w:sz w:val="28"/>
          <w:szCs w:val="28"/>
        </w:rPr>
      </w:pPr>
      <w:r>
        <w:rPr>
          <w:rFonts w:ascii="Times New Roman" w:hAnsi="Times New Roman"/>
          <w:color w:val="000000"/>
          <w:sz w:val="28"/>
          <w:szCs w:val="28"/>
        </w:rPr>
        <w:t>серозный экссудат  в части альвеол</w:t>
      </w:r>
    </w:p>
    <w:p w:rsidR="00041906" w:rsidRDefault="00041906" w:rsidP="00041906">
      <w:pPr>
        <w:pStyle w:val="ab"/>
        <w:widowControl w:val="0"/>
        <w:numPr>
          <w:ilvl w:val="0"/>
          <w:numId w:val="238"/>
        </w:numPr>
        <w:suppressAutoHyphens/>
        <w:spacing w:after="0" w:line="200" w:lineRule="atLeast"/>
        <w:ind w:left="1721"/>
        <w:jc w:val="both"/>
        <w:rPr>
          <w:rFonts w:ascii="Times New Roman" w:hAnsi="Times New Roman"/>
          <w:color w:val="000000"/>
          <w:sz w:val="28"/>
          <w:szCs w:val="28"/>
        </w:rPr>
      </w:pPr>
      <w:r>
        <w:rPr>
          <w:rFonts w:ascii="Times New Roman" w:hAnsi="Times New Roman"/>
          <w:color w:val="000000"/>
          <w:sz w:val="28"/>
          <w:szCs w:val="28"/>
        </w:rPr>
        <w:t>тяжелая сливная бронхопневмония</w:t>
      </w:r>
    </w:p>
    <w:p w:rsidR="00041906" w:rsidRDefault="00041906" w:rsidP="00041906">
      <w:pPr>
        <w:pStyle w:val="ab"/>
        <w:widowControl w:val="0"/>
        <w:numPr>
          <w:ilvl w:val="0"/>
          <w:numId w:val="238"/>
        </w:numPr>
        <w:suppressAutoHyphens/>
        <w:spacing w:after="0" w:line="200" w:lineRule="atLeast"/>
        <w:ind w:left="1721"/>
        <w:jc w:val="both"/>
        <w:rPr>
          <w:rFonts w:ascii="Times New Roman" w:hAnsi="Times New Roman"/>
          <w:color w:val="000000"/>
          <w:sz w:val="28"/>
          <w:szCs w:val="28"/>
        </w:rPr>
      </w:pPr>
      <w:r>
        <w:rPr>
          <w:rFonts w:ascii="Times New Roman" w:hAnsi="Times New Roman"/>
          <w:color w:val="000000"/>
          <w:sz w:val="28"/>
          <w:szCs w:val="28"/>
        </w:rPr>
        <w:t>абсцессы</w:t>
      </w:r>
    </w:p>
    <w:p w:rsidR="00041906" w:rsidRDefault="00041906" w:rsidP="00041906">
      <w:pPr>
        <w:pStyle w:val="ab"/>
        <w:widowControl w:val="0"/>
        <w:numPr>
          <w:ilvl w:val="0"/>
          <w:numId w:val="238"/>
        </w:numPr>
        <w:suppressAutoHyphens/>
        <w:spacing w:after="0" w:line="200" w:lineRule="atLeast"/>
        <w:ind w:left="1721"/>
        <w:jc w:val="both"/>
        <w:rPr>
          <w:rFonts w:ascii="Times New Roman" w:hAnsi="Times New Roman"/>
          <w:color w:val="000000"/>
          <w:sz w:val="28"/>
          <w:szCs w:val="28"/>
        </w:rPr>
      </w:pPr>
      <w:r>
        <w:rPr>
          <w:rFonts w:ascii="Times New Roman" w:hAnsi="Times New Roman"/>
          <w:color w:val="000000"/>
          <w:sz w:val="28"/>
          <w:szCs w:val="28"/>
        </w:rPr>
        <w:t>бронхоэктазы</w:t>
      </w:r>
    </w:p>
    <w:p w:rsidR="00041906" w:rsidRPr="008F5112" w:rsidRDefault="00041906" w:rsidP="00041906">
      <w:pPr>
        <w:widowControl w:val="0"/>
        <w:suppressAutoHyphens/>
        <w:spacing w:after="0" w:line="200" w:lineRule="atLeast"/>
        <w:jc w:val="both"/>
        <w:rPr>
          <w:rFonts w:ascii="Times New Roman" w:hAnsi="Times New Roman"/>
          <w:color w:val="000000"/>
          <w:sz w:val="16"/>
          <w:szCs w:val="16"/>
        </w:rPr>
      </w:pPr>
    </w:p>
    <w:p w:rsidR="00041906" w:rsidRDefault="00041906" w:rsidP="00041906">
      <w:pPr>
        <w:widowControl w:val="0"/>
        <w:suppressAutoHyphens/>
        <w:spacing w:after="0" w:line="200" w:lineRule="atLeast"/>
        <w:ind w:left="283"/>
        <w:rPr>
          <w:rFonts w:ascii="Times New Roman" w:hAnsi="Times New Roman"/>
          <w:color w:val="000000"/>
          <w:sz w:val="26"/>
          <w:szCs w:val="26"/>
        </w:rPr>
      </w:pPr>
      <w:r w:rsidRPr="000869B7">
        <w:rPr>
          <w:rFonts w:ascii="Times New Roman" w:hAnsi="Times New Roman"/>
          <w:color w:val="000000"/>
          <w:sz w:val="26"/>
          <w:szCs w:val="26"/>
        </w:rPr>
        <w:t>3</w:t>
      </w:r>
      <w:r>
        <w:rPr>
          <w:rFonts w:ascii="Times New Roman" w:hAnsi="Times New Roman"/>
          <w:color w:val="000000"/>
          <w:sz w:val="26"/>
          <w:szCs w:val="26"/>
        </w:rPr>
        <w:t>8</w:t>
      </w:r>
      <w:r w:rsidRPr="000869B7">
        <w:rPr>
          <w:rFonts w:ascii="Times New Roman" w:hAnsi="Times New Roman"/>
          <w:color w:val="000000"/>
          <w:sz w:val="26"/>
          <w:szCs w:val="26"/>
        </w:rPr>
        <w:t xml:space="preserve">.   ИЗМЕНЕНИЯ В ЛЕГКОМ ПРИ ТЯЖЕЛОЙ ФОРМЕ ГРИППА, </w:t>
      </w:r>
    </w:p>
    <w:p w:rsidR="00041906" w:rsidRPr="000869B7"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r w:rsidRPr="000869B7">
        <w:rPr>
          <w:rFonts w:ascii="Times New Roman" w:hAnsi="Times New Roman"/>
          <w:color w:val="000000"/>
          <w:sz w:val="26"/>
          <w:szCs w:val="26"/>
        </w:rPr>
        <w:t>ОБУСЛОВЛЕННОЙ ТЯЖЕЛОЙ ИНТОКСИКАЦИЕЙ</w:t>
      </w:r>
    </w:p>
    <w:p w:rsidR="00041906" w:rsidRDefault="00041906" w:rsidP="00041906">
      <w:pPr>
        <w:pStyle w:val="ab"/>
        <w:widowControl w:val="0"/>
        <w:numPr>
          <w:ilvl w:val="0"/>
          <w:numId w:val="23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гриппозная интерстициальная пневмония</w:t>
      </w:r>
    </w:p>
    <w:p w:rsidR="00041906" w:rsidRDefault="00041906" w:rsidP="00041906">
      <w:pPr>
        <w:pStyle w:val="ab"/>
        <w:widowControl w:val="0"/>
        <w:numPr>
          <w:ilvl w:val="0"/>
          <w:numId w:val="23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кровоизлияния</w:t>
      </w:r>
    </w:p>
    <w:p w:rsidR="00041906" w:rsidRDefault="00041906" w:rsidP="00041906">
      <w:pPr>
        <w:pStyle w:val="ab"/>
        <w:widowControl w:val="0"/>
        <w:numPr>
          <w:ilvl w:val="0"/>
          <w:numId w:val="23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токсический геморрагический отек</w:t>
      </w:r>
    </w:p>
    <w:p w:rsidR="00041906" w:rsidRDefault="00041906" w:rsidP="00041906">
      <w:pPr>
        <w:pStyle w:val="ab"/>
        <w:widowControl w:val="0"/>
        <w:numPr>
          <w:ilvl w:val="0"/>
          <w:numId w:val="23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абсцессы</w:t>
      </w:r>
    </w:p>
    <w:p w:rsidR="00041906" w:rsidRDefault="00041906" w:rsidP="00041906">
      <w:pPr>
        <w:pStyle w:val="ab"/>
        <w:widowControl w:val="0"/>
        <w:numPr>
          <w:ilvl w:val="0"/>
          <w:numId w:val="23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сливная тяжелая бронхопневмония</w:t>
      </w:r>
    </w:p>
    <w:p w:rsidR="00041906" w:rsidRPr="008F5112" w:rsidRDefault="00041906" w:rsidP="00041906">
      <w:pPr>
        <w:widowControl w:val="0"/>
        <w:suppressAutoHyphens/>
        <w:spacing w:after="0" w:line="200" w:lineRule="atLeast"/>
        <w:rPr>
          <w:rFonts w:ascii="Times New Roman" w:hAnsi="Times New Roman"/>
          <w:color w:val="000000"/>
          <w:sz w:val="16"/>
          <w:szCs w:val="16"/>
        </w:rPr>
      </w:pPr>
    </w:p>
    <w:p w:rsidR="00041906"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39</w:t>
      </w:r>
      <w:r w:rsidRPr="000869B7">
        <w:rPr>
          <w:rFonts w:ascii="Times New Roman" w:hAnsi="Times New Roman"/>
          <w:color w:val="000000"/>
          <w:sz w:val="26"/>
          <w:szCs w:val="26"/>
        </w:rPr>
        <w:t xml:space="preserve">.   ПРИЧИНЫ СМЕРТИ ПРИ ТЯЖЕЛОЙ ФОРМЕ ГРИППА, </w:t>
      </w:r>
    </w:p>
    <w:p w:rsidR="00041906" w:rsidRPr="000869B7"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ОБУСЛОВЛЕННОЙ</w:t>
      </w:r>
      <w:r w:rsidRPr="000869B7">
        <w:rPr>
          <w:rFonts w:ascii="Times New Roman" w:hAnsi="Times New Roman"/>
          <w:color w:val="000000"/>
          <w:sz w:val="26"/>
          <w:szCs w:val="26"/>
        </w:rPr>
        <w:t xml:space="preserve"> ОБЩЕЙ ИНТОКСИКАЦИЕЙ</w:t>
      </w:r>
    </w:p>
    <w:p w:rsidR="00041906" w:rsidRDefault="00041906" w:rsidP="00041906">
      <w:pPr>
        <w:pStyle w:val="ab"/>
        <w:widowControl w:val="0"/>
        <w:numPr>
          <w:ilvl w:val="0"/>
          <w:numId w:val="240"/>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токсический геморрагический отек легких</w:t>
      </w:r>
    </w:p>
    <w:p w:rsidR="00041906" w:rsidRDefault="00041906" w:rsidP="00041906">
      <w:pPr>
        <w:pStyle w:val="ab"/>
        <w:widowControl w:val="0"/>
        <w:numPr>
          <w:ilvl w:val="0"/>
          <w:numId w:val="240"/>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сливная тяжелая бронхопневмония</w:t>
      </w:r>
    </w:p>
    <w:p w:rsidR="00041906" w:rsidRDefault="00041906" w:rsidP="00041906">
      <w:pPr>
        <w:pStyle w:val="ab"/>
        <w:widowControl w:val="0"/>
        <w:numPr>
          <w:ilvl w:val="0"/>
          <w:numId w:val="240"/>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абсцессы легких</w:t>
      </w:r>
    </w:p>
    <w:p w:rsidR="00041906" w:rsidRDefault="00041906" w:rsidP="00041906">
      <w:pPr>
        <w:pStyle w:val="ab"/>
        <w:widowControl w:val="0"/>
        <w:numPr>
          <w:ilvl w:val="0"/>
          <w:numId w:val="240"/>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отек головного мозга</w:t>
      </w:r>
    </w:p>
    <w:p w:rsidR="00041906" w:rsidRDefault="00041906" w:rsidP="00041906">
      <w:pPr>
        <w:pStyle w:val="ab"/>
        <w:widowControl w:val="0"/>
        <w:numPr>
          <w:ilvl w:val="0"/>
          <w:numId w:val="240"/>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кровоизлияния в центры продолговатого мозга</w:t>
      </w:r>
    </w:p>
    <w:p w:rsidR="00041906" w:rsidRPr="008F5112" w:rsidRDefault="00041906" w:rsidP="00041906">
      <w:pPr>
        <w:pStyle w:val="ab"/>
        <w:widowControl w:val="0"/>
        <w:suppressAutoHyphens/>
        <w:spacing w:after="0" w:line="200" w:lineRule="atLeast"/>
        <w:ind w:left="1701"/>
        <w:rPr>
          <w:rFonts w:ascii="Times New Roman" w:hAnsi="Times New Roman"/>
          <w:color w:val="000000"/>
          <w:sz w:val="18"/>
          <w:szCs w:val="18"/>
        </w:rPr>
      </w:pPr>
    </w:p>
    <w:p w:rsidR="00041906"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40</w:t>
      </w:r>
      <w:r w:rsidRPr="000869B7">
        <w:rPr>
          <w:rFonts w:ascii="Times New Roman" w:hAnsi="Times New Roman"/>
          <w:color w:val="000000"/>
          <w:sz w:val="26"/>
          <w:szCs w:val="26"/>
        </w:rPr>
        <w:t xml:space="preserve">.   МОРФОЛОГИЧЕСКИЕ ИЗМЕНЕНИЯ В ЛЕГКОМ </w:t>
      </w:r>
      <w:proofErr w:type="gramStart"/>
      <w:r w:rsidRPr="000869B7">
        <w:rPr>
          <w:rFonts w:ascii="Times New Roman" w:hAnsi="Times New Roman"/>
          <w:color w:val="000000"/>
          <w:sz w:val="26"/>
          <w:szCs w:val="26"/>
        </w:rPr>
        <w:t>ПРИ</w:t>
      </w:r>
      <w:proofErr w:type="gramEnd"/>
      <w:r w:rsidRPr="000869B7">
        <w:rPr>
          <w:rFonts w:ascii="Times New Roman" w:hAnsi="Times New Roman"/>
          <w:color w:val="000000"/>
          <w:sz w:val="26"/>
          <w:szCs w:val="26"/>
        </w:rPr>
        <w:t xml:space="preserve"> ТОКСИЧЕСКОМ </w:t>
      </w:r>
    </w:p>
    <w:p w:rsidR="00041906" w:rsidRPr="000869B7"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r w:rsidRPr="000869B7">
        <w:rPr>
          <w:rFonts w:ascii="Times New Roman" w:hAnsi="Times New Roman"/>
          <w:color w:val="000000"/>
          <w:sz w:val="26"/>
          <w:szCs w:val="26"/>
        </w:rPr>
        <w:t xml:space="preserve">ГЕМОРРАГИЧЕСКОМ </w:t>
      </w:r>
      <w:proofErr w:type="gramStart"/>
      <w:r w:rsidRPr="000869B7">
        <w:rPr>
          <w:rFonts w:ascii="Times New Roman" w:hAnsi="Times New Roman"/>
          <w:color w:val="000000"/>
          <w:sz w:val="26"/>
          <w:szCs w:val="26"/>
        </w:rPr>
        <w:t>ОТЕКЕ</w:t>
      </w:r>
      <w:proofErr w:type="gramEnd"/>
      <w:r w:rsidRPr="000869B7">
        <w:rPr>
          <w:rFonts w:ascii="Times New Roman" w:hAnsi="Times New Roman"/>
          <w:color w:val="000000"/>
          <w:sz w:val="26"/>
          <w:szCs w:val="26"/>
        </w:rPr>
        <w:t xml:space="preserve"> ПРИ ГРИППЕ</w:t>
      </w:r>
    </w:p>
    <w:p w:rsidR="00041906" w:rsidRDefault="00041906" w:rsidP="00041906">
      <w:pPr>
        <w:pStyle w:val="ab"/>
        <w:widowControl w:val="0"/>
        <w:numPr>
          <w:ilvl w:val="0"/>
          <w:numId w:val="241"/>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резкое полнокровие капилляров</w:t>
      </w:r>
    </w:p>
    <w:p w:rsidR="00041906" w:rsidRDefault="00041906" w:rsidP="00041906">
      <w:pPr>
        <w:pStyle w:val="ab"/>
        <w:widowControl w:val="0"/>
        <w:numPr>
          <w:ilvl w:val="0"/>
          <w:numId w:val="241"/>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транссудат с эритроцитами в альвеолах</w:t>
      </w:r>
    </w:p>
    <w:p w:rsidR="00041906" w:rsidRDefault="00041906" w:rsidP="00041906">
      <w:pPr>
        <w:pStyle w:val="ab"/>
        <w:widowControl w:val="0"/>
        <w:numPr>
          <w:ilvl w:val="0"/>
          <w:numId w:val="241"/>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кровоизлияния</w:t>
      </w:r>
    </w:p>
    <w:p w:rsidR="00041906" w:rsidRDefault="00041906" w:rsidP="00041906">
      <w:pPr>
        <w:pStyle w:val="ab"/>
        <w:widowControl w:val="0"/>
        <w:numPr>
          <w:ilvl w:val="0"/>
          <w:numId w:val="241"/>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гнойный экссудат в альвеолах</w:t>
      </w:r>
    </w:p>
    <w:p w:rsidR="00041906" w:rsidRDefault="00041906" w:rsidP="00041906">
      <w:pPr>
        <w:pStyle w:val="ab"/>
        <w:widowControl w:val="0"/>
        <w:numPr>
          <w:ilvl w:val="0"/>
          <w:numId w:val="241"/>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абсцессы</w:t>
      </w:r>
    </w:p>
    <w:p w:rsidR="00041906" w:rsidRPr="008F5112" w:rsidRDefault="00041906" w:rsidP="00041906">
      <w:pPr>
        <w:pStyle w:val="ab"/>
        <w:widowControl w:val="0"/>
        <w:suppressAutoHyphens/>
        <w:spacing w:after="0" w:line="200" w:lineRule="atLeast"/>
        <w:ind w:left="2061"/>
        <w:rPr>
          <w:rFonts w:ascii="Times New Roman" w:hAnsi="Times New Roman"/>
          <w:color w:val="000000"/>
          <w:sz w:val="18"/>
          <w:szCs w:val="18"/>
        </w:rPr>
      </w:pPr>
    </w:p>
    <w:p w:rsidR="00041906" w:rsidRPr="0048366F"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41</w:t>
      </w:r>
      <w:r w:rsidRPr="0048366F">
        <w:rPr>
          <w:rFonts w:ascii="Times New Roman" w:hAnsi="Times New Roman"/>
          <w:color w:val="000000"/>
          <w:sz w:val="26"/>
          <w:szCs w:val="26"/>
        </w:rPr>
        <w:t>.   ПРИ «БОЛЬШОМ ПЕСТРОМ ГРИППОЗНОМ ЛЕГКОМ» ИМЕЮТСЯ</w:t>
      </w:r>
    </w:p>
    <w:p w:rsidR="00041906" w:rsidRDefault="00041906" w:rsidP="00041906">
      <w:pPr>
        <w:pStyle w:val="ab"/>
        <w:widowControl w:val="0"/>
        <w:numPr>
          <w:ilvl w:val="0"/>
          <w:numId w:val="242"/>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тяжелая сливная бронхопневмония</w:t>
      </w:r>
    </w:p>
    <w:p w:rsidR="00041906" w:rsidRDefault="00041906" w:rsidP="00041906">
      <w:pPr>
        <w:pStyle w:val="ab"/>
        <w:widowControl w:val="0"/>
        <w:numPr>
          <w:ilvl w:val="0"/>
          <w:numId w:val="242"/>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инфаркты</w:t>
      </w:r>
    </w:p>
    <w:p w:rsidR="00041906" w:rsidRDefault="00041906" w:rsidP="00041906">
      <w:pPr>
        <w:pStyle w:val="ab"/>
        <w:widowControl w:val="0"/>
        <w:numPr>
          <w:ilvl w:val="0"/>
          <w:numId w:val="242"/>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абсцессы</w:t>
      </w:r>
    </w:p>
    <w:p w:rsidR="00041906" w:rsidRDefault="00041906" w:rsidP="00041906">
      <w:pPr>
        <w:pStyle w:val="ab"/>
        <w:widowControl w:val="0"/>
        <w:numPr>
          <w:ilvl w:val="0"/>
          <w:numId w:val="242"/>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кровоизлияния</w:t>
      </w:r>
    </w:p>
    <w:p w:rsidR="00041906" w:rsidRDefault="00041906" w:rsidP="00041906">
      <w:pPr>
        <w:pStyle w:val="ab"/>
        <w:widowControl w:val="0"/>
        <w:numPr>
          <w:ilvl w:val="0"/>
          <w:numId w:val="242"/>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тяжелый бронхит, бронхоэктазы</w:t>
      </w:r>
    </w:p>
    <w:p w:rsidR="00041906" w:rsidRDefault="00041906" w:rsidP="00041906">
      <w:pPr>
        <w:widowControl w:val="0"/>
        <w:suppressAutoHyphens/>
        <w:spacing w:after="0" w:line="200" w:lineRule="atLeast"/>
        <w:rPr>
          <w:rFonts w:ascii="Times New Roman" w:hAnsi="Times New Roman"/>
          <w:color w:val="000000"/>
          <w:sz w:val="20"/>
          <w:szCs w:val="20"/>
        </w:rPr>
      </w:pPr>
    </w:p>
    <w:p w:rsidR="00041906" w:rsidRPr="00142234" w:rsidRDefault="00041906" w:rsidP="00041906">
      <w:pPr>
        <w:widowControl w:val="0"/>
        <w:suppressAutoHyphens/>
        <w:spacing w:after="0" w:line="200" w:lineRule="atLeast"/>
        <w:rPr>
          <w:rFonts w:ascii="Times New Roman" w:hAnsi="Times New Roman"/>
          <w:color w:val="000000"/>
          <w:sz w:val="20"/>
          <w:szCs w:val="20"/>
        </w:rPr>
      </w:pPr>
    </w:p>
    <w:p w:rsidR="00041906" w:rsidRDefault="00041906" w:rsidP="00041906">
      <w:pPr>
        <w:widowControl w:val="0"/>
        <w:spacing w:before="140" w:after="100" w:line="240" w:lineRule="auto"/>
        <w:ind w:left="2121" w:firstLine="709"/>
        <w:rPr>
          <w:rFonts w:ascii="Times New Roman" w:hAnsi="Times New Roman"/>
          <w:b/>
          <w:bCs/>
          <w:color w:val="000000"/>
          <w:sz w:val="28"/>
          <w:szCs w:val="28"/>
        </w:rPr>
      </w:pPr>
      <w:r>
        <w:rPr>
          <w:rFonts w:ascii="Times New Roman" w:hAnsi="Times New Roman"/>
          <w:b/>
          <w:bCs/>
          <w:color w:val="000000"/>
          <w:sz w:val="28"/>
          <w:szCs w:val="28"/>
        </w:rPr>
        <w:lastRenderedPageBreak/>
        <w:t>Правильные ответы</w:t>
      </w:r>
    </w:p>
    <w:p w:rsidR="00041906" w:rsidRDefault="00041906" w:rsidP="00041906">
      <w:pPr>
        <w:widowControl w:val="0"/>
        <w:suppressAutoHyphens/>
        <w:spacing w:after="0" w:line="200" w:lineRule="atLeast"/>
        <w:rPr>
          <w:rFonts w:ascii="Times New Roman" w:hAnsi="Times New Roman"/>
          <w:color w:val="000000"/>
          <w:sz w:val="26"/>
          <w:szCs w:val="26"/>
        </w:rPr>
        <w:sectPr w:rsidR="00041906" w:rsidSect="00DE136A">
          <w:type w:val="continuous"/>
          <w:pgSz w:w="11906" w:h="16838"/>
          <w:pgMar w:top="1134" w:right="1134" w:bottom="1134" w:left="1134" w:header="720" w:footer="720" w:gutter="0"/>
          <w:paperSrc w:first="7" w:other="7"/>
          <w:cols w:space="720"/>
          <w:docGrid w:linePitch="360"/>
        </w:sectPr>
      </w:pP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lastRenderedPageBreak/>
        <w:t>1.   1)</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2.   2)</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3</w:t>
      </w:r>
      <w:r>
        <w:rPr>
          <w:rFonts w:ascii="Times New Roman" w:hAnsi="Times New Roman"/>
          <w:color w:val="000000"/>
          <w:sz w:val="25"/>
          <w:szCs w:val="25"/>
        </w:rPr>
        <w:t>.   3</w:t>
      </w:r>
      <w:r w:rsidRPr="00A6353A">
        <w:rPr>
          <w:rFonts w:ascii="Times New Roman" w:hAnsi="Times New Roman"/>
          <w:color w:val="000000"/>
          <w:sz w:val="25"/>
          <w:szCs w:val="25"/>
        </w:rPr>
        <w:t>)</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 xml:space="preserve">4. </w:t>
      </w:r>
      <w:r>
        <w:rPr>
          <w:rFonts w:ascii="Times New Roman" w:hAnsi="Times New Roman"/>
          <w:color w:val="000000"/>
          <w:sz w:val="25"/>
          <w:szCs w:val="25"/>
        </w:rPr>
        <w:t xml:space="preserve">  5)</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5.   2)</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6.   3)</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 xml:space="preserve">7.   </w:t>
      </w:r>
      <w:r>
        <w:rPr>
          <w:rFonts w:ascii="Times New Roman" w:hAnsi="Times New Roman"/>
          <w:color w:val="000000"/>
          <w:sz w:val="25"/>
          <w:szCs w:val="25"/>
        </w:rPr>
        <w:t>2</w:t>
      </w:r>
      <w:r w:rsidRPr="00A6353A">
        <w:rPr>
          <w:rFonts w:ascii="Times New Roman" w:hAnsi="Times New Roman"/>
          <w:color w:val="000000"/>
          <w:sz w:val="25"/>
          <w:szCs w:val="25"/>
        </w:rPr>
        <w:t>)</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8.   5)</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9.   2</w:t>
      </w:r>
      <w:r>
        <w:rPr>
          <w:rFonts w:ascii="Times New Roman" w:hAnsi="Times New Roman"/>
          <w:color w:val="000000"/>
          <w:sz w:val="25"/>
          <w:szCs w:val="25"/>
        </w:rPr>
        <w:t>)</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10. 3)</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11. 3</w:t>
      </w:r>
      <w:r w:rsidRPr="00A6353A">
        <w:rPr>
          <w:rFonts w:ascii="Times New Roman" w:hAnsi="Times New Roman"/>
          <w:color w:val="000000"/>
          <w:sz w:val="25"/>
          <w:szCs w:val="25"/>
        </w:rPr>
        <w:t>)</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lastRenderedPageBreak/>
        <w:t xml:space="preserve">12. </w:t>
      </w:r>
      <w:r w:rsidRPr="00A6353A">
        <w:rPr>
          <w:rFonts w:ascii="Times New Roman" w:hAnsi="Times New Roman"/>
          <w:color w:val="000000"/>
          <w:sz w:val="25"/>
          <w:szCs w:val="25"/>
        </w:rPr>
        <w:t>3)</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13. 3</w:t>
      </w:r>
      <w:r w:rsidRPr="00A6353A">
        <w:rPr>
          <w:rFonts w:ascii="Times New Roman" w:hAnsi="Times New Roman"/>
          <w:color w:val="000000"/>
          <w:sz w:val="25"/>
          <w:szCs w:val="25"/>
        </w:rPr>
        <w:t>)</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14. 3)</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15. 2)</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16. 5)</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17. 2)</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18. 4</w:t>
      </w:r>
      <w:r w:rsidRPr="00A6353A">
        <w:rPr>
          <w:rFonts w:ascii="Times New Roman" w:hAnsi="Times New Roman"/>
          <w:color w:val="000000"/>
          <w:sz w:val="25"/>
          <w:szCs w:val="25"/>
        </w:rPr>
        <w:t>)</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 xml:space="preserve">19. </w:t>
      </w:r>
      <w:r>
        <w:rPr>
          <w:rFonts w:ascii="Times New Roman" w:hAnsi="Times New Roman"/>
          <w:color w:val="000000"/>
          <w:sz w:val="25"/>
          <w:szCs w:val="25"/>
        </w:rPr>
        <w:t xml:space="preserve">1)  </w:t>
      </w:r>
      <w:r w:rsidRPr="00A6353A">
        <w:rPr>
          <w:rFonts w:ascii="Times New Roman" w:hAnsi="Times New Roman"/>
          <w:color w:val="000000"/>
          <w:sz w:val="25"/>
          <w:szCs w:val="25"/>
        </w:rPr>
        <w:t>3)</w:t>
      </w:r>
      <w:r>
        <w:rPr>
          <w:rFonts w:ascii="Times New Roman" w:hAnsi="Times New Roman"/>
          <w:color w:val="000000"/>
          <w:sz w:val="25"/>
          <w:szCs w:val="25"/>
        </w:rPr>
        <w:t xml:space="preserve">  4)</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 xml:space="preserve">20. </w:t>
      </w:r>
      <w:r>
        <w:rPr>
          <w:rFonts w:ascii="Times New Roman" w:hAnsi="Times New Roman"/>
          <w:color w:val="000000"/>
          <w:sz w:val="25"/>
          <w:szCs w:val="25"/>
        </w:rPr>
        <w:t xml:space="preserve">2)  </w:t>
      </w:r>
      <w:r w:rsidRPr="00A6353A">
        <w:rPr>
          <w:rFonts w:ascii="Times New Roman" w:hAnsi="Times New Roman"/>
          <w:color w:val="000000"/>
          <w:sz w:val="25"/>
          <w:szCs w:val="25"/>
        </w:rPr>
        <w:t>3)</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21. 1)  2)  3</w:t>
      </w:r>
      <w:r w:rsidRPr="00A6353A">
        <w:rPr>
          <w:rFonts w:ascii="Times New Roman" w:hAnsi="Times New Roman"/>
          <w:color w:val="000000"/>
          <w:sz w:val="25"/>
          <w:szCs w:val="25"/>
        </w:rPr>
        <w:t>)</w:t>
      </w:r>
      <w:r>
        <w:rPr>
          <w:rFonts w:ascii="Times New Roman" w:hAnsi="Times New Roman"/>
          <w:color w:val="000000"/>
          <w:sz w:val="25"/>
          <w:szCs w:val="25"/>
        </w:rPr>
        <w:t xml:space="preserve">  4)</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 xml:space="preserve">22. </w:t>
      </w:r>
      <w:r w:rsidRPr="00A6353A">
        <w:rPr>
          <w:rFonts w:ascii="Times New Roman" w:hAnsi="Times New Roman"/>
          <w:color w:val="000000"/>
          <w:sz w:val="25"/>
          <w:szCs w:val="25"/>
        </w:rPr>
        <w:t>4)</w:t>
      </w:r>
      <w:r>
        <w:rPr>
          <w:rFonts w:ascii="Times New Roman" w:hAnsi="Times New Roman"/>
          <w:color w:val="000000"/>
          <w:sz w:val="25"/>
          <w:szCs w:val="25"/>
        </w:rPr>
        <w:t xml:space="preserve">  5)</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lastRenderedPageBreak/>
        <w:t>23. 1</w:t>
      </w:r>
      <w:r w:rsidRPr="00A6353A">
        <w:rPr>
          <w:rFonts w:ascii="Times New Roman" w:hAnsi="Times New Roman"/>
          <w:color w:val="000000"/>
          <w:sz w:val="25"/>
          <w:szCs w:val="25"/>
        </w:rPr>
        <w:t>)</w:t>
      </w:r>
      <w:r>
        <w:rPr>
          <w:rFonts w:ascii="Times New Roman" w:hAnsi="Times New Roman"/>
          <w:color w:val="000000"/>
          <w:sz w:val="25"/>
          <w:szCs w:val="25"/>
        </w:rPr>
        <w:t xml:space="preserve">  5)</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 xml:space="preserve">24. </w:t>
      </w:r>
      <w:r>
        <w:rPr>
          <w:rFonts w:ascii="Times New Roman" w:hAnsi="Times New Roman"/>
          <w:color w:val="000000"/>
          <w:sz w:val="25"/>
          <w:szCs w:val="25"/>
        </w:rPr>
        <w:t xml:space="preserve">1)  2)  </w:t>
      </w:r>
      <w:r w:rsidRPr="00A6353A">
        <w:rPr>
          <w:rFonts w:ascii="Times New Roman" w:hAnsi="Times New Roman"/>
          <w:color w:val="000000"/>
          <w:sz w:val="25"/>
          <w:szCs w:val="25"/>
        </w:rPr>
        <w:t>3)</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25. 3</w:t>
      </w:r>
      <w:r w:rsidRPr="00A6353A">
        <w:rPr>
          <w:rFonts w:ascii="Times New Roman" w:hAnsi="Times New Roman"/>
          <w:color w:val="000000"/>
          <w:sz w:val="25"/>
          <w:szCs w:val="25"/>
        </w:rPr>
        <w:t>)</w:t>
      </w:r>
      <w:r>
        <w:rPr>
          <w:rFonts w:ascii="Times New Roman" w:hAnsi="Times New Roman"/>
          <w:color w:val="000000"/>
          <w:sz w:val="25"/>
          <w:szCs w:val="25"/>
        </w:rPr>
        <w:t xml:space="preserve">  4)</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26. 1)  3</w:t>
      </w:r>
      <w:r w:rsidRPr="00A6353A">
        <w:rPr>
          <w:rFonts w:ascii="Times New Roman" w:hAnsi="Times New Roman"/>
          <w:color w:val="000000"/>
          <w:sz w:val="25"/>
          <w:szCs w:val="25"/>
        </w:rPr>
        <w:t>)</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 xml:space="preserve">27. </w:t>
      </w:r>
      <w:r>
        <w:rPr>
          <w:rFonts w:ascii="Times New Roman" w:hAnsi="Times New Roman"/>
          <w:color w:val="000000"/>
          <w:sz w:val="25"/>
          <w:szCs w:val="25"/>
        </w:rPr>
        <w:t xml:space="preserve">2) </w:t>
      </w:r>
      <w:r w:rsidRPr="00A6353A">
        <w:rPr>
          <w:rFonts w:ascii="Times New Roman" w:hAnsi="Times New Roman"/>
          <w:color w:val="000000"/>
          <w:sz w:val="25"/>
          <w:szCs w:val="25"/>
        </w:rPr>
        <w:t xml:space="preserve"> 4)</w:t>
      </w:r>
      <w:r>
        <w:rPr>
          <w:rFonts w:ascii="Times New Roman" w:hAnsi="Times New Roman"/>
          <w:color w:val="000000"/>
          <w:sz w:val="25"/>
          <w:szCs w:val="25"/>
        </w:rPr>
        <w:t xml:space="preserve">  5)</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 xml:space="preserve">28. </w:t>
      </w:r>
      <w:r>
        <w:rPr>
          <w:rFonts w:ascii="Times New Roman" w:hAnsi="Times New Roman"/>
          <w:color w:val="000000"/>
          <w:sz w:val="25"/>
          <w:szCs w:val="25"/>
        </w:rPr>
        <w:t xml:space="preserve">1)  </w:t>
      </w:r>
      <w:r w:rsidRPr="00A6353A">
        <w:rPr>
          <w:rFonts w:ascii="Times New Roman" w:hAnsi="Times New Roman"/>
          <w:color w:val="000000"/>
          <w:sz w:val="25"/>
          <w:szCs w:val="25"/>
        </w:rPr>
        <w:t>2)</w:t>
      </w:r>
      <w:r>
        <w:rPr>
          <w:rFonts w:ascii="Times New Roman" w:hAnsi="Times New Roman"/>
          <w:color w:val="000000"/>
          <w:sz w:val="25"/>
          <w:szCs w:val="25"/>
        </w:rPr>
        <w:t xml:space="preserve">  5)</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 xml:space="preserve">29. </w:t>
      </w:r>
      <w:r w:rsidRPr="00A6353A">
        <w:rPr>
          <w:rFonts w:ascii="Times New Roman" w:hAnsi="Times New Roman"/>
          <w:color w:val="000000"/>
          <w:sz w:val="25"/>
          <w:szCs w:val="25"/>
        </w:rPr>
        <w:t>2)</w:t>
      </w:r>
      <w:r>
        <w:rPr>
          <w:rFonts w:ascii="Times New Roman" w:hAnsi="Times New Roman"/>
          <w:color w:val="000000"/>
          <w:sz w:val="25"/>
          <w:szCs w:val="25"/>
        </w:rPr>
        <w:t xml:space="preserve">  4)</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 xml:space="preserve">30. 2)  </w:t>
      </w:r>
      <w:r w:rsidRPr="00A6353A">
        <w:rPr>
          <w:rFonts w:ascii="Times New Roman" w:hAnsi="Times New Roman"/>
          <w:color w:val="000000"/>
          <w:sz w:val="25"/>
          <w:szCs w:val="25"/>
        </w:rPr>
        <w:t>3)</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 xml:space="preserve">31. 1)  </w:t>
      </w:r>
      <w:r w:rsidRPr="00A6353A">
        <w:rPr>
          <w:rFonts w:ascii="Times New Roman" w:hAnsi="Times New Roman"/>
          <w:color w:val="000000"/>
          <w:sz w:val="25"/>
          <w:szCs w:val="25"/>
        </w:rPr>
        <w:t>2)</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32. 1</w:t>
      </w:r>
      <w:r w:rsidRPr="00A6353A">
        <w:rPr>
          <w:rFonts w:ascii="Times New Roman" w:hAnsi="Times New Roman"/>
          <w:color w:val="000000"/>
          <w:sz w:val="25"/>
          <w:szCs w:val="25"/>
        </w:rPr>
        <w:t>)</w:t>
      </w:r>
      <w:r>
        <w:rPr>
          <w:rFonts w:ascii="Times New Roman" w:hAnsi="Times New Roman"/>
          <w:color w:val="000000"/>
          <w:sz w:val="25"/>
          <w:szCs w:val="25"/>
        </w:rPr>
        <w:t xml:space="preserve">  4)  5)</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33. 1)  2)</w:t>
      </w:r>
      <w:r w:rsidRPr="00A6353A">
        <w:rPr>
          <w:rFonts w:ascii="Times New Roman" w:hAnsi="Times New Roman"/>
          <w:color w:val="000000"/>
          <w:sz w:val="25"/>
          <w:szCs w:val="25"/>
        </w:rPr>
        <w:t xml:space="preserve">  3)</w:t>
      </w:r>
      <w:r>
        <w:rPr>
          <w:rFonts w:ascii="Times New Roman" w:hAnsi="Times New Roman"/>
          <w:color w:val="000000"/>
          <w:sz w:val="25"/>
          <w:szCs w:val="25"/>
        </w:rPr>
        <w:t xml:space="preserve"> 4)</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lastRenderedPageBreak/>
        <w:t>34. 1)  2</w:t>
      </w:r>
      <w:r w:rsidRPr="00A6353A">
        <w:rPr>
          <w:rFonts w:ascii="Times New Roman" w:hAnsi="Times New Roman"/>
          <w:color w:val="000000"/>
          <w:sz w:val="25"/>
          <w:szCs w:val="25"/>
        </w:rPr>
        <w:t>)</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35. 1</w:t>
      </w:r>
      <w:r w:rsidRPr="00A6353A">
        <w:rPr>
          <w:rFonts w:ascii="Times New Roman" w:hAnsi="Times New Roman"/>
          <w:color w:val="000000"/>
          <w:sz w:val="25"/>
          <w:szCs w:val="25"/>
        </w:rPr>
        <w:t>)</w:t>
      </w:r>
      <w:r>
        <w:rPr>
          <w:rFonts w:ascii="Times New Roman" w:hAnsi="Times New Roman"/>
          <w:color w:val="000000"/>
          <w:sz w:val="25"/>
          <w:szCs w:val="25"/>
        </w:rPr>
        <w:t xml:space="preserve">  2)</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36. 3)</w:t>
      </w:r>
      <w:r>
        <w:rPr>
          <w:rFonts w:ascii="Times New Roman" w:hAnsi="Times New Roman"/>
          <w:color w:val="000000"/>
          <w:sz w:val="25"/>
          <w:szCs w:val="25"/>
        </w:rPr>
        <w:t xml:space="preserve">  4)  5)</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 xml:space="preserve">37. </w:t>
      </w:r>
      <w:r>
        <w:rPr>
          <w:rFonts w:ascii="Times New Roman" w:hAnsi="Times New Roman"/>
          <w:color w:val="000000"/>
          <w:sz w:val="25"/>
          <w:szCs w:val="25"/>
        </w:rPr>
        <w:t xml:space="preserve">1)  </w:t>
      </w:r>
      <w:r w:rsidRPr="00A6353A">
        <w:rPr>
          <w:rFonts w:ascii="Times New Roman" w:hAnsi="Times New Roman"/>
          <w:color w:val="000000"/>
          <w:sz w:val="25"/>
          <w:szCs w:val="25"/>
        </w:rPr>
        <w:t>2)</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sidRPr="00A6353A">
        <w:rPr>
          <w:rFonts w:ascii="Times New Roman" w:hAnsi="Times New Roman"/>
          <w:color w:val="000000"/>
          <w:sz w:val="25"/>
          <w:szCs w:val="25"/>
        </w:rPr>
        <w:t xml:space="preserve">38. </w:t>
      </w:r>
      <w:r>
        <w:rPr>
          <w:rFonts w:ascii="Times New Roman" w:hAnsi="Times New Roman"/>
          <w:color w:val="000000"/>
          <w:sz w:val="25"/>
          <w:szCs w:val="25"/>
        </w:rPr>
        <w:t>1</w:t>
      </w:r>
      <w:r w:rsidRPr="00A6353A">
        <w:rPr>
          <w:rFonts w:ascii="Times New Roman" w:hAnsi="Times New Roman"/>
          <w:color w:val="000000"/>
          <w:sz w:val="25"/>
          <w:szCs w:val="25"/>
        </w:rPr>
        <w:t>)</w:t>
      </w:r>
      <w:r>
        <w:rPr>
          <w:rFonts w:ascii="Times New Roman" w:hAnsi="Times New Roman"/>
          <w:color w:val="000000"/>
          <w:sz w:val="25"/>
          <w:szCs w:val="25"/>
        </w:rPr>
        <w:t xml:space="preserve">  2)  3)</w:t>
      </w:r>
    </w:p>
    <w:p w:rsidR="00041906" w:rsidRPr="00A6353A"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39. 1</w:t>
      </w:r>
      <w:r w:rsidRPr="00A6353A">
        <w:rPr>
          <w:rFonts w:ascii="Times New Roman" w:hAnsi="Times New Roman"/>
          <w:color w:val="000000"/>
          <w:sz w:val="25"/>
          <w:szCs w:val="25"/>
        </w:rPr>
        <w:t>)</w:t>
      </w:r>
      <w:r>
        <w:rPr>
          <w:rFonts w:ascii="Times New Roman" w:hAnsi="Times New Roman"/>
          <w:color w:val="000000"/>
          <w:sz w:val="25"/>
          <w:szCs w:val="25"/>
        </w:rPr>
        <w:t xml:space="preserve">  4)  5) </w:t>
      </w:r>
    </w:p>
    <w:p w:rsidR="00041906"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40</w:t>
      </w:r>
      <w:r w:rsidRPr="00A6353A">
        <w:rPr>
          <w:rFonts w:ascii="Times New Roman" w:hAnsi="Times New Roman"/>
          <w:color w:val="000000"/>
          <w:sz w:val="25"/>
          <w:szCs w:val="25"/>
        </w:rPr>
        <w:t>.</w:t>
      </w:r>
      <w:r>
        <w:rPr>
          <w:rFonts w:ascii="Times New Roman" w:hAnsi="Times New Roman"/>
          <w:color w:val="000000"/>
          <w:sz w:val="25"/>
          <w:szCs w:val="25"/>
        </w:rPr>
        <w:t xml:space="preserve"> 1)  2)  3</w:t>
      </w:r>
      <w:r w:rsidRPr="00A6353A">
        <w:rPr>
          <w:rFonts w:ascii="Times New Roman" w:hAnsi="Times New Roman"/>
          <w:color w:val="000000"/>
          <w:sz w:val="25"/>
          <w:szCs w:val="25"/>
        </w:rPr>
        <w:t>)</w:t>
      </w:r>
    </w:p>
    <w:p w:rsidR="00041906" w:rsidRDefault="00041906" w:rsidP="00041906">
      <w:pPr>
        <w:widowControl w:val="0"/>
        <w:suppressAutoHyphens/>
        <w:spacing w:after="0" w:line="200" w:lineRule="atLeast"/>
        <w:rPr>
          <w:rFonts w:ascii="Times New Roman" w:hAnsi="Times New Roman"/>
          <w:color w:val="000000"/>
          <w:sz w:val="25"/>
          <w:szCs w:val="25"/>
        </w:rPr>
      </w:pPr>
      <w:r>
        <w:rPr>
          <w:rFonts w:ascii="Times New Roman" w:hAnsi="Times New Roman"/>
          <w:color w:val="000000"/>
          <w:sz w:val="25"/>
          <w:szCs w:val="25"/>
        </w:rPr>
        <w:t>41. 1)  3)  4)  5)</w:t>
      </w:r>
    </w:p>
    <w:p w:rsidR="00041906" w:rsidRDefault="00041906" w:rsidP="00041906">
      <w:pPr>
        <w:widowControl w:val="0"/>
        <w:suppressAutoHyphens/>
        <w:spacing w:after="0" w:line="200" w:lineRule="atLeast"/>
        <w:rPr>
          <w:rFonts w:ascii="Times New Roman" w:hAnsi="Times New Roman"/>
          <w:color w:val="000000"/>
          <w:sz w:val="25"/>
          <w:szCs w:val="25"/>
        </w:rPr>
        <w:sectPr w:rsidR="00041906" w:rsidSect="009A2177">
          <w:type w:val="continuous"/>
          <w:pgSz w:w="11906" w:h="16838"/>
          <w:pgMar w:top="1134" w:right="1134" w:bottom="1134" w:left="1134" w:header="720" w:footer="720" w:gutter="0"/>
          <w:paperSrc w:first="7" w:other="7"/>
          <w:cols w:num="4" w:space="709"/>
          <w:docGrid w:linePitch="360"/>
        </w:sectPr>
      </w:pPr>
    </w:p>
    <w:p w:rsidR="00041906" w:rsidRPr="002B58DF" w:rsidRDefault="00041906" w:rsidP="00041906">
      <w:pPr>
        <w:widowControl w:val="0"/>
        <w:suppressAutoHyphens/>
        <w:spacing w:after="0" w:line="200" w:lineRule="atLeast"/>
        <w:rPr>
          <w:rFonts w:ascii="Times New Roman" w:hAnsi="Times New Roman"/>
          <w:color w:val="000000"/>
          <w:sz w:val="26"/>
          <w:szCs w:val="26"/>
        </w:rPr>
      </w:pPr>
    </w:p>
    <w:p w:rsidR="00041906" w:rsidRPr="009A2177" w:rsidRDefault="00041906" w:rsidP="00041906">
      <w:pPr>
        <w:widowControl w:val="0"/>
        <w:suppressAutoHyphens/>
        <w:spacing w:after="0" w:line="200" w:lineRule="atLeast"/>
        <w:rPr>
          <w:rFonts w:ascii="Times New Roman" w:hAnsi="Times New Roman"/>
          <w:color w:val="000000"/>
          <w:sz w:val="28"/>
          <w:szCs w:val="28"/>
        </w:rPr>
      </w:pPr>
      <w:r w:rsidRPr="009A2177">
        <w:rPr>
          <w:rFonts w:ascii="Times New Roman" w:hAnsi="Times New Roman"/>
          <w:color w:val="000000"/>
          <w:sz w:val="28"/>
          <w:szCs w:val="28"/>
        </w:rPr>
        <w:t>Для закрепления полученных знаний решите типовые задачи</w:t>
      </w:r>
    </w:p>
    <w:p w:rsidR="00041906" w:rsidRPr="002B58DF" w:rsidRDefault="00041906" w:rsidP="00041906">
      <w:pPr>
        <w:widowControl w:val="0"/>
        <w:suppressAutoHyphens/>
        <w:spacing w:after="0" w:line="200" w:lineRule="atLeast"/>
        <w:rPr>
          <w:rFonts w:ascii="Times New Roman" w:hAnsi="Times New Roman"/>
          <w:b/>
          <w:color w:val="000000"/>
          <w:sz w:val="20"/>
          <w:szCs w:val="20"/>
        </w:rPr>
      </w:pPr>
    </w:p>
    <w:p w:rsidR="00041906" w:rsidRPr="00182AA6" w:rsidRDefault="00041906" w:rsidP="00041906">
      <w:pPr>
        <w:spacing w:after="0" w:line="240" w:lineRule="auto"/>
        <w:ind w:firstLine="708"/>
        <w:rPr>
          <w:rFonts w:ascii="Times New Roman" w:hAnsi="Times New Roman"/>
          <w:b/>
          <w:sz w:val="28"/>
          <w:szCs w:val="28"/>
        </w:rPr>
      </w:pPr>
      <w:r>
        <w:rPr>
          <w:rFonts w:ascii="Times New Roman" w:hAnsi="Times New Roman"/>
          <w:b/>
          <w:sz w:val="28"/>
          <w:szCs w:val="28"/>
          <w:shd w:val="clear" w:color="auto" w:fill="FFFFFF"/>
        </w:rPr>
        <w:t xml:space="preserve">                                      ТИПОВЫЕ ЗАДАЧИ</w:t>
      </w:r>
    </w:p>
    <w:p w:rsidR="00041906" w:rsidRPr="002B58DF" w:rsidRDefault="00041906" w:rsidP="00041906">
      <w:pPr>
        <w:widowControl w:val="0"/>
        <w:tabs>
          <w:tab w:val="left" w:pos="426"/>
          <w:tab w:val="left" w:pos="710"/>
        </w:tabs>
        <w:autoSpaceDE w:val="0"/>
        <w:spacing w:after="0" w:line="240" w:lineRule="auto"/>
        <w:ind w:right="-27"/>
        <w:jc w:val="both"/>
        <w:rPr>
          <w:rFonts w:ascii="Times New Roman" w:hAnsi="Times New Roman"/>
          <w:b/>
          <w:bCs/>
          <w:sz w:val="16"/>
          <w:szCs w:val="16"/>
        </w:rPr>
      </w:pPr>
      <w:r>
        <w:rPr>
          <w:rFonts w:ascii="Times New Roman" w:hAnsi="Times New Roman"/>
          <w:b/>
          <w:bCs/>
          <w:sz w:val="28"/>
          <w:szCs w:val="28"/>
        </w:rPr>
        <w:tab/>
      </w:r>
    </w:p>
    <w:p w:rsidR="00041906" w:rsidRPr="00182AA6" w:rsidRDefault="00041906" w:rsidP="00041906">
      <w:pPr>
        <w:widowControl w:val="0"/>
        <w:tabs>
          <w:tab w:val="left" w:pos="426"/>
          <w:tab w:val="left" w:pos="710"/>
        </w:tabs>
        <w:autoSpaceDE w:val="0"/>
        <w:spacing w:after="0" w:line="240" w:lineRule="auto"/>
        <w:ind w:right="-28"/>
        <w:jc w:val="both"/>
        <w:rPr>
          <w:rFonts w:ascii="Times New Roman" w:hAnsi="Times New Roman"/>
          <w:sz w:val="28"/>
          <w:szCs w:val="28"/>
        </w:rPr>
      </w:pPr>
      <w:r>
        <w:rPr>
          <w:rFonts w:ascii="Times New Roman" w:hAnsi="Times New Roman"/>
          <w:b/>
          <w:bCs/>
          <w:sz w:val="28"/>
          <w:szCs w:val="28"/>
        </w:rPr>
        <w:tab/>
      </w:r>
      <w:r w:rsidRPr="00182AA6">
        <w:rPr>
          <w:rFonts w:ascii="Times New Roman" w:hAnsi="Times New Roman"/>
          <w:b/>
          <w:bCs/>
          <w:sz w:val="28"/>
          <w:szCs w:val="28"/>
        </w:rPr>
        <w:t>1.</w:t>
      </w:r>
      <w:r w:rsidRPr="00182AA6">
        <w:rPr>
          <w:rFonts w:ascii="Times New Roman" w:hAnsi="Times New Roman"/>
          <w:sz w:val="28"/>
          <w:szCs w:val="28"/>
        </w:rPr>
        <w:t xml:space="preserve"> После сильного переохлаждения у молодого мужчины солдата развилась тяжелая пневмония. В настоящее время находится в пульмонологическом отд</w:t>
      </w:r>
      <w:r w:rsidRPr="00182AA6">
        <w:rPr>
          <w:rFonts w:ascii="Times New Roman" w:hAnsi="Times New Roman"/>
          <w:sz w:val="28"/>
          <w:szCs w:val="28"/>
        </w:rPr>
        <w:t>е</w:t>
      </w:r>
      <w:r w:rsidRPr="00182AA6">
        <w:rPr>
          <w:rFonts w:ascii="Times New Roman" w:hAnsi="Times New Roman"/>
          <w:sz w:val="28"/>
          <w:szCs w:val="28"/>
        </w:rPr>
        <w:t>лении с диагнозом крупозная пневмония. Имеется высокая лихорадка, признаки интоксикации, симптомы острой дыхательной и сердечной недостаточности. Проводится интенсивное лечение.</w:t>
      </w:r>
    </w:p>
    <w:p w:rsidR="00041906" w:rsidRPr="00182AA6" w:rsidRDefault="00041906" w:rsidP="00041906">
      <w:pPr>
        <w:widowControl w:val="0"/>
        <w:tabs>
          <w:tab w:val="left" w:pos="425"/>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182AA6">
        <w:rPr>
          <w:rFonts w:ascii="Times New Roman" w:hAnsi="Times New Roman"/>
          <w:sz w:val="28"/>
          <w:szCs w:val="28"/>
        </w:rPr>
        <w:t>1. Дайте определение крупозной пневмонии.</w:t>
      </w:r>
    </w:p>
    <w:p w:rsidR="00041906" w:rsidRPr="00182AA6" w:rsidRDefault="00041906" w:rsidP="00041906">
      <w:pPr>
        <w:widowControl w:val="0"/>
        <w:tabs>
          <w:tab w:val="left" w:pos="425"/>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182AA6">
        <w:rPr>
          <w:rFonts w:ascii="Times New Roman" w:hAnsi="Times New Roman"/>
          <w:sz w:val="28"/>
          <w:szCs w:val="28"/>
        </w:rPr>
        <w:t>2. Какова этиология крупозной пневмонии?</w:t>
      </w:r>
    </w:p>
    <w:p w:rsidR="00041906" w:rsidRPr="00182AA6" w:rsidRDefault="00041906" w:rsidP="00041906">
      <w:pPr>
        <w:widowControl w:val="0"/>
        <w:tabs>
          <w:tab w:val="left" w:pos="425"/>
        </w:tab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sidRPr="00182AA6">
        <w:rPr>
          <w:rFonts w:ascii="Times New Roman" w:hAnsi="Times New Roman"/>
          <w:sz w:val="28"/>
          <w:szCs w:val="28"/>
        </w:rPr>
        <w:t>3. Назовите классические стадии крупозной пневмонии.</w:t>
      </w:r>
    </w:p>
    <w:p w:rsidR="00041906" w:rsidRPr="00182AA6" w:rsidRDefault="00041906" w:rsidP="00041906">
      <w:pPr>
        <w:widowControl w:val="0"/>
        <w:tabs>
          <w:tab w:val="left" w:pos="425"/>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182AA6">
        <w:rPr>
          <w:rFonts w:ascii="Times New Roman" w:hAnsi="Times New Roman"/>
          <w:sz w:val="28"/>
          <w:szCs w:val="28"/>
        </w:rPr>
        <w:t>4. Опишите макро- и микроскопическую картину стадии серого опеченения.</w:t>
      </w:r>
    </w:p>
    <w:p w:rsidR="00041906" w:rsidRPr="00182AA6" w:rsidRDefault="00041906" w:rsidP="00041906">
      <w:pPr>
        <w:widowControl w:val="0"/>
        <w:tabs>
          <w:tab w:val="left" w:pos="425"/>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182AA6">
        <w:rPr>
          <w:rFonts w:ascii="Times New Roman" w:hAnsi="Times New Roman"/>
          <w:sz w:val="28"/>
          <w:szCs w:val="28"/>
        </w:rPr>
        <w:t>5. Опишите возможные легочные и внелегочные осложнения крупозной пневмонии.</w:t>
      </w:r>
    </w:p>
    <w:p w:rsidR="00041906" w:rsidRPr="00182AA6" w:rsidRDefault="00041906" w:rsidP="00041906">
      <w:pPr>
        <w:widowControl w:val="0"/>
        <w:tabs>
          <w:tab w:val="left" w:pos="425"/>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182AA6">
        <w:rPr>
          <w:rFonts w:ascii="Times New Roman" w:hAnsi="Times New Roman"/>
          <w:sz w:val="28"/>
          <w:szCs w:val="28"/>
        </w:rPr>
        <w:t>6. Укажите основные причины смерти при крупозной пневмонии.</w:t>
      </w:r>
    </w:p>
    <w:p w:rsidR="00041906" w:rsidRPr="00182AA6" w:rsidRDefault="00041906" w:rsidP="00041906">
      <w:pPr>
        <w:widowControl w:val="0"/>
        <w:tabs>
          <w:tab w:val="left" w:pos="425"/>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182AA6">
        <w:rPr>
          <w:rFonts w:ascii="Times New Roman" w:hAnsi="Times New Roman"/>
          <w:sz w:val="28"/>
          <w:szCs w:val="28"/>
        </w:rPr>
        <w:t>7. Какая пневмония у больного контагиозная или нозокомиальная?</w:t>
      </w:r>
    </w:p>
    <w:p w:rsidR="00041906" w:rsidRPr="00182AA6" w:rsidRDefault="00041906" w:rsidP="00041906">
      <w:pPr>
        <w:widowControl w:val="0"/>
        <w:tabs>
          <w:tab w:val="left" w:pos="425"/>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182AA6">
        <w:rPr>
          <w:rFonts w:ascii="Times New Roman" w:hAnsi="Times New Roman"/>
          <w:sz w:val="28"/>
          <w:szCs w:val="28"/>
        </w:rPr>
        <w:t>8. В чём заключается патоморфоз крупоз</w:t>
      </w:r>
      <w:r>
        <w:rPr>
          <w:rFonts w:ascii="Times New Roman" w:hAnsi="Times New Roman"/>
          <w:sz w:val="28"/>
          <w:szCs w:val="28"/>
        </w:rPr>
        <w:t>ной пневмонии?</w:t>
      </w:r>
    </w:p>
    <w:p w:rsidR="00041906" w:rsidRPr="00DB4E39" w:rsidRDefault="00041906" w:rsidP="00041906">
      <w:pPr>
        <w:widowControl w:val="0"/>
        <w:autoSpaceDE w:val="0"/>
        <w:spacing w:after="0" w:line="240" w:lineRule="auto"/>
        <w:ind w:right="-27"/>
        <w:jc w:val="both"/>
        <w:rPr>
          <w:rFonts w:ascii="Times New Roman" w:hAnsi="Times New Roman"/>
        </w:rPr>
      </w:pPr>
    </w:p>
    <w:p w:rsidR="00041906" w:rsidRPr="00182AA6" w:rsidRDefault="00041906" w:rsidP="00041906">
      <w:pPr>
        <w:widowControl w:val="0"/>
        <w:autoSpaceDE w:val="0"/>
        <w:spacing w:after="0" w:line="240" w:lineRule="auto"/>
        <w:ind w:right="-27" w:firstLine="360"/>
        <w:jc w:val="both"/>
        <w:rPr>
          <w:rFonts w:ascii="Times New Roman" w:hAnsi="Times New Roman"/>
          <w:sz w:val="28"/>
          <w:szCs w:val="28"/>
        </w:rPr>
      </w:pPr>
      <w:r w:rsidRPr="00182AA6">
        <w:rPr>
          <w:rFonts w:ascii="Times New Roman" w:hAnsi="Times New Roman"/>
          <w:b/>
          <w:bCs/>
          <w:sz w:val="28"/>
          <w:szCs w:val="28"/>
        </w:rPr>
        <w:t>2.</w:t>
      </w:r>
      <w:r w:rsidRPr="00182AA6">
        <w:rPr>
          <w:rFonts w:ascii="Times New Roman" w:hAnsi="Times New Roman"/>
          <w:sz w:val="28"/>
          <w:szCs w:val="28"/>
        </w:rPr>
        <w:t xml:space="preserve"> В пульмонологическое отделение госпитализирован мужчина 52-х лет, страдающий хроническим алкоголизмом. После сильного переохлаждения (уснул на улице в холодное время года после приема большой дозы алкоголя) развилась тяжелая сливная бронхопневмония. Несмотря на интенсивное леч</w:t>
      </w:r>
      <w:r w:rsidRPr="00182AA6">
        <w:rPr>
          <w:rFonts w:ascii="Times New Roman" w:hAnsi="Times New Roman"/>
          <w:sz w:val="28"/>
          <w:szCs w:val="28"/>
        </w:rPr>
        <w:t>е</w:t>
      </w:r>
      <w:r w:rsidRPr="00182AA6">
        <w:rPr>
          <w:rFonts w:ascii="Times New Roman" w:hAnsi="Times New Roman"/>
          <w:sz w:val="28"/>
          <w:szCs w:val="28"/>
        </w:rPr>
        <w:t>ние антибиотиками, присоединились легочные осложнения: множественные а</w:t>
      </w:r>
      <w:r w:rsidRPr="00182AA6">
        <w:rPr>
          <w:rFonts w:ascii="Times New Roman" w:hAnsi="Times New Roman"/>
          <w:sz w:val="28"/>
          <w:szCs w:val="28"/>
        </w:rPr>
        <w:t>б</w:t>
      </w:r>
      <w:r w:rsidRPr="00182AA6">
        <w:rPr>
          <w:rFonts w:ascii="Times New Roman" w:hAnsi="Times New Roman"/>
          <w:sz w:val="28"/>
          <w:szCs w:val="28"/>
        </w:rPr>
        <w:t>сцессы легких, эмпиема</w:t>
      </w:r>
      <w:r>
        <w:rPr>
          <w:rFonts w:ascii="Times New Roman" w:hAnsi="Times New Roman"/>
          <w:sz w:val="28"/>
          <w:szCs w:val="28"/>
        </w:rPr>
        <w:t xml:space="preserve"> плевры</w:t>
      </w:r>
      <w:r w:rsidRPr="00182AA6">
        <w:rPr>
          <w:rFonts w:ascii="Times New Roman" w:hAnsi="Times New Roman"/>
          <w:sz w:val="28"/>
          <w:szCs w:val="28"/>
        </w:rPr>
        <w:t>. Наступила смерть.</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1. </w:t>
      </w:r>
      <w:r w:rsidRPr="00182AA6">
        <w:rPr>
          <w:rFonts w:ascii="Times New Roman" w:hAnsi="Times New Roman"/>
          <w:sz w:val="28"/>
          <w:szCs w:val="28"/>
        </w:rPr>
        <w:t xml:space="preserve">Какие обстоятельства способствовали развитию тяжелой пневмонии у </w:t>
      </w:r>
      <w:proofErr w:type="gramStart"/>
      <w:r w:rsidRPr="00182AA6">
        <w:rPr>
          <w:rFonts w:ascii="Times New Roman" w:hAnsi="Times New Roman"/>
          <w:sz w:val="28"/>
          <w:szCs w:val="28"/>
        </w:rPr>
        <w:t>гос</w:t>
      </w:r>
      <w:r>
        <w:rPr>
          <w:rFonts w:ascii="Times New Roman" w:hAnsi="Times New Roman"/>
          <w:sz w:val="28"/>
          <w:szCs w:val="28"/>
        </w:rPr>
        <w:t>-</w:t>
      </w:r>
      <w:r w:rsidRPr="00182AA6">
        <w:rPr>
          <w:rFonts w:ascii="Times New Roman" w:hAnsi="Times New Roman"/>
          <w:sz w:val="28"/>
          <w:szCs w:val="28"/>
        </w:rPr>
        <w:t>питализированного</w:t>
      </w:r>
      <w:proofErr w:type="gramEnd"/>
      <w:r w:rsidRPr="00182AA6">
        <w:rPr>
          <w:rFonts w:ascii="Times New Roman" w:hAnsi="Times New Roman"/>
          <w:sz w:val="28"/>
          <w:szCs w:val="28"/>
        </w:rPr>
        <w:t xml:space="preserve"> больного и почему?</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2. </w:t>
      </w:r>
      <w:r w:rsidRPr="00182AA6">
        <w:rPr>
          <w:rFonts w:ascii="Times New Roman" w:hAnsi="Times New Roman"/>
          <w:sz w:val="28"/>
          <w:szCs w:val="28"/>
        </w:rPr>
        <w:t>Что такое абсцесс (определение)?</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3. </w:t>
      </w:r>
      <w:r w:rsidRPr="00182AA6">
        <w:rPr>
          <w:rFonts w:ascii="Times New Roman" w:hAnsi="Times New Roman"/>
          <w:sz w:val="28"/>
          <w:szCs w:val="28"/>
        </w:rPr>
        <w:t>Опишите строение стенки острого абсцесса.</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4. </w:t>
      </w:r>
      <w:r w:rsidRPr="00182AA6">
        <w:rPr>
          <w:rFonts w:ascii="Times New Roman" w:hAnsi="Times New Roman"/>
          <w:sz w:val="28"/>
          <w:szCs w:val="28"/>
        </w:rPr>
        <w:t>Что такое эмпиема?</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5. </w:t>
      </w:r>
      <w:r w:rsidRPr="00182AA6">
        <w:rPr>
          <w:rFonts w:ascii="Times New Roman" w:hAnsi="Times New Roman"/>
          <w:sz w:val="28"/>
          <w:szCs w:val="28"/>
        </w:rPr>
        <w:t>Опишите внешни</w:t>
      </w:r>
      <w:r>
        <w:rPr>
          <w:rFonts w:ascii="Times New Roman" w:hAnsi="Times New Roman"/>
          <w:sz w:val="28"/>
          <w:szCs w:val="28"/>
        </w:rPr>
        <w:t>й вид плевры при эмпиеме.</w:t>
      </w:r>
    </w:p>
    <w:p w:rsidR="00041906" w:rsidRPr="00182AA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6. </w:t>
      </w:r>
      <w:r w:rsidRPr="00182AA6">
        <w:rPr>
          <w:rFonts w:ascii="Times New Roman" w:hAnsi="Times New Roman"/>
          <w:sz w:val="28"/>
          <w:szCs w:val="28"/>
        </w:rPr>
        <w:t>Какова, на ваш взгляд, причина смерти  больного?</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lastRenderedPageBreak/>
        <w:t xml:space="preserve">7. </w:t>
      </w:r>
      <w:r w:rsidRPr="00182AA6">
        <w:rPr>
          <w:rFonts w:ascii="Times New Roman" w:hAnsi="Times New Roman"/>
          <w:sz w:val="28"/>
          <w:szCs w:val="28"/>
        </w:rPr>
        <w:t>Перечислите наиболее частые этиологические факторы бронхопневмонии.</w:t>
      </w:r>
    </w:p>
    <w:p w:rsidR="00041906" w:rsidRPr="00541B12" w:rsidRDefault="00041906" w:rsidP="00041906">
      <w:pPr>
        <w:widowControl w:val="0"/>
        <w:tabs>
          <w:tab w:val="left" w:pos="710"/>
        </w:tabs>
        <w:autoSpaceDE w:val="0"/>
        <w:spacing w:after="0" w:line="240" w:lineRule="auto"/>
        <w:ind w:right="-27"/>
        <w:jc w:val="both"/>
        <w:rPr>
          <w:rFonts w:ascii="Times New Roman" w:hAnsi="Times New Roman"/>
        </w:rPr>
      </w:pPr>
    </w:p>
    <w:p w:rsidR="00041906" w:rsidRPr="00182AA6" w:rsidRDefault="00041906" w:rsidP="00041906">
      <w:pPr>
        <w:widowControl w:val="0"/>
        <w:tabs>
          <w:tab w:val="left" w:pos="710"/>
        </w:tabs>
        <w:autoSpaceDE w:val="0"/>
        <w:spacing w:after="0" w:line="240" w:lineRule="auto"/>
        <w:ind w:right="-27" w:firstLine="360"/>
        <w:jc w:val="both"/>
        <w:rPr>
          <w:rFonts w:ascii="Times New Roman" w:hAnsi="Times New Roman"/>
          <w:sz w:val="28"/>
          <w:szCs w:val="28"/>
        </w:rPr>
      </w:pPr>
      <w:r w:rsidRPr="00182AA6">
        <w:rPr>
          <w:rFonts w:ascii="Times New Roman" w:hAnsi="Times New Roman"/>
          <w:b/>
          <w:bCs/>
          <w:sz w:val="28"/>
          <w:szCs w:val="28"/>
        </w:rPr>
        <w:t>3.</w:t>
      </w:r>
      <w:r w:rsidRPr="00182AA6">
        <w:rPr>
          <w:rFonts w:ascii="Times New Roman" w:hAnsi="Times New Roman"/>
          <w:sz w:val="28"/>
          <w:szCs w:val="28"/>
        </w:rPr>
        <w:t xml:space="preserve"> У новорожденного недоношенного ребенка, находящегося на искусстве</w:t>
      </w:r>
      <w:r w:rsidRPr="00182AA6">
        <w:rPr>
          <w:rFonts w:ascii="Times New Roman" w:hAnsi="Times New Roman"/>
          <w:sz w:val="28"/>
          <w:szCs w:val="28"/>
        </w:rPr>
        <w:t>н</w:t>
      </w:r>
      <w:r w:rsidRPr="00182AA6">
        <w:rPr>
          <w:rFonts w:ascii="Times New Roman" w:hAnsi="Times New Roman"/>
          <w:sz w:val="28"/>
          <w:szCs w:val="28"/>
        </w:rPr>
        <w:t>ном вскармливании и недавно перенесшего респираторную вирусную инфе</w:t>
      </w:r>
      <w:r w:rsidRPr="00182AA6">
        <w:rPr>
          <w:rFonts w:ascii="Times New Roman" w:hAnsi="Times New Roman"/>
          <w:sz w:val="28"/>
          <w:szCs w:val="28"/>
        </w:rPr>
        <w:t>к</w:t>
      </w:r>
      <w:r>
        <w:rPr>
          <w:rFonts w:ascii="Times New Roman" w:hAnsi="Times New Roman"/>
          <w:sz w:val="28"/>
          <w:szCs w:val="28"/>
        </w:rPr>
        <w:t>цию, развилась стафилококковая</w:t>
      </w:r>
      <w:r w:rsidRPr="00182AA6">
        <w:rPr>
          <w:rFonts w:ascii="Times New Roman" w:hAnsi="Times New Roman"/>
          <w:sz w:val="28"/>
          <w:szCs w:val="28"/>
        </w:rPr>
        <w:t xml:space="preserve"> пневмония. В настоящее время проводится стационарное лечение в детской больнице в пульмонологическом отделении. Несмотря на интенсивную терапию состояние тяжелое, есть признаки дых</w:t>
      </w:r>
      <w:r w:rsidRPr="00182AA6">
        <w:rPr>
          <w:rFonts w:ascii="Times New Roman" w:hAnsi="Times New Roman"/>
          <w:sz w:val="28"/>
          <w:szCs w:val="28"/>
        </w:rPr>
        <w:t>а</w:t>
      </w:r>
      <w:r w:rsidRPr="00182AA6">
        <w:rPr>
          <w:rFonts w:ascii="Times New Roman" w:hAnsi="Times New Roman"/>
          <w:sz w:val="28"/>
          <w:szCs w:val="28"/>
        </w:rPr>
        <w:t>тельной недостаточности, тяжелой интоксикации, имеется опасение развития генерализации инфекции (сепсиса).</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1. </w:t>
      </w:r>
      <w:r w:rsidRPr="00182AA6">
        <w:rPr>
          <w:rFonts w:ascii="Times New Roman" w:hAnsi="Times New Roman"/>
          <w:sz w:val="28"/>
          <w:szCs w:val="28"/>
        </w:rPr>
        <w:t>Какие обстоятельства способствовали развитию пневмонии у ребенка и почему?</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2. </w:t>
      </w:r>
      <w:r w:rsidRPr="00182AA6">
        <w:rPr>
          <w:rFonts w:ascii="Times New Roman" w:hAnsi="Times New Roman"/>
          <w:sz w:val="28"/>
          <w:szCs w:val="28"/>
        </w:rPr>
        <w:t>К какой клинико-морфологической форме пневмоний следует отнести её?</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3. </w:t>
      </w:r>
      <w:r w:rsidRPr="00182AA6">
        <w:rPr>
          <w:rFonts w:ascii="Times New Roman" w:hAnsi="Times New Roman"/>
          <w:sz w:val="28"/>
          <w:szCs w:val="28"/>
        </w:rPr>
        <w:t xml:space="preserve">Какова макроскопическая картина легкого при такой пневмонии? </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4. </w:t>
      </w:r>
      <w:r w:rsidRPr="00182AA6">
        <w:rPr>
          <w:rFonts w:ascii="Times New Roman" w:hAnsi="Times New Roman"/>
          <w:sz w:val="28"/>
          <w:szCs w:val="28"/>
        </w:rPr>
        <w:t>Какова микроскопическая картина легкого при такой пневмонии?</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5. </w:t>
      </w:r>
      <w:r w:rsidRPr="00182AA6">
        <w:rPr>
          <w:rFonts w:ascii="Times New Roman" w:hAnsi="Times New Roman"/>
          <w:sz w:val="28"/>
          <w:szCs w:val="28"/>
        </w:rPr>
        <w:t>Уточните типичную локализацию в легких воспалительного процесса.</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6. </w:t>
      </w:r>
      <w:r w:rsidRPr="00182AA6">
        <w:rPr>
          <w:rFonts w:ascii="Times New Roman" w:hAnsi="Times New Roman"/>
          <w:sz w:val="28"/>
          <w:szCs w:val="28"/>
        </w:rPr>
        <w:t>Перечислите наиболее частые причины смерти при таких пневмониях.</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7. </w:t>
      </w:r>
      <w:r w:rsidRPr="00182AA6">
        <w:rPr>
          <w:rFonts w:ascii="Times New Roman" w:hAnsi="Times New Roman"/>
          <w:sz w:val="28"/>
          <w:szCs w:val="28"/>
        </w:rPr>
        <w:t>Как можно объяснить развитие генерализации инфекции (сепсиса) при пневмонии?</w:t>
      </w:r>
    </w:p>
    <w:p w:rsidR="00041906" w:rsidRPr="00541B12" w:rsidRDefault="00041906" w:rsidP="00041906">
      <w:pPr>
        <w:widowControl w:val="0"/>
        <w:tabs>
          <w:tab w:val="left" w:pos="710"/>
        </w:tabs>
        <w:autoSpaceDE w:val="0"/>
        <w:spacing w:after="0" w:line="240" w:lineRule="auto"/>
        <w:ind w:right="-27"/>
        <w:jc w:val="both"/>
        <w:rPr>
          <w:rFonts w:ascii="Times New Roman" w:hAnsi="Times New Roman"/>
        </w:rPr>
      </w:pPr>
    </w:p>
    <w:p w:rsidR="00041906" w:rsidRPr="00182AA6" w:rsidRDefault="00041906" w:rsidP="00041906">
      <w:pPr>
        <w:widowControl w:val="0"/>
        <w:tabs>
          <w:tab w:val="left" w:pos="425"/>
          <w:tab w:val="left" w:pos="710"/>
        </w:tabs>
        <w:autoSpaceDE w:val="0"/>
        <w:spacing w:after="0" w:line="240" w:lineRule="auto"/>
        <w:ind w:right="-28" w:firstLine="357"/>
        <w:jc w:val="both"/>
        <w:rPr>
          <w:rFonts w:ascii="Times New Roman" w:hAnsi="Times New Roman"/>
          <w:sz w:val="28"/>
          <w:szCs w:val="28"/>
        </w:rPr>
      </w:pPr>
      <w:r w:rsidRPr="00182AA6">
        <w:rPr>
          <w:rFonts w:ascii="Times New Roman" w:hAnsi="Times New Roman"/>
          <w:b/>
          <w:bCs/>
          <w:sz w:val="28"/>
          <w:szCs w:val="28"/>
        </w:rPr>
        <w:t>4.</w:t>
      </w:r>
      <w:r w:rsidRPr="00182AA6">
        <w:rPr>
          <w:rFonts w:ascii="Times New Roman" w:hAnsi="Times New Roman"/>
          <w:sz w:val="28"/>
          <w:szCs w:val="28"/>
        </w:rPr>
        <w:t xml:space="preserve"> Больному 72-х лет произведена операция по поводу рака прямой кишки, осложнившаяся большой кровопотерей. Ранний послеоперационный период протекал тяжело. Присоединилась пневмония, которую начали интенсивно л</w:t>
      </w:r>
      <w:r w:rsidRPr="00182AA6">
        <w:rPr>
          <w:rFonts w:ascii="Times New Roman" w:hAnsi="Times New Roman"/>
          <w:sz w:val="28"/>
          <w:szCs w:val="28"/>
        </w:rPr>
        <w:t>е</w:t>
      </w:r>
      <w:r w:rsidRPr="00182AA6">
        <w:rPr>
          <w:rFonts w:ascii="Times New Roman" w:hAnsi="Times New Roman"/>
          <w:sz w:val="28"/>
          <w:szCs w:val="28"/>
        </w:rPr>
        <w:t>чить, однако без успеха, наступила смерть.</w:t>
      </w:r>
    </w:p>
    <w:p w:rsidR="00041906" w:rsidRPr="00182AA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1. </w:t>
      </w:r>
      <w:r w:rsidRPr="00182AA6">
        <w:rPr>
          <w:rFonts w:ascii="Times New Roman" w:hAnsi="Times New Roman"/>
          <w:sz w:val="28"/>
          <w:szCs w:val="28"/>
        </w:rPr>
        <w:t>Укажите клинико-морфологическую форму пневмонии у больного (</w:t>
      </w:r>
      <w:proofErr w:type="gramStart"/>
      <w:r w:rsidRPr="00182AA6">
        <w:rPr>
          <w:rFonts w:ascii="Times New Roman" w:hAnsi="Times New Roman"/>
          <w:sz w:val="28"/>
          <w:szCs w:val="28"/>
        </w:rPr>
        <w:t>брон</w:t>
      </w:r>
      <w:r>
        <w:rPr>
          <w:rFonts w:ascii="Times New Roman" w:hAnsi="Times New Roman"/>
          <w:sz w:val="28"/>
          <w:szCs w:val="28"/>
        </w:rPr>
        <w:t>-</w:t>
      </w:r>
      <w:r w:rsidRPr="00182AA6">
        <w:rPr>
          <w:rFonts w:ascii="Times New Roman" w:hAnsi="Times New Roman"/>
          <w:sz w:val="28"/>
          <w:szCs w:val="28"/>
        </w:rPr>
        <w:t>хопневмония</w:t>
      </w:r>
      <w:proofErr w:type="gramEnd"/>
      <w:r w:rsidRPr="00182AA6">
        <w:rPr>
          <w:rFonts w:ascii="Times New Roman" w:hAnsi="Times New Roman"/>
          <w:sz w:val="28"/>
          <w:szCs w:val="28"/>
        </w:rPr>
        <w:t>, крупозная, межуточная).</w:t>
      </w:r>
    </w:p>
    <w:p w:rsidR="00041906" w:rsidRPr="00182AA6" w:rsidRDefault="00041906" w:rsidP="00041906">
      <w:pPr>
        <w:widowControl w:val="0"/>
        <w:tabs>
          <w:tab w:val="left" w:pos="284"/>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 </w:t>
      </w:r>
      <w:r w:rsidRPr="00182AA6">
        <w:rPr>
          <w:rFonts w:ascii="Times New Roman" w:hAnsi="Times New Roman"/>
          <w:sz w:val="28"/>
          <w:szCs w:val="28"/>
        </w:rPr>
        <w:t>Опишите макроскопическую картину легких при вскрытии.</w:t>
      </w:r>
    </w:p>
    <w:p w:rsidR="00041906" w:rsidRPr="00182AA6" w:rsidRDefault="00041906" w:rsidP="00041906">
      <w:pPr>
        <w:widowControl w:val="0"/>
        <w:tabs>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t xml:space="preserve">3. </w:t>
      </w:r>
      <w:r w:rsidRPr="00182AA6">
        <w:rPr>
          <w:rFonts w:ascii="Times New Roman" w:hAnsi="Times New Roman"/>
          <w:sz w:val="28"/>
          <w:szCs w:val="28"/>
        </w:rPr>
        <w:t xml:space="preserve">Опишите микроскопическую картину  легких у </w:t>
      </w:r>
      <w:proofErr w:type="gramStart"/>
      <w:r w:rsidRPr="00182AA6">
        <w:rPr>
          <w:rFonts w:ascii="Times New Roman" w:hAnsi="Times New Roman"/>
          <w:sz w:val="28"/>
          <w:szCs w:val="28"/>
        </w:rPr>
        <w:t>умершего</w:t>
      </w:r>
      <w:proofErr w:type="gramEnd"/>
      <w:r w:rsidRPr="00182AA6">
        <w:rPr>
          <w:rFonts w:ascii="Times New Roman" w:hAnsi="Times New Roman"/>
          <w:sz w:val="28"/>
          <w:szCs w:val="28"/>
        </w:rPr>
        <w:t>.</w:t>
      </w:r>
    </w:p>
    <w:p w:rsidR="00041906" w:rsidRDefault="00041906" w:rsidP="00041906">
      <w:pPr>
        <w:widowControl w:val="0"/>
        <w:tabs>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t xml:space="preserve">4. </w:t>
      </w:r>
      <w:r w:rsidRPr="00182AA6">
        <w:rPr>
          <w:rFonts w:ascii="Times New Roman" w:hAnsi="Times New Roman"/>
          <w:sz w:val="28"/>
          <w:szCs w:val="28"/>
        </w:rPr>
        <w:t>Перечислите обстоятельства, способствовавшие развитию пневмонии в описанном случае (факторы риска).</w:t>
      </w:r>
    </w:p>
    <w:p w:rsidR="00041906" w:rsidRPr="00182AA6" w:rsidRDefault="00041906" w:rsidP="00041906">
      <w:pPr>
        <w:widowControl w:val="0"/>
        <w:tabs>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t xml:space="preserve">5. </w:t>
      </w:r>
      <w:r w:rsidRPr="00182AA6">
        <w:rPr>
          <w:rFonts w:ascii="Times New Roman" w:hAnsi="Times New Roman"/>
          <w:sz w:val="28"/>
          <w:szCs w:val="28"/>
        </w:rPr>
        <w:t xml:space="preserve">В данном случае пневмония является самостоятельным заболеванием, </w:t>
      </w:r>
      <w:proofErr w:type="gramStart"/>
      <w:r w:rsidRPr="00182AA6">
        <w:rPr>
          <w:rFonts w:ascii="Times New Roman" w:hAnsi="Times New Roman"/>
          <w:sz w:val="28"/>
          <w:szCs w:val="28"/>
        </w:rPr>
        <w:t>ос</w:t>
      </w:r>
      <w:r>
        <w:rPr>
          <w:rFonts w:ascii="Times New Roman" w:hAnsi="Times New Roman"/>
          <w:sz w:val="28"/>
          <w:szCs w:val="28"/>
        </w:rPr>
        <w:t>-</w:t>
      </w:r>
      <w:r w:rsidRPr="00182AA6">
        <w:rPr>
          <w:rFonts w:ascii="Times New Roman" w:hAnsi="Times New Roman"/>
          <w:sz w:val="28"/>
          <w:szCs w:val="28"/>
        </w:rPr>
        <w:t>ложнением</w:t>
      </w:r>
      <w:proofErr w:type="gramEnd"/>
      <w:r w:rsidRPr="00182AA6">
        <w:rPr>
          <w:rFonts w:ascii="Times New Roman" w:hAnsi="Times New Roman"/>
          <w:sz w:val="28"/>
          <w:szCs w:val="28"/>
        </w:rPr>
        <w:t xml:space="preserve"> заболевания, проявлением заболевания?</w:t>
      </w:r>
    </w:p>
    <w:p w:rsidR="00041906" w:rsidRPr="00182AA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6. </w:t>
      </w:r>
      <w:r w:rsidRPr="00182AA6">
        <w:rPr>
          <w:rFonts w:ascii="Times New Roman" w:hAnsi="Times New Roman"/>
          <w:sz w:val="28"/>
          <w:szCs w:val="28"/>
        </w:rPr>
        <w:t>Какая пне</w:t>
      </w:r>
      <w:r>
        <w:rPr>
          <w:rFonts w:ascii="Times New Roman" w:hAnsi="Times New Roman"/>
          <w:sz w:val="28"/>
          <w:szCs w:val="28"/>
        </w:rPr>
        <w:t xml:space="preserve">вмония у </w:t>
      </w:r>
      <w:proofErr w:type="gramStart"/>
      <w:r>
        <w:rPr>
          <w:rFonts w:ascii="Times New Roman" w:hAnsi="Times New Roman"/>
          <w:sz w:val="28"/>
          <w:szCs w:val="28"/>
        </w:rPr>
        <w:t>умершего</w:t>
      </w:r>
      <w:proofErr w:type="gramEnd"/>
      <w:r>
        <w:rPr>
          <w:rFonts w:ascii="Times New Roman" w:hAnsi="Times New Roman"/>
          <w:sz w:val="28"/>
          <w:szCs w:val="28"/>
        </w:rPr>
        <w:t xml:space="preserve"> </w:t>
      </w:r>
      <w:r w:rsidRPr="00182AA6">
        <w:rPr>
          <w:rFonts w:ascii="Times New Roman" w:hAnsi="Times New Roman"/>
          <w:sz w:val="28"/>
          <w:szCs w:val="28"/>
        </w:rPr>
        <w:t>нозокомиальная или контагиозная?</w:t>
      </w:r>
    </w:p>
    <w:p w:rsidR="00041906" w:rsidRPr="00541B12" w:rsidRDefault="00041906" w:rsidP="00041906">
      <w:pPr>
        <w:widowControl w:val="0"/>
        <w:tabs>
          <w:tab w:val="left" w:pos="142"/>
          <w:tab w:val="left" w:pos="710"/>
        </w:tabs>
        <w:autoSpaceDE w:val="0"/>
        <w:spacing w:after="0" w:line="240" w:lineRule="auto"/>
        <w:ind w:right="-27"/>
        <w:jc w:val="both"/>
        <w:rPr>
          <w:rFonts w:ascii="Times New Roman" w:hAnsi="Times New Roman"/>
        </w:rPr>
      </w:pPr>
    </w:p>
    <w:p w:rsidR="00041906" w:rsidRPr="00182AA6" w:rsidRDefault="00041906" w:rsidP="00041906">
      <w:pPr>
        <w:widowControl w:val="0"/>
        <w:tabs>
          <w:tab w:val="left" w:pos="142"/>
          <w:tab w:val="left" w:pos="710"/>
        </w:tabs>
        <w:autoSpaceDE w:val="0"/>
        <w:spacing w:after="0" w:line="240" w:lineRule="auto"/>
        <w:ind w:right="-27" w:firstLine="360"/>
        <w:jc w:val="both"/>
        <w:rPr>
          <w:rFonts w:ascii="Times New Roman" w:hAnsi="Times New Roman"/>
          <w:sz w:val="28"/>
          <w:szCs w:val="28"/>
        </w:rPr>
      </w:pPr>
      <w:r w:rsidRPr="00182AA6">
        <w:rPr>
          <w:rFonts w:ascii="Times New Roman" w:hAnsi="Times New Roman"/>
          <w:b/>
          <w:bCs/>
          <w:sz w:val="28"/>
          <w:szCs w:val="28"/>
        </w:rPr>
        <w:t>5.</w:t>
      </w:r>
      <w:r w:rsidRPr="00182AA6">
        <w:rPr>
          <w:rFonts w:ascii="Times New Roman" w:hAnsi="Times New Roman"/>
          <w:sz w:val="28"/>
          <w:szCs w:val="28"/>
        </w:rPr>
        <w:t xml:space="preserve"> После безуспешного амбулаторного лечения антибиотиками в детскую больницу госпитализирован ребенок 5-ти лет с диагнозом пневмония. При рентгенологическом исследовании найдена картина  острой межуточной пне</w:t>
      </w:r>
      <w:r w:rsidRPr="00182AA6">
        <w:rPr>
          <w:rFonts w:ascii="Times New Roman" w:hAnsi="Times New Roman"/>
          <w:sz w:val="28"/>
          <w:szCs w:val="28"/>
        </w:rPr>
        <w:t>в</w:t>
      </w:r>
      <w:r w:rsidRPr="00182AA6">
        <w:rPr>
          <w:rFonts w:ascii="Times New Roman" w:hAnsi="Times New Roman"/>
          <w:sz w:val="28"/>
          <w:szCs w:val="28"/>
        </w:rPr>
        <w:t>монии (атипичной пневмонии). Ряд дополнительных лабораторных исследов</w:t>
      </w:r>
      <w:r w:rsidRPr="00182AA6">
        <w:rPr>
          <w:rFonts w:ascii="Times New Roman" w:hAnsi="Times New Roman"/>
          <w:sz w:val="28"/>
          <w:szCs w:val="28"/>
        </w:rPr>
        <w:t>а</w:t>
      </w:r>
      <w:r w:rsidRPr="00182AA6">
        <w:rPr>
          <w:rFonts w:ascii="Times New Roman" w:hAnsi="Times New Roman"/>
          <w:sz w:val="28"/>
          <w:szCs w:val="28"/>
        </w:rPr>
        <w:t>ний позволил установить, что пневмония микоплазменная.</w:t>
      </w:r>
    </w:p>
    <w:p w:rsidR="00041906" w:rsidRPr="00182AA6" w:rsidRDefault="00041906" w:rsidP="00041906">
      <w:pPr>
        <w:widowControl w:val="0"/>
        <w:tabs>
          <w:tab w:val="left" w:pos="426"/>
          <w:tab w:val="left" w:pos="710"/>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182AA6">
        <w:rPr>
          <w:rFonts w:ascii="Times New Roman" w:hAnsi="Times New Roman"/>
          <w:sz w:val="28"/>
          <w:szCs w:val="28"/>
        </w:rPr>
        <w:t>1. Дайте определение острой межуточной пневмонии.</w:t>
      </w:r>
    </w:p>
    <w:p w:rsidR="00041906" w:rsidRPr="00182AA6" w:rsidRDefault="00041906" w:rsidP="00041906">
      <w:pPr>
        <w:widowControl w:val="0"/>
        <w:autoSpaceDE w:val="0"/>
        <w:spacing w:after="0" w:line="240" w:lineRule="auto"/>
        <w:ind w:right="-27" w:firstLine="425"/>
        <w:jc w:val="both"/>
        <w:rPr>
          <w:rFonts w:ascii="Times New Roman" w:hAnsi="Times New Roman"/>
          <w:sz w:val="28"/>
          <w:szCs w:val="28"/>
        </w:rPr>
      </w:pPr>
      <w:r w:rsidRPr="00182AA6">
        <w:rPr>
          <w:rFonts w:ascii="Times New Roman" w:hAnsi="Times New Roman"/>
          <w:sz w:val="28"/>
          <w:szCs w:val="28"/>
        </w:rPr>
        <w:t>2. Укажите основные микроскопические особенности острой межуточной пневмонии?</w:t>
      </w:r>
    </w:p>
    <w:p w:rsidR="00041906" w:rsidRPr="00182AA6" w:rsidRDefault="00041906" w:rsidP="00041906">
      <w:pPr>
        <w:widowControl w:val="0"/>
        <w:autoSpaceDE w:val="0"/>
        <w:spacing w:after="0" w:line="240" w:lineRule="auto"/>
        <w:ind w:right="-27" w:firstLine="425"/>
        <w:jc w:val="both"/>
        <w:rPr>
          <w:rFonts w:ascii="Times New Roman" w:hAnsi="Times New Roman"/>
          <w:sz w:val="28"/>
          <w:szCs w:val="28"/>
        </w:rPr>
      </w:pPr>
      <w:r w:rsidRPr="00182AA6">
        <w:rPr>
          <w:rFonts w:ascii="Times New Roman" w:hAnsi="Times New Roman"/>
          <w:sz w:val="28"/>
          <w:szCs w:val="28"/>
        </w:rPr>
        <w:t>3. Какие изменения легочной ткани развиваются в исходе острой межуто</w:t>
      </w:r>
      <w:r w:rsidRPr="00182AA6">
        <w:rPr>
          <w:rFonts w:ascii="Times New Roman" w:hAnsi="Times New Roman"/>
          <w:sz w:val="28"/>
          <w:szCs w:val="28"/>
        </w:rPr>
        <w:t>ч</w:t>
      </w:r>
      <w:r w:rsidRPr="00182AA6">
        <w:rPr>
          <w:rFonts w:ascii="Times New Roman" w:hAnsi="Times New Roman"/>
          <w:sz w:val="28"/>
          <w:szCs w:val="28"/>
        </w:rPr>
        <w:t>ной пневмонии?</w:t>
      </w:r>
    </w:p>
    <w:p w:rsidR="00041906" w:rsidRPr="00182AA6" w:rsidRDefault="00041906" w:rsidP="00041906">
      <w:pPr>
        <w:widowControl w:val="0"/>
        <w:autoSpaceDE w:val="0"/>
        <w:spacing w:after="0" w:line="240" w:lineRule="auto"/>
        <w:ind w:right="-27" w:firstLine="425"/>
        <w:jc w:val="both"/>
        <w:rPr>
          <w:rFonts w:ascii="Times New Roman" w:hAnsi="Times New Roman"/>
          <w:sz w:val="28"/>
          <w:szCs w:val="28"/>
        </w:rPr>
      </w:pPr>
      <w:r w:rsidRPr="00182AA6">
        <w:rPr>
          <w:rFonts w:ascii="Times New Roman" w:hAnsi="Times New Roman"/>
          <w:sz w:val="28"/>
          <w:szCs w:val="28"/>
        </w:rPr>
        <w:lastRenderedPageBreak/>
        <w:t>4. Перечислите другие инфекционные агенты, кроме микоплазмы, вызыв</w:t>
      </w:r>
      <w:r w:rsidRPr="00182AA6">
        <w:rPr>
          <w:rFonts w:ascii="Times New Roman" w:hAnsi="Times New Roman"/>
          <w:sz w:val="28"/>
          <w:szCs w:val="28"/>
        </w:rPr>
        <w:t>а</w:t>
      </w:r>
      <w:r w:rsidRPr="00182AA6">
        <w:rPr>
          <w:rFonts w:ascii="Times New Roman" w:hAnsi="Times New Roman"/>
          <w:sz w:val="28"/>
          <w:szCs w:val="28"/>
        </w:rPr>
        <w:t>ющие острую межуточную пневмонию.</w:t>
      </w:r>
    </w:p>
    <w:p w:rsidR="00041906" w:rsidRPr="00182AA6" w:rsidRDefault="00041906" w:rsidP="00041906">
      <w:pPr>
        <w:widowControl w:val="0"/>
        <w:autoSpaceDE w:val="0"/>
        <w:spacing w:after="0" w:line="240" w:lineRule="auto"/>
        <w:ind w:right="-27" w:firstLine="425"/>
        <w:jc w:val="both"/>
        <w:rPr>
          <w:rFonts w:ascii="Times New Roman" w:hAnsi="Times New Roman"/>
          <w:sz w:val="28"/>
          <w:szCs w:val="28"/>
        </w:rPr>
      </w:pPr>
      <w:r w:rsidRPr="00182AA6">
        <w:rPr>
          <w:rFonts w:ascii="Times New Roman" w:hAnsi="Times New Roman"/>
          <w:sz w:val="28"/>
          <w:szCs w:val="28"/>
        </w:rPr>
        <w:t xml:space="preserve">5. Назовите синонимы острой межуточной пневмонии.                                                                                   </w:t>
      </w:r>
    </w:p>
    <w:p w:rsidR="00041906" w:rsidRPr="00182AA6" w:rsidRDefault="00041906" w:rsidP="00041906">
      <w:pPr>
        <w:widowControl w:val="0"/>
        <w:tabs>
          <w:tab w:val="left" w:pos="426"/>
        </w:tab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sidRPr="00182AA6">
        <w:rPr>
          <w:rFonts w:ascii="Times New Roman" w:hAnsi="Times New Roman"/>
          <w:sz w:val="28"/>
          <w:szCs w:val="28"/>
        </w:rPr>
        <w:t xml:space="preserve">6. В данном случае пневмония является самостоятельным заболеванием, </w:t>
      </w:r>
      <w:proofErr w:type="gramStart"/>
      <w:r w:rsidRPr="00182AA6">
        <w:rPr>
          <w:rFonts w:ascii="Times New Roman" w:hAnsi="Times New Roman"/>
          <w:sz w:val="28"/>
          <w:szCs w:val="28"/>
        </w:rPr>
        <w:t>ос</w:t>
      </w:r>
      <w:r>
        <w:rPr>
          <w:rFonts w:ascii="Times New Roman" w:hAnsi="Times New Roman"/>
          <w:sz w:val="28"/>
          <w:szCs w:val="28"/>
        </w:rPr>
        <w:t>-</w:t>
      </w:r>
      <w:r w:rsidRPr="00182AA6">
        <w:rPr>
          <w:rFonts w:ascii="Times New Roman" w:hAnsi="Times New Roman"/>
          <w:sz w:val="28"/>
          <w:szCs w:val="28"/>
        </w:rPr>
        <w:t>ложнением</w:t>
      </w:r>
      <w:proofErr w:type="gramEnd"/>
      <w:r w:rsidRPr="00182AA6">
        <w:rPr>
          <w:rFonts w:ascii="Times New Roman" w:hAnsi="Times New Roman"/>
          <w:sz w:val="28"/>
          <w:szCs w:val="28"/>
        </w:rPr>
        <w:t xml:space="preserve"> заболевания или проявлением заболевания?</w:t>
      </w:r>
    </w:p>
    <w:p w:rsidR="00041906" w:rsidRPr="00541B12" w:rsidRDefault="00041906" w:rsidP="00041906">
      <w:pPr>
        <w:widowControl w:val="0"/>
        <w:tabs>
          <w:tab w:val="left" w:pos="426"/>
        </w:tabs>
        <w:autoSpaceDE w:val="0"/>
        <w:spacing w:after="0" w:line="240" w:lineRule="auto"/>
        <w:ind w:right="-27"/>
        <w:jc w:val="both"/>
        <w:rPr>
          <w:rFonts w:ascii="Times New Roman" w:hAnsi="Times New Roman"/>
        </w:rPr>
      </w:pPr>
    </w:p>
    <w:p w:rsidR="00041906" w:rsidRPr="00182AA6"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sidRPr="00182AA6">
        <w:rPr>
          <w:rFonts w:ascii="Times New Roman" w:hAnsi="Times New Roman"/>
          <w:b/>
          <w:bCs/>
          <w:sz w:val="28"/>
          <w:szCs w:val="28"/>
        </w:rPr>
        <w:t>6.</w:t>
      </w:r>
      <w:r w:rsidRPr="00182AA6">
        <w:rPr>
          <w:rFonts w:ascii="Times New Roman" w:hAnsi="Times New Roman"/>
          <w:sz w:val="28"/>
          <w:szCs w:val="28"/>
        </w:rPr>
        <w:t xml:space="preserve"> Во время проведения съезда «Американского легиона» (1976г, Филадел</w:t>
      </w:r>
      <w:r w:rsidRPr="00182AA6">
        <w:rPr>
          <w:rFonts w:ascii="Times New Roman" w:hAnsi="Times New Roman"/>
          <w:sz w:val="28"/>
          <w:szCs w:val="28"/>
        </w:rPr>
        <w:t>ь</w:t>
      </w:r>
      <w:r w:rsidRPr="00182AA6">
        <w:rPr>
          <w:rFonts w:ascii="Times New Roman" w:hAnsi="Times New Roman"/>
          <w:sz w:val="28"/>
          <w:szCs w:val="28"/>
        </w:rPr>
        <w:t>фия) у одного из  делегатов диагностирована тяжелая пневмония в нижней доле правого легкого. После интенсивного стационарного лечения с использованием антибиотиков  наступило выздоровление. Спустя несколько месяцев проведено серологическое исследование, показавшее высокий титр иммунофлюоресцир</w:t>
      </w:r>
      <w:r w:rsidRPr="00182AA6">
        <w:rPr>
          <w:rFonts w:ascii="Times New Roman" w:hAnsi="Times New Roman"/>
          <w:sz w:val="28"/>
          <w:szCs w:val="28"/>
        </w:rPr>
        <w:t>у</w:t>
      </w:r>
      <w:r w:rsidRPr="00182AA6">
        <w:rPr>
          <w:rFonts w:ascii="Times New Roman" w:hAnsi="Times New Roman"/>
          <w:sz w:val="28"/>
          <w:szCs w:val="28"/>
        </w:rPr>
        <w:t>ющих антител к легионеллам.</w:t>
      </w:r>
    </w:p>
    <w:p w:rsidR="00041906" w:rsidRPr="00182AA6" w:rsidRDefault="00041906" w:rsidP="00041906">
      <w:pPr>
        <w:widowControl w:val="0"/>
        <w:tabs>
          <w:tab w:val="left" w:pos="142"/>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 </w:t>
      </w:r>
      <w:r w:rsidRPr="00182AA6">
        <w:rPr>
          <w:rFonts w:ascii="Times New Roman" w:hAnsi="Times New Roman"/>
          <w:sz w:val="28"/>
          <w:szCs w:val="28"/>
        </w:rPr>
        <w:t>Назовите этиологию описанной</w:t>
      </w:r>
      <w:r>
        <w:rPr>
          <w:rFonts w:ascii="Times New Roman" w:hAnsi="Times New Roman"/>
          <w:sz w:val="28"/>
          <w:szCs w:val="28"/>
        </w:rPr>
        <w:t xml:space="preserve"> в задаче</w:t>
      </w:r>
      <w:r w:rsidRPr="00182AA6">
        <w:rPr>
          <w:rFonts w:ascii="Times New Roman" w:hAnsi="Times New Roman"/>
          <w:sz w:val="28"/>
          <w:szCs w:val="28"/>
        </w:rPr>
        <w:t xml:space="preserve"> пневмонии.</w:t>
      </w:r>
    </w:p>
    <w:p w:rsidR="00041906" w:rsidRPr="00182AA6" w:rsidRDefault="00041906" w:rsidP="00041906">
      <w:pPr>
        <w:widowControl w:val="0"/>
        <w:tabs>
          <w:tab w:val="left" w:pos="284"/>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 </w:t>
      </w:r>
      <w:r w:rsidRPr="00182AA6">
        <w:rPr>
          <w:rFonts w:ascii="Times New Roman" w:hAnsi="Times New Roman"/>
          <w:sz w:val="28"/>
          <w:szCs w:val="28"/>
        </w:rPr>
        <w:t>Укажите путь передачи этой инфекции.</w:t>
      </w:r>
    </w:p>
    <w:p w:rsidR="00041906" w:rsidRPr="00182AA6" w:rsidRDefault="00041906" w:rsidP="00041906">
      <w:pPr>
        <w:widowControl w:val="0"/>
        <w:suppressAutoHyphens/>
        <w:autoSpaceDE w:val="0"/>
        <w:spacing w:after="0" w:line="240" w:lineRule="auto"/>
        <w:ind w:right="-27" w:firstLine="425"/>
        <w:jc w:val="both"/>
        <w:rPr>
          <w:rFonts w:ascii="Times New Roman" w:hAnsi="Times New Roman"/>
          <w:sz w:val="28"/>
          <w:szCs w:val="28"/>
        </w:rPr>
      </w:pPr>
      <w:r>
        <w:rPr>
          <w:rFonts w:ascii="Times New Roman" w:hAnsi="Times New Roman"/>
          <w:sz w:val="28"/>
          <w:szCs w:val="28"/>
        </w:rPr>
        <w:t xml:space="preserve">3. </w:t>
      </w:r>
      <w:r w:rsidRPr="00182AA6">
        <w:rPr>
          <w:rFonts w:ascii="Times New Roman" w:hAnsi="Times New Roman"/>
          <w:sz w:val="28"/>
          <w:szCs w:val="28"/>
        </w:rPr>
        <w:t>Уточните особенности передачи возбудителя при этом заболевании.</w:t>
      </w:r>
    </w:p>
    <w:p w:rsidR="00041906" w:rsidRPr="00182AA6" w:rsidRDefault="00041906" w:rsidP="00041906">
      <w:pPr>
        <w:widowControl w:val="0"/>
        <w:tabs>
          <w:tab w:val="left" w:pos="425"/>
          <w:tab w:val="left" w:pos="710"/>
          <w:tab w:val="left" w:pos="992"/>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t xml:space="preserve">4. </w:t>
      </w:r>
      <w:r w:rsidRPr="00182AA6">
        <w:rPr>
          <w:rFonts w:ascii="Times New Roman" w:hAnsi="Times New Roman"/>
          <w:sz w:val="28"/>
          <w:szCs w:val="28"/>
        </w:rPr>
        <w:t xml:space="preserve">Назовите основные морфологические изменения в легком при указанной пневмонии </w:t>
      </w:r>
      <w:r>
        <w:rPr>
          <w:rFonts w:ascii="Times New Roman" w:hAnsi="Times New Roman"/>
          <w:sz w:val="28"/>
          <w:szCs w:val="28"/>
        </w:rPr>
        <w:t>(изменение мелких бронхов и бронхиол, клинико-морфологический тип пневмонии, площадь поражения легкого, вид экссудата, наличие некроза, абсцессов, поражение плевры и другое).</w:t>
      </w:r>
    </w:p>
    <w:p w:rsidR="00041906" w:rsidRPr="00182AA6" w:rsidRDefault="00041906" w:rsidP="00041906">
      <w:pPr>
        <w:widowControl w:val="0"/>
        <w:tabs>
          <w:tab w:val="left" w:pos="426"/>
        </w:tabs>
        <w:suppressAutoHyphens/>
        <w:autoSpaceDE w:val="0"/>
        <w:spacing w:after="0" w:line="240" w:lineRule="auto"/>
        <w:ind w:right="-27" w:firstLine="425"/>
        <w:jc w:val="both"/>
        <w:rPr>
          <w:rFonts w:ascii="Times New Roman" w:hAnsi="Times New Roman"/>
          <w:sz w:val="28"/>
          <w:szCs w:val="28"/>
        </w:rPr>
      </w:pPr>
      <w:r>
        <w:rPr>
          <w:rFonts w:ascii="Times New Roman" w:hAnsi="Times New Roman"/>
          <w:sz w:val="28"/>
          <w:szCs w:val="28"/>
        </w:rPr>
        <w:t xml:space="preserve">5. </w:t>
      </w:r>
      <w:r w:rsidRPr="00182AA6">
        <w:rPr>
          <w:rFonts w:ascii="Times New Roman" w:hAnsi="Times New Roman"/>
          <w:sz w:val="28"/>
          <w:szCs w:val="28"/>
        </w:rPr>
        <w:t>Оцените тяжесть такой пневмонии.</w:t>
      </w:r>
    </w:p>
    <w:p w:rsidR="00041906" w:rsidRDefault="00041906" w:rsidP="00041906">
      <w:pPr>
        <w:widowControl w:val="0"/>
        <w:suppressAutoHyphens/>
        <w:autoSpaceDE w:val="0"/>
        <w:spacing w:after="0" w:line="240" w:lineRule="auto"/>
        <w:ind w:right="-27" w:firstLine="425"/>
        <w:jc w:val="both"/>
        <w:rPr>
          <w:rFonts w:ascii="Times New Roman" w:hAnsi="Times New Roman"/>
          <w:sz w:val="28"/>
          <w:szCs w:val="28"/>
        </w:rPr>
      </w:pPr>
      <w:r>
        <w:rPr>
          <w:rFonts w:ascii="Times New Roman" w:hAnsi="Times New Roman"/>
          <w:sz w:val="28"/>
          <w:szCs w:val="28"/>
        </w:rPr>
        <w:t xml:space="preserve">6. </w:t>
      </w:r>
      <w:r w:rsidRPr="00182AA6">
        <w:rPr>
          <w:rFonts w:ascii="Times New Roman" w:hAnsi="Times New Roman"/>
          <w:sz w:val="28"/>
          <w:szCs w:val="28"/>
        </w:rPr>
        <w:t>Перечислите причины смерти при ней.</w:t>
      </w:r>
    </w:p>
    <w:p w:rsidR="00041906" w:rsidRPr="00182AA6" w:rsidRDefault="00041906" w:rsidP="00041906">
      <w:pPr>
        <w:widowControl w:val="0"/>
        <w:suppressAutoHyphens/>
        <w:autoSpaceDE w:val="0"/>
        <w:spacing w:after="0" w:line="240" w:lineRule="auto"/>
        <w:ind w:right="-27" w:firstLine="425"/>
        <w:jc w:val="both"/>
        <w:rPr>
          <w:rFonts w:ascii="Times New Roman" w:hAnsi="Times New Roman"/>
          <w:sz w:val="28"/>
          <w:szCs w:val="28"/>
        </w:rPr>
      </w:pPr>
      <w:r>
        <w:rPr>
          <w:rFonts w:ascii="Times New Roman" w:hAnsi="Times New Roman"/>
          <w:sz w:val="28"/>
          <w:szCs w:val="28"/>
        </w:rPr>
        <w:t>7. Почему в задаче упоминается съезд «Американского легиона»? Какое отношение он имеет к описанному заболеванию?</w:t>
      </w:r>
    </w:p>
    <w:p w:rsidR="00041906" w:rsidRPr="00F14725" w:rsidRDefault="00041906" w:rsidP="00041906">
      <w:pPr>
        <w:spacing w:after="0" w:line="240" w:lineRule="auto"/>
        <w:ind w:firstLine="708"/>
        <w:jc w:val="both"/>
        <w:rPr>
          <w:rFonts w:ascii="Times New Roman" w:hAnsi="Times New Roman"/>
          <w:sz w:val="24"/>
          <w:szCs w:val="24"/>
        </w:rPr>
      </w:pPr>
    </w:p>
    <w:p w:rsidR="00041906" w:rsidRPr="00182AA6" w:rsidRDefault="00041906" w:rsidP="00041906">
      <w:pPr>
        <w:spacing w:after="0" w:line="240" w:lineRule="auto"/>
        <w:ind w:right="-27" w:firstLine="360"/>
        <w:jc w:val="both"/>
        <w:rPr>
          <w:rFonts w:ascii="Times New Roman" w:hAnsi="Times New Roman"/>
          <w:sz w:val="28"/>
          <w:szCs w:val="28"/>
        </w:rPr>
      </w:pPr>
      <w:r w:rsidRPr="00182AA6">
        <w:rPr>
          <w:rFonts w:ascii="Times New Roman" w:hAnsi="Times New Roman"/>
          <w:b/>
          <w:sz w:val="28"/>
          <w:szCs w:val="28"/>
        </w:rPr>
        <w:t>7.</w:t>
      </w:r>
      <w:r w:rsidRPr="00182AA6">
        <w:rPr>
          <w:rFonts w:ascii="Times New Roman" w:hAnsi="Times New Roman"/>
          <w:sz w:val="28"/>
          <w:szCs w:val="28"/>
        </w:rPr>
        <w:t xml:space="preserve"> Молодой врач районной больницы во время эпидемии гриппа почувств</w:t>
      </w:r>
      <w:r w:rsidRPr="00182AA6">
        <w:rPr>
          <w:rFonts w:ascii="Times New Roman" w:hAnsi="Times New Roman"/>
          <w:sz w:val="28"/>
          <w:szCs w:val="28"/>
        </w:rPr>
        <w:t>о</w:t>
      </w:r>
      <w:r w:rsidRPr="00182AA6">
        <w:rPr>
          <w:rFonts w:ascii="Times New Roman" w:hAnsi="Times New Roman"/>
          <w:sz w:val="28"/>
          <w:szCs w:val="28"/>
        </w:rPr>
        <w:t xml:space="preserve">вал себя плохо (температура тела 38°, головная боль), однако вынужден был остаться на ночное дежурство и сделать несколько экстренных операций. На 3-и сутки болезни с отеком легких </w:t>
      </w:r>
      <w:proofErr w:type="gramStart"/>
      <w:r w:rsidRPr="00182AA6">
        <w:rPr>
          <w:rFonts w:ascii="Times New Roman" w:hAnsi="Times New Roman"/>
          <w:sz w:val="28"/>
          <w:szCs w:val="28"/>
        </w:rPr>
        <w:t>помещен</w:t>
      </w:r>
      <w:proofErr w:type="gramEnd"/>
      <w:r w:rsidRPr="00182AA6">
        <w:rPr>
          <w:rFonts w:ascii="Times New Roman" w:hAnsi="Times New Roman"/>
          <w:sz w:val="28"/>
          <w:szCs w:val="28"/>
        </w:rPr>
        <w:t xml:space="preserve"> в реанимационное отделение, где наступила смерть.</w:t>
      </w:r>
      <w:r>
        <w:rPr>
          <w:rFonts w:ascii="Times New Roman" w:hAnsi="Times New Roman"/>
          <w:sz w:val="28"/>
          <w:szCs w:val="28"/>
        </w:rPr>
        <w:t xml:space="preserve"> Диагностирована тяжелая форма гриппа.</w:t>
      </w:r>
    </w:p>
    <w:p w:rsidR="00041906" w:rsidRPr="00182AA6" w:rsidRDefault="00041906" w:rsidP="00041906">
      <w:pPr>
        <w:suppressAutoHyphens/>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1. </w:t>
      </w:r>
      <w:r w:rsidRPr="00182AA6">
        <w:rPr>
          <w:rFonts w:ascii="Times New Roman" w:hAnsi="Times New Roman"/>
          <w:sz w:val="28"/>
          <w:szCs w:val="28"/>
        </w:rPr>
        <w:t>Какая</w:t>
      </w:r>
      <w:r>
        <w:rPr>
          <w:rFonts w:ascii="Times New Roman" w:hAnsi="Times New Roman"/>
          <w:sz w:val="28"/>
          <w:szCs w:val="28"/>
        </w:rPr>
        <w:t xml:space="preserve"> тяжелая</w:t>
      </w:r>
      <w:r w:rsidRPr="00182AA6">
        <w:rPr>
          <w:rFonts w:ascii="Times New Roman" w:hAnsi="Times New Roman"/>
          <w:sz w:val="28"/>
          <w:szCs w:val="28"/>
        </w:rPr>
        <w:t xml:space="preserve"> форма гриппа была у больного?</w:t>
      </w:r>
    </w:p>
    <w:p w:rsidR="00041906" w:rsidRPr="00182AA6" w:rsidRDefault="00041906" w:rsidP="00041906">
      <w:pPr>
        <w:suppressAutoHyphens/>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2. </w:t>
      </w:r>
      <w:r w:rsidRPr="00182AA6">
        <w:rPr>
          <w:rFonts w:ascii="Times New Roman" w:hAnsi="Times New Roman"/>
          <w:sz w:val="28"/>
          <w:szCs w:val="28"/>
        </w:rPr>
        <w:t>Опишите морфологические изменения</w:t>
      </w:r>
      <w:r>
        <w:rPr>
          <w:rFonts w:ascii="Times New Roman" w:hAnsi="Times New Roman"/>
          <w:sz w:val="28"/>
          <w:szCs w:val="28"/>
        </w:rPr>
        <w:t xml:space="preserve"> легких</w:t>
      </w:r>
      <w:r w:rsidRPr="00182AA6">
        <w:rPr>
          <w:rFonts w:ascii="Times New Roman" w:hAnsi="Times New Roman"/>
          <w:sz w:val="28"/>
          <w:szCs w:val="28"/>
        </w:rPr>
        <w:t xml:space="preserve"> при этой форме грип</w:t>
      </w:r>
      <w:r>
        <w:rPr>
          <w:rFonts w:ascii="Times New Roman" w:hAnsi="Times New Roman"/>
          <w:sz w:val="28"/>
          <w:szCs w:val="28"/>
        </w:rPr>
        <w:t>па</w:t>
      </w:r>
      <w:r w:rsidRPr="00182AA6">
        <w:rPr>
          <w:rFonts w:ascii="Times New Roman" w:hAnsi="Times New Roman"/>
          <w:sz w:val="28"/>
          <w:szCs w:val="28"/>
        </w:rPr>
        <w:t>.</w:t>
      </w:r>
    </w:p>
    <w:p w:rsidR="00041906" w:rsidRPr="00182AA6" w:rsidRDefault="00041906" w:rsidP="00041906">
      <w:pPr>
        <w:suppressAutoHyphens/>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3. </w:t>
      </w:r>
      <w:r w:rsidRPr="00182AA6">
        <w:rPr>
          <w:rFonts w:ascii="Times New Roman" w:hAnsi="Times New Roman"/>
          <w:sz w:val="28"/>
          <w:szCs w:val="28"/>
        </w:rPr>
        <w:t>Объясните патогенез развития отека легких при этой форме гриппа.</w:t>
      </w:r>
    </w:p>
    <w:p w:rsidR="00041906" w:rsidRPr="00182AA6" w:rsidRDefault="00041906" w:rsidP="00041906">
      <w:pPr>
        <w:suppressAutoHyphens/>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4. </w:t>
      </w:r>
      <w:r w:rsidRPr="00182AA6">
        <w:rPr>
          <w:rFonts w:ascii="Times New Roman" w:hAnsi="Times New Roman"/>
          <w:sz w:val="28"/>
          <w:szCs w:val="28"/>
        </w:rPr>
        <w:t>Назовите другие причины смерти при такой форме гриппа.</w:t>
      </w:r>
    </w:p>
    <w:p w:rsidR="00041906" w:rsidRPr="00182AA6" w:rsidRDefault="00041906" w:rsidP="00041906">
      <w:pPr>
        <w:suppressAutoHyphens/>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5. </w:t>
      </w:r>
      <w:r w:rsidRPr="00182AA6">
        <w:rPr>
          <w:rFonts w:ascii="Times New Roman" w:hAnsi="Times New Roman"/>
          <w:sz w:val="28"/>
          <w:szCs w:val="28"/>
        </w:rPr>
        <w:t>При каком типе вируса гриппа развиваются особенно тяжелые формы?</w:t>
      </w:r>
    </w:p>
    <w:p w:rsidR="00041906" w:rsidRPr="00182AA6" w:rsidRDefault="00041906" w:rsidP="00041906">
      <w:pPr>
        <w:suppressAutoHyphens/>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6. </w:t>
      </w:r>
      <w:r w:rsidRPr="00182AA6">
        <w:rPr>
          <w:rFonts w:ascii="Times New Roman" w:hAnsi="Times New Roman"/>
          <w:sz w:val="28"/>
          <w:szCs w:val="28"/>
        </w:rPr>
        <w:t>Почему при гриппе возможны тяжелые эпидемии и пандемии?</w:t>
      </w:r>
    </w:p>
    <w:p w:rsidR="00041906" w:rsidRPr="00F14725" w:rsidRDefault="00041906" w:rsidP="00041906">
      <w:pPr>
        <w:spacing w:after="0" w:line="240" w:lineRule="auto"/>
        <w:ind w:right="-27"/>
        <w:jc w:val="both"/>
        <w:rPr>
          <w:rFonts w:ascii="Times New Roman" w:hAnsi="Times New Roman"/>
          <w:sz w:val="24"/>
          <w:szCs w:val="24"/>
        </w:rPr>
      </w:pPr>
    </w:p>
    <w:p w:rsidR="00041906" w:rsidRPr="00182AA6" w:rsidRDefault="00041906" w:rsidP="00041906">
      <w:pPr>
        <w:spacing w:after="0" w:line="240" w:lineRule="auto"/>
        <w:ind w:right="-27" w:firstLine="360"/>
        <w:jc w:val="both"/>
        <w:rPr>
          <w:rFonts w:ascii="Times New Roman" w:hAnsi="Times New Roman"/>
          <w:sz w:val="28"/>
          <w:szCs w:val="28"/>
        </w:rPr>
      </w:pPr>
      <w:r w:rsidRPr="00182AA6">
        <w:rPr>
          <w:rFonts w:ascii="Times New Roman" w:hAnsi="Times New Roman"/>
          <w:b/>
          <w:sz w:val="28"/>
          <w:szCs w:val="28"/>
        </w:rPr>
        <w:t>8.</w:t>
      </w:r>
      <w:r w:rsidRPr="00182AA6">
        <w:rPr>
          <w:rFonts w:ascii="Times New Roman" w:hAnsi="Times New Roman"/>
          <w:sz w:val="28"/>
          <w:szCs w:val="28"/>
        </w:rPr>
        <w:t xml:space="preserve"> В период эпидемии гриппа в терапевтический стационар госпитализир</w:t>
      </w:r>
      <w:r w:rsidRPr="00182AA6">
        <w:rPr>
          <w:rFonts w:ascii="Times New Roman" w:hAnsi="Times New Roman"/>
          <w:sz w:val="28"/>
          <w:szCs w:val="28"/>
        </w:rPr>
        <w:t>о</w:t>
      </w:r>
      <w:r w:rsidRPr="00182AA6">
        <w:rPr>
          <w:rFonts w:ascii="Times New Roman" w:hAnsi="Times New Roman"/>
          <w:sz w:val="28"/>
          <w:szCs w:val="28"/>
        </w:rPr>
        <w:t>ван больной 62-х лет с тяжелой</w:t>
      </w:r>
      <w:r>
        <w:rPr>
          <w:rFonts w:ascii="Times New Roman" w:hAnsi="Times New Roman"/>
          <w:sz w:val="28"/>
          <w:szCs w:val="28"/>
        </w:rPr>
        <w:t xml:space="preserve"> формой гриппа</w:t>
      </w:r>
      <w:r w:rsidRPr="00182AA6">
        <w:rPr>
          <w:rFonts w:ascii="Times New Roman" w:hAnsi="Times New Roman"/>
          <w:sz w:val="28"/>
          <w:szCs w:val="28"/>
        </w:rPr>
        <w:t xml:space="preserve">. </w:t>
      </w:r>
      <w:r>
        <w:rPr>
          <w:rFonts w:ascii="Times New Roman" w:hAnsi="Times New Roman"/>
          <w:sz w:val="28"/>
          <w:szCs w:val="28"/>
        </w:rPr>
        <w:t>Имеется п</w:t>
      </w:r>
      <w:r w:rsidRPr="00182AA6">
        <w:rPr>
          <w:rFonts w:ascii="Times New Roman" w:hAnsi="Times New Roman"/>
          <w:sz w:val="28"/>
          <w:szCs w:val="28"/>
        </w:rPr>
        <w:t>невмония</w:t>
      </w:r>
      <w:r>
        <w:rPr>
          <w:rFonts w:ascii="Times New Roman" w:hAnsi="Times New Roman"/>
          <w:sz w:val="28"/>
          <w:szCs w:val="28"/>
        </w:rPr>
        <w:t>, которая</w:t>
      </w:r>
      <w:r w:rsidRPr="00182AA6">
        <w:rPr>
          <w:rFonts w:ascii="Times New Roman" w:hAnsi="Times New Roman"/>
          <w:sz w:val="28"/>
          <w:szCs w:val="28"/>
        </w:rPr>
        <w:t xml:space="preserve"> присоединилась на второй неделе заболевания. Интенсивное лечение эффекта не дало, нарастала сердечно-легочная не</w:t>
      </w:r>
      <w:r>
        <w:rPr>
          <w:rFonts w:ascii="Times New Roman" w:hAnsi="Times New Roman"/>
          <w:sz w:val="28"/>
          <w:szCs w:val="28"/>
        </w:rPr>
        <w:t>достаточность,</w:t>
      </w:r>
      <w:r w:rsidRPr="00182AA6">
        <w:rPr>
          <w:rFonts w:ascii="Times New Roman" w:hAnsi="Times New Roman"/>
          <w:sz w:val="28"/>
          <w:szCs w:val="28"/>
        </w:rPr>
        <w:t xml:space="preserve"> наступила смерть.</w:t>
      </w:r>
      <w:r>
        <w:rPr>
          <w:rFonts w:ascii="Times New Roman" w:hAnsi="Times New Roman"/>
          <w:sz w:val="28"/>
          <w:szCs w:val="28"/>
        </w:rPr>
        <w:t xml:space="preserve"> На патологоанатомическом вскрытии тяжелая, больших масштабов пневмония.</w:t>
      </w:r>
    </w:p>
    <w:p w:rsidR="00041906" w:rsidRPr="00182AA6" w:rsidRDefault="00041906" w:rsidP="00041906">
      <w:pPr>
        <w:suppressAutoHyphens/>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1. </w:t>
      </w:r>
      <w:r w:rsidRPr="00182AA6">
        <w:rPr>
          <w:rFonts w:ascii="Times New Roman" w:hAnsi="Times New Roman"/>
          <w:sz w:val="28"/>
          <w:szCs w:val="28"/>
        </w:rPr>
        <w:t>Какая</w:t>
      </w:r>
      <w:r>
        <w:rPr>
          <w:rFonts w:ascii="Times New Roman" w:hAnsi="Times New Roman"/>
          <w:sz w:val="28"/>
          <w:szCs w:val="28"/>
        </w:rPr>
        <w:t xml:space="preserve"> тяжелая</w:t>
      </w:r>
      <w:r w:rsidRPr="00182AA6">
        <w:rPr>
          <w:rFonts w:ascii="Times New Roman" w:hAnsi="Times New Roman"/>
          <w:sz w:val="28"/>
          <w:szCs w:val="28"/>
        </w:rPr>
        <w:t xml:space="preserve"> форма гриппа у больного?</w:t>
      </w:r>
    </w:p>
    <w:p w:rsidR="00041906" w:rsidRPr="00182AA6" w:rsidRDefault="00041906" w:rsidP="00041906">
      <w:pPr>
        <w:suppressAutoHyphens/>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2. </w:t>
      </w:r>
      <w:r w:rsidRPr="00182AA6">
        <w:rPr>
          <w:rFonts w:ascii="Times New Roman" w:hAnsi="Times New Roman"/>
          <w:sz w:val="28"/>
          <w:szCs w:val="28"/>
        </w:rPr>
        <w:t>Подробно опишите измене</w:t>
      </w:r>
      <w:r>
        <w:rPr>
          <w:rFonts w:ascii="Times New Roman" w:hAnsi="Times New Roman"/>
          <w:sz w:val="28"/>
          <w:szCs w:val="28"/>
        </w:rPr>
        <w:t>ния легких,</w:t>
      </w:r>
      <w:r w:rsidRPr="00182AA6">
        <w:rPr>
          <w:rFonts w:ascii="Times New Roman" w:hAnsi="Times New Roman"/>
          <w:sz w:val="28"/>
          <w:szCs w:val="28"/>
        </w:rPr>
        <w:t xml:space="preserve"> увиденные на вскрытии.</w:t>
      </w:r>
    </w:p>
    <w:p w:rsidR="00041906" w:rsidRPr="00182AA6" w:rsidRDefault="00041906" w:rsidP="00041906">
      <w:pPr>
        <w:suppressAutoHyphens/>
        <w:spacing w:after="0" w:line="240" w:lineRule="auto"/>
        <w:ind w:right="-27" w:firstLine="360"/>
        <w:jc w:val="both"/>
        <w:rPr>
          <w:rFonts w:ascii="Times New Roman" w:hAnsi="Times New Roman"/>
          <w:sz w:val="28"/>
          <w:szCs w:val="28"/>
        </w:rPr>
      </w:pPr>
      <w:r>
        <w:rPr>
          <w:rFonts w:ascii="Times New Roman" w:hAnsi="Times New Roman"/>
          <w:sz w:val="28"/>
          <w:szCs w:val="28"/>
        </w:rPr>
        <w:lastRenderedPageBreak/>
        <w:t xml:space="preserve">3. </w:t>
      </w:r>
      <w:r w:rsidRPr="00182AA6">
        <w:rPr>
          <w:rFonts w:ascii="Times New Roman" w:hAnsi="Times New Roman"/>
          <w:sz w:val="28"/>
          <w:szCs w:val="28"/>
        </w:rPr>
        <w:t>Как называются такие легкие?</w:t>
      </w:r>
    </w:p>
    <w:p w:rsidR="00041906" w:rsidRPr="00182AA6" w:rsidRDefault="00041906" w:rsidP="00041906">
      <w:pPr>
        <w:suppressAutoHyphens/>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4. </w:t>
      </w:r>
      <w:r w:rsidRPr="00182AA6">
        <w:rPr>
          <w:rFonts w:ascii="Times New Roman" w:hAnsi="Times New Roman"/>
          <w:sz w:val="28"/>
          <w:szCs w:val="28"/>
        </w:rPr>
        <w:t>Укажите инфекционные агенты, вызывающие такую пневмонию.</w:t>
      </w:r>
    </w:p>
    <w:p w:rsidR="00041906" w:rsidRPr="00182AA6" w:rsidRDefault="00041906" w:rsidP="00041906">
      <w:pPr>
        <w:suppressAutoHyphens/>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5. </w:t>
      </w:r>
      <w:r w:rsidRPr="00182AA6">
        <w:rPr>
          <w:rFonts w:ascii="Times New Roman" w:hAnsi="Times New Roman"/>
          <w:sz w:val="28"/>
          <w:szCs w:val="28"/>
        </w:rPr>
        <w:t>Назовите факторы риска при развитии такой формы гриппа.</w:t>
      </w:r>
    </w:p>
    <w:p w:rsidR="00041906" w:rsidRPr="0095688B" w:rsidRDefault="00041906" w:rsidP="00041906">
      <w:pPr>
        <w:suppressAutoHyphens/>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6. </w:t>
      </w:r>
      <w:r w:rsidRPr="00182AA6">
        <w:rPr>
          <w:rFonts w:ascii="Times New Roman" w:hAnsi="Times New Roman"/>
          <w:sz w:val="28"/>
          <w:szCs w:val="28"/>
        </w:rPr>
        <w:t>Почему при гриппе с легкостью акт</w:t>
      </w:r>
      <w:r>
        <w:rPr>
          <w:rFonts w:ascii="Times New Roman" w:hAnsi="Times New Roman"/>
          <w:sz w:val="28"/>
          <w:szCs w:val="28"/>
        </w:rPr>
        <w:t>ивизируется вторичная инфекция?</w:t>
      </w:r>
    </w:p>
    <w:p w:rsidR="00041906" w:rsidRPr="0095688B" w:rsidRDefault="00041906" w:rsidP="00041906">
      <w:pPr>
        <w:spacing w:before="280" w:after="140" w:line="240" w:lineRule="auto"/>
        <w:rPr>
          <w:rFonts w:ascii="Times New Roman" w:hAnsi="Times New Roman"/>
          <w:bCs/>
          <w:color w:val="000000"/>
          <w:sz w:val="28"/>
          <w:szCs w:val="28"/>
        </w:rPr>
      </w:pPr>
      <w:r w:rsidRPr="0095688B">
        <w:rPr>
          <w:rFonts w:ascii="Times New Roman" w:hAnsi="Times New Roman"/>
          <w:bCs/>
          <w:color w:val="000000"/>
          <w:sz w:val="28"/>
          <w:szCs w:val="28"/>
        </w:rPr>
        <w:t>Познакомьтесь с примером контрольной работы, предлагаемой на практич</w:t>
      </w:r>
      <w:r w:rsidRPr="0095688B">
        <w:rPr>
          <w:rFonts w:ascii="Times New Roman" w:hAnsi="Times New Roman"/>
          <w:bCs/>
          <w:color w:val="000000"/>
          <w:sz w:val="28"/>
          <w:szCs w:val="28"/>
        </w:rPr>
        <w:t>е</w:t>
      </w:r>
      <w:r w:rsidRPr="0095688B">
        <w:rPr>
          <w:rFonts w:ascii="Times New Roman" w:hAnsi="Times New Roman"/>
          <w:bCs/>
          <w:color w:val="000000"/>
          <w:sz w:val="28"/>
          <w:szCs w:val="28"/>
        </w:rPr>
        <w:t>ском занятии.</w:t>
      </w:r>
    </w:p>
    <w:p w:rsidR="00041906" w:rsidRPr="0095688B" w:rsidRDefault="00041906" w:rsidP="00041906">
      <w:pPr>
        <w:spacing w:after="0" w:line="240" w:lineRule="auto"/>
        <w:jc w:val="center"/>
        <w:rPr>
          <w:rFonts w:ascii="Times New Roman" w:hAnsi="Times New Roman"/>
          <w:b/>
          <w:bCs/>
          <w:color w:val="000000"/>
          <w:sz w:val="28"/>
          <w:szCs w:val="28"/>
        </w:rPr>
      </w:pPr>
      <w:r w:rsidRPr="00627E0A">
        <w:rPr>
          <w:rFonts w:ascii="Times New Roman" w:hAnsi="Times New Roman"/>
          <w:b/>
          <w:bCs/>
          <w:color w:val="000000"/>
          <w:sz w:val="28"/>
          <w:szCs w:val="28"/>
        </w:rPr>
        <w:t>Пример контрольной работы для проверки исходного уровня</w:t>
      </w:r>
      <w:r>
        <w:rPr>
          <w:rFonts w:ascii="Times New Roman" w:hAnsi="Times New Roman"/>
          <w:b/>
          <w:bCs/>
          <w:color w:val="000000"/>
          <w:sz w:val="28"/>
          <w:szCs w:val="28"/>
        </w:rPr>
        <w:t xml:space="preserve"> знаний</w:t>
      </w:r>
    </w:p>
    <w:p w:rsidR="00041906" w:rsidRPr="00854C8F" w:rsidRDefault="00041906" w:rsidP="00041906">
      <w:pPr>
        <w:spacing w:before="120" w:after="140" w:line="240" w:lineRule="auto"/>
        <w:rPr>
          <w:rFonts w:ascii="Times New Roman" w:hAnsi="Times New Roman"/>
          <w:bCs/>
          <w:i/>
          <w:color w:val="000000"/>
          <w:sz w:val="28"/>
          <w:szCs w:val="28"/>
        </w:rPr>
      </w:pPr>
      <w:r>
        <w:rPr>
          <w:rFonts w:ascii="Times New Roman" w:hAnsi="Times New Roman"/>
          <w:bCs/>
          <w:i/>
          <w:color w:val="000000"/>
          <w:sz w:val="28"/>
          <w:szCs w:val="28"/>
        </w:rPr>
        <w:t xml:space="preserve">                       </w:t>
      </w:r>
      <w:r w:rsidRPr="0095688B">
        <w:rPr>
          <w:rFonts w:ascii="Times New Roman" w:hAnsi="Times New Roman"/>
          <w:bCs/>
          <w:i/>
          <w:color w:val="000000"/>
          <w:sz w:val="28"/>
          <w:szCs w:val="28"/>
        </w:rPr>
        <w:t>Задание.</w:t>
      </w:r>
      <w:r>
        <w:rPr>
          <w:rFonts w:ascii="Times New Roman" w:hAnsi="Times New Roman"/>
          <w:bCs/>
          <w:i/>
          <w:color w:val="000000"/>
          <w:sz w:val="28"/>
          <w:szCs w:val="28"/>
        </w:rPr>
        <w:t xml:space="preserve"> В</w:t>
      </w:r>
      <w:r w:rsidRPr="003F25A7">
        <w:rPr>
          <w:rFonts w:ascii="Times New Roman" w:hAnsi="Times New Roman"/>
          <w:bCs/>
          <w:i/>
          <w:color w:val="000000"/>
          <w:sz w:val="28"/>
          <w:szCs w:val="28"/>
        </w:rPr>
        <w:t xml:space="preserve">ыберите один </w:t>
      </w:r>
      <w:r>
        <w:rPr>
          <w:rFonts w:ascii="Times New Roman" w:hAnsi="Times New Roman"/>
          <w:bCs/>
          <w:i/>
          <w:color w:val="000000"/>
          <w:sz w:val="28"/>
          <w:szCs w:val="28"/>
        </w:rPr>
        <w:t>правильный ответ</w:t>
      </w:r>
    </w:p>
    <w:p w:rsidR="00041906" w:rsidRDefault="00041906" w:rsidP="00041906">
      <w:pPr>
        <w:spacing w:after="0" w:line="200" w:lineRule="atLeast"/>
        <w:ind w:left="397"/>
        <w:rPr>
          <w:rFonts w:ascii="Times New Roman" w:hAnsi="Times New Roman"/>
          <w:caps/>
          <w:sz w:val="26"/>
          <w:szCs w:val="26"/>
        </w:rPr>
      </w:pPr>
      <w:r>
        <w:rPr>
          <w:rFonts w:ascii="Times New Roman" w:hAnsi="Times New Roman"/>
          <w:sz w:val="26"/>
          <w:szCs w:val="26"/>
        </w:rPr>
        <w:t>1</w:t>
      </w:r>
      <w:r w:rsidRPr="003968B5">
        <w:rPr>
          <w:rFonts w:ascii="Times New Roman" w:hAnsi="Times New Roman"/>
          <w:sz w:val="26"/>
          <w:szCs w:val="26"/>
        </w:rPr>
        <w:t xml:space="preserve">.    </w:t>
      </w:r>
      <w:r w:rsidRPr="003968B5">
        <w:rPr>
          <w:rFonts w:ascii="Times New Roman" w:hAnsi="Times New Roman"/>
          <w:caps/>
          <w:sz w:val="26"/>
          <w:szCs w:val="26"/>
        </w:rPr>
        <w:t xml:space="preserve">Для стадии </w:t>
      </w:r>
      <w:proofErr w:type="gramStart"/>
      <w:r w:rsidRPr="003968B5">
        <w:rPr>
          <w:rFonts w:ascii="Times New Roman" w:hAnsi="Times New Roman"/>
          <w:caps/>
          <w:sz w:val="26"/>
          <w:szCs w:val="26"/>
        </w:rPr>
        <w:t>серого</w:t>
      </w:r>
      <w:proofErr w:type="gramEnd"/>
      <w:r w:rsidRPr="003968B5">
        <w:rPr>
          <w:rFonts w:ascii="Times New Roman" w:hAnsi="Times New Roman"/>
          <w:caps/>
          <w:sz w:val="26"/>
          <w:szCs w:val="26"/>
        </w:rPr>
        <w:t xml:space="preserve"> опеченения крупозной пневмонии </w:t>
      </w:r>
    </w:p>
    <w:p w:rsidR="00041906" w:rsidRPr="003968B5" w:rsidRDefault="00041906" w:rsidP="00041906">
      <w:pPr>
        <w:tabs>
          <w:tab w:val="left" w:pos="851"/>
        </w:tabs>
        <w:spacing w:after="0" w:line="200" w:lineRule="atLeast"/>
        <w:ind w:left="397"/>
        <w:rPr>
          <w:rFonts w:ascii="Times New Roman" w:hAnsi="Times New Roman"/>
          <w:caps/>
          <w:sz w:val="26"/>
          <w:szCs w:val="26"/>
        </w:rPr>
        <w:sectPr w:rsidR="00041906" w:rsidRPr="003968B5" w:rsidSect="00DE136A">
          <w:type w:val="continuous"/>
          <w:pgSz w:w="11906" w:h="16838"/>
          <w:pgMar w:top="1134" w:right="1134" w:bottom="1134" w:left="1134" w:header="720" w:footer="720" w:gutter="0"/>
          <w:paperSrc w:first="7" w:other="7"/>
          <w:cols w:space="720"/>
          <w:docGrid w:linePitch="360"/>
        </w:sectPr>
      </w:pPr>
      <w:r>
        <w:rPr>
          <w:rFonts w:ascii="Times New Roman" w:hAnsi="Times New Roman"/>
          <w:caps/>
          <w:sz w:val="26"/>
          <w:szCs w:val="26"/>
        </w:rPr>
        <w:t xml:space="preserve">       </w:t>
      </w:r>
      <w:r w:rsidRPr="003968B5">
        <w:rPr>
          <w:rFonts w:ascii="Times New Roman" w:hAnsi="Times New Roman"/>
          <w:caps/>
          <w:sz w:val="26"/>
          <w:szCs w:val="26"/>
        </w:rPr>
        <w:t>типичен экссудат</w:t>
      </w:r>
    </w:p>
    <w:p w:rsidR="00041906" w:rsidRPr="00171357" w:rsidRDefault="00041906" w:rsidP="00041906">
      <w:pPr>
        <w:pStyle w:val="ab"/>
        <w:keepNext/>
        <w:numPr>
          <w:ilvl w:val="0"/>
          <w:numId w:val="212"/>
        </w:numPr>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lastRenderedPageBreak/>
        <w:t>серозный</w:t>
      </w:r>
    </w:p>
    <w:p w:rsidR="00041906" w:rsidRPr="00171357" w:rsidRDefault="00041906" w:rsidP="00041906">
      <w:pPr>
        <w:pStyle w:val="ab"/>
        <w:keepNext/>
        <w:numPr>
          <w:ilvl w:val="0"/>
          <w:numId w:val="212"/>
        </w:numPr>
        <w:suppressAutoHyphens/>
        <w:spacing w:after="0" w:line="200" w:lineRule="atLeast"/>
        <w:ind w:left="2058" w:hanging="357"/>
        <w:contextualSpacing w:val="0"/>
        <w:rPr>
          <w:rFonts w:ascii="Times New Roman" w:hAnsi="Times New Roman"/>
          <w:color w:val="000000"/>
          <w:sz w:val="28"/>
          <w:szCs w:val="28"/>
        </w:rPr>
      </w:pPr>
      <w:r w:rsidRPr="00171357">
        <w:rPr>
          <w:rFonts w:ascii="Times New Roman" w:hAnsi="Times New Roman"/>
          <w:color w:val="000000"/>
          <w:sz w:val="28"/>
          <w:szCs w:val="28"/>
        </w:rPr>
        <w:t>гнойный</w:t>
      </w:r>
    </w:p>
    <w:p w:rsidR="00041906" w:rsidRPr="00171357" w:rsidRDefault="00041906" w:rsidP="00041906">
      <w:pPr>
        <w:pStyle w:val="ab"/>
        <w:keepNext/>
        <w:numPr>
          <w:ilvl w:val="0"/>
          <w:numId w:val="212"/>
        </w:numPr>
        <w:suppressAutoHyphens/>
        <w:spacing w:after="0" w:line="200" w:lineRule="atLeast"/>
        <w:ind w:left="2058" w:hanging="357"/>
        <w:contextualSpacing w:val="0"/>
        <w:rPr>
          <w:rFonts w:ascii="Times New Roman" w:hAnsi="Times New Roman"/>
          <w:color w:val="000000"/>
          <w:sz w:val="28"/>
          <w:szCs w:val="28"/>
        </w:rPr>
      </w:pPr>
      <w:r w:rsidRPr="00171357">
        <w:rPr>
          <w:rFonts w:ascii="Times New Roman" w:hAnsi="Times New Roman"/>
          <w:color w:val="000000"/>
          <w:sz w:val="28"/>
          <w:szCs w:val="28"/>
        </w:rPr>
        <w:t>фибринозный</w:t>
      </w:r>
    </w:p>
    <w:p w:rsidR="00041906" w:rsidRPr="00171357" w:rsidRDefault="00041906" w:rsidP="00041906">
      <w:pPr>
        <w:pStyle w:val="ab"/>
        <w:keepNext/>
        <w:numPr>
          <w:ilvl w:val="0"/>
          <w:numId w:val="212"/>
        </w:numPr>
        <w:suppressAutoHyphens/>
        <w:spacing w:after="0" w:line="200" w:lineRule="atLeast"/>
        <w:ind w:left="2058" w:hanging="357"/>
        <w:contextualSpacing w:val="0"/>
        <w:rPr>
          <w:rFonts w:ascii="Times New Roman" w:hAnsi="Times New Roman"/>
          <w:color w:val="000000"/>
          <w:sz w:val="28"/>
          <w:szCs w:val="28"/>
        </w:rPr>
      </w:pPr>
      <w:r w:rsidRPr="00171357">
        <w:rPr>
          <w:rFonts w:ascii="Times New Roman" w:hAnsi="Times New Roman"/>
          <w:color w:val="000000"/>
          <w:sz w:val="28"/>
          <w:szCs w:val="28"/>
        </w:rPr>
        <w:t>геморрагический</w:t>
      </w:r>
    </w:p>
    <w:p w:rsidR="00041906" w:rsidRPr="007B7F55" w:rsidRDefault="00041906" w:rsidP="00041906">
      <w:pPr>
        <w:pStyle w:val="ab"/>
        <w:widowControl w:val="0"/>
        <w:numPr>
          <w:ilvl w:val="0"/>
          <w:numId w:val="212"/>
        </w:numPr>
        <w:suppressAutoHyphens/>
        <w:spacing w:after="140" w:line="200" w:lineRule="atLeast"/>
        <w:ind w:left="2058" w:hanging="357"/>
        <w:contextualSpacing w:val="0"/>
        <w:rPr>
          <w:rFonts w:ascii="Times New Roman" w:hAnsi="Times New Roman"/>
          <w:sz w:val="28"/>
          <w:szCs w:val="28"/>
        </w:rPr>
      </w:pPr>
      <w:r>
        <w:rPr>
          <w:rFonts w:ascii="Times New Roman" w:hAnsi="Times New Roman"/>
          <w:color w:val="000000"/>
          <w:sz w:val="28"/>
          <w:szCs w:val="28"/>
        </w:rPr>
        <w:t>серозно-фибринозный</w:t>
      </w:r>
    </w:p>
    <w:p w:rsidR="00041906" w:rsidRPr="007B7F55" w:rsidRDefault="00041906" w:rsidP="00041906">
      <w:pPr>
        <w:keepNext/>
        <w:suppressAutoHyphens/>
        <w:spacing w:after="0" w:line="200" w:lineRule="atLeast"/>
        <w:rPr>
          <w:rFonts w:ascii="Times New Roman" w:hAnsi="Times New Roman"/>
          <w:color w:val="FF0000"/>
          <w:sz w:val="14"/>
          <w:szCs w:val="14"/>
        </w:rPr>
        <w:sectPr w:rsidR="00041906" w:rsidRPr="007B7F55" w:rsidSect="00DE136A">
          <w:type w:val="continuous"/>
          <w:pgSz w:w="11906" w:h="16838"/>
          <w:pgMar w:top="1134" w:right="1134" w:bottom="1134" w:left="1134" w:header="720" w:footer="720" w:gutter="0"/>
          <w:paperSrc w:first="7" w:other="7"/>
          <w:cols w:space="708"/>
          <w:docGrid w:linePitch="360"/>
        </w:sectPr>
      </w:pPr>
    </w:p>
    <w:p w:rsidR="00041906" w:rsidRPr="0070154D" w:rsidRDefault="00041906" w:rsidP="00041906">
      <w:pPr>
        <w:tabs>
          <w:tab w:val="left" w:pos="709"/>
          <w:tab w:val="left" w:pos="851"/>
        </w:tabs>
        <w:suppressAutoHyphens/>
        <w:spacing w:after="0" w:line="200" w:lineRule="atLeast"/>
        <w:ind w:left="397"/>
        <w:rPr>
          <w:rFonts w:ascii="Times New Roman" w:hAnsi="Times New Roman"/>
          <w:color w:val="000000"/>
          <w:sz w:val="26"/>
          <w:szCs w:val="26"/>
        </w:rPr>
      </w:pPr>
      <w:r>
        <w:rPr>
          <w:rFonts w:ascii="Times New Roman" w:hAnsi="Times New Roman"/>
          <w:color w:val="000000"/>
          <w:sz w:val="26"/>
          <w:szCs w:val="26"/>
        </w:rPr>
        <w:lastRenderedPageBreak/>
        <w:t>2</w:t>
      </w:r>
      <w:r w:rsidRPr="0070154D">
        <w:rPr>
          <w:rFonts w:ascii="Times New Roman" w:hAnsi="Times New Roman"/>
          <w:color w:val="000000"/>
          <w:sz w:val="26"/>
          <w:szCs w:val="26"/>
        </w:rPr>
        <w:t>.</w:t>
      </w:r>
      <w:r>
        <w:rPr>
          <w:rFonts w:ascii="Times New Roman" w:hAnsi="Times New Roman"/>
          <w:color w:val="000000"/>
          <w:sz w:val="26"/>
          <w:szCs w:val="26"/>
        </w:rPr>
        <w:t xml:space="preserve"> </w:t>
      </w:r>
      <w:r w:rsidRPr="0070154D">
        <w:rPr>
          <w:rFonts w:ascii="Times New Roman" w:hAnsi="Times New Roman"/>
          <w:color w:val="000000"/>
          <w:sz w:val="26"/>
          <w:szCs w:val="26"/>
        </w:rPr>
        <w:t xml:space="preserve">   БРОНХОПНЕВМОНИЯ ЧАЩЕ ЯВЛЯЕТСЯ</w:t>
      </w:r>
    </w:p>
    <w:p w:rsidR="00041906" w:rsidRDefault="00041906" w:rsidP="00041906">
      <w:pPr>
        <w:pStyle w:val="ab"/>
        <w:numPr>
          <w:ilvl w:val="0"/>
          <w:numId w:val="214"/>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проявлением заболеваний</w:t>
      </w:r>
    </w:p>
    <w:p w:rsidR="00041906" w:rsidRDefault="00041906" w:rsidP="00041906">
      <w:pPr>
        <w:pStyle w:val="ab"/>
        <w:numPr>
          <w:ilvl w:val="0"/>
          <w:numId w:val="214"/>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осложнением заболеваний</w:t>
      </w:r>
    </w:p>
    <w:p w:rsidR="00041906" w:rsidRDefault="00041906" w:rsidP="00041906">
      <w:pPr>
        <w:pStyle w:val="ab"/>
        <w:numPr>
          <w:ilvl w:val="0"/>
          <w:numId w:val="214"/>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самостоятельным заболеванием</w:t>
      </w:r>
    </w:p>
    <w:p w:rsidR="00041906" w:rsidRDefault="00041906" w:rsidP="00041906">
      <w:pPr>
        <w:pStyle w:val="ab"/>
        <w:numPr>
          <w:ilvl w:val="0"/>
          <w:numId w:val="214"/>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хронически текущим заболеванием</w:t>
      </w:r>
    </w:p>
    <w:p w:rsidR="00041906" w:rsidRDefault="00041906" w:rsidP="00041906">
      <w:pPr>
        <w:pStyle w:val="ab"/>
        <w:numPr>
          <w:ilvl w:val="0"/>
          <w:numId w:val="214"/>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последствием остро текущих заболеваний</w:t>
      </w:r>
    </w:p>
    <w:p w:rsidR="00041906" w:rsidRPr="0095688B" w:rsidRDefault="00041906" w:rsidP="00041906">
      <w:pPr>
        <w:pStyle w:val="ab"/>
        <w:suppressAutoHyphens/>
        <w:spacing w:after="0" w:line="200" w:lineRule="atLeast"/>
        <w:ind w:left="2061"/>
        <w:rPr>
          <w:rFonts w:ascii="Times New Roman" w:hAnsi="Times New Roman"/>
          <w:color w:val="000000"/>
          <w:sz w:val="16"/>
          <w:szCs w:val="16"/>
        </w:rPr>
      </w:pPr>
    </w:p>
    <w:p w:rsidR="00041906" w:rsidRDefault="00041906" w:rsidP="00041906">
      <w:pPr>
        <w:widowControl w:val="0"/>
        <w:tabs>
          <w:tab w:val="left" w:pos="851"/>
        </w:tabs>
        <w:suppressAutoHyphens/>
        <w:spacing w:after="0" w:line="200" w:lineRule="atLeast"/>
        <w:ind w:left="397"/>
        <w:rPr>
          <w:rFonts w:ascii="Times New Roman" w:hAnsi="Times New Roman"/>
          <w:color w:val="000000"/>
          <w:sz w:val="26"/>
          <w:szCs w:val="26"/>
        </w:rPr>
      </w:pPr>
      <w:r>
        <w:rPr>
          <w:rFonts w:ascii="Times New Roman" w:hAnsi="Times New Roman"/>
          <w:color w:val="000000"/>
          <w:sz w:val="26"/>
          <w:szCs w:val="26"/>
        </w:rPr>
        <w:t xml:space="preserve">3.    </w:t>
      </w:r>
      <w:r w:rsidRPr="0048366F">
        <w:rPr>
          <w:rFonts w:ascii="Times New Roman" w:hAnsi="Times New Roman"/>
          <w:color w:val="000000"/>
          <w:sz w:val="26"/>
          <w:szCs w:val="26"/>
        </w:rPr>
        <w:t>ПРИЧИНА СМЕРТИ ПРИ ТЯЖЕЛОЙ ФОРМЕ ГРИППА,</w:t>
      </w:r>
      <w:r>
        <w:rPr>
          <w:rFonts w:ascii="Times New Roman" w:hAnsi="Times New Roman"/>
          <w:color w:val="000000"/>
          <w:sz w:val="26"/>
          <w:szCs w:val="26"/>
        </w:rPr>
        <w:t xml:space="preserve"> </w:t>
      </w:r>
      <w:r w:rsidRPr="0048366F">
        <w:rPr>
          <w:rFonts w:ascii="Times New Roman" w:hAnsi="Times New Roman"/>
          <w:color w:val="000000"/>
          <w:sz w:val="26"/>
          <w:szCs w:val="26"/>
        </w:rPr>
        <w:t xml:space="preserve"> </w:t>
      </w:r>
      <w:r>
        <w:rPr>
          <w:rFonts w:ascii="Times New Roman" w:hAnsi="Times New Roman"/>
          <w:color w:val="000000"/>
          <w:sz w:val="26"/>
          <w:szCs w:val="26"/>
        </w:rPr>
        <w:t xml:space="preserve"> </w:t>
      </w:r>
    </w:p>
    <w:p w:rsidR="00041906" w:rsidRDefault="00041906" w:rsidP="00041906">
      <w:pPr>
        <w:widowControl w:val="0"/>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proofErr w:type="gramStart"/>
      <w:r>
        <w:rPr>
          <w:rFonts w:ascii="Times New Roman" w:hAnsi="Times New Roman"/>
          <w:color w:val="000000"/>
          <w:sz w:val="26"/>
          <w:szCs w:val="26"/>
        </w:rPr>
        <w:t>ОБУСЛОВЛЕННОЙ</w:t>
      </w:r>
      <w:proofErr w:type="gramEnd"/>
      <w:r w:rsidRPr="0048366F">
        <w:rPr>
          <w:rFonts w:ascii="Times New Roman" w:hAnsi="Times New Roman"/>
          <w:color w:val="000000"/>
          <w:sz w:val="26"/>
          <w:szCs w:val="26"/>
        </w:rPr>
        <w:t xml:space="preserve"> ЛЕГОЧНЫМИ ОСЛОЖНЕНИЯМИ, СВЯЗАННЫМИ С </w:t>
      </w:r>
      <w:r>
        <w:rPr>
          <w:rFonts w:ascii="Times New Roman" w:hAnsi="Times New Roman"/>
          <w:color w:val="000000"/>
          <w:sz w:val="26"/>
          <w:szCs w:val="26"/>
        </w:rPr>
        <w:t xml:space="preserve">     </w:t>
      </w:r>
    </w:p>
    <w:p w:rsidR="00041906" w:rsidRPr="0048366F" w:rsidRDefault="00041906" w:rsidP="00041906">
      <w:pPr>
        <w:widowControl w:val="0"/>
        <w:tabs>
          <w:tab w:val="left" w:pos="426"/>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r w:rsidRPr="0048366F">
        <w:rPr>
          <w:rFonts w:ascii="Times New Roman" w:hAnsi="Times New Roman"/>
          <w:color w:val="000000"/>
          <w:sz w:val="26"/>
          <w:szCs w:val="26"/>
        </w:rPr>
        <w:t>ВТОРИЧНОЙ ИНФЕКЦИЕЙ</w:t>
      </w:r>
    </w:p>
    <w:p w:rsidR="00041906" w:rsidRDefault="00041906" w:rsidP="00041906">
      <w:pPr>
        <w:pStyle w:val="ab"/>
        <w:widowControl w:val="0"/>
        <w:numPr>
          <w:ilvl w:val="0"/>
          <w:numId w:val="21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отек головного мозга</w:t>
      </w:r>
    </w:p>
    <w:p w:rsidR="00041906" w:rsidRDefault="00041906" w:rsidP="00041906">
      <w:pPr>
        <w:pStyle w:val="ab"/>
        <w:widowControl w:val="0"/>
        <w:numPr>
          <w:ilvl w:val="0"/>
          <w:numId w:val="21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токсический геморрагический отек легких</w:t>
      </w:r>
    </w:p>
    <w:p w:rsidR="00041906" w:rsidRDefault="00041906" w:rsidP="00041906">
      <w:pPr>
        <w:pStyle w:val="ab"/>
        <w:widowControl w:val="0"/>
        <w:numPr>
          <w:ilvl w:val="0"/>
          <w:numId w:val="21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кровоизлияния в продолговатом мозге</w:t>
      </w:r>
    </w:p>
    <w:p w:rsidR="00041906" w:rsidRDefault="00041906" w:rsidP="00041906">
      <w:pPr>
        <w:pStyle w:val="ab"/>
        <w:widowControl w:val="0"/>
        <w:numPr>
          <w:ilvl w:val="0"/>
          <w:numId w:val="21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осложнения тяжелой бронхопневмонии</w:t>
      </w:r>
    </w:p>
    <w:p w:rsidR="00041906" w:rsidRDefault="00041906" w:rsidP="00041906">
      <w:pPr>
        <w:pStyle w:val="ab"/>
        <w:widowControl w:val="0"/>
        <w:numPr>
          <w:ilvl w:val="0"/>
          <w:numId w:val="218"/>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гриппозная интерстициальная пневмония</w:t>
      </w:r>
    </w:p>
    <w:p w:rsidR="00041906" w:rsidRPr="0095688B" w:rsidRDefault="00041906" w:rsidP="00041906">
      <w:pPr>
        <w:pStyle w:val="ab"/>
        <w:suppressAutoHyphens/>
        <w:spacing w:after="0" w:line="200" w:lineRule="atLeast"/>
        <w:ind w:left="0"/>
        <w:rPr>
          <w:rFonts w:ascii="Times New Roman" w:hAnsi="Times New Roman"/>
          <w:color w:val="000000"/>
          <w:sz w:val="16"/>
          <w:szCs w:val="16"/>
        </w:rPr>
      </w:pPr>
      <w:r>
        <w:rPr>
          <w:rFonts w:ascii="Times New Roman" w:hAnsi="Times New Roman"/>
          <w:color w:val="000000"/>
          <w:sz w:val="28"/>
          <w:szCs w:val="28"/>
        </w:rPr>
        <w:t xml:space="preserve">                         </w:t>
      </w:r>
    </w:p>
    <w:p w:rsidR="00041906" w:rsidRPr="0095688B" w:rsidRDefault="00041906" w:rsidP="00041906">
      <w:pPr>
        <w:widowControl w:val="0"/>
        <w:suppressAutoHyphens/>
        <w:spacing w:after="0" w:line="200" w:lineRule="atLeast"/>
        <w:rPr>
          <w:rFonts w:ascii="Times New Roman" w:hAnsi="Times New Roman"/>
          <w:i/>
          <w:color w:val="000000"/>
          <w:sz w:val="28"/>
          <w:szCs w:val="28"/>
        </w:rPr>
      </w:pPr>
      <w:r>
        <w:rPr>
          <w:rFonts w:ascii="Times New Roman" w:hAnsi="Times New Roman"/>
          <w:i/>
          <w:color w:val="000000"/>
          <w:sz w:val="28"/>
          <w:szCs w:val="28"/>
        </w:rPr>
        <w:t xml:space="preserve">                    Задание. Выберите </w:t>
      </w:r>
      <w:r w:rsidRPr="0095688B">
        <w:rPr>
          <w:rFonts w:ascii="Times New Roman" w:hAnsi="Times New Roman"/>
          <w:i/>
          <w:color w:val="000000"/>
          <w:sz w:val="28"/>
          <w:szCs w:val="28"/>
        </w:rPr>
        <w:t xml:space="preserve">несколько правильных ответов. </w:t>
      </w:r>
    </w:p>
    <w:p w:rsidR="00041906" w:rsidRPr="007B7F55" w:rsidRDefault="00041906" w:rsidP="00041906">
      <w:pPr>
        <w:pStyle w:val="ab"/>
        <w:keepNext/>
        <w:suppressAutoHyphens/>
        <w:spacing w:after="0" w:line="200" w:lineRule="atLeast"/>
        <w:ind w:left="0"/>
        <w:contextualSpacing w:val="0"/>
        <w:jc w:val="both"/>
        <w:rPr>
          <w:rFonts w:ascii="Times New Roman" w:hAnsi="Times New Roman"/>
          <w:color w:val="000000"/>
          <w:sz w:val="14"/>
          <w:szCs w:val="14"/>
        </w:rPr>
      </w:pPr>
    </w:p>
    <w:p w:rsidR="00041906" w:rsidRPr="00171357" w:rsidRDefault="00041906" w:rsidP="00041906">
      <w:pPr>
        <w:tabs>
          <w:tab w:val="left" w:pos="567"/>
          <w:tab w:val="left" w:pos="851"/>
        </w:tabs>
        <w:spacing w:after="0" w:line="200" w:lineRule="atLeast"/>
        <w:ind w:left="397"/>
        <w:rPr>
          <w:rFonts w:ascii="Times New Roman" w:hAnsi="Times New Roman"/>
          <w:caps/>
          <w:sz w:val="26"/>
          <w:szCs w:val="26"/>
        </w:rPr>
      </w:pPr>
      <w:r>
        <w:rPr>
          <w:rFonts w:ascii="Times New Roman" w:hAnsi="Times New Roman"/>
          <w:color w:val="000000"/>
          <w:sz w:val="26"/>
          <w:szCs w:val="26"/>
        </w:rPr>
        <w:t xml:space="preserve">4.    </w:t>
      </w:r>
      <w:r w:rsidRPr="00171357">
        <w:rPr>
          <w:rFonts w:ascii="Times New Roman" w:hAnsi="Times New Roman"/>
          <w:caps/>
          <w:sz w:val="26"/>
          <w:szCs w:val="26"/>
        </w:rPr>
        <w:t>клинико-морфологическИЕ формЫ острой пневмонии</w:t>
      </w:r>
    </w:p>
    <w:p w:rsidR="00041906" w:rsidRPr="00171357" w:rsidRDefault="00041906" w:rsidP="00041906">
      <w:pPr>
        <w:pStyle w:val="ab"/>
        <w:numPr>
          <w:ilvl w:val="0"/>
          <w:numId w:val="211"/>
        </w:numPr>
        <w:tabs>
          <w:tab w:val="left" w:pos="851"/>
        </w:tabs>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t>крупозная пневмония</w:t>
      </w:r>
    </w:p>
    <w:p w:rsidR="00041906" w:rsidRPr="00171357" w:rsidRDefault="00041906" w:rsidP="00041906">
      <w:pPr>
        <w:pStyle w:val="ab"/>
        <w:numPr>
          <w:ilvl w:val="0"/>
          <w:numId w:val="211"/>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стафилококковая</w:t>
      </w:r>
    </w:p>
    <w:p w:rsidR="00041906" w:rsidRPr="00171357" w:rsidRDefault="00041906" w:rsidP="00041906">
      <w:pPr>
        <w:pStyle w:val="ab"/>
        <w:numPr>
          <w:ilvl w:val="0"/>
          <w:numId w:val="211"/>
        </w:numPr>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t>бронхопневмония</w:t>
      </w:r>
    </w:p>
    <w:p w:rsidR="00041906" w:rsidRPr="00171357" w:rsidRDefault="00041906" w:rsidP="00041906">
      <w:pPr>
        <w:pStyle w:val="ab"/>
        <w:numPr>
          <w:ilvl w:val="0"/>
          <w:numId w:val="211"/>
        </w:numPr>
        <w:suppressAutoHyphens/>
        <w:spacing w:after="0" w:line="200" w:lineRule="atLeast"/>
        <w:ind w:left="2061"/>
        <w:contextualSpacing w:val="0"/>
        <w:rPr>
          <w:rFonts w:ascii="Times New Roman" w:hAnsi="Times New Roman"/>
          <w:color w:val="000000"/>
          <w:sz w:val="28"/>
          <w:szCs w:val="28"/>
        </w:rPr>
      </w:pPr>
      <w:r w:rsidRPr="00171357">
        <w:rPr>
          <w:rFonts w:ascii="Times New Roman" w:hAnsi="Times New Roman"/>
          <w:color w:val="000000"/>
          <w:sz w:val="28"/>
          <w:szCs w:val="28"/>
        </w:rPr>
        <w:t>межуточная</w:t>
      </w:r>
    </w:p>
    <w:p w:rsidR="00041906" w:rsidRPr="0095688B" w:rsidRDefault="00041906" w:rsidP="00041906">
      <w:pPr>
        <w:pStyle w:val="ab"/>
        <w:numPr>
          <w:ilvl w:val="0"/>
          <w:numId w:val="211"/>
        </w:numPr>
        <w:suppressAutoHyphens/>
        <w:spacing w:after="160" w:line="240" w:lineRule="auto"/>
        <w:ind w:left="2058"/>
        <w:contextualSpacing w:val="0"/>
        <w:rPr>
          <w:rFonts w:ascii="Times New Roman" w:hAnsi="Times New Roman"/>
          <w:sz w:val="28"/>
          <w:szCs w:val="28"/>
        </w:rPr>
      </w:pPr>
      <w:r w:rsidRPr="00182AA6">
        <w:rPr>
          <w:rFonts w:ascii="Times New Roman" w:hAnsi="Times New Roman"/>
          <w:sz w:val="28"/>
          <w:szCs w:val="28"/>
        </w:rPr>
        <w:t>паренхиматозная</w:t>
      </w:r>
    </w:p>
    <w:p w:rsidR="00041906" w:rsidRPr="0095688B" w:rsidRDefault="00041906" w:rsidP="00041906">
      <w:pPr>
        <w:tabs>
          <w:tab w:val="left" w:pos="851"/>
        </w:tabs>
        <w:spacing w:after="0" w:line="200" w:lineRule="atLeast"/>
        <w:ind w:left="397"/>
        <w:rPr>
          <w:rFonts w:ascii="Times New Roman" w:hAnsi="Times New Roman"/>
          <w:sz w:val="26"/>
          <w:szCs w:val="26"/>
        </w:rPr>
      </w:pPr>
      <w:r w:rsidRPr="0095688B">
        <w:rPr>
          <w:rFonts w:ascii="Times New Roman" w:hAnsi="Times New Roman"/>
          <w:sz w:val="26"/>
          <w:szCs w:val="26"/>
        </w:rPr>
        <w:t>5.</w:t>
      </w:r>
      <w:r w:rsidRPr="0095688B">
        <w:rPr>
          <w:sz w:val="26"/>
          <w:szCs w:val="26"/>
        </w:rPr>
        <w:t xml:space="preserve"> </w:t>
      </w:r>
      <w:r>
        <w:rPr>
          <w:sz w:val="26"/>
          <w:szCs w:val="26"/>
        </w:rPr>
        <w:t xml:space="preserve">   </w:t>
      </w:r>
      <w:r w:rsidRPr="0095688B">
        <w:rPr>
          <w:rFonts w:ascii="Times New Roman" w:hAnsi="Times New Roman"/>
          <w:sz w:val="26"/>
          <w:szCs w:val="26"/>
        </w:rPr>
        <w:t xml:space="preserve">СТАДИИ КРУПОЗНОЙ ПНЕВМОНИИ </w:t>
      </w:r>
    </w:p>
    <w:p w:rsidR="00041906" w:rsidRPr="00171357" w:rsidRDefault="00041906" w:rsidP="00041906">
      <w:pPr>
        <w:spacing w:after="0" w:line="200" w:lineRule="atLeast"/>
        <w:ind w:left="1701"/>
        <w:rPr>
          <w:color w:val="000000"/>
          <w:sz w:val="28"/>
          <w:szCs w:val="28"/>
        </w:rPr>
      </w:pPr>
      <w:r>
        <w:rPr>
          <w:rFonts w:ascii="Times New Roman" w:hAnsi="Times New Roman"/>
          <w:sz w:val="28"/>
          <w:szCs w:val="28"/>
        </w:rPr>
        <w:t xml:space="preserve">1) </w:t>
      </w:r>
      <w:r w:rsidRPr="00EA3A42">
        <w:rPr>
          <w:rFonts w:ascii="Times New Roman" w:hAnsi="Times New Roman"/>
          <w:color w:val="000000"/>
          <w:sz w:val="28"/>
          <w:szCs w:val="28"/>
        </w:rPr>
        <w:t>прилива</w:t>
      </w:r>
    </w:p>
    <w:p w:rsidR="00041906" w:rsidRPr="00171357" w:rsidRDefault="00041906" w:rsidP="00041906">
      <w:pPr>
        <w:pStyle w:val="ab"/>
        <w:keepNext/>
        <w:tabs>
          <w:tab w:val="left" w:pos="851"/>
          <w:tab w:val="left" w:pos="993"/>
        </w:tabs>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lastRenderedPageBreak/>
        <w:t xml:space="preserve">2) </w:t>
      </w:r>
      <w:r w:rsidRPr="00171357">
        <w:rPr>
          <w:rFonts w:ascii="Times New Roman" w:hAnsi="Times New Roman"/>
          <w:color w:val="000000"/>
          <w:sz w:val="28"/>
          <w:szCs w:val="28"/>
        </w:rPr>
        <w:t>красного опеченения</w:t>
      </w:r>
    </w:p>
    <w:p w:rsidR="00041906" w:rsidRPr="00171357" w:rsidRDefault="00041906" w:rsidP="00041906">
      <w:pPr>
        <w:pStyle w:val="ab"/>
        <w:keepNext/>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t xml:space="preserve">3) </w:t>
      </w:r>
      <w:r w:rsidRPr="00171357">
        <w:rPr>
          <w:rFonts w:ascii="Times New Roman" w:hAnsi="Times New Roman"/>
          <w:color w:val="000000"/>
          <w:sz w:val="28"/>
          <w:szCs w:val="28"/>
        </w:rPr>
        <w:t>серого опеченения</w:t>
      </w:r>
    </w:p>
    <w:p w:rsidR="00041906" w:rsidRPr="00171357" w:rsidRDefault="00041906" w:rsidP="00041906">
      <w:pPr>
        <w:pStyle w:val="ab"/>
        <w:keepNext/>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t xml:space="preserve">4) </w:t>
      </w:r>
      <w:r w:rsidRPr="00171357">
        <w:rPr>
          <w:rFonts w:ascii="Times New Roman" w:hAnsi="Times New Roman"/>
          <w:color w:val="000000"/>
          <w:sz w:val="28"/>
          <w:szCs w:val="28"/>
        </w:rPr>
        <w:t>разрешения</w:t>
      </w:r>
    </w:p>
    <w:p w:rsidR="00041906" w:rsidRDefault="00041906" w:rsidP="00041906">
      <w:pPr>
        <w:pStyle w:val="ab"/>
        <w:keepNext/>
        <w:suppressAutoHyphens/>
        <w:spacing w:after="0" w:line="200" w:lineRule="atLeast"/>
        <w:ind w:left="1701"/>
        <w:contextualSpacing w:val="0"/>
        <w:rPr>
          <w:rFonts w:ascii="Times New Roman" w:hAnsi="Times New Roman"/>
          <w:color w:val="000000"/>
          <w:sz w:val="28"/>
          <w:szCs w:val="28"/>
        </w:rPr>
      </w:pPr>
      <w:r>
        <w:rPr>
          <w:rFonts w:ascii="Times New Roman" w:hAnsi="Times New Roman"/>
          <w:color w:val="000000"/>
          <w:sz w:val="28"/>
          <w:szCs w:val="28"/>
        </w:rPr>
        <w:t xml:space="preserve">5) </w:t>
      </w:r>
      <w:r w:rsidRPr="00171357">
        <w:rPr>
          <w:rFonts w:ascii="Times New Roman" w:hAnsi="Times New Roman"/>
          <w:color w:val="000000"/>
          <w:sz w:val="28"/>
          <w:szCs w:val="28"/>
        </w:rPr>
        <w:t>стадия осложнений</w:t>
      </w:r>
    </w:p>
    <w:p w:rsidR="00041906" w:rsidRPr="00FE4C92" w:rsidRDefault="00041906" w:rsidP="00041906">
      <w:pPr>
        <w:widowControl w:val="0"/>
        <w:tabs>
          <w:tab w:val="left" w:pos="851"/>
        </w:tabs>
        <w:spacing w:before="180" w:after="0" w:line="200" w:lineRule="atLeast"/>
        <w:ind w:left="397"/>
        <w:rPr>
          <w:rFonts w:ascii="Times New Roman" w:hAnsi="Times New Roman"/>
          <w:caps/>
          <w:sz w:val="26"/>
          <w:szCs w:val="26"/>
        </w:rPr>
      </w:pPr>
      <w:r>
        <w:rPr>
          <w:rFonts w:ascii="Times New Roman" w:hAnsi="Times New Roman"/>
          <w:sz w:val="28"/>
          <w:szCs w:val="28"/>
        </w:rPr>
        <w:t xml:space="preserve">6.   </w:t>
      </w:r>
      <w:r w:rsidRPr="00FE4C92">
        <w:rPr>
          <w:rFonts w:ascii="Times New Roman" w:hAnsi="Times New Roman"/>
          <w:caps/>
          <w:sz w:val="26"/>
          <w:szCs w:val="26"/>
        </w:rPr>
        <w:t>ТипичнЫЕ морфологическИЕ чертЫ бронхопневмонии</w:t>
      </w:r>
    </w:p>
    <w:p w:rsidR="00041906" w:rsidRPr="00FE4C92" w:rsidRDefault="00041906" w:rsidP="00041906">
      <w:pPr>
        <w:pStyle w:val="ab"/>
        <w:numPr>
          <w:ilvl w:val="0"/>
          <w:numId w:val="213"/>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очаговое</w:t>
      </w:r>
      <w:r w:rsidRPr="00FE4C92">
        <w:rPr>
          <w:rFonts w:ascii="Times New Roman" w:hAnsi="Times New Roman"/>
          <w:color w:val="000000"/>
          <w:sz w:val="28"/>
          <w:szCs w:val="28"/>
        </w:rPr>
        <w:t xml:space="preserve"> экссудативное</w:t>
      </w:r>
      <w:r>
        <w:rPr>
          <w:rFonts w:ascii="Times New Roman" w:hAnsi="Times New Roman"/>
          <w:color w:val="000000"/>
          <w:sz w:val="28"/>
          <w:szCs w:val="28"/>
        </w:rPr>
        <w:t xml:space="preserve"> воспаление легочной ткани</w:t>
      </w:r>
    </w:p>
    <w:p w:rsidR="00041906" w:rsidRPr="00FE4C92" w:rsidRDefault="00041906" w:rsidP="00041906">
      <w:pPr>
        <w:pStyle w:val="ab"/>
        <w:numPr>
          <w:ilvl w:val="0"/>
          <w:numId w:val="213"/>
        </w:numPr>
        <w:suppressAutoHyphens/>
        <w:spacing w:after="0" w:line="200" w:lineRule="atLeast"/>
        <w:ind w:left="2061"/>
        <w:contextualSpacing w:val="0"/>
        <w:rPr>
          <w:rFonts w:ascii="Times New Roman" w:hAnsi="Times New Roman"/>
          <w:color w:val="000000"/>
          <w:sz w:val="28"/>
          <w:szCs w:val="28"/>
        </w:rPr>
      </w:pPr>
      <w:r>
        <w:rPr>
          <w:rFonts w:ascii="Times New Roman" w:hAnsi="Times New Roman"/>
          <w:color w:val="000000"/>
          <w:sz w:val="28"/>
          <w:szCs w:val="28"/>
        </w:rPr>
        <w:t>кровоизлияния</w:t>
      </w:r>
    </w:p>
    <w:p w:rsidR="00041906" w:rsidRPr="00FE4C92" w:rsidRDefault="00041906" w:rsidP="00041906">
      <w:pPr>
        <w:pStyle w:val="ab"/>
        <w:numPr>
          <w:ilvl w:val="0"/>
          <w:numId w:val="213"/>
        </w:numPr>
        <w:suppressAutoHyphens/>
        <w:spacing w:after="0" w:line="200" w:lineRule="atLeast"/>
        <w:ind w:left="2061"/>
        <w:contextualSpacing w:val="0"/>
        <w:rPr>
          <w:rFonts w:ascii="Times New Roman" w:hAnsi="Times New Roman"/>
          <w:color w:val="000000"/>
          <w:sz w:val="28"/>
          <w:szCs w:val="28"/>
        </w:rPr>
      </w:pPr>
      <w:r w:rsidRPr="00FE4C92">
        <w:rPr>
          <w:rFonts w:ascii="Times New Roman" w:hAnsi="Times New Roman"/>
          <w:color w:val="000000"/>
          <w:sz w:val="28"/>
          <w:szCs w:val="28"/>
        </w:rPr>
        <w:t>воспалительные изменения бронхов (бронхиол)</w:t>
      </w:r>
    </w:p>
    <w:p w:rsidR="00041906" w:rsidRPr="00FE4C92" w:rsidRDefault="00041906" w:rsidP="00041906">
      <w:pPr>
        <w:pStyle w:val="ab"/>
        <w:numPr>
          <w:ilvl w:val="0"/>
          <w:numId w:val="213"/>
        </w:numPr>
        <w:suppressAutoHyphens/>
        <w:spacing w:after="0" w:line="200" w:lineRule="atLeast"/>
        <w:ind w:left="2061"/>
        <w:contextualSpacing w:val="0"/>
        <w:rPr>
          <w:rFonts w:ascii="Times New Roman" w:hAnsi="Times New Roman"/>
          <w:color w:val="000000"/>
          <w:sz w:val="28"/>
          <w:szCs w:val="28"/>
        </w:rPr>
      </w:pPr>
      <w:r w:rsidRPr="00FE4C92">
        <w:rPr>
          <w:rFonts w:ascii="Times New Roman" w:hAnsi="Times New Roman"/>
          <w:color w:val="000000"/>
          <w:sz w:val="28"/>
          <w:szCs w:val="28"/>
        </w:rPr>
        <w:t>склероз стенки бронхов</w:t>
      </w:r>
    </w:p>
    <w:p w:rsidR="00041906" w:rsidRDefault="00041906" w:rsidP="00041906">
      <w:pPr>
        <w:pStyle w:val="ab"/>
        <w:numPr>
          <w:ilvl w:val="0"/>
          <w:numId w:val="213"/>
        </w:numPr>
        <w:suppressAutoHyphens/>
        <w:spacing w:after="0" w:line="200" w:lineRule="atLeast"/>
        <w:ind w:left="2061"/>
        <w:contextualSpacing w:val="0"/>
        <w:rPr>
          <w:rFonts w:ascii="Times New Roman" w:hAnsi="Times New Roman"/>
          <w:color w:val="000000"/>
          <w:sz w:val="28"/>
          <w:szCs w:val="28"/>
        </w:rPr>
      </w:pPr>
      <w:r w:rsidRPr="00FE4C92">
        <w:rPr>
          <w:rFonts w:ascii="Times New Roman" w:hAnsi="Times New Roman"/>
          <w:color w:val="000000"/>
          <w:sz w:val="28"/>
          <w:szCs w:val="28"/>
        </w:rPr>
        <w:t>обязательны некрозы</w:t>
      </w:r>
    </w:p>
    <w:p w:rsidR="00041906" w:rsidRPr="00333DE9" w:rsidRDefault="00041906" w:rsidP="00041906">
      <w:pPr>
        <w:pStyle w:val="ab"/>
        <w:suppressAutoHyphens/>
        <w:spacing w:after="0" w:line="200" w:lineRule="atLeast"/>
        <w:ind w:left="0"/>
        <w:contextualSpacing w:val="0"/>
        <w:rPr>
          <w:rFonts w:ascii="Times New Roman" w:hAnsi="Times New Roman"/>
          <w:sz w:val="18"/>
          <w:szCs w:val="18"/>
        </w:rPr>
      </w:pPr>
    </w:p>
    <w:p w:rsidR="00041906" w:rsidRPr="0070154D" w:rsidRDefault="00041906" w:rsidP="00041906">
      <w:pPr>
        <w:widowControl w:val="0"/>
        <w:tabs>
          <w:tab w:val="left" w:pos="851"/>
        </w:tabs>
        <w:spacing w:after="0" w:line="200" w:lineRule="atLeast"/>
        <w:ind w:left="397"/>
        <w:rPr>
          <w:rFonts w:ascii="Times New Roman" w:hAnsi="Times New Roman"/>
          <w:caps/>
          <w:sz w:val="26"/>
          <w:szCs w:val="26"/>
        </w:rPr>
      </w:pPr>
      <w:r>
        <w:rPr>
          <w:rFonts w:ascii="Times New Roman" w:hAnsi="Times New Roman"/>
          <w:color w:val="000000"/>
          <w:sz w:val="26"/>
          <w:szCs w:val="26"/>
        </w:rPr>
        <w:t xml:space="preserve">7.    </w:t>
      </w:r>
      <w:r w:rsidRPr="0070154D">
        <w:rPr>
          <w:rFonts w:ascii="Times New Roman" w:hAnsi="Times New Roman"/>
          <w:caps/>
          <w:sz w:val="26"/>
          <w:szCs w:val="26"/>
        </w:rPr>
        <w:t>При выздоровлении от бронхопневмонии наблюдается</w:t>
      </w:r>
    </w:p>
    <w:p w:rsidR="00041906" w:rsidRPr="0070154D" w:rsidRDefault="00041906" w:rsidP="00041906">
      <w:pPr>
        <w:pStyle w:val="ab"/>
        <w:keepNext/>
        <w:numPr>
          <w:ilvl w:val="0"/>
          <w:numId w:val="215"/>
        </w:numPr>
        <w:suppressAutoHyphens/>
        <w:spacing w:after="0" w:line="200" w:lineRule="atLeast"/>
        <w:ind w:left="2061"/>
        <w:contextualSpacing w:val="0"/>
        <w:rPr>
          <w:rFonts w:ascii="Times New Roman" w:hAnsi="Times New Roman"/>
          <w:color w:val="000000"/>
          <w:sz w:val="28"/>
          <w:szCs w:val="28"/>
        </w:rPr>
      </w:pPr>
      <w:r w:rsidRPr="0070154D">
        <w:rPr>
          <w:rFonts w:ascii="Times New Roman" w:hAnsi="Times New Roman"/>
          <w:color w:val="000000"/>
          <w:sz w:val="28"/>
          <w:szCs w:val="28"/>
        </w:rPr>
        <w:t>нагноение</w:t>
      </w:r>
    </w:p>
    <w:p w:rsidR="00041906" w:rsidRPr="0070154D" w:rsidRDefault="00041906" w:rsidP="00041906">
      <w:pPr>
        <w:pStyle w:val="ab"/>
        <w:widowControl w:val="0"/>
        <w:numPr>
          <w:ilvl w:val="0"/>
          <w:numId w:val="215"/>
        </w:numPr>
        <w:suppressAutoHyphens/>
        <w:spacing w:after="0" w:line="200" w:lineRule="atLeast"/>
        <w:ind w:left="2058" w:hanging="357"/>
        <w:contextualSpacing w:val="0"/>
        <w:rPr>
          <w:rFonts w:ascii="Times New Roman" w:hAnsi="Times New Roman"/>
          <w:color w:val="000000"/>
          <w:sz w:val="28"/>
          <w:szCs w:val="28"/>
        </w:rPr>
      </w:pPr>
      <w:r w:rsidRPr="0070154D">
        <w:rPr>
          <w:rFonts w:ascii="Times New Roman" w:hAnsi="Times New Roman"/>
          <w:color w:val="000000"/>
          <w:sz w:val="28"/>
          <w:szCs w:val="28"/>
        </w:rPr>
        <w:t>рассасывание экссудата</w:t>
      </w:r>
    </w:p>
    <w:p w:rsidR="00041906" w:rsidRPr="0070154D" w:rsidRDefault="00041906" w:rsidP="00041906">
      <w:pPr>
        <w:pStyle w:val="ab"/>
        <w:keepNext/>
        <w:numPr>
          <w:ilvl w:val="0"/>
          <w:numId w:val="215"/>
        </w:numPr>
        <w:suppressAutoHyphens/>
        <w:spacing w:after="0" w:line="200" w:lineRule="atLeast"/>
        <w:ind w:left="2061"/>
        <w:contextualSpacing w:val="0"/>
        <w:rPr>
          <w:rFonts w:ascii="Times New Roman" w:hAnsi="Times New Roman"/>
          <w:color w:val="000000"/>
          <w:sz w:val="28"/>
          <w:szCs w:val="28"/>
        </w:rPr>
      </w:pPr>
      <w:r w:rsidRPr="0070154D">
        <w:rPr>
          <w:rFonts w:ascii="Times New Roman" w:hAnsi="Times New Roman"/>
          <w:color w:val="000000"/>
          <w:sz w:val="28"/>
          <w:szCs w:val="28"/>
        </w:rPr>
        <w:t>карнификация</w:t>
      </w:r>
    </w:p>
    <w:p w:rsidR="00041906" w:rsidRPr="0070154D" w:rsidRDefault="00041906" w:rsidP="00041906">
      <w:pPr>
        <w:pStyle w:val="ab"/>
        <w:widowControl w:val="0"/>
        <w:numPr>
          <w:ilvl w:val="0"/>
          <w:numId w:val="215"/>
        </w:numPr>
        <w:suppressAutoHyphens/>
        <w:spacing w:after="0" w:line="200" w:lineRule="atLeast"/>
        <w:ind w:left="2058" w:hanging="357"/>
        <w:contextualSpacing w:val="0"/>
        <w:rPr>
          <w:rFonts w:ascii="Times New Roman" w:hAnsi="Times New Roman"/>
          <w:color w:val="000000"/>
          <w:sz w:val="28"/>
          <w:szCs w:val="28"/>
        </w:rPr>
      </w:pPr>
      <w:r w:rsidRPr="0070154D">
        <w:rPr>
          <w:rFonts w:ascii="Times New Roman" w:hAnsi="Times New Roman"/>
          <w:color w:val="000000"/>
          <w:sz w:val="28"/>
          <w:szCs w:val="28"/>
        </w:rPr>
        <w:t>исчезновение возбудителя</w:t>
      </w:r>
      <w:r>
        <w:rPr>
          <w:rFonts w:ascii="Times New Roman" w:hAnsi="Times New Roman"/>
          <w:color w:val="000000"/>
          <w:sz w:val="28"/>
          <w:szCs w:val="28"/>
        </w:rPr>
        <w:t xml:space="preserve"> </w:t>
      </w:r>
    </w:p>
    <w:p w:rsidR="00041906" w:rsidRDefault="00041906" w:rsidP="00041906">
      <w:pPr>
        <w:widowControl w:val="0"/>
        <w:tabs>
          <w:tab w:val="left" w:pos="851"/>
        </w:tabs>
        <w:suppressAutoHyphens/>
        <w:spacing w:after="0" w:line="200" w:lineRule="atLeast"/>
        <w:ind w:left="397"/>
        <w:rPr>
          <w:rFonts w:ascii="Times New Roman" w:hAnsi="Times New Roman"/>
          <w:color w:val="000000"/>
          <w:sz w:val="28"/>
          <w:szCs w:val="28"/>
        </w:rPr>
      </w:pPr>
      <w:r>
        <w:rPr>
          <w:rFonts w:ascii="Times New Roman" w:hAnsi="Times New Roman"/>
          <w:color w:val="000000"/>
          <w:sz w:val="28"/>
          <w:szCs w:val="28"/>
        </w:rPr>
        <w:t xml:space="preserve">                   5) </w:t>
      </w:r>
      <w:r w:rsidRPr="0070154D">
        <w:rPr>
          <w:rFonts w:ascii="Times New Roman" w:hAnsi="Times New Roman"/>
          <w:color w:val="000000"/>
          <w:sz w:val="28"/>
          <w:szCs w:val="28"/>
        </w:rPr>
        <w:t>регенерация альвеолярного эпителия</w:t>
      </w:r>
    </w:p>
    <w:p w:rsidR="00041906" w:rsidRPr="00333DE9" w:rsidRDefault="00041906" w:rsidP="00041906">
      <w:pPr>
        <w:widowControl w:val="0"/>
        <w:tabs>
          <w:tab w:val="left" w:pos="851"/>
        </w:tabs>
        <w:suppressAutoHyphens/>
        <w:spacing w:after="0" w:line="200" w:lineRule="atLeast"/>
        <w:ind w:left="397"/>
        <w:rPr>
          <w:rFonts w:ascii="Times New Roman" w:hAnsi="Times New Roman"/>
          <w:color w:val="000000"/>
          <w:sz w:val="18"/>
          <w:szCs w:val="18"/>
        </w:rPr>
      </w:pPr>
    </w:p>
    <w:p w:rsidR="00041906" w:rsidRDefault="00041906" w:rsidP="00041906">
      <w:pPr>
        <w:widowControl w:val="0"/>
        <w:tabs>
          <w:tab w:val="left" w:pos="851"/>
        </w:tabs>
        <w:suppressAutoHyphens/>
        <w:spacing w:after="0" w:line="200" w:lineRule="atLeast"/>
        <w:ind w:left="397"/>
        <w:rPr>
          <w:rFonts w:ascii="Times New Roman" w:hAnsi="Times New Roman"/>
          <w:color w:val="000000"/>
          <w:sz w:val="26"/>
          <w:szCs w:val="26"/>
        </w:rPr>
      </w:pPr>
      <w:r>
        <w:rPr>
          <w:rFonts w:ascii="Times New Roman" w:hAnsi="Times New Roman"/>
          <w:color w:val="000000"/>
          <w:sz w:val="26"/>
          <w:szCs w:val="26"/>
        </w:rPr>
        <w:t>8</w:t>
      </w:r>
      <w:r w:rsidRPr="000869B7">
        <w:rPr>
          <w:rFonts w:ascii="Times New Roman" w:hAnsi="Times New Roman"/>
          <w:color w:val="000000"/>
          <w:sz w:val="26"/>
          <w:szCs w:val="26"/>
        </w:rPr>
        <w:t>.</w:t>
      </w:r>
      <w:r>
        <w:rPr>
          <w:rFonts w:ascii="Times New Roman" w:hAnsi="Times New Roman"/>
          <w:color w:val="000000"/>
          <w:sz w:val="26"/>
          <w:szCs w:val="26"/>
        </w:rPr>
        <w:t xml:space="preserve"> </w:t>
      </w:r>
      <w:r w:rsidRPr="000869B7">
        <w:rPr>
          <w:rFonts w:ascii="Times New Roman" w:hAnsi="Times New Roman"/>
          <w:color w:val="000000"/>
          <w:sz w:val="26"/>
          <w:szCs w:val="26"/>
        </w:rPr>
        <w:t xml:space="preserve">   ПРИЧИНЫ СМЕРТИ ПРИ ТЯЖЕЛОЙ ФОРМЕ ГРИППА, </w:t>
      </w:r>
    </w:p>
    <w:p w:rsidR="00041906" w:rsidRPr="000869B7" w:rsidRDefault="00041906" w:rsidP="00041906">
      <w:pPr>
        <w:widowControl w:val="0"/>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r w:rsidRPr="000869B7">
        <w:rPr>
          <w:rFonts w:ascii="Times New Roman" w:hAnsi="Times New Roman"/>
          <w:color w:val="000000"/>
          <w:sz w:val="26"/>
          <w:szCs w:val="26"/>
        </w:rPr>
        <w:t>ОБУСЛОВЛЕННОЙ ОБЩЕЙ ИНТОКСИКАЦИЕЙ</w:t>
      </w:r>
    </w:p>
    <w:p w:rsidR="00041906" w:rsidRDefault="00041906" w:rsidP="00041906">
      <w:pPr>
        <w:pStyle w:val="ab"/>
        <w:widowControl w:val="0"/>
        <w:numPr>
          <w:ilvl w:val="0"/>
          <w:numId w:val="21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токсический геморрагический отек легких</w:t>
      </w:r>
    </w:p>
    <w:p w:rsidR="00041906" w:rsidRDefault="00041906" w:rsidP="00041906">
      <w:pPr>
        <w:pStyle w:val="ab"/>
        <w:widowControl w:val="0"/>
        <w:numPr>
          <w:ilvl w:val="0"/>
          <w:numId w:val="21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сливная тяжелая бронхопневмония</w:t>
      </w:r>
    </w:p>
    <w:p w:rsidR="00041906" w:rsidRDefault="00041906" w:rsidP="00041906">
      <w:pPr>
        <w:pStyle w:val="ab"/>
        <w:widowControl w:val="0"/>
        <w:numPr>
          <w:ilvl w:val="0"/>
          <w:numId w:val="21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абсцессы легких</w:t>
      </w:r>
    </w:p>
    <w:p w:rsidR="00041906" w:rsidRDefault="00041906" w:rsidP="00041906">
      <w:pPr>
        <w:pStyle w:val="ab"/>
        <w:widowControl w:val="0"/>
        <w:numPr>
          <w:ilvl w:val="0"/>
          <w:numId w:val="21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отек головного мозга</w:t>
      </w:r>
    </w:p>
    <w:p w:rsidR="00041906" w:rsidRDefault="00041906" w:rsidP="00041906">
      <w:pPr>
        <w:pStyle w:val="ab"/>
        <w:widowControl w:val="0"/>
        <w:numPr>
          <w:ilvl w:val="0"/>
          <w:numId w:val="216"/>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кровоизлияния в центры продолговатого мозга</w:t>
      </w:r>
    </w:p>
    <w:p w:rsidR="00041906" w:rsidRPr="00333DE9" w:rsidRDefault="00041906" w:rsidP="00041906">
      <w:pPr>
        <w:pStyle w:val="ab"/>
        <w:widowControl w:val="0"/>
        <w:suppressAutoHyphens/>
        <w:spacing w:after="0" w:line="200" w:lineRule="atLeast"/>
        <w:ind w:left="2061"/>
        <w:rPr>
          <w:rFonts w:ascii="Times New Roman" w:hAnsi="Times New Roman"/>
          <w:color w:val="000000"/>
          <w:sz w:val="18"/>
          <w:szCs w:val="18"/>
        </w:rPr>
      </w:pPr>
    </w:p>
    <w:p w:rsidR="00041906" w:rsidRDefault="00041906" w:rsidP="00041906">
      <w:pPr>
        <w:widowControl w:val="0"/>
        <w:suppressAutoHyphens/>
        <w:spacing w:after="0" w:line="200" w:lineRule="atLeast"/>
        <w:ind w:left="397"/>
        <w:rPr>
          <w:rFonts w:ascii="Times New Roman" w:hAnsi="Times New Roman"/>
          <w:color w:val="000000"/>
          <w:sz w:val="26"/>
          <w:szCs w:val="26"/>
        </w:rPr>
      </w:pPr>
      <w:r>
        <w:rPr>
          <w:rFonts w:ascii="Times New Roman" w:hAnsi="Times New Roman"/>
          <w:color w:val="000000"/>
          <w:sz w:val="26"/>
          <w:szCs w:val="26"/>
        </w:rPr>
        <w:t>9</w:t>
      </w:r>
      <w:r w:rsidRPr="000869B7">
        <w:rPr>
          <w:rFonts w:ascii="Times New Roman" w:hAnsi="Times New Roman"/>
          <w:color w:val="000000"/>
          <w:sz w:val="26"/>
          <w:szCs w:val="26"/>
        </w:rPr>
        <w:t>.</w:t>
      </w:r>
      <w:r>
        <w:rPr>
          <w:rFonts w:ascii="Times New Roman" w:hAnsi="Times New Roman"/>
          <w:color w:val="000000"/>
          <w:sz w:val="26"/>
          <w:szCs w:val="26"/>
        </w:rPr>
        <w:t xml:space="preserve"> </w:t>
      </w:r>
      <w:r w:rsidRPr="000869B7">
        <w:rPr>
          <w:rFonts w:ascii="Times New Roman" w:hAnsi="Times New Roman"/>
          <w:color w:val="000000"/>
          <w:sz w:val="26"/>
          <w:szCs w:val="26"/>
        </w:rPr>
        <w:t xml:space="preserve">   МОРФОЛОГИЧЕСКИЕ ИЗМЕНЕНИЯ В ЛЕГКОМ </w:t>
      </w:r>
      <w:proofErr w:type="gramStart"/>
      <w:r w:rsidRPr="000869B7">
        <w:rPr>
          <w:rFonts w:ascii="Times New Roman" w:hAnsi="Times New Roman"/>
          <w:color w:val="000000"/>
          <w:sz w:val="26"/>
          <w:szCs w:val="26"/>
        </w:rPr>
        <w:t>ПРИ</w:t>
      </w:r>
      <w:proofErr w:type="gramEnd"/>
      <w:r w:rsidRPr="000869B7">
        <w:rPr>
          <w:rFonts w:ascii="Times New Roman" w:hAnsi="Times New Roman"/>
          <w:color w:val="000000"/>
          <w:sz w:val="26"/>
          <w:szCs w:val="26"/>
        </w:rPr>
        <w:t xml:space="preserve"> ТОКСИЧЕСКОМ </w:t>
      </w:r>
    </w:p>
    <w:p w:rsidR="00041906" w:rsidRPr="000869B7" w:rsidRDefault="00041906" w:rsidP="00041906">
      <w:pPr>
        <w:widowControl w:val="0"/>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 xml:space="preserve">         </w:t>
      </w:r>
      <w:r w:rsidRPr="000869B7">
        <w:rPr>
          <w:rFonts w:ascii="Times New Roman" w:hAnsi="Times New Roman"/>
          <w:color w:val="000000"/>
          <w:sz w:val="26"/>
          <w:szCs w:val="26"/>
        </w:rPr>
        <w:t xml:space="preserve">ГЕМОРРАГИЧЕСКОМ </w:t>
      </w:r>
      <w:proofErr w:type="gramStart"/>
      <w:r w:rsidRPr="000869B7">
        <w:rPr>
          <w:rFonts w:ascii="Times New Roman" w:hAnsi="Times New Roman"/>
          <w:color w:val="000000"/>
          <w:sz w:val="26"/>
          <w:szCs w:val="26"/>
        </w:rPr>
        <w:t>ОТЕКЕ</w:t>
      </w:r>
      <w:proofErr w:type="gramEnd"/>
      <w:r w:rsidRPr="000869B7">
        <w:rPr>
          <w:rFonts w:ascii="Times New Roman" w:hAnsi="Times New Roman"/>
          <w:color w:val="000000"/>
          <w:sz w:val="26"/>
          <w:szCs w:val="26"/>
        </w:rPr>
        <w:t xml:space="preserve"> ПРИ ГРИППЕ</w:t>
      </w:r>
    </w:p>
    <w:p w:rsidR="00041906" w:rsidRDefault="00041906" w:rsidP="00041906">
      <w:pPr>
        <w:pStyle w:val="ab"/>
        <w:widowControl w:val="0"/>
        <w:numPr>
          <w:ilvl w:val="0"/>
          <w:numId w:val="217"/>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резкое полнокровие капилляров</w:t>
      </w:r>
    </w:p>
    <w:p w:rsidR="00041906" w:rsidRDefault="00041906" w:rsidP="00041906">
      <w:pPr>
        <w:pStyle w:val="ab"/>
        <w:widowControl w:val="0"/>
        <w:numPr>
          <w:ilvl w:val="0"/>
          <w:numId w:val="217"/>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транссудат с эритроцитами в альвеолах</w:t>
      </w:r>
    </w:p>
    <w:p w:rsidR="00041906" w:rsidRDefault="00041906" w:rsidP="00041906">
      <w:pPr>
        <w:pStyle w:val="ab"/>
        <w:widowControl w:val="0"/>
        <w:numPr>
          <w:ilvl w:val="0"/>
          <w:numId w:val="217"/>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кровоизлияния</w:t>
      </w:r>
    </w:p>
    <w:p w:rsidR="00041906" w:rsidRDefault="00041906" w:rsidP="00041906">
      <w:pPr>
        <w:pStyle w:val="ab"/>
        <w:widowControl w:val="0"/>
        <w:numPr>
          <w:ilvl w:val="0"/>
          <w:numId w:val="217"/>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гнойный экссудат в альвеолах</w:t>
      </w:r>
    </w:p>
    <w:p w:rsidR="00041906" w:rsidRDefault="00041906" w:rsidP="00041906">
      <w:pPr>
        <w:pStyle w:val="ab"/>
        <w:widowControl w:val="0"/>
        <w:numPr>
          <w:ilvl w:val="0"/>
          <w:numId w:val="217"/>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абсцессы</w:t>
      </w:r>
    </w:p>
    <w:p w:rsidR="00041906" w:rsidRPr="00333DE9" w:rsidRDefault="00041906" w:rsidP="00041906">
      <w:pPr>
        <w:widowControl w:val="0"/>
        <w:suppressAutoHyphens/>
        <w:spacing w:after="0" w:line="200" w:lineRule="atLeast"/>
        <w:rPr>
          <w:rFonts w:ascii="Times New Roman" w:hAnsi="Times New Roman"/>
          <w:color w:val="000000"/>
          <w:sz w:val="18"/>
          <w:szCs w:val="18"/>
        </w:rPr>
      </w:pPr>
    </w:p>
    <w:p w:rsidR="00041906" w:rsidRPr="0048366F" w:rsidRDefault="00041906" w:rsidP="00041906">
      <w:pPr>
        <w:widowControl w:val="0"/>
        <w:tabs>
          <w:tab w:val="left" w:pos="851"/>
        </w:tabs>
        <w:suppressAutoHyphens/>
        <w:spacing w:after="0" w:line="200" w:lineRule="atLeast"/>
        <w:ind w:left="283"/>
        <w:rPr>
          <w:rFonts w:ascii="Times New Roman" w:hAnsi="Times New Roman"/>
          <w:color w:val="000000"/>
          <w:sz w:val="26"/>
          <w:szCs w:val="26"/>
        </w:rPr>
      </w:pPr>
      <w:r>
        <w:rPr>
          <w:rFonts w:ascii="Times New Roman" w:hAnsi="Times New Roman"/>
          <w:color w:val="000000"/>
          <w:sz w:val="26"/>
          <w:szCs w:val="26"/>
        </w:rPr>
        <w:t>10</w:t>
      </w:r>
      <w:r w:rsidRPr="0048366F">
        <w:rPr>
          <w:rFonts w:ascii="Times New Roman" w:hAnsi="Times New Roman"/>
          <w:color w:val="000000"/>
          <w:sz w:val="26"/>
          <w:szCs w:val="26"/>
        </w:rPr>
        <w:t>.</w:t>
      </w:r>
      <w:r>
        <w:rPr>
          <w:rFonts w:ascii="Times New Roman" w:hAnsi="Times New Roman"/>
          <w:color w:val="000000"/>
          <w:sz w:val="26"/>
          <w:szCs w:val="26"/>
        </w:rPr>
        <w:t xml:space="preserve"> </w:t>
      </w:r>
      <w:r w:rsidRPr="0048366F">
        <w:rPr>
          <w:rFonts w:ascii="Times New Roman" w:hAnsi="Times New Roman"/>
          <w:color w:val="000000"/>
          <w:sz w:val="26"/>
          <w:szCs w:val="26"/>
        </w:rPr>
        <w:t xml:space="preserve">  </w:t>
      </w:r>
      <w:r>
        <w:rPr>
          <w:rFonts w:ascii="Times New Roman" w:hAnsi="Times New Roman"/>
          <w:color w:val="000000"/>
          <w:sz w:val="26"/>
          <w:szCs w:val="26"/>
        </w:rPr>
        <w:t xml:space="preserve"> </w:t>
      </w:r>
      <w:r w:rsidRPr="0048366F">
        <w:rPr>
          <w:rFonts w:ascii="Times New Roman" w:hAnsi="Times New Roman"/>
          <w:color w:val="000000"/>
          <w:sz w:val="26"/>
          <w:szCs w:val="26"/>
        </w:rPr>
        <w:t>ПРИ «БОЛЬШОМ ПЕСТРОМ ГРИППОЗНОМ ЛЕГКОМ» ИМЕЮТСЯ</w:t>
      </w:r>
    </w:p>
    <w:p w:rsidR="00041906" w:rsidRDefault="00041906" w:rsidP="00041906">
      <w:pPr>
        <w:pStyle w:val="ab"/>
        <w:widowControl w:val="0"/>
        <w:numPr>
          <w:ilvl w:val="0"/>
          <w:numId w:val="21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тяжелая сливная бронхопневмония</w:t>
      </w:r>
    </w:p>
    <w:p w:rsidR="00041906" w:rsidRDefault="00041906" w:rsidP="00041906">
      <w:pPr>
        <w:pStyle w:val="ab"/>
        <w:widowControl w:val="0"/>
        <w:numPr>
          <w:ilvl w:val="0"/>
          <w:numId w:val="21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инфаркты</w:t>
      </w:r>
    </w:p>
    <w:p w:rsidR="00041906" w:rsidRDefault="00041906" w:rsidP="00041906">
      <w:pPr>
        <w:pStyle w:val="ab"/>
        <w:widowControl w:val="0"/>
        <w:numPr>
          <w:ilvl w:val="0"/>
          <w:numId w:val="21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абсцессы</w:t>
      </w:r>
    </w:p>
    <w:p w:rsidR="00041906" w:rsidRDefault="00041906" w:rsidP="00041906">
      <w:pPr>
        <w:pStyle w:val="ab"/>
        <w:widowControl w:val="0"/>
        <w:numPr>
          <w:ilvl w:val="0"/>
          <w:numId w:val="21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множественные кровоизлияния</w:t>
      </w:r>
    </w:p>
    <w:p w:rsidR="00041906" w:rsidRPr="00CC725F" w:rsidRDefault="00041906" w:rsidP="00041906">
      <w:pPr>
        <w:pStyle w:val="ab"/>
        <w:widowControl w:val="0"/>
        <w:numPr>
          <w:ilvl w:val="0"/>
          <w:numId w:val="219"/>
        </w:numPr>
        <w:suppressAutoHyphens/>
        <w:spacing w:after="0" w:line="200" w:lineRule="atLeast"/>
        <w:ind w:left="2061"/>
        <w:rPr>
          <w:rFonts w:ascii="Times New Roman" w:hAnsi="Times New Roman"/>
          <w:color w:val="000000"/>
          <w:sz w:val="28"/>
          <w:szCs w:val="28"/>
        </w:rPr>
      </w:pPr>
      <w:r>
        <w:rPr>
          <w:rFonts w:ascii="Times New Roman" w:hAnsi="Times New Roman"/>
          <w:color w:val="000000"/>
          <w:sz w:val="28"/>
          <w:szCs w:val="28"/>
        </w:rPr>
        <w:t>тяжелый бронхит, бронхоэктазы</w:t>
      </w:r>
      <w:r w:rsidRPr="00CC725F">
        <w:rPr>
          <w:rFonts w:ascii="Times New Roman" w:hAnsi="Times New Roman"/>
          <w:b/>
          <w:color w:val="000000"/>
          <w:sz w:val="28"/>
          <w:szCs w:val="28"/>
        </w:rPr>
        <w:t xml:space="preserve">                                      </w:t>
      </w:r>
    </w:p>
    <w:p w:rsidR="00041906" w:rsidRPr="00333DE9" w:rsidRDefault="00041906" w:rsidP="00041906">
      <w:pPr>
        <w:spacing w:after="80" w:line="240" w:lineRule="auto"/>
        <w:rPr>
          <w:rFonts w:ascii="Times New Roman" w:hAnsi="Times New Roman"/>
          <w:i/>
          <w:sz w:val="24"/>
          <w:szCs w:val="24"/>
        </w:rPr>
      </w:pPr>
    </w:p>
    <w:p w:rsidR="00041906" w:rsidRDefault="00041906" w:rsidP="00041906">
      <w:pPr>
        <w:spacing w:after="80" w:line="240" w:lineRule="auto"/>
        <w:rPr>
          <w:rFonts w:ascii="Times New Roman" w:hAnsi="Times New Roman"/>
          <w:sz w:val="28"/>
          <w:szCs w:val="28"/>
        </w:rPr>
      </w:pPr>
      <w:r w:rsidRPr="00CC725F">
        <w:rPr>
          <w:rFonts w:ascii="Times New Roman" w:hAnsi="Times New Roman"/>
          <w:i/>
          <w:sz w:val="28"/>
          <w:szCs w:val="28"/>
        </w:rPr>
        <w:t>Задание.</w:t>
      </w:r>
      <w:r>
        <w:rPr>
          <w:rFonts w:ascii="Times New Roman" w:hAnsi="Times New Roman"/>
          <w:b/>
          <w:i/>
          <w:sz w:val="28"/>
          <w:szCs w:val="28"/>
        </w:rPr>
        <w:t xml:space="preserve"> </w:t>
      </w:r>
      <w:r>
        <w:rPr>
          <w:rFonts w:ascii="Times New Roman" w:hAnsi="Times New Roman"/>
          <w:i/>
          <w:sz w:val="28"/>
          <w:szCs w:val="28"/>
        </w:rPr>
        <w:t xml:space="preserve"> Д</w:t>
      </w:r>
      <w:r w:rsidRPr="009B7DA5">
        <w:rPr>
          <w:rFonts w:ascii="Times New Roman" w:hAnsi="Times New Roman"/>
          <w:i/>
          <w:sz w:val="28"/>
          <w:szCs w:val="28"/>
        </w:rPr>
        <w:t>айте ответы на вопросы</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1</w:t>
      </w:r>
      <w:r w:rsidRPr="00F14725">
        <w:rPr>
          <w:rFonts w:ascii="Times New Roman" w:hAnsi="Times New Roman"/>
          <w:sz w:val="28"/>
          <w:szCs w:val="28"/>
        </w:rPr>
        <w:t xml:space="preserve">1. </w:t>
      </w:r>
      <w:r>
        <w:rPr>
          <w:rFonts w:ascii="Times New Roman" w:hAnsi="Times New Roman"/>
          <w:sz w:val="28"/>
          <w:szCs w:val="28"/>
        </w:rPr>
        <w:t>Дайте определение крупозной пневмонии.</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lastRenderedPageBreak/>
        <w:t>12. Назовите характерные морфологические черты крупозной пневмонии.</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    в) . . .    г) . . .</w:t>
      </w:r>
    </w:p>
    <w:p w:rsidR="00041906" w:rsidRDefault="00041906" w:rsidP="00041906">
      <w:pPr>
        <w:spacing w:after="0" w:line="240" w:lineRule="auto"/>
        <w:rPr>
          <w:rFonts w:ascii="Times New Roman" w:hAnsi="Times New Roman"/>
          <w:sz w:val="28"/>
          <w:szCs w:val="28"/>
        </w:rPr>
      </w:pPr>
      <w:r>
        <w:rPr>
          <w:rFonts w:ascii="Times New Roman" w:hAnsi="Times New Roman"/>
          <w:i/>
          <w:sz w:val="28"/>
          <w:szCs w:val="28"/>
        </w:rPr>
        <w:t xml:space="preserve">13. Задача. </w:t>
      </w:r>
      <w:r>
        <w:rPr>
          <w:rFonts w:ascii="Times New Roman" w:hAnsi="Times New Roman"/>
          <w:sz w:val="28"/>
          <w:szCs w:val="28"/>
        </w:rPr>
        <w:t>Больной поступил в травматологическое отделение больницы с мног</w:t>
      </w:r>
      <w:r>
        <w:rPr>
          <w:rFonts w:ascii="Times New Roman" w:hAnsi="Times New Roman"/>
          <w:sz w:val="28"/>
          <w:szCs w:val="28"/>
        </w:rPr>
        <w:t>о</w:t>
      </w:r>
      <w:r>
        <w:rPr>
          <w:rFonts w:ascii="Times New Roman" w:hAnsi="Times New Roman"/>
          <w:sz w:val="28"/>
          <w:szCs w:val="28"/>
        </w:rPr>
        <w:t>численными переломами, в том числе, позвоночника повреждением внутренних органов с кровопотерей. После тяжелой травматической операции  вынужденное лежачее положение. Несмотря на лечебные мероприятия, развилась тяжелая сли</w:t>
      </w:r>
      <w:r>
        <w:rPr>
          <w:rFonts w:ascii="Times New Roman" w:hAnsi="Times New Roman"/>
          <w:sz w:val="28"/>
          <w:szCs w:val="28"/>
        </w:rPr>
        <w:t>в</w:t>
      </w:r>
      <w:r>
        <w:rPr>
          <w:rFonts w:ascii="Times New Roman" w:hAnsi="Times New Roman"/>
          <w:sz w:val="28"/>
          <w:szCs w:val="28"/>
        </w:rPr>
        <w:t>ная бронхопневмония, от осложнений которой наступила смерть.</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1) Какие обстоятельства способствовали развитию пневмонии у данного больного?</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   в) . . .</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2) Какова типичная локализация бронхопневмонии?</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3) Перечислите легочные осложнения бронхопневмонии.</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    в) . . .    г) . . .</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4) Какова наиболее частая причины смерти при бронхопневмонии?</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5) Можно ли бронхопневмонию, описанную в задаче назвать нозокомиальной и почему?</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p>
    <w:p w:rsidR="00041906" w:rsidRPr="00E57EB6" w:rsidRDefault="00041906" w:rsidP="00041906">
      <w:pPr>
        <w:spacing w:after="0" w:line="240" w:lineRule="auto"/>
        <w:rPr>
          <w:rFonts w:ascii="Times New Roman" w:hAnsi="Times New Roman"/>
          <w:sz w:val="28"/>
          <w:szCs w:val="28"/>
        </w:rPr>
      </w:pPr>
    </w:p>
    <w:p w:rsidR="00041906" w:rsidRDefault="00041906" w:rsidP="00041906">
      <w:pPr>
        <w:widowControl w:val="0"/>
        <w:suppressAutoHyphens/>
        <w:spacing w:after="100" w:line="200" w:lineRule="atLeast"/>
        <w:rPr>
          <w:rFonts w:ascii="Times New Roman" w:hAnsi="Times New Roman"/>
          <w:b/>
          <w:color w:val="000000"/>
          <w:sz w:val="28"/>
          <w:szCs w:val="28"/>
        </w:rPr>
      </w:pPr>
      <w:r>
        <w:rPr>
          <w:rFonts w:ascii="Times New Roman" w:hAnsi="Times New Roman"/>
          <w:b/>
          <w:color w:val="000000"/>
          <w:sz w:val="28"/>
          <w:szCs w:val="28"/>
        </w:rPr>
        <w:t xml:space="preserve">                                                          </w:t>
      </w:r>
      <w:r w:rsidRPr="00692281">
        <w:rPr>
          <w:rFonts w:ascii="Times New Roman" w:hAnsi="Times New Roman"/>
          <w:b/>
          <w:color w:val="000000"/>
          <w:sz w:val="28"/>
          <w:szCs w:val="28"/>
        </w:rPr>
        <w:t>Эталон</w:t>
      </w:r>
    </w:p>
    <w:p w:rsidR="00041906" w:rsidRPr="00CC725F" w:rsidRDefault="00041906" w:rsidP="00041906">
      <w:pPr>
        <w:suppressAutoHyphens/>
        <w:spacing w:after="0" w:line="200" w:lineRule="atLeast"/>
        <w:rPr>
          <w:rFonts w:ascii="Times New Roman" w:hAnsi="Times New Roman"/>
          <w:color w:val="000000"/>
          <w:sz w:val="8"/>
          <w:szCs w:val="8"/>
        </w:rPr>
        <w:sectPr w:rsidR="00041906" w:rsidRPr="00CC725F" w:rsidSect="000012E5">
          <w:type w:val="continuous"/>
          <w:pgSz w:w="11906" w:h="16838"/>
          <w:pgMar w:top="1134" w:right="746" w:bottom="1134" w:left="1134" w:header="720" w:footer="720" w:gutter="0"/>
          <w:paperSrc w:first="7" w:other="7"/>
          <w:cols w:space="720"/>
          <w:docGrid w:linePitch="360"/>
        </w:sectPr>
      </w:pPr>
    </w:p>
    <w:p w:rsidR="00041906" w:rsidRPr="00333DE9" w:rsidRDefault="00041906" w:rsidP="00041906">
      <w:pPr>
        <w:suppressAutoHyphens/>
        <w:spacing w:after="0" w:line="200" w:lineRule="atLeast"/>
        <w:rPr>
          <w:rFonts w:ascii="Times New Roman" w:hAnsi="Times New Roman"/>
          <w:color w:val="000000"/>
          <w:sz w:val="27"/>
          <w:szCs w:val="27"/>
        </w:rPr>
      </w:pPr>
      <w:r w:rsidRPr="00333DE9">
        <w:rPr>
          <w:rFonts w:ascii="Times New Roman" w:hAnsi="Times New Roman"/>
          <w:color w:val="000000"/>
          <w:sz w:val="27"/>
          <w:szCs w:val="27"/>
        </w:rPr>
        <w:lastRenderedPageBreak/>
        <w:t>1.   3)</w:t>
      </w:r>
    </w:p>
    <w:p w:rsidR="00041906" w:rsidRPr="00333DE9" w:rsidRDefault="00041906" w:rsidP="00041906">
      <w:pPr>
        <w:suppressAutoHyphens/>
        <w:spacing w:after="0" w:line="200" w:lineRule="atLeast"/>
        <w:rPr>
          <w:rFonts w:ascii="Times New Roman" w:hAnsi="Times New Roman"/>
          <w:color w:val="000000"/>
          <w:sz w:val="27"/>
          <w:szCs w:val="27"/>
        </w:rPr>
      </w:pPr>
      <w:r w:rsidRPr="00333DE9">
        <w:rPr>
          <w:rFonts w:ascii="Times New Roman" w:hAnsi="Times New Roman"/>
          <w:color w:val="000000"/>
          <w:sz w:val="27"/>
          <w:szCs w:val="27"/>
        </w:rPr>
        <w:t>2.   2)</w:t>
      </w:r>
    </w:p>
    <w:p w:rsidR="00041906" w:rsidRPr="00333DE9" w:rsidRDefault="00041906" w:rsidP="00041906">
      <w:pPr>
        <w:suppressAutoHyphens/>
        <w:spacing w:after="0" w:line="200" w:lineRule="atLeast"/>
        <w:rPr>
          <w:rFonts w:ascii="Times New Roman" w:hAnsi="Times New Roman"/>
          <w:color w:val="000000"/>
          <w:sz w:val="27"/>
          <w:szCs w:val="27"/>
        </w:rPr>
      </w:pPr>
      <w:r w:rsidRPr="00333DE9">
        <w:rPr>
          <w:rFonts w:ascii="Times New Roman" w:hAnsi="Times New Roman"/>
          <w:color w:val="000000"/>
          <w:sz w:val="27"/>
          <w:szCs w:val="27"/>
        </w:rPr>
        <w:t>3.   4)</w:t>
      </w:r>
    </w:p>
    <w:p w:rsidR="00041906" w:rsidRPr="00333DE9" w:rsidRDefault="00041906" w:rsidP="00041906">
      <w:pPr>
        <w:suppressAutoHyphens/>
        <w:spacing w:after="0" w:line="200" w:lineRule="atLeast"/>
        <w:rPr>
          <w:rFonts w:ascii="Times New Roman" w:hAnsi="Times New Roman"/>
          <w:color w:val="000000"/>
          <w:sz w:val="27"/>
          <w:szCs w:val="27"/>
        </w:rPr>
      </w:pPr>
      <w:r w:rsidRPr="00333DE9">
        <w:rPr>
          <w:rFonts w:ascii="Times New Roman" w:hAnsi="Times New Roman"/>
          <w:color w:val="000000"/>
          <w:sz w:val="27"/>
          <w:szCs w:val="27"/>
        </w:rPr>
        <w:lastRenderedPageBreak/>
        <w:t>4.   1),  3),  4)</w:t>
      </w:r>
    </w:p>
    <w:p w:rsidR="00041906" w:rsidRPr="00333DE9" w:rsidRDefault="00041906" w:rsidP="00041906">
      <w:pPr>
        <w:suppressAutoHyphens/>
        <w:spacing w:after="0" w:line="200" w:lineRule="atLeast"/>
        <w:rPr>
          <w:rFonts w:ascii="Times New Roman" w:hAnsi="Times New Roman"/>
          <w:color w:val="000000"/>
          <w:sz w:val="27"/>
          <w:szCs w:val="27"/>
        </w:rPr>
      </w:pPr>
      <w:r w:rsidRPr="00333DE9">
        <w:rPr>
          <w:rFonts w:ascii="Times New Roman" w:hAnsi="Times New Roman"/>
          <w:color w:val="000000"/>
          <w:sz w:val="27"/>
          <w:szCs w:val="27"/>
        </w:rPr>
        <w:t>5.   1),  2),  3), 4)</w:t>
      </w:r>
    </w:p>
    <w:p w:rsidR="00041906" w:rsidRPr="00333DE9" w:rsidRDefault="00041906" w:rsidP="00041906">
      <w:pPr>
        <w:suppressAutoHyphens/>
        <w:spacing w:after="0" w:line="200" w:lineRule="atLeast"/>
        <w:rPr>
          <w:rFonts w:ascii="Times New Roman" w:hAnsi="Times New Roman"/>
          <w:color w:val="000000"/>
          <w:sz w:val="27"/>
          <w:szCs w:val="27"/>
        </w:rPr>
      </w:pPr>
      <w:r w:rsidRPr="00333DE9">
        <w:rPr>
          <w:rFonts w:ascii="Times New Roman" w:hAnsi="Times New Roman"/>
          <w:color w:val="000000"/>
          <w:sz w:val="27"/>
          <w:szCs w:val="27"/>
        </w:rPr>
        <w:t>6.   1),  3)</w:t>
      </w:r>
    </w:p>
    <w:p w:rsidR="00041906" w:rsidRPr="00333DE9" w:rsidRDefault="00041906" w:rsidP="00041906">
      <w:pPr>
        <w:suppressAutoHyphens/>
        <w:spacing w:after="0" w:line="200" w:lineRule="atLeast"/>
        <w:rPr>
          <w:rFonts w:ascii="Times New Roman" w:hAnsi="Times New Roman"/>
          <w:color w:val="000000"/>
          <w:sz w:val="27"/>
          <w:szCs w:val="27"/>
        </w:rPr>
      </w:pPr>
      <w:r w:rsidRPr="00333DE9">
        <w:rPr>
          <w:rFonts w:ascii="Times New Roman" w:hAnsi="Times New Roman"/>
          <w:color w:val="000000"/>
          <w:sz w:val="27"/>
          <w:szCs w:val="27"/>
        </w:rPr>
        <w:lastRenderedPageBreak/>
        <w:t>7.   2),  4),  5)</w:t>
      </w:r>
    </w:p>
    <w:p w:rsidR="00041906" w:rsidRPr="00333DE9" w:rsidRDefault="00041906" w:rsidP="00041906">
      <w:pPr>
        <w:suppressAutoHyphens/>
        <w:spacing w:after="0" w:line="200" w:lineRule="atLeast"/>
        <w:rPr>
          <w:rFonts w:ascii="Times New Roman" w:hAnsi="Times New Roman"/>
          <w:color w:val="000000"/>
          <w:sz w:val="27"/>
          <w:szCs w:val="27"/>
        </w:rPr>
      </w:pPr>
      <w:r w:rsidRPr="00333DE9">
        <w:rPr>
          <w:rFonts w:ascii="Times New Roman" w:hAnsi="Times New Roman"/>
          <w:color w:val="000000"/>
          <w:sz w:val="27"/>
          <w:szCs w:val="27"/>
        </w:rPr>
        <w:t>8.   1),  4),  5)</w:t>
      </w:r>
    </w:p>
    <w:p w:rsidR="00041906" w:rsidRPr="00333DE9" w:rsidRDefault="00041906" w:rsidP="00041906">
      <w:pPr>
        <w:suppressAutoHyphens/>
        <w:spacing w:after="0" w:line="200" w:lineRule="atLeast"/>
        <w:rPr>
          <w:rFonts w:ascii="Times New Roman" w:hAnsi="Times New Roman"/>
          <w:color w:val="000000"/>
          <w:sz w:val="27"/>
          <w:szCs w:val="27"/>
        </w:rPr>
      </w:pPr>
      <w:r w:rsidRPr="00333DE9">
        <w:rPr>
          <w:rFonts w:ascii="Times New Roman" w:hAnsi="Times New Roman"/>
          <w:color w:val="000000"/>
          <w:sz w:val="27"/>
          <w:szCs w:val="27"/>
        </w:rPr>
        <w:t xml:space="preserve">9.   1),  2)   3),   </w:t>
      </w:r>
    </w:p>
    <w:p w:rsidR="00041906" w:rsidRPr="00333DE9" w:rsidRDefault="00041906" w:rsidP="00041906">
      <w:pPr>
        <w:suppressAutoHyphens/>
        <w:spacing w:after="0" w:line="200" w:lineRule="atLeast"/>
        <w:rPr>
          <w:rFonts w:ascii="Times New Roman" w:hAnsi="Times New Roman"/>
          <w:color w:val="000000"/>
          <w:sz w:val="27"/>
          <w:szCs w:val="27"/>
        </w:rPr>
      </w:pPr>
      <w:r w:rsidRPr="00333DE9">
        <w:rPr>
          <w:rFonts w:ascii="Times New Roman" w:hAnsi="Times New Roman"/>
          <w:color w:val="000000"/>
          <w:sz w:val="27"/>
          <w:szCs w:val="27"/>
        </w:rPr>
        <w:lastRenderedPageBreak/>
        <w:t>10. 1), 3),  4), 5)</w:t>
      </w:r>
    </w:p>
    <w:p w:rsidR="00041906" w:rsidRPr="00333DE9" w:rsidRDefault="00041906" w:rsidP="00041906">
      <w:pPr>
        <w:spacing w:after="0" w:line="240" w:lineRule="auto"/>
        <w:jc w:val="both"/>
        <w:rPr>
          <w:rFonts w:ascii="Times New Roman" w:hAnsi="Times New Roman"/>
          <w:sz w:val="27"/>
          <w:szCs w:val="27"/>
        </w:rPr>
        <w:sectPr w:rsidR="00041906" w:rsidRPr="00333DE9" w:rsidSect="00CC725F">
          <w:type w:val="continuous"/>
          <w:pgSz w:w="11906" w:h="16838"/>
          <w:pgMar w:top="1134" w:right="746" w:bottom="1134" w:left="1134" w:header="720" w:footer="720" w:gutter="0"/>
          <w:paperSrc w:first="7" w:other="7"/>
          <w:cols w:num="4" w:space="709"/>
          <w:docGrid w:linePitch="360"/>
        </w:sectPr>
      </w:pPr>
    </w:p>
    <w:p w:rsidR="00041906" w:rsidRPr="00E57EB6" w:rsidRDefault="00041906" w:rsidP="00041906">
      <w:pPr>
        <w:spacing w:after="0" w:line="240" w:lineRule="auto"/>
        <w:jc w:val="both"/>
        <w:rPr>
          <w:rFonts w:ascii="Times New Roman" w:hAnsi="Times New Roman"/>
          <w:sz w:val="32"/>
          <w:szCs w:val="32"/>
        </w:rPr>
      </w:pPr>
    </w:p>
    <w:p w:rsidR="00041906" w:rsidRPr="003722B9" w:rsidRDefault="00041906" w:rsidP="00041906">
      <w:pPr>
        <w:spacing w:after="0" w:line="240" w:lineRule="auto"/>
        <w:rPr>
          <w:rFonts w:ascii="Times New Roman" w:hAnsi="Times New Roman"/>
          <w:b/>
          <w:sz w:val="10"/>
          <w:szCs w:val="10"/>
        </w:rPr>
      </w:pP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 xml:space="preserve">11. Острое инфекционно-аллергическое заболевание, при котором наблюдается воспаление одной или нескольких долей легкого. </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12. а) поражение доли или несколько долей легкого,</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б) пневмония паренхиматозного типа,   в) стадийность течения,</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г) типичен фибринозный экссудат.</w:t>
      </w:r>
    </w:p>
    <w:p w:rsidR="00041906" w:rsidRDefault="00041906" w:rsidP="00041906">
      <w:pPr>
        <w:spacing w:after="0" w:line="240" w:lineRule="auto"/>
        <w:rPr>
          <w:rFonts w:ascii="Times New Roman" w:hAnsi="Times New Roman"/>
          <w:i/>
          <w:sz w:val="28"/>
          <w:szCs w:val="28"/>
        </w:rPr>
      </w:pPr>
      <w:r>
        <w:rPr>
          <w:rFonts w:ascii="Times New Roman" w:hAnsi="Times New Roman"/>
          <w:i/>
          <w:sz w:val="28"/>
          <w:szCs w:val="28"/>
        </w:rPr>
        <w:t>13. Задача</w:t>
      </w:r>
      <w:r>
        <w:rPr>
          <w:rFonts w:ascii="Times New Roman" w:hAnsi="Times New Roman"/>
          <w:sz w:val="28"/>
          <w:szCs w:val="28"/>
        </w:rPr>
        <w:t>.</w:t>
      </w:r>
    </w:p>
    <w:p w:rsidR="00041906" w:rsidRPr="00F65C26" w:rsidRDefault="00041906" w:rsidP="00041906">
      <w:pPr>
        <w:spacing w:after="0" w:line="240" w:lineRule="auto"/>
        <w:rPr>
          <w:rFonts w:ascii="Times New Roman" w:hAnsi="Times New Roman"/>
          <w:i/>
          <w:sz w:val="28"/>
          <w:szCs w:val="28"/>
        </w:rPr>
      </w:pPr>
      <w:r>
        <w:rPr>
          <w:rFonts w:ascii="Times New Roman" w:hAnsi="Times New Roman"/>
          <w:sz w:val="28"/>
          <w:szCs w:val="28"/>
        </w:rPr>
        <w:t>1) а) тяжелая травма,   б) кровопотеря,   в) длительное лежачее положение.</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 xml:space="preserve">2) а) </w:t>
      </w:r>
      <w:proofErr w:type="gramStart"/>
      <w:r>
        <w:rPr>
          <w:rFonts w:ascii="Times New Roman" w:hAnsi="Times New Roman"/>
          <w:sz w:val="28"/>
          <w:szCs w:val="28"/>
        </w:rPr>
        <w:t>заднее-нижние</w:t>
      </w:r>
      <w:proofErr w:type="gramEnd"/>
      <w:r>
        <w:rPr>
          <w:rFonts w:ascii="Times New Roman" w:hAnsi="Times New Roman"/>
          <w:sz w:val="28"/>
          <w:szCs w:val="28"/>
        </w:rPr>
        <w:t xml:space="preserve"> отделы легких.</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3) а) абсцессы,   б) плеврит,   г) гангрена (редко), карнификация.</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4) а) легочные осложнения гнойного характера (абсцессы, гнойный плеврит).</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5) а) в задаче описана нозокомиальная (внутрибольничная) пневмония, так как она развилась у больного  во время пребывания в больнице.</w:t>
      </w:r>
    </w:p>
    <w:p w:rsidR="00041906" w:rsidRDefault="00041906" w:rsidP="00041906">
      <w:pPr>
        <w:spacing w:after="0" w:line="240" w:lineRule="auto"/>
        <w:jc w:val="center"/>
        <w:rPr>
          <w:rFonts w:ascii="Times New Roman" w:hAnsi="Times New Roman"/>
          <w:b/>
          <w:i/>
          <w:sz w:val="28"/>
          <w:szCs w:val="28"/>
        </w:rPr>
      </w:pPr>
    </w:p>
    <w:p w:rsidR="00041906" w:rsidRDefault="00041906" w:rsidP="00041906">
      <w:pPr>
        <w:spacing w:after="0" w:line="240" w:lineRule="auto"/>
        <w:jc w:val="center"/>
        <w:rPr>
          <w:rFonts w:ascii="Times New Roman" w:hAnsi="Times New Roman"/>
          <w:b/>
          <w:i/>
          <w:sz w:val="28"/>
          <w:szCs w:val="28"/>
        </w:rPr>
      </w:pPr>
    </w:p>
    <w:p w:rsidR="00041906" w:rsidRDefault="00041906" w:rsidP="00041906">
      <w:pPr>
        <w:spacing w:after="0" w:line="240" w:lineRule="auto"/>
        <w:rPr>
          <w:rFonts w:ascii="Times New Roman" w:hAnsi="Times New Roman"/>
          <w:b/>
          <w:i/>
          <w:sz w:val="28"/>
          <w:szCs w:val="28"/>
        </w:rPr>
      </w:pPr>
    </w:p>
    <w:p w:rsidR="00041906" w:rsidRDefault="00041906" w:rsidP="00041906">
      <w:pPr>
        <w:spacing w:after="0" w:line="240" w:lineRule="auto"/>
        <w:rPr>
          <w:rFonts w:ascii="Times New Roman" w:hAnsi="Times New Roman"/>
          <w:b/>
          <w:i/>
          <w:sz w:val="28"/>
          <w:szCs w:val="28"/>
        </w:rPr>
      </w:pPr>
    </w:p>
    <w:p w:rsidR="00041906" w:rsidRDefault="00041906" w:rsidP="00041906">
      <w:pPr>
        <w:spacing w:after="0" w:line="240" w:lineRule="auto"/>
        <w:rPr>
          <w:rFonts w:ascii="Times New Roman" w:hAnsi="Times New Roman"/>
          <w:b/>
          <w:i/>
          <w:sz w:val="28"/>
          <w:szCs w:val="28"/>
        </w:rPr>
      </w:pPr>
    </w:p>
    <w:p w:rsidR="00041906" w:rsidRDefault="00041906" w:rsidP="00041906">
      <w:pPr>
        <w:spacing w:after="0" w:line="240" w:lineRule="auto"/>
        <w:rPr>
          <w:rFonts w:ascii="Times New Roman" w:hAnsi="Times New Roman"/>
          <w:b/>
          <w:i/>
          <w:sz w:val="28"/>
          <w:szCs w:val="28"/>
        </w:rPr>
      </w:pPr>
    </w:p>
    <w:p w:rsidR="00041906" w:rsidRPr="00CC725F" w:rsidRDefault="00FD7BFA" w:rsidP="00041906">
      <w:pPr>
        <w:spacing w:after="0" w:line="240" w:lineRule="auto"/>
        <w:jc w:val="center"/>
        <w:rPr>
          <w:rFonts w:ascii="Times New Roman" w:hAnsi="Times New Roman"/>
          <w:sz w:val="28"/>
          <w:szCs w:val="28"/>
        </w:rPr>
      </w:pPr>
      <w:r>
        <w:rPr>
          <w:rFonts w:ascii="Times New Roman" w:hAnsi="Times New Roman"/>
          <w:b/>
          <w:i/>
          <w:sz w:val="28"/>
          <w:szCs w:val="28"/>
        </w:rPr>
        <w:lastRenderedPageBreak/>
        <w:t>Занятие</w:t>
      </w:r>
      <w:r w:rsidR="00041906">
        <w:rPr>
          <w:rFonts w:ascii="Times New Roman" w:hAnsi="Times New Roman"/>
          <w:b/>
          <w:i/>
          <w:sz w:val="28"/>
          <w:szCs w:val="28"/>
        </w:rPr>
        <w:t xml:space="preserve"> № 7</w:t>
      </w:r>
    </w:p>
    <w:p w:rsidR="00041906" w:rsidRPr="001A0B6A" w:rsidRDefault="00041906" w:rsidP="00041906">
      <w:pPr>
        <w:shd w:val="clear" w:color="auto" w:fill="FFFFFF"/>
        <w:spacing w:before="140" w:after="260" w:line="240" w:lineRule="auto"/>
        <w:ind w:left="51"/>
        <w:jc w:val="center"/>
        <w:rPr>
          <w:rFonts w:ascii="Times New Roman" w:hAnsi="Times New Roman"/>
          <w:b/>
          <w:bCs/>
          <w:iCs/>
          <w:color w:val="000000"/>
          <w:spacing w:val="-6"/>
          <w:sz w:val="28"/>
          <w:szCs w:val="28"/>
        </w:rPr>
      </w:pPr>
      <w:r w:rsidRPr="001A0B6A">
        <w:rPr>
          <w:rFonts w:ascii="Times New Roman" w:hAnsi="Times New Roman"/>
          <w:b/>
          <w:bCs/>
          <w:iCs/>
          <w:color w:val="000000"/>
          <w:spacing w:val="-6"/>
          <w:sz w:val="28"/>
          <w:szCs w:val="28"/>
        </w:rPr>
        <w:t>ХРОНИЧЕСКИЕ НЕСПЕЦИФИЧЕСКИЕ ЗАБОЛЕВАНИЯ ЛЕГ</w:t>
      </w:r>
      <w:r>
        <w:rPr>
          <w:rFonts w:ascii="Times New Roman" w:hAnsi="Times New Roman"/>
          <w:b/>
          <w:bCs/>
          <w:iCs/>
          <w:color w:val="000000"/>
          <w:spacing w:val="-6"/>
          <w:sz w:val="28"/>
          <w:szCs w:val="28"/>
        </w:rPr>
        <w:t>КИХ (ХНЗЛ)</w:t>
      </w:r>
    </w:p>
    <w:p w:rsidR="00041906" w:rsidRDefault="00041906" w:rsidP="00041906">
      <w:pPr>
        <w:spacing w:after="0" w:line="240" w:lineRule="auto"/>
        <w:ind w:firstLine="425"/>
        <w:rPr>
          <w:rFonts w:ascii="Times New Roman" w:hAnsi="Times New Roman"/>
          <w:sz w:val="28"/>
          <w:szCs w:val="28"/>
        </w:rPr>
      </w:pPr>
      <w:r>
        <w:rPr>
          <w:rFonts w:ascii="Times New Roman" w:hAnsi="Times New Roman"/>
          <w:b/>
          <w:sz w:val="28"/>
          <w:szCs w:val="28"/>
        </w:rPr>
        <w:t xml:space="preserve">Цель самостоятельной работы. </w:t>
      </w:r>
      <w:r w:rsidRPr="00837B60">
        <w:rPr>
          <w:rFonts w:ascii="Times New Roman" w:hAnsi="Times New Roman"/>
          <w:sz w:val="28"/>
          <w:szCs w:val="28"/>
        </w:rPr>
        <w:t>Пол</w:t>
      </w:r>
      <w:r>
        <w:rPr>
          <w:rFonts w:ascii="Times New Roman" w:hAnsi="Times New Roman"/>
          <w:sz w:val="28"/>
          <w:szCs w:val="28"/>
        </w:rPr>
        <w:t>у</w:t>
      </w:r>
      <w:r w:rsidRPr="00837B60">
        <w:rPr>
          <w:rFonts w:ascii="Times New Roman" w:hAnsi="Times New Roman"/>
          <w:sz w:val="28"/>
          <w:szCs w:val="28"/>
        </w:rPr>
        <w:t>чить теоретические знания по патолог</w:t>
      </w:r>
      <w:r w:rsidRPr="00837B60">
        <w:rPr>
          <w:rFonts w:ascii="Times New Roman" w:hAnsi="Times New Roman"/>
          <w:sz w:val="28"/>
          <w:szCs w:val="28"/>
        </w:rPr>
        <w:t>и</w:t>
      </w:r>
      <w:r w:rsidRPr="00837B60">
        <w:rPr>
          <w:rFonts w:ascii="Times New Roman" w:hAnsi="Times New Roman"/>
          <w:sz w:val="28"/>
          <w:szCs w:val="28"/>
        </w:rPr>
        <w:t>ческой анатомии хронических неспецифических заболеваний легких (хроническ</w:t>
      </w:r>
      <w:r w:rsidRPr="00837B60">
        <w:rPr>
          <w:rFonts w:ascii="Times New Roman" w:hAnsi="Times New Roman"/>
          <w:sz w:val="28"/>
          <w:szCs w:val="28"/>
        </w:rPr>
        <w:t>о</w:t>
      </w:r>
      <w:r w:rsidRPr="00837B60">
        <w:rPr>
          <w:rFonts w:ascii="Times New Roman" w:hAnsi="Times New Roman"/>
          <w:sz w:val="28"/>
          <w:szCs w:val="28"/>
        </w:rPr>
        <w:t>го бронхита, бронхоэктазов, эмфиземы легких, х</w:t>
      </w:r>
      <w:r>
        <w:rPr>
          <w:rFonts w:ascii="Times New Roman" w:hAnsi="Times New Roman"/>
          <w:sz w:val="28"/>
          <w:szCs w:val="28"/>
        </w:rPr>
        <w:t>ронического абсцесса, интерст</w:t>
      </w:r>
      <w:r>
        <w:rPr>
          <w:rFonts w:ascii="Times New Roman" w:hAnsi="Times New Roman"/>
          <w:sz w:val="28"/>
          <w:szCs w:val="28"/>
        </w:rPr>
        <w:t>и</w:t>
      </w:r>
      <w:r>
        <w:rPr>
          <w:rFonts w:ascii="Times New Roman" w:hAnsi="Times New Roman"/>
          <w:sz w:val="28"/>
          <w:szCs w:val="28"/>
        </w:rPr>
        <w:t>циальной болезни легких</w:t>
      </w:r>
      <w:r w:rsidRPr="00837B60">
        <w:rPr>
          <w:rFonts w:ascii="Times New Roman" w:hAnsi="Times New Roman"/>
          <w:sz w:val="28"/>
          <w:szCs w:val="28"/>
        </w:rPr>
        <w:t>, пневмофиброза)</w:t>
      </w:r>
      <w:r>
        <w:rPr>
          <w:rFonts w:ascii="Times New Roman" w:hAnsi="Times New Roman"/>
          <w:sz w:val="28"/>
          <w:szCs w:val="28"/>
        </w:rPr>
        <w:t>.</w:t>
      </w:r>
    </w:p>
    <w:p w:rsidR="00041906" w:rsidRPr="009C7B2C" w:rsidRDefault="00041906" w:rsidP="00041906">
      <w:pPr>
        <w:spacing w:after="0" w:line="240" w:lineRule="auto"/>
        <w:ind w:firstLine="425"/>
        <w:rPr>
          <w:rFonts w:ascii="Times New Roman" w:hAnsi="Times New Roman"/>
          <w:b/>
          <w:sz w:val="28"/>
          <w:szCs w:val="28"/>
        </w:rPr>
      </w:pPr>
      <w:r w:rsidRPr="009C7B2C">
        <w:rPr>
          <w:rFonts w:ascii="Times New Roman" w:hAnsi="Times New Roman"/>
          <w:b/>
          <w:sz w:val="28"/>
          <w:szCs w:val="28"/>
        </w:rPr>
        <w:t>Конкретные задачи самостоятельной работы.</w:t>
      </w:r>
    </w:p>
    <w:p w:rsidR="00041906" w:rsidRDefault="00041906" w:rsidP="00041906">
      <w:pPr>
        <w:spacing w:after="0" w:line="240" w:lineRule="auto"/>
        <w:ind w:firstLine="425"/>
        <w:rPr>
          <w:rFonts w:ascii="Times New Roman" w:hAnsi="Times New Roman"/>
          <w:sz w:val="28"/>
          <w:szCs w:val="28"/>
        </w:rPr>
      </w:pPr>
      <w:r>
        <w:rPr>
          <w:rFonts w:ascii="Times New Roman" w:hAnsi="Times New Roman"/>
          <w:sz w:val="28"/>
          <w:szCs w:val="28"/>
        </w:rPr>
        <w:t>1. Запомнить определения, термины, используемые при описании хронических неспецифических заболеваний легких.</w:t>
      </w:r>
    </w:p>
    <w:p w:rsidR="00041906" w:rsidRDefault="00041906" w:rsidP="00041906">
      <w:pPr>
        <w:spacing w:after="0" w:line="240" w:lineRule="auto"/>
        <w:ind w:firstLine="425"/>
        <w:rPr>
          <w:rFonts w:ascii="Times New Roman" w:hAnsi="Times New Roman"/>
          <w:sz w:val="28"/>
          <w:szCs w:val="28"/>
        </w:rPr>
      </w:pPr>
      <w:r>
        <w:rPr>
          <w:rFonts w:ascii="Times New Roman" w:hAnsi="Times New Roman"/>
          <w:sz w:val="28"/>
          <w:szCs w:val="28"/>
        </w:rPr>
        <w:t>2. Усвоить этиологию, патогенез, морфогенез заболеваний, входящих в группу ХНЗЛ.</w:t>
      </w:r>
    </w:p>
    <w:p w:rsidR="00041906" w:rsidRDefault="00041906" w:rsidP="00041906">
      <w:pPr>
        <w:spacing w:after="0" w:line="240" w:lineRule="auto"/>
        <w:ind w:firstLine="425"/>
        <w:rPr>
          <w:rFonts w:ascii="Times New Roman" w:hAnsi="Times New Roman"/>
          <w:sz w:val="28"/>
          <w:szCs w:val="28"/>
        </w:rPr>
      </w:pPr>
      <w:r>
        <w:rPr>
          <w:rFonts w:ascii="Times New Roman" w:hAnsi="Times New Roman"/>
          <w:sz w:val="28"/>
          <w:szCs w:val="28"/>
        </w:rPr>
        <w:t>3. Изучить морфологию этих заболеваний согласно современным классифик</w:t>
      </w:r>
      <w:r>
        <w:rPr>
          <w:rFonts w:ascii="Times New Roman" w:hAnsi="Times New Roman"/>
          <w:sz w:val="28"/>
          <w:szCs w:val="28"/>
        </w:rPr>
        <w:t>а</w:t>
      </w:r>
      <w:r>
        <w:rPr>
          <w:rFonts w:ascii="Times New Roman" w:hAnsi="Times New Roman"/>
          <w:sz w:val="28"/>
          <w:szCs w:val="28"/>
        </w:rPr>
        <w:t>циям.</w:t>
      </w:r>
    </w:p>
    <w:p w:rsidR="00041906" w:rsidRPr="00DD04A4" w:rsidRDefault="00041906" w:rsidP="00041906">
      <w:pPr>
        <w:spacing w:after="0" w:line="240" w:lineRule="auto"/>
        <w:ind w:firstLine="425"/>
        <w:rPr>
          <w:rFonts w:ascii="Times New Roman" w:hAnsi="Times New Roman"/>
          <w:sz w:val="28"/>
          <w:szCs w:val="28"/>
        </w:rPr>
      </w:pPr>
      <w:r>
        <w:rPr>
          <w:rFonts w:ascii="Times New Roman" w:hAnsi="Times New Roman"/>
          <w:sz w:val="28"/>
          <w:szCs w:val="28"/>
        </w:rPr>
        <w:t>4. Усвоить и понять осложнения и причины смерти при заболеваниях, вход</w:t>
      </w:r>
      <w:r>
        <w:rPr>
          <w:rFonts w:ascii="Times New Roman" w:hAnsi="Times New Roman"/>
          <w:sz w:val="28"/>
          <w:szCs w:val="28"/>
        </w:rPr>
        <w:t>я</w:t>
      </w:r>
      <w:r>
        <w:rPr>
          <w:rFonts w:ascii="Times New Roman" w:hAnsi="Times New Roman"/>
          <w:sz w:val="28"/>
          <w:szCs w:val="28"/>
        </w:rPr>
        <w:t>щих в группу ХНЗЛ.</w:t>
      </w:r>
    </w:p>
    <w:p w:rsidR="00041906" w:rsidRPr="008D3FDC" w:rsidRDefault="00041906" w:rsidP="00041906">
      <w:pPr>
        <w:spacing w:after="0" w:line="240" w:lineRule="auto"/>
        <w:ind w:firstLine="425"/>
        <w:rPr>
          <w:rFonts w:ascii="Times New Roman" w:hAnsi="Times New Roman"/>
          <w:sz w:val="28"/>
          <w:szCs w:val="28"/>
        </w:rPr>
      </w:pPr>
      <w:r w:rsidRPr="008D3FDC">
        <w:rPr>
          <w:rFonts w:ascii="Times New Roman" w:hAnsi="Times New Roman"/>
          <w:b/>
          <w:sz w:val="28"/>
          <w:szCs w:val="28"/>
        </w:rPr>
        <w:t>Задание для самоподготовки.</w:t>
      </w:r>
      <w:r>
        <w:rPr>
          <w:rFonts w:ascii="Times New Roman" w:hAnsi="Times New Roman"/>
          <w:sz w:val="28"/>
          <w:szCs w:val="28"/>
        </w:rPr>
        <w:t xml:space="preserve"> </w:t>
      </w:r>
      <w:r w:rsidRPr="0060729C">
        <w:rPr>
          <w:rFonts w:ascii="Times New Roman" w:hAnsi="Times New Roman"/>
          <w:sz w:val="28"/>
          <w:szCs w:val="28"/>
        </w:rPr>
        <w:t xml:space="preserve">Изучите тему занятия </w:t>
      </w:r>
      <w:r>
        <w:rPr>
          <w:rFonts w:ascii="Times New Roman" w:hAnsi="Times New Roman"/>
          <w:sz w:val="28"/>
          <w:szCs w:val="28"/>
        </w:rPr>
        <w:t>по рекомендуемой лит</w:t>
      </w:r>
      <w:r>
        <w:rPr>
          <w:rFonts w:ascii="Times New Roman" w:hAnsi="Times New Roman"/>
          <w:sz w:val="28"/>
          <w:szCs w:val="28"/>
        </w:rPr>
        <w:t>е</w:t>
      </w:r>
      <w:r>
        <w:rPr>
          <w:rFonts w:ascii="Times New Roman" w:hAnsi="Times New Roman"/>
          <w:sz w:val="28"/>
          <w:szCs w:val="28"/>
        </w:rPr>
        <w:t xml:space="preserve">ратуре, учебнику «Патологическая анатомия» Струков А.М.,  Серов В.В., под ред. В.С. Паукова, 6-е </w:t>
      </w:r>
      <w:proofErr w:type="gramStart"/>
      <w:r>
        <w:rPr>
          <w:rFonts w:ascii="Times New Roman" w:hAnsi="Times New Roman"/>
          <w:sz w:val="28"/>
          <w:szCs w:val="28"/>
        </w:rPr>
        <w:t>издание</w:t>
      </w:r>
      <w:proofErr w:type="gramEnd"/>
      <w:r>
        <w:rPr>
          <w:rFonts w:ascii="Times New Roman" w:hAnsi="Times New Roman"/>
          <w:sz w:val="28"/>
          <w:szCs w:val="28"/>
        </w:rPr>
        <w:t xml:space="preserve"> дополненное и переработанное,  Москва, ГЕОТАР 2013, с. 442 – 453.  Обратитесь к материалам лекции, другим доступным источникам и</w:t>
      </w:r>
      <w:r>
        <w:rPr>
          <w:rFonts w:ascii="Times New Roman" w:hAnsi="Times New Roman"/>
          <w:sz w:val="28"/>
          <w:szCs w:val="28"/>
        </w:rPr>
        <w:t>н</w:t>
      </w:r>
      <w:r>
        <w:rPr>
          <w:rFonts w:ascii="Times New Roman" w:hAnsi="Times New Roman"/>
          <w:sz w:val="28"/>
          <w:szCs w:val="28"/>
        </w:rPr>
        <w:t>формации.  Для лучшего усвоения знаний используйте «Базовые вопросы с отв</w:t>
      </w:r>
      <w:r>
        <w:rPr>
          <w:rFonts w:ascii="Times New Roman" w:hAnsi="Times New Roman"/>
          <w:sz w:val="28"/>
          <w:szCs w:val="28"/>
        </w:rPr>
        <w:t>е</w:t>
      </w:r>
      <w:r>
        <w:rPr>
          <w:rFonts w:ascii="Times New Roman" w:hAnsi="Times New Roman"/>
          <w:sz w:val="28"/>
          <w:szCs w:val="28"/>
        </w:rPr>
        <w:t>тами».</w:t>
      </w:r>
    </w:p>
    <w:p w:rsidR="00041906" w:rsidRPr="00094AAB" w:rsidRDefault="00041906" w:rsidP="00041906">
      <w:pPr>
        <w:pStyle w:val="ab"/>
        <w:spacing w:after="0" w:line="240" w:lineRule="auto"/>
        <w:ind w:left="0"/>
        <w:rPr>
          <w:rFonts w:ascii="Times New Roman" w:hAnsi="Times New Roman"/>
          <w:b/>
          <w:color w:val="000000"/>
          <w:sz w:val="24"/>
          <w:szCs w:val="24"/>
        </w:rPr>
      </w:pPr>
    </w:p>
    <w:p w:rsidR="00041906" w:rsidRPr="001A0B6A" w:rsidRDefault="00041906" w:rsidP="00041906">
      <w:pPr>
        <w:pStyle w:val="ab"/>
        <w:spacing w:after="0" w:line="240" w:lineRule="auto"/>
        <w:ind w:left="0"/>
        <w:jc w:val="center"/>
        <w:rPr>
          <w:rFonts w:ascii="Times New Roman" w:hAnsi="Times New Roman"/>
          <w:b/>
          <w:color w:val="000000"/>
          <w:sz w:val="28"/>
          <w:szCs w:val="28"/>
        </w:rPr>
      </w:pPr>
      <w:r w:rsidRPr="001A0B6A">
        <w:rPr>
          <w:rFonts w:ascii="Times New Roman" w:hAnsi="Times New Roman"/>
          <w:b/>
          <w:color w:val="000000"/>
          <w:sz w:val="28"/>
          <w:szCs w:val="28"/>
        </w:rPr>
        <w:t>БАЗ</w:t>
      </w:r>
      <w:r>
        <w:rPr>
          <w:rFonts w:ascii="Times New Roman" w:hAnsi="Times New Roman"/>
          <w:b/>
          <w:color w:val="000000"/>
          <w:sz w:val="28"/>
          <w:szCs w:val="28"/>
        </w:rPr>
        <w:t>ОВЫЕ ВОПРОСЫ С ОТВЕТАМИ</w:t>
      </w:r>
    </w:p>
    <w:p w:rsidR="00041906" w:rsidRPr="00094AAB" w:rsidRDefault="00041906" w:rsidP="00041906">
      <w:pPr>
        <w:pStyle w:val="ab"/>
        <w:spacing w:after="0" w:line="240" w:lineRule="auto"/>
        <w:ind w:left="0"/>
        <w:jc w:val="both"/>
        <w:rPr>
          <w:rFonts w:ascii="Times New Roman" w:hAnsi="Times New Roman"/>
          <w:b/>
          <w:color w:val="000000"/>
          <w:sz w:val="10"/>
          <w:szCs w:val="10"/>
        </w:rPr>
      </w:pPr>
    </w:p>
    <w:tbl>
      <w:tblPr>
        <w:tblW w:w="9642" w:type="dxa"/>
        <w:tblInd w:w="140" w:type="dxa"/>
        <w:tblLayout w:type="fixed"/>
        <w:tblCellMar>
          <w:left w:w="30" w:type="dxa"/>
          <w:right w:w="30" w:type="dxa"/>
        </w:tblCellMar>
        <w:tblLook w:val="0000" w:firstRow="0" w:lastRow="0" w:firstColumn="0" w:lastColumn="0" w:noHBand="0" w:noVBand="0"/>
      </w:tblPr>
      <w:tblGrid>
        <w:gridCol w:w="567"/>
        <w:gridCol w:w="3718"/>
        <w:gridCol w:w="567"/>
        <w:gridCol w:w="4790"/>
      </w:tblGrid>
      <w:tr w:rsidR="00041906" w:rsidRPr="00857EE3" w:rsidTr="007B6F46">
        <w:trPr>
          <w:trHeight w:val="299"/>
        </w:trPr>
        <w:tc>
          <w:tcPr>
            <w:tcW w:w="567" w:type="dxa"/>
            <w:tcBorders>
              <w:top w:val="single" w:sz="4" w:space="0" w:color="000000"/>
              <w:left w:val="single" w:sz="4" w:space="0" w:color="000000"/>
              <w:bottom w:val="single" w:sz="4" w:space="0" w:color="auto"/>
            </w:tcBorders>
          </w:tcPr>
          <w:p w:rsidR="00041906" w:rsidRPr="00857EE3" w:rsidRDefault="00041906" w:rsidP="007B6F46">
            <w:pPr>
              <w:snapToGrid w:val="0"/>
              <w:spacing w:line="240" w:lineRule="auto"/>
              <w:jc w:val="center"/>
              <w:rPr>
                <w:rFonts w:ascii="Times New Roman" w:hAnsi="Times New Roman"/>
                <w:color w:val="000000"/>
                <w:sz w:val="25"/>
                <w:szCs w:val="25"/>
              </w:rPr>
            </w:pPr>
            <w:r w:rsidRPr="00857EE3">
              <w:rPr>
                <w:rFonts w:ascii="Times New Roman" w:hAnsi="Times New Roman"/>
                <w:color w:val="000000"/>
                <w:sz w:val="25"/>
                <w:szCs w:val="25"/>
              </w:rPr>
              <w:t>№</w:t>
            </w:r>
          </w:p>
        </w:tc>
        <w:tc>
          <w:tcPr>
            <w:tcW w:w="3718" w:type="dxa"/>
            <w:tcBorders>
              <w:top w:val="single" w:sz="4" w:space="0" w:color="000000"/>
              <w:left w:val="single" w:sz="4" w:space="0" w:color="000000"/>
              <w:bottom w:val="single" w:sz="4" w:space="0" w:color="auto"/>
            </w:tcBorders>
          </w:tcPr>
          <w:p w:rsidR="00041906" w:rsidRPr="00857EE3" w:rsidRDefault="00041906" w:rsidP="007B6F46">
            <w:pPr>
              <w:snapToGrid w:val="0"/>
              <w:spacing w:after="0" w:line="240" w:lineRule="auto"/>
              <w:jc w:val="center"/>
              <w:rPr>
                <w:rFonts w:ascii="Times New Roman" w:hAnsi="Times New Roman"/>
                <w:color w:val="000000"/>
                <w:sz w:val="25"/>
                <w:szCs w:val="25"/>
              </w:rPr>
            </w:pPr>
            <w:r w:rsidRPr="00857EE3">
              <w:rPr>
                <w:rFonts w:ascii="Times New Roman" w:hAnsi="Times New Roman"/>
                <w:color w:val="000000"/>
                <w:sz w:val="25"/>
                <w:szCs w:val="25"/>
              </w:rPr>
              <w:t>ВОПРОС</w:t>
            </w:r>
          </w:p>
        </w:tc>
        <w:tc>
          <w:tcPr>
            <w:tcW w:w="567" w:type="dxa"/>
            <w:tcBorders>
              <w:top w:val="single" w:sz="4" w:space="0" w:color="000000"/>
              <w:left w:val="single" w:sz="4" w:space="0" w:color="000000"/>
              <w:bottom w:val="single" w:sz="4" w:space="0" w:color="auto"/>
            </w:tcBorders>
          </w:tcPr>
          <w:p w:rsidR="00041906" w:rsidRPr="00857EE3" w:rsidRDefault="00041906" w:rsidP="007B6F46">
            <w:pPr>
              <w:snapToGrid w:val="0"/>
              <w:spacing w:line="240" w:lineRule="auto"/>
              <w:jc w:val="center"/>
              <w:rPr>
                <w:rFonts w:ascii="Times New Roman" w:hAnsi="Times New Roman"/>
                <w:color w:val="000000"/>
                <w:sz w:val="25"/>
                <w:szCs w:val="25"/>
              </w:rPr>
            </w:pPr>
            <w:proofErr w:type="gramStart"/>
            <w:r>
              <w:rPr>
                <w:rFonts w:ascii="Times New Roman" w:hAnsi="Times New Roman"/>
                <w:color w:val="000000"/>
                <w:sz w:val="25"/>
                <w:szCs w:val="25"/>
              </w:rPr>
              <w:t>Р</w:t>
            </w:r>
            <w:proofErr w:type="gramEnd"/>
          </w:p>
        </w:tc>
        <w:tc>
          <w:tcPr>
            <w:tcW w:w="4790" w:type="dxa"/>
            <w:tcBorders>
              <w:top w:val="single" w:sz="4" w:space="0" w:color="000000"/>
              <w:left w:val="single" w:sz="4" w:space="0" w:color="000000"/>
              <w:bottom w:val="single" w:sz="4" w:space="0" w:color="auto"/>
              <w:right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5"/>
                <w:szCs w:val="25"/>
              </w:rPr>
            </w:pPr>
            <w:r w:rsidRPr="00857EE3">
              <w:rPr>
                <w:rFonts w:ascii="Times New Roman" w:hAnsi="Times New Roman"/>
                <w:color w:val="000000"/>
                <w:sz w:val="25"/>
                <w:szCs w:val="25"/>
              </w:rPr>
              <w:t>ОТВЕТ</w:t>
            </w:r>
          </w:p>
        </w:tc>
      </w:tr>
      <w:tr w:rsidR="00041906" w:rsidRPr="00857EE3" w:rsidTr="007B6F46">
        <w:trPr>
          <w:trHeight w:val="1732"/>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Перечислите заболевания, о</w:t>
            </w:r>
            <w:r w:rsidRPr="00857EE3">
              <w:rPr>
                <w:rFonts w:ascii="Times New Roman" w:hAnsi="Times New Roman"/>
                <w:color w:val="000000"/>
                <w:sz w:val="28"/>
                <w:szCs w:val="28"/>
              </w:rPr>
              <w:t>т</w:t>
            </w:r>
            <w:r w:rsidRPr="00857EE3">
              <w:rPr>
                <w:rFonts w:ascii="Times New Roman" w:hAnsi="Times New Roman"/>
                <w:color w:val="000000"/>
                <w:sz w:val="28"/>
                <w:szCs w:val="28"/>
              </w:rPr>
              <w:t>носящиеся к группе хронич</w:t>
            </w:r>
            <w:r w:rsidRPr="00857EE3">
              <w:rPr>
                <w:rFonts w:ascii="Times New Roman" w:hAnsi="Times New Roman"/>
                <w:color w:val="000000"/>
                <w:sz w:val="28"/>
                <w:szCs w:val="28"/>
              </w:rPr>
              <w:t>е</w:t>
            </w:r>
            <w:r w:rsidRPr="00857EE3">
              <w:rPr>
                <w:rFonts w:ascii="Times New Roman" w:hAnsi="Times New Roman"/>
                <w:color w:val="000000"/>
                <w:sz w:val="28"/>
                <w:szCs w:val="28"/>
              </w:rPr>
              <w:t>ских неспецифических заб</w:t>
            </w:r>
            <w:r w:rsidRPr="00857EE3">
              <w:rPr>
                <w:rFonts w:ascii="Times New Roman" w:hAnsi="Times New Roman"/>
                <w:color w:val="000000"/>
                <w:sz w:val="28"/>
                <w:szCs w:val="28"/>
              </w:rPr>
              <w:t>о</w:t>
            </w:r>
            <w:r w:rsidRPr="00857EE3">
              <w:rPr>
                <w:rFonts w:ascii="Times New Roman" w:hAnsi="Times New Roman"/>
                <w:color w:val="000000"/>
                <w:sz w:val="28"/>
                <w:szCs w:val="28"/>
              </w:rPr>
              <w:t xml:space="preserve">леваний легких (ХНЗЛ). </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8</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1. Хронический бронхит.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2. Бронхоэктазы.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3. Эмфизема лёгких.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4. Бронхиальная астма.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5. Хронический абсцесс.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6. Хроническая пневмония.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7. Интерстициальная болезнь лёгких (ИБЛ).</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8. Пневмофиброз (пневмосклероз, пневмоцирроз).</w:t>
            </w:r>
          </w:p>
        </w:tc>
      </w:tr>
      <w:tr w:rsidR="00041906" w:rsidRPr="00857EE3" w:rsidTr="007B6F46">
        <w:trPr>
          <w:trHeight w:val="415"/>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Каковы патогенетические м</w:t>
            </w:r>
            <w:r w:rsidRPr="00857EE3">
              <w:rPr>
                <w:rFonts w:ascii="Times New Roman" w:hAnsi="Times New Roman"/>
                <w:color w:val="000000"/>
                <w:sz w:val="28"/>
                <w:szCs w:val="28"/>
              </w:rPr>
              <w:t>е</w:t>
            </w:r>
            <w:r w:rsidRPr="00857EE3">
              <w:rPr>
                <w:rFonts w:ascii="Times New Roman" w:hAnsi="Times New Roman"/>
                <w:color w:val="000000"/>
                <w:sz w:val="28"/>
                <w:szCs w:val="28"/>
              </w:rPr>
              <w:t>ханизмы развития хронич</w:t>
            </w:r>
            <w:r w:rsidRPr="00857EE3">
              <w:rPr>
                <w:rFonts w:ascii="Times New Roman" w:hAnsi="Times New Roman"/>
                <w:color w:val="000000"/>
                <w:sz w:val="28"/>
                <w:szCs w:val="28"/>
              </w:rPr>
              <w:t>е</w:t>
            </w:r>
            <w:r w:rsidRPr="00857EE3">
              <w:rPr>
                <w:rFonts w:ascii="Times New Roman" w:hAnsi="Times New Roman"/>
                <w:color w:val="000000"/>
                <w:sz w:val="28"/>
                <w:szCs w:val="28"/>
              </w:rPr>
              <w:t>ских неспецифических заб</w:t>
            </w:r>
            <w:r w:rsidRPr="00857EE3">
              <w:rPr>
                <w:rFonts w:ascii="Times New Roman" w:hAnsi="Times New Roman"/>
                <w:color w:val="000000"/>
                <w:sz w:val="28"/>
                <w:szCs w:val="28"/>
              </w:rPr>
              <w:t>о</w:t>
            </w:r>
            <w:r w:rsidRPr="00857EE3">
              <w:rPr>
                <w:rFonts w:ascii="Times New Roman" w:hAnsi="Times New Roman"/>
                <w:color w:val="000000"/>
                <w:sz w:val="28"/>
                <w:szCs w:val="28"/>
              </w:rPr>
              <w:t>леваний легких?</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1.Бронхитогенный.                              2.Пневмониогенный.                           3.Пневмонитогенный механизм.</w:t>
            </w:r>
          </w:p>
        </w:tc>
      </w:tr>
      <w:tr w:rsidR="00041906" w:rsidRPr="00857EE3" w:rsidTr="007B6F46">
        <w:trPr>
          <w:trHeight w:val="415"/>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Назовите ХНЗЛ, </w:t>
            </w:r>
            <w:proofErr w:type="gramStart"/>
            <w:r w:rsidRPr="00857EE3">
              <w:rPr>
                <w:rFonts w:ascii="Times New Roman" w:hAnsi="Times New Roman"/>
                <w:color w:val="000000"/>
                <w:sz w:val="28"/>
                <w:szCs w:val="28"/>
              </w:rPr>
              <w:t>развиваю-щиеся</w:t>
            </w:r>
            <w:proofErr w:type="gramEnd"/>
            <w:r w:rsidRPr="00857EE3">
              <w:rPr>
                <w:rFonts w:ascii="Times New Roman" w:hAnsi="Times New Roman"/>
                <w:color w:val="000000"/>
                <w:sz w:val="28"/>
                <w:szCs w:val="28"/>
              </w:rPr>
              <w:t xml:space="preserve"> бронхитогенным мех</w:t>
            </w:r>
            <w:r w:rsidRPr="00857EE3">
              <w:rPr>
                <w:rFonts w:ascii="Times New Roman" w:hAnsi="Times New Roman"/>
                <w:color w:val="000000"/>
                <w:sz w:val="28"/>
                <w:szCs w:val="28"/>
              </w:rPr>
              <w:t>а</w:t>
            </w:r>
            <w:r w:rsidRPr="00857EE3">
              <w:rPr>
                <w:rFonts w:ascii="Times New Roman" w:hAnsi="Times New Roman"/>
                <w:color w:val="000000"/>
                <w:sz w:val="28"/>
                <w:szCs w:val="28"/>
              </w:rPr>
              <w:t>низмом (хронические обст-</w:t>
            </w:r>
            <w:r w:rsidRPr="00857EE3">
              <w:rPr>
                <w:rFonts w:ascii="Times New Roman" w:hAnsi="Times New Roman"/>
                <w:color w:val="000000"/>
                <w:sz w:val="28"/>
                <w:szCs w:val="28"/>
              </w:rPr>
              <w:lastRenderedPageBreak/>
              <w:t>руктивные заболевания ле</w:t>
            </w:r>
            <w:r w:rsidRPr="00857EE3">
              <w:rPr>
                <w:rFonts w:ascii="Times New Roman" w:hAnsi="Times New Roman"/>
                <w:color w:val="000000"/>
                <w:sz w:val="28"/>
                <w:szCs w:val="28"/>
              </w:rPr>
              <w:t>г</w:t>
            </w:r>
            <w:r w:rsidRPr="00857EE3">
              <w:rPr>
                <w:rFonts w:ascii="Times New Roman" w:hAnsi="Times New Roman"/>
                <w:color w:val="000000"/>
                <w:sz w:val="28"/>
                <w:szCs w:val="28"/>
              </w:rPr>
              <w:t>ких).</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lastRenderedPageBreak/>
              <w:t>4</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1. Хронический бронхит.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2. Бронхоэктазы (бронхоэктатическая болезнь).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lastRenderedPageBreak/>
              <w:t xml:space="preserve">3. Бронхиальная астма.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4. Обструктивная эмфизема легких.</w:t>
            </w:r>
          </w:p>
        </w:tc>
      </w:tr>
      <w:tr w:rsidR="00041906" w:rsidRPr="00857EE3" w:rsidTr="007B6F46">
        <w:trPr>
          <w:trHeight w:val="992"/>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lastRenderedPageBreak/>
              <w:t>4</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Назовите ХНЗЛ, </w:t>
            </w:r>
            <w:proofErr w:type="gramStart"/>
            <w:r w:rsidRPr="00857EE3">
              <w:rPr>
                <w:rFonts w:ascii="Times New Roman" w:hAnsi="Times New Roman"/>
                <w:color w:val="000000"/>
                <w:sz w:val="28"/>
                <w:szCs w:val="28"/>
              </w:rPr>
              <w:t>развива</w:t>
            </w:r>
            <w:r w:rsidRPr="00857EE3">
              <w:rPr>
                <w:rFonts w:ascii="Times New Roman" w:hAnsi="Times New Roman"/>
                <w:color w:val="000000"/>
                <w:sz w:val="28"/>
                <w:szCs w:val="28"/>
              </w:rPr>
              <w:t>ю</w:t>
            </w:r>
            <w:r w:rsidRPr="00857EE3">
              <w:rPr>
                <w:rFonts w:ascii="Times New Roman" w:hAnsi="Times New Roman"/>
                <w:color w:val="000000"/>
                <w:sz w:val="28"/>
                <w:szCs w:val="28"/>
              </w:rPr>
              <w:t>щиеся</w:t>
            </w:r>
            <w:proofErr w:type="gramEnd"/>
            <w:r w:rsidRPr="00857EE3">
              <w:rPr>
                <w:rFonts w:ascii="Times New Roman" w:hAnsi="Times New Roman"/>
                <w:color w:val="000000"/>
                <w:sz w:val="28"/>
                <w:szCs w:val="28"/>
              </w:rPr>
              <w:t xml:space="preserve"> пневмониогенным м</w:t>
            </w:r>
            <w:r w:rsidRPr="00857EE3">
              <w:rPr>
                <w:rFonts w:ascii="Times New Roman" w:hAnsi="Times New Roman"/>
                <w:color w:val="000000"/>
                <w:sz w:val="28"/>
                <w:szCs w:val="28"/>
              </w:rPr>
              <w:t>е</w:t>
            </w:r>
            <w:r w:rsidRPr="00857EE3">
              <w:rPr>
                <w:rFonts w:ascii="Times New Roman" w:hAnsi="Times New Roman"/>
                <w:color w:val="000000"/>
                <w:sz w:val="28"/>
                <w:szCs w:val="28"/>
              </w:rPr>
              <w:t>ханизмом, связанные с острой пневмонией.</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1. Хронический абсцесс.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2. Хроническая пневмония.</w:t>
            </w:r>
          </w:p>
        </w:tc>
      </w:tr>
      <w:tr w:rsidR="00041906" w:rsidRPr="00857EE3" w:rsidTr="007B6F46">
        <w:trPr>
          <w:trHeight w:val="695"/>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5</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Назовите ХНЗЛ, </w:t>
            </w:r>
            <w:proofErr w:type="gramStart"/>
            <w:r w:rsidRPr="00857EE3">
              <w:rPr>
                <w:rFonts w:ascii="Times New Roman" w:hAnsi="Times New Roman"/>
                <w:color w:val="000000"/>
                <w:sz w:val="28"/>
                <w:szCs w:val="28"/>
              </w:rPr>
              <w:t>развива</w:t>
            </w:r>
            <w:r w:rsidRPr="00857EE3">
              <w:rPr>
                <w:rFonts w:ascii="Times New Roman" w:hAnsi="Times New Roman"/>
                <w:color w:val="000000"/>
                <w:sz w:val="28"/>
                <w:szCs w:val="28"/>
              </w:rPr>
              <w:t>ю</w:t>
            </w:r>
            <w:r w:rsidRPr="00857EE3">
              <w:rPr>
                <w:rFonts w:ascii="Times New Roman" w:hAnsi="Times New Roman"/>
                <w:color w:val="000000"/>
                <w:sz w:val="28"/>
                <w:szCs w:val="28"/>
              </w:rPr>
              <w:t>щиеся</w:t>
            </w:r>
            <w:proofErr w:type="gramEnd"/>
            <w:r w:rsidRPr="00857EE3">
              <w:rPr>
                <w:rFonts w:ascii="Times New Roman" w:hAnsi="Times New Roman"/>
                <w:color w:val="000000"/>
                <w:sz w:val="28"/>
                <w:szCs w:val="28"/>
              </w:rPr>
              <w:t xml:space="preserve"> пневмонитогенным механизмом.</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Pr>
                <w:rFonts w:ascii="Times New Roman" w:hAnsi="Times New Roman"/>
                <w:color w:val="000000"/>
                <w:sz w:val="28"/>
                <w:szCs w:val="28"/>
              </w:rPr>
              <w:t>Интерстициальная болезнь</w:t>
            </w:r>
            <w:r w:rsidRPr="00857EE3">
              <w:rPr>
                <w:rFonts w:ascii="Times New Roman" w:hAnsi="Times New Roman"/>
                <w:color w:val="000000"/>
                <w:sz w:val="28"/>
                <w:szCs w:val="28"/>
              </w:rPr>
              <w:t xml:space="preserve"> легких (фиброзирующийся альвеолит).</w:t>
            </w:r>
          </w:p>
        </w:tc>
      </w:tr>
      <w:tr w:rsidR="00041906" w:rsidRPr="00857EE3" w:rsidTr="007B6F46">
        <w:trPr>
          <w:trHeight w:val="2012"/>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6</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Pr>
                <w:rFonts w:ascii="Times New Roman" w:hAnsi="Times New Roman"/>
                <w:color w:val="000000"/>
                <w:sz w:val="28"/>
                <w:szCs w:val="28"/>
              </w:rPr>
              <w:t>Каковы наиболее частые этиологические факторы хр</w:t>
            </w:r>
            <w:r>
              <w:rPr>
                <w:rFonts w:ascii="Times New Roman" w:hAnsi="Times New Roman"/>
                <w:color w:val="000000"/>
                <w:sz w:val="28"/>
                <w:szCs w:val="28"/>
              </w:rPr>
              <w:t>о</w:t>
            </w:r>
            <w:r>
              <w:rPr>
                <w:rFonts w:ascii="Times New Roman" w:hAnsi="Times New Roman"/>
                <w:color w:val="000000"/>
                <w:sz w:val="28"/>
                <w:szCs w:val="28"/>
              </w:rPr>
              <w:t>нического бронхита?</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4790" w:type="dxa"/>
            <w:tcBorders>
              <w:top w:val="single" w:sz="4" w:space="0" w:color="000000"/>
              <w:left w:val="single" w:sz="4" w:space="0" w:color="000000"/>
              <w:bottom w:val="single" w:sz="4" w:space="0" w:color="000000"/>
              <w:right w:val="single" w:sz="4" w:space="0" w:color="000000"/>
            </w:tcBorders>
          </w:tcPr>
          <w:p w:rsidR="00041906"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1. </w:t>
            </w:r>
            <w:r>
              <w:rPr>
                <w:rFonts w:ascii="Times New Roman" w:hAnsi="Times New Roman"/>
                <w:color w:val="000000"/>
                <w:sz w:val="28"/>
                <w:szCs w:val="28"/>
              </w:rPr>
              <w:t>Табакокурение.</w:t>
            </w:r>
          </w:p>
          <w:p w:rsidR="00041906" w:rsidRDefault="00041906" w:rsidP="007B6F46">
            <w:pPr>
              <w:tabs>
                <w:tab w:val="left" w:pos="360"/>
              </w:tabs>
              <w:spacing w:after="0" w:line="240" w:lineRule="auto"/>
              <w:rPr>
                <w:rFonts w:ascii="Times New Roman" w:hAnsi="Times New Roman"/>
                <w:color w:val="000000"/>
                <w:sz w:val="28"/>
                <w:szCs w:val="28"/>
              </w:rPr>
            </w:pPr>
            <w:r>
              <w:rPr>
                <w:rFonts w:ascii="Times New Roman" w:hAnsi="Times New Roman"/>
                <w:color w:val="000000"/>
                <w:sz w:val="28"/>
                <w:szCs w:val="28"/>
              </w:rPr>
              <w:t>2. Инфекционные агенты.</w:t>
            </w:r>
          </w:p>
          <w:p w:rsidR="00041906" w:rsidRDefault="00041906" w:rsidP="007B6F46">
            <w:pPr>
              <w:tabs>
                <w:tab w:val="left" w:pos="360"/>
              </w:tabs>
              <w:spacing w:after="0" w:line="240" w:lineRule="auto"/>
              <w:rPr>
                <w:rFonts w:ascii="Times New Roman" w:hAnsi="Times New Roman"/>
                <w:color w:val="000000"/>
                <w:sz w:val="28"/>
                <w:szCs w:val="28"/>
              </w:rPr>
            </w:pPr>
            <w:r>
              <w:rPr>
                <w:rFonts w:ascii="Times New Roman" w:hAnsi="Times New Roman"/>
                <w:color w:val="000000"/>
                <w:sz w:val="28"/>
                <w:szCs w:val="28"/>
              </w:rPr>
              <w:t>3. Химические факторы (произво</w:t>
            </w:r>
            <w:r>
              <w:rPr>
                <w:rFonts w:ascii="Times New Roman" w:hAnsi="Times New Roman"/>
                <w:color w:val="000000"/>
                <w:sz w:val="28"/>
                <w:szCs w:val="28"/>
              </w:rPr>
              <w:t>д</w:t>
            </w:r>
            <w:r>
              <w:rPr>
                <w:rFonts w:ascii="Times New Roman" w:hAnsi="Times New Roman"/>
                <w:color w:val="000000"/>
                <w:sz w:val="28"/>
                <w:szCs w:val="28"/>
              </w:rPr>
              <w:t>ственная пыль, загрязнение атмосф</w:t>
            </w:r>
            <w:r>
              <w:rPr>
                <w:rFonts w:ascii="Times New Roman" w:hAnsi="Times New Roman"/>
                <w:color w:val="000000"/>
                <w:sz w:val="28"/>
                <w:szCs w:val="28"/>
              </w:rPr>
              <w:t>е</w:t>
            </w:r>
            <w:r>
              <w:rPr>
                <w:rFonts w:ascii="Times New Roman" w:hAnsi="Times New Roman"/>
                <w:color w:val="000000"/>
                <w:sz w:val="28"/>
                <w:szCs w:val="28"/>
              </w:rPr>
              <w:t>ры).</w:t>
            </w:r>
          </w:p>
          <w:p w:rsidR="00041906" w:rsidRPr="00857EE3" w:rsidRDefault="00041906" w:rsidP="007B6F46">
            <w:pPr>
              <w:tabs>
                <w:tab w:val="left" w:pos="360"/>
              </w:tabs>
              <w:spacing w:after="0" w:line="240" w:lineRule="auto"/>
              <w:rPr>
                <w:rFonts w:ascii="Times New Roman" w:hAnsi="Times New Roman"/>
                <w:color w:val="000000"/>
                <w:sz w:val="28"/>
                <w:szCs w:val="28"/>
              </w:rPr>
            </w:pPr>
            <w:r>
              <w:rPr>
                <w:rFonts w:ascii="Times New Roman" w:hAnsi="Times New Roman"/>
                <w:color w:val="000000"/>
                <w:sz w:val="28"/>
                <w:szCs w:val="28"/>
              </w:rPr>
              <w:t>4. Физические факторы.</w:t>
            </w:r>
          </w:p>
        </w:tc>
      </w:tr>
      <w:tr w:rsidR="00041906" w:rsidRPr="00857EE3" w:rsidTr="007B6F46">
        <w:trPr>
          <w:trHeight w:val="1171"/>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7</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Какие гистологические  изм</w:t>
            </w:r>
            <w:r w:rsidRPr="00857EE3">
              <w:rPr>
                <w:rFonts w:ascii="Times New Roman" w:hAnsi="Times New Roman"/>
                <w:color w:val="000000"/>
                <w:sz w:val="28"/>
                <w:szCs w:val="28"/>
              </w:rPr>
              <w:t>е</w:t>
            </w:r>
            <w:r w:rsidRPr="00857EE3">
              <w:rPr>
                <w:rFonts w:ascii="Times New Roman" w:hAnsi="Times New Roman"/>
                <w:color w:val="000000"/>
                <w:sz w:val="28"/>
                <w:szCs w:val="28"/>
              </w:rPr>
              <w:t>нения могут развиваться в стенке бронха при хронич</w:t>
            </w:r>
            <w:r w:rsidRPr="00857EE3">
              <w:rPr>
                <w:rFonts w:ascii="Times New Roman" w:hAnsi="Times New Roman"/>
                <w:color w:val="000000"/>
                <w:sz w:val="28"/>
                <w:szCs w:val="28"/>
              </w:rPr>
              <w:t>е</w:t>
            </w:r>
            <w:r w:rsidRPr="00857EE3">
              <w:rPr>
                <w:rFonts w:ascii="Times New Roman" w:hAnsi="Times New Roman"/>
                <w:color w:val="000000"/>
                <w:sz w:val="28"/>
                <w:szCs w:val="28"/>
              </w:rPr>
              <w:t>ском бронхите?</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5</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tabs>
                <w:tab w:val="left" w:pos="360"/>
              </w:tabs>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Воспалительная клеточная инфил</w:t>
            </w:r>
            <w:r w:rsidRPr="00857EE3">
              <w:rPr>
                <w:rFonts w:ascii="Times New Roman" w:hAnsi="Times New Roman"/>
                <w:color w:val="000000"/>
                <w:sz w:val="28"/>
                <w:szCs w:val="28"/>
              </w:rPr>
              <w:t>ь</w:t>
            </w:r>
            <w:r w:rsidRPr="00857EE3">
              <w:rPr>
                <w:rFonts w:ascii="Times New Roman" w:hAnsi="Times New Roman"/>
                <w:color w:val="000000"/>
                <w:sz w:val="28"/>
                <w:szCs w:val="28"/>
              </w:rPr>
              <w:t>трация.</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2. Разрастание грануляционной ткани с образованием полипов.</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3. Гиперплазия слизистых желез с г</w:t>
            </w:r>
            <w:r w:rsidRPr="00857EE3">
              <w:rPr>
                <w:rFonts w:ascii="Times New Roman" w:hAnsi="Times New Roman"/>
                <w:color w:val="000000"/>
                <w:sz w:val="28"/>
                <w:szCs w:val="28"/>
              </w:rPr>
              <w:t>и</w:t>
            </w:r>
            <w:r w:rsidRPr="00857EE3">
              <w:rPr>
                <w:rFonts w:ascii="Times New Roman" w:hAnsi="Times New Roman"/>
                <w:color w:val="000000"/>
                <w:sz w:val="28"/>
                <w:szCs w:val="28"/>
              </w:rPr>
              <w:t>перпродукцией слизи.</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4. Фиброз.</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5. Перестройка эпителия (гиперплазия, атрофия, метаплазия, дисплазия).</w:t>
            </w:r>
          </w:p>
        </w:tc>
      </w:tr>
      <w:tr w:rsidR="00041906" w:rsidRPr="00857EE3" w:rsidTr="007B6F46">
        <w:trPr>
          <w:trHeight w:val="973"/>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8</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Перечислите некоторые мо</w:t>
            </w:r>
            <w:r w:rsidRPr="00857EE3">
              <w:rPr>
                <w:rFonts w:ascii="Times New Roman" w:hAnsi="Times New Roman"/>
                <w:color w:val="000000"/>
                <w:sz w:val="28"/>
                <w:szCs w:val="28"/>
              </w:rPr>
              <w:t>р</w:t>
            </w:r>
            <w:r w:rsidRPr="00857EE3">
              <w:rPr>
                <w:rFonts w:ascii="Times New Roman" w:hAnsi="Times New Roman"/>
                <w:color w:val="000000"/>
                <w:sz w:val="28"/>
                <w:szCs w:val="28"/>
              </w:rPr>
              <w:t>фологические разновидности хронического бронхита.</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1. Хронический слизистый (слизисто-гнойный) бронхит.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2. Хронический полипозный бронхит.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3. Хронический деформирующий бронхит.</w:t>
            </w:r>
          </w:p>
        </w:tc>
      </w:tr>
      <w:tr w:rsidR="00041906" w:rsidRPr="00857EE3" w:rsidTr="007B6F46">
        <w:trPr>
          <w:trHeight w:val="653"/>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9</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Что такое бронхоэктазы</w:t>
            </w:r>
            <w:proofErr w:type="gramStart"/>
            <w:r w:rsidRPr="00857EE3">
              <w:rPr>
                <w:rFonts w:ascii="Times New Roman" w:hAnsi="Times New Roman"/>
                <w:color w:val="000000"/>
                <w:sz w:val="28"/>
                <w:szCs w:val="28"/>
              </w:rPr>
              <w:t xml:space="preserve"> ?</w:t>
            </w:r>
            <w:proofErr w:type="gramEnd"/>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Патологическое расширение просвета бронхов.</w:t>
            </w:r>
          </w:p>
        </w:tc>
      </w:tr>
      <w:tr w:rsidR="00041906" w:rsidRPr="00857EE3" w:rsidTr="007B6F46">
        <w:trPr>
          <w:trHeight w:val="614"/>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10</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Какие бронхоэктазы различ</w:t>
            </w:r>
            <w:r w:rsidRPr="00857EE3">
              <w:rPr>
                <w:rFonts w:ascii="Times New Roman" w:hAnsi="Times New Roman"/>
                <w:color w:val="000000"/>
                <w:sz w:val="28"/>
                <w:szCs w:val="28"/>
              </w:rPr>
              <w:t>а</w:t>
            </w:r>
            <w:r w:rsidRPr="00857EE3">
              <w:rPr>
                <w:rFonts w:ascii="Times New Roman" w:hAnsi="Times New Roman"/>
                <w:color w:val="000000"/>
                <w:sz w:val="28"/>
                <w:szCs w:val="28"/>
              </w:rPr>
              <w:t>ют по этиопатогенезу?</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Врожденные.</w:t>
            </w:r>
          </w:p>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Приобретенные.</w:t>
            </w:r>
          </w:p>
        </w:tc>
      </w:tr>
      <w:tr w:rsidR="00041906" w:rsidRPr="00857EE3" w:rsidTr="007B6F46">
        <w:trPr>
          <w:trHeight w:val="698"/>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11</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Что такое </w:t>
            </w:r>
            <w:proofErr w:type="gramStart"/>
            <w:r w:rsidRPr="00857EE3">
              <w:rPr>
                <w:rFonts w:ascii="Times New Roman" w:hAnsi="Times New Roman"/>
                <w:color w:val="000000"/>
                <w:sz w:val="28"/>
                <w:szCs w:val="28"/>
              </w:rPr>
              <w:t>врожденные</w:t>
            </w:r>
            <w:proofErr w:type="gramEnd"/>
            <w:r w:rsidRPr="00857EE3">
              <w:rPr>
                <w:rFonts w:ascii="Times New Roman" w:hAnsi="Times New Roman"/>
                <w:color w:val="000000"/>
                <w:sz w:val="28"/>
                <w:szCs w:val="28"/>
              </w:rPr>
              <w:t xml:space="preserve"> бро</w:t>
            </w:r>
            <w:r w:rsidRPr="00857EE3">
              <w:rPr>
                <w:rFonts w:ascii="Times New Roman" w:hAnsi="Times New Roman"/>
                <w:color w:val="000000"/>
                <w:sz w:val="28"/>
                <w:szCs w:val="28"/>
              </w:rPr>
              <w:t>н</w:t>
            </w:r>
            <w:r w:rsidRPr="00857EE3">
              <w:rPr>
                <w:rFonts w:ascii="Times New Roman" w:hAnsi="Times New Roman"/>
                <w:color w:val="000000"/>
                <w:sz w:val="28"/>
                <w:szCs w:val="28"/>
              </w:rPr>
              <w:t>хоэктазы?</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Врожденный порок развития бронх</w:t>
            </w:r>
            <w:r w:rsidRPr="00857EE3">
              <w:rPr>
                <w:rFonts w:ascii="Times New Roman" w:hAnsi="Times New Roman"/>
                <w:color w:val="000000"/>
                <w:sz w:val="28"/>
                <w:szCs w:val="28"/>
              </w:rPr>
              <w:t>и</w:t>
            </w:r>
            <w:r>
              <w:rPr>
                <w:rFonts w:ascii="Times New Roman" w:hAnsi="Times New Roman"/>
                <w:color w:val="000000"/>
                <w:sz w:val="28"/>
                <w:szCs w:val="28"/>
              </w:rPr>
              <w:t>ального дерева с расширением просв</w:t>
            </w:r>
            <w:r>
              <w:rPr>
                <w:rFonts w:ascii="Times New Roman" w:hAnsi="Times New Roman"/>
                <w:color w:val="000000"/>
                <w:sz w:val="28"/>
                <w:szCs w:val="28"/>
              </w:rPr>
              <w:t>е</w:t>
            </w:r>
            <w:r>
              <w:rPr>
                <w:rFonts w:ascii="Times New Roman" w:hAnsi="Times New Roman"/>
                <w:color w:val="000000"/>
                <w:sz w:val="28"/>
                <w:szCs w:val="28"/>
              </w:rPr>
              <w:t>та бронхов.</w:t>
            </w:r>
          </w:p>
        </w:tc>
      </w:tr>
      <w:tr w:rsidR="00041906" w:rsidRPr="00857EE3" w:rsidTr="007B6F46">
        <w:trPr>
          <w:trHeight w:val="698"/>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12</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Что такое </w:t>
            </w:r>
            <w:proofErr w:type="gramStart"/>
            <w:r w:rsidRPr="00857EE3">
              <w:rPr>
                <w:rFonts w:ascii="Times New Roman" w:hAnsi="Times New Roman"/>
                <w:color w:val="000000"/>
                <w:sz w:val="28"/>
                <w:szCs w:val="28"/>
              </w:rPr>
              <w:t>приобретенные</w:t>
            </w:r>
            <w:proofErr w:type="gramEnd"/>
            <w:r w:rsidRPr="00857EE3">
              <w:rPr>
                <w:rFonts w:ascii="Times New Roman" w:hAnsi="Times New Roman"/>
                <w:color w:val="000000"/>
                <w:sz w:val="28"/>
                <w:szCs w:val="28"/>
              </w:rPr>
              <w:t xml:space="preserve"> бронхоэктазы?</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20" w:line="240" w:lineRule="auto"/>
              <w:rPr>
                <w:rFonts w:ascii="Times New Roman" w:hAnsi="Times New Roman"/>
                <w:color w:val="000000"/>
                <w:sz w:val="28"/>
                <w:szCs w:val="28"/>
              </w:rPr>
            </w:pPr>
            <w:r w:rsidRPr="00857EE3">
              <w:rPr>
                <w:rFonts w:ascii="Times New Roman" w:hAnsi="Times New Roman"/>
                <w:color w:val="000000"/>
                <w:sz w:val="28"/>
                <w:szCs w:val="28"/>
              </w:rPr>
              <w:t xml:space="preserve">Бронхоэктазы, </w:t>
            </w:r>
            <w:proofErr w:type="gramStart"/>
            <w:r w:rsidRPr="00857EE3">
              <w:rPr>
                <w:rFonts w:ascii="Times New Roman" w:hAnsi="Times New Roman"/>
                <w:color w:val="000000"/>
                <w:sz w:val="28"/>
                <w:szCs w:val="28"/>
              </w:rPr>
              <w:t>развивающиеся</w:t>
            </w:r>
            <w:proofErr w:type="gramEnd"/>
            <w:r w:rsidRPr="00857EE3">
              <w:rPr>
                <w:rFonts w:ascii="Times New Roman" w:hAnsi="Times New Roman"/>
                <w:color w:val="000000"/>
                <w:sz w:val="28"/>
                <w:szCs w:val="28"/>
              </w:rPr>
              <w:t xml:space="preserve"> в ходе приобретенных заболеваний, главным образом, хронического бронхита.</w:t>
            </w:r>
          </w:p>
        </w:tc>
      </w:tr>
      <w:tr w:rsidR="00041906" w:rsidRPr="00857EE3" w:rsidTr="007B6F46">
        <w:trPr>
          <w:trHeight w:val="698"/>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13</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Как образуются приобрете</w:t>
            </w:r>
            <w:r w:rsidRPr="00857EE3">
              <w:rPr>
                <w:rFonts w:ascii="Times New Roman" w:hAnsi="Times New Roman"/>
                <w:color w:val="000000"/>
                <w:sz w:val="28"/>
                <w:szCs w:val="28"/>
              </w:rPr>
              <w:t>н</w:t>
            </w:r>
            <w:r w:rsidRPr="00857EE3">
              <w:rPr>
                <w:rFonts w:ascii="Times New Roman" w:hAnsi="Times New Roman"/>
                <w:color w:val="000000"/>
                <w:sz w:val="28"/>
                <w:szCs w:val="28"/>
              </w:rPr>
              <w:t>ные бронхоэктазы?</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Расширение просвета бронха </w:t>
            </w:r>
            <w:r w:rsidRPr="00857EE3">
              <w:rPr>
                <w:rFonts w:ascii="Times New Roman" w:hAnsi="Times New Roman"/>
                <w:color w:val="000000"/>
                <w:sz w:val="28"/>
                <w:szCs w:val="28"/>
              </w:rPr>
              <w:t xml:space="preserve"> из-за действия кашлевого толчка на изм</w:t>
            </w:r>
            <w:r w:rsidRPr="00857EE3">
              <w:rPr>
                <w:rFonts w:ascii="Times New Roman" w:hAnsi="Times New Roman"/>
                <w:color w:val="000000"/>
                <w:sz w:val="28"/>
                <w:szCs w:val="28"/>
              </w:rPr>
              <w:t>е</w:t>
            </w:r>
            <w:r w:rsidRPr="00857EE3">
              <w:rPr>
                <w:rFonts w:ascii="Times New Roman" w:hAnsi="Times New Roman"/>
                <w:color w:val="000000"/>
                <w:sz w:val="28"/>
                <w:szCs w:val="28"/>
              </w:rPr>
              <w:t>ненную при воспале</w:t>
            </w:r>
            <w:r>
              <w:rPr>
                <w:rFonts w:ascii="Times New Roman" w:hAnsi="Times New Roman"/>
                <w:color w:val="000000"/>
                <w:sz w:val="28"/>
                <w:szCs w:val="28"/>
              </w:rPr>
              <w:t>нии стенку.</w:t>
            </w:r>
          </w:p>
        </w:tc>
      </w:tr>
      <w:tr w:rsidR="00041906" w:rsidRPr="00857EE3" w:rsidTr="007B6F46">
        <w:trPr>
          <w:trHeight w:val="698"/>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lastRenderedPageBreak/>
              <w:t>14</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Перечислите морфологич</w:t>
            </w:r>
            <w:r w:rsidRPr="00857EE3">
              <w:rPr>
                <w:rFonts w:ascii="Times New Roman" w:hAnsi="Times New Roman"/>
                <w:color w:val="000000"/>
                <w:sz w:val="28"/>
                <w:szCs w:val="28"/>
              </w:rPr>
              <w:t>е</w:t>
            </w:r>
            <w:r w:rsidRPr="00857EE3">
              <w:rPr>
                <w:rFonts w:ascii="Times New Roman" w:hAnsi="Times New Roman"/>
                <w:color w:val="000000"/>
                <w:sz w:val="28"/>
                <w:szCs w:val="28"/>
              </w:rPr>
              <w:t xml:space="preserve">ские изменения </w:t>
            </w:r>
            <w:r>
              <w:rPr>
                <w:rFonts w:ascii="Times New Roman" w:hAnsi="Times New Roman"/>
                <w:color w:val="000000"/>
                <w:sz w:val="28"/>
                <w:szCs w:val="28"/>
              </w:rPr>
              <w:t>стенки</w:t>
            </w:r>
            <w:r w:rsidRPr="00857EE3">
              <w:rPr>
                <w:rFonts w:ascii="Times New Roman" w:hAnsi="Times New Roman"/>
                <w:color w:val="000000"/>
                <w:sz w:val="28"/>
                <w:szCs w:val="28"/>
              </w:rPr>
              <w:t xml:space="preserve"> бронх</w:t>
            </w:r>
            <w:r>
              <w:rPr>
                <w:rFonts w:ascii="Times New Roman" w:hAnsi="Times New Roman"/>
                <w:color w:val="000000"/>
                <w:sz w:val="28"/>
                <w:szCs w:val="28"/>
              </w:rPr>
              <w:t xml:space="preserve">а при </w:t>
            </w:r>
            <w:proofErr w:type="gramStart"/>
            <w:r>
              <w:rPr>
                <w:rFonts w:ascii="Times New Roman" w:hAnsi="Times New Roman"/>
                <w:color w:val="000000"/>
                <w:sz w:val="28"/>
                <w:szCs w:val="28"/>
              </w:rPr>
              <w:t>приобретенных</w:t>
            </w:r>
            <w:proofErr w:type="gramEnd"/>
            <w:r>
              <w:rPr>
                <w:rFonts w:ascii="Times New Roman" w:hAnsi="Times New Roman"/>
                <w:color w:val="000000"/>
                <w:sz w:val="28"/>
                <w:szCs w:val="28"/>
              </w:rPr>
              <w:t xml:space="preserve"> бронх</w:t>
            </w:r>
            <w:r>
              <w:rPr>
                <w:rFonts w:ascii="Times New Roman" w:hAnsi="Times New Roman"/>
                <w:color w:val="000000"/>
                <w:sz w:val="28"/>
                <w:szCs w:val="28"/>
              </w:rPr>
              <w:t>о</w:t>
            </w:r>
            <w:r>
              <w:rPr>
                <w:rFonts w:ascii="Times New Roman" w:hAnsi="Times New Roman"/>
                <w:color w:val="000000"/>
                <w:sz w:val="28"/>
                <w:szCs w:val="28"/>
              </w:rPr>
              <w:t>эктазах.</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4</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Воспалительная клеточная инфил</w:t>
            </w:r>
            <w:r w:rsidRPr="00857EE3">
              <w:rPr>
                <w:rFonts w:ascii="Times New Roman" w:hAnsi="Times New Roman"/>
                <w:color w:val="000000"/>
                <w:sz w:val="28"/>
                <w:szCs w:val="28"/>
              </w:rPr>
              <w:t>ь</w:t>
            </w:r>
            <w:r w:rsidRPr="00857EE3">
              <w:rPr>
                <w:rFonts w:ascii="Times New Roman" w:hAnsi="Times New Roman"/>
                <w:color w:val="000000"/>
                <w:sz w:val="28"/>
                <w:szCs w:val="28"/>
              </w:rPr>
              <w:t>трация</w:t>
            </w:r>
            <w:r>
              <w:rPr>
                <w:rFonts w:ascii="Times New Roman" w:hAnsi="Times New Roman"/>
                <w:color w:val="000000"/>
                <w:sz w:val="28"/>
                <w:szCs w:val="28"/>
              </w:rPr>
              <w:t xml:space="preserve"> стенки бронха</w:t>
            </w:r>
            <w:r w:rsidRPr="00857EE3">
              <w:rPr>
                <w:rFonts w:ascii="Times New Roman" w:hAnsi="Times New Roman"/>
                <w:color w:val="000000"/>
                <w:sz w:val="28"/>
                <w:szCs w:val="28"/>
              </w:rPr>
              <w:t>.</w:t>
            </w:r>
          </w:p>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Разрушение (деструкция) волокн</w:t>
            </w:r>
            <w:r w:rsidRPr="00857EE3">
              <w:rPr>
                <w:rFonts w:ascii="Times New Roman" w:hAnsi="Times New Roman"/>
                <w:color w:val="000000"/>
                <w:sz w:val="28"/>
                <w:szCs w:val="28"/>
              </w:rPr>
              <w:t>и</w:t>
            </w:r>
            <w:r w:rsidRPr="00857EE3">
              <w:rPr>
                <w:rFonts w:ascii="Times New Roman" w:hAnsi="Times New Roman"/>
                <w:color w:val="000000"/>
                <w:sz w:val="28"/>
                <w:szCs w:val="28"/>
              </w:rPr>
              <w:t>стых структур</w:t>
            </w:r>
            <w:r>
              <w:rPr>
                <w:rFonts w:ascii="Times New Roman" w:hAnsi="Times New Roman"/>
                <w:color w:val="000000"/>
                <w:sz w:val="28"/>
                <w:szCs w:val="28"/>
              </w:rPr>
              <w:t xml:space="preserve"> стенки бронха</w:t>
            </w:r>
            <w:r w:rsidRPr="00857EE3">
              <w:rPr>
                <w:rFonts w:ascii="Times New Roman" w:hAnsi="Times New Roman"/>
                <w:color w:val="000000"/>
                <w:sz w:val="28"/>
                <w:szCs w:val="28"/>
              </w:rPr>
              <w:t>.</w:t>
            </w:r>
          </w:p>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 Фиброз.</w:t>
            </w:r>
          </w:p>
          <w:p w:rsidR="00041906" w:rsidRPr="00857EE3" w:rsidRDefault="00041906" w:rsidP="007B6F46">
            <w:pPr>
              <w:snapToGrid w:val="0"/>
              <w:spacing w:after="40" w:line="240" w:lineRule="auto"/>
              <w:rPr>
                <w:rFonts w:ascii="Times New Roman" w:hAnsi="Times New Roman"/>
                <w:color w:val="000000"/>
                <w:sz w:val="28"/>
                <w:szCs w:val="28"/>
              </w:rPr>
            </w:pPr>
            <w:r w:rsidRPr="00857EE3">
              <w:rPr>
                <w:rFonts w:ascii="Times New Roman" w:hAnsi="Times New Roman"/>
                <w:color w:val="000000"/>
                <w:sz w:val="28"/>
                <w:szCs w:val="28"/>
              </w:rPr>
              <w:t>4. Перестройка эпителия (гиперплазия, атрофия, метаплазия).</w:t>
            </w:r>
          </w:p>
        </w:tc>
      </w:tr>
      <w:tr w:rsidR="00041906" w:rsidRPr="00857EE3" w:rsidTr="007B6F46">
        <w:trPr>
          <w:trHeight w:val="698"/>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15</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 xml:space="preserve">Что такое эмфизема лёгких? </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60" w:line="240" w:lineRule="auto"/>
              <w:rPr>
                <w:rFonts w:ascii="Times New Roman" w:hAnsi="Times New Roman"/>
                <w:color w:val="000000"/>
                <w:sz w:val="28"/>
                <w:szCs w:val="28"/>
              </w:rPr>
            </w:pPr>
            <w:r w:rsidRPr="00857EE3">
              <w:rPr>
                <w:rFonts w:ascii="Times New Roman" w:hAnsi="Times New Roman"/>
                <w:color w:val="000000"/>
                <w:sz w:val="28"/>
                <w:szCs w:val="28"/>
              </w:rPr>
              <w:t>Патология, характеризующаяся изб</w:t>
            </w:r>
            <w:r w:rsidRPr="00857EE3">
              <w:rPr>
                <w:rFonts w:ascii="Times New Roman" w:hAnsi="Times New Roman"/>
                <w:color w:val="000000"/>
                <w:sz w:val="28"/>
                <w:szCs w:val="28"/>
              </w:rPr>
              <w:t>ы</w:t>
            </w:r>
            <w:r w:rsidRPr="00857EE3">
              <w:rPr>
                <w:rFonts w:ascii="Times New Roman" w:hAnsi="Times New Roman"/>
                <w:color w:val="000000"/>
                <w:sz w:val="28"/>
                <w:szCs w:val="28"/>
              </w:rPr>
              <w:t>точным содержанием воздуха в лёгких   с увеличением их размеров.</w:t>
            </w:r>
          </w:p>
        </w:tc>
      </w:tr>
      <w:tr w:rsidR="00041906" w:rsidRPr="00857EE3" w:rsidTr="007B6F46">
        <w:trPr>
          <w:trHeight w:val="698"/>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16</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Назовите варианты эмфиземы легких.</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6</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Диффузная обструктивная.</w:t>
            </w:r>
          </w:p>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Очаговая.</w:t>
            </w:r>
          </w:p>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3. Викарная (компенсаторная).</w:t>
            </w:r>
          </w:p>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4. Идиопатическая.</w:t>
            </w:r>
          </w:p>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5. Старческая.</w:t>
            </w:r>
          </w:p>
          <w:p w:rsidR="00041906" w:rsidRPr="00857EE3" w:rsidRDefault="00041906" w:rsidP="007B6F46">
            <w:pPr>
              <w:snapToGrid w:val="0"/>
              <w:spacing w:after="40" w:line="240" w:lineRule="auto"/>
              <w:rPr>
                <w:rFonts w:ascii="Times New Roman" w:hAnsi="Times New Roman"/>
                <w:color w:val="000000"/>
                <w:sz w:val="28"/>
                <w:szCs w:val="28"/>
              </w:rPr>
            </w:pPr>
            <w:r w:rsidRPr="00857EE3">
              <w:rPr>
                <w:rFonts w:ascii="Times New Roman" w:hAnsi="Times New Roman"/>
                <w:color w:val="000000"/>
                <w:sz w:val="28"/>
                <w:szCs w:val="28"/>
              </w:rPr>
              <w:t>6. Межуточная.</w:t>
            </w:r>
          </w:p>
        </w:tc>
      </w:tr>
      <w:tr w:rsidR="00041906" w:rsidRPr="00857EE3" w:rsidTr="007B6F46">
        <w:trPr>
          <w:trHeight w:val="698"/>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17</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20" w:line="240" w:lineRule="auto"/>
              <w:rPr>
                <w:rFonts w:ascii="Times New Roman" w:hAnsi="Times New Roman"/>
                <w:color w:val="000000"/>
                <w:sz w:val="28"/>
                <w:szCs w:val="28"/>
              </w:rPr>
            </w:pPr>
            <w:r w:rsidRPr="00857EE3">
              <w:rPr>
                <w:rFonts w:ascii="Times New Roman" w:hAnsi="Times New Roman"/>
                <w:color w:val="000000"/>
                <w:sz w:val="28"/>
                <w:szCs w:val="28"/>
              </w:rPr>
              <w:t xml:space="preserve">Какая эмфизема </w:t>
            </w:r>
            <w:r>
              <w:rPr>
                <w:rFonts w:ascii="Times New Roman" w:hAnsi="Times New Roman"/>
                <w:color w:val="000000"/>
                <w:sz w:val="28"/>
                <w:szCs w:val="28"/>
              </w:rPr>
              <w:t>имеет наиб</w:t>
            </w:r>
            <w:r>
              <w:rPr>
                <w:rFonts w:ascii="Times New Roman" w:hAnsi="Times New Roman"/>
                <w:color w:val="000000"/>
                <w:sz w:val="28"/>
                <w:szCs w:val="28"/>
              </w:rPr>
              <w:t>о</w:t>
            </w:r>
            <w:r>
              <w:rPr>
                <w:rFonts w:ascii="Times New Roman" w:hAnsi="Times New Roman"/>
                <w:color w:val="000000"/>
                <w:sz w:val="28"/>
                <w:szCs w:val="28"/>
              </w:rPr>
              <w:t>лее тяжелое течение</w:t>
            </w:r>
            <w:r w:rsidRPr="00857EE3">
              <w:rPr>
                <w:rFonts w:ascii="Times New Roman" w:hAnsi="Times New Roman"/>
                <w:color w:val="000000"/>
                <w:sz w:val="28"/>
                <w:szCs w:val="28"/>
              </w:rPr>
              <w:t>?</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Диффузная обструктивная эмфизема.</w:t>
            </w:r>
          </w:p>
        </w:tc>
      </w:tr>
      <w:tr w:rsidR="00041906" w:rsidRPr="00857EE3" w:rsidTr="007B6F46">
        <w:trPr>
          <w:trHeight w:val="698"/>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18</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20" w:line="240" w:lineRule="auto"/>
              <w:rPr>
                <w:rFonts w:ascii="Times New Roman" w:hAnsi="Times New Roman"/>
                <w:color w:val="000000"/>
                <w:sz w:val="28"/>
                <w:szCs w:val="28"/>
              </w:rPr>
            </w:pPr>
            <w:r w:rsidRPr="00857EE3">
              <w:rPr>
                <w:rFonts w:ascii="Times New Roman" w:hAnsi="Times New Roman"/>
                <w:color w:val="000000"/>
                <w:sz w:val="28"/>
                <w:szCs w:val="28"/>
              </w:rPr>
              <w:t>Какое заболевание предш</w:t>
            </w:r>
            <w:r w:rsidRPr="00857EE3">
              <w:rPr>
                <w:rFonts w:ascii="Times New Roman" w:hAnsi="Times New Roman"/>
                <w:color w:val="000000"/>
                <w:sz w:val="28"/>
                <w:szCs w:val="28"/>
              </w:rPr>
              <w:t>е</w:t>
            </w:r>
            <w:r w:rsidRPr="00857EE3">
              <w:rPr>
                <w:rFonts w:ascii="Times New Roman" w:hAnsi="Times New Roman"/>
                <w:color w:val="000000"/>
                <w:sz w:val="28"/>
                <w:szCs w:val="28"/>
              </w:rPr>
              <w:t>ствует диффузной обстру</w:t>
            </w:r>
            <w:r w:rsidRPr="00857EE3">
              <w:rPr>
                <w:rFonts w:ascii="Times New Roman" w:hAnsi="Times New Roman"/>
                <w:color w:val="000000"/>
                <w:sz w:val="28"/>
                <w:szCs w:val="28"/>
              </w:rPr>
              <w:t>к</w:t>
            </w:r>
            <w:r w:rsidRPr="00857EE3">
              <w:rPr>
                <w:rFonts w:ascii="Times New Roman" w:hAnsi="Times New Roman"/>
                <w:color w:val="000000"/>
                <w:sz w:val="28"/>
                <w:szCs w:val="28"/>
              </w:rPr>
              <w:t>тивной эмфиземе?</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Хронический бронхит (бронхиолит).</w:t>
            </w:r>
          </w:p>
        </w:tc>
      </w:tr>
      <w:tr w:rsidR="00041906" w:rsidRPr="00857EE3" w:rsidTr="007B6F46">
        <w:trPr>
          <w:trHeight w:val="698"/>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jc w:val="center"/>
              <w:rPr>
                <w:rFonts w:ascii="Times New Roman" w:hAnsi="Times New Roman"/>
                <w:color w:val="000000"/>
                <w:sz w:val="28"/>
                <w:szCs w:val="28"/>
              </w:rPr>
            </w:pPr>
            <w:r w:rsidRPr="00857EE3">
              <w:rPr>
                <w:rFonts w:ascii="Times New Roman" w:hAnsi="Times New Roman"/>
                <w:color w:val="000000"/>
                <w:sz w:val="28"/>
                <w:szCs w:val="28"/>
              </w:rPr>
              <w:t>19</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Укажите патогенез обстру</w:t>
            </w:r>
            <w:r w:rsidRPr="00857EE3">
              <w:rPr>
                <w:rFonts w:ascii="Times New Roman" w:hAnsi="Times New Roman"/>
                <w:color w:val="000000"/>
                <w:sz w:val="28"/>
                <w:szCs w:val="28"/>
              </w:rPr>
              <w:t>к</w:t>
            </w:r>
            <w:r w:rsidRPr="00857EE3">
              <w:rPr>
                <w:rFonts w:ascii="Times New Roman" w:hAnsi="Times New Roman"/>
                <w:color w:val="000000"/>
                <w:sz w:val="28"/>
                <w:szCs w:val="28"/>
              </w:rPr>
              <w:t>тивной эмфиземы.</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Хроническое воспаление</w:t>
            </w:r>
            <w:r>
              <w:rPr>
                <w:rFonts w:ascii="Times New Roman" w:hAnsi="Times New Roman"/>
                <w:color w:val="000000"/>
                <w:sz w:val="28"/>
                <w:szCs w:val="28"/>
              </w:rPr>
              <w:t xml:space="preserve"> мелких</w:t>
            </w:r>
            <w:r w:rsidRPr="00857EE3">
              <w:rPr>
                <w:rFonts w:ascii="Times New Roman" w:hAnsi="Times New Roman"/>
                <w:color w:val="000000"/>
                <w:sz w:val="28"/>
                <w:szCs w:val="28"/>
              </w:rPr>
              <w:t xml:space="preserve"> бронхов, бронхиол с активацией ле</w:t>
            </w:r>
            <w:r w:rsidRPr="00857EE3">
              <w:rPr>
                <w:rFonts w:ascii="Times New Roman" w:hAnsi="Times New Roman"/>
                <w:color w:val="000000"/>
                <w:sz w:val="28"/>
                <w:szCs w:val="28"/>
              </w:rPr>
              <w:t>й</w:t>
            </w:r>
            <w:r w:rsidRPr="00857EE3">
              <w:rPr>
                <w:rFonts w:ascii="Times New Roman" w:hAnsi="Times New Roman"/>
                <w:color w:val="000000"/>
                <w:sz w:val="28"/>
                <w:szCs w:val="28"/>
              </w:rPr>
              <w:t>коцитарных протеаз, эластаз, коллаг</w:t>
            </w:r>
            <w:r w:rsidRPr="00857EE3">
              <w:rPr>
                <w:rFonts w:ascii="Times New Roman" w:hAnsi="Times New Roman"/>
                <w:color w:val="000000"/>
                <w:sz w:val="28"/>
                <w:szCs w:val="28"/>
              </w:rPr>
              <w:t>е</w:t>
            </w:r>
            <w:r w:rsidRPr="00857EE3">
              <w:rPr>
                <w:rFonts w:ascii="Times New Roman" w:hAnsi="Times New Roman"/>
                <w:color w:val="000000"/>
                <w:sz w:val="28"/>
                <w:szCs w:val="28"/>
              </w:rPr>
              <w:t>наз</w:t>
            </w:r>
            <w:proofErr w:type="gramStart"/>
            <w:r w:rsidRPr="00857EE3">
              <w:rPr>
                <w:rFonts w:ascii="Times New Roman" w:hAnsi="Times New Roman"/>
                <w:color w:val="000000"/>
                <w:sz w:val="28"/>
                <w:szCs w:val="28"/>
              </w:rPr>
              <w:t>..</w:t>
            </w:r>
            <w:proofErr w:type="gramEnd"/>
          </w:p>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Генетически обусловленный деф</w:t>
            </w:r>
            <w:r w:rsidRPr="00857EE3">
              <w:rPr>
                <w:rFonts w:ascii="Times New Roman" w:hAnsi="Times New Roman"/>
                <w:color w:val="000000"/>
                <w:sz w:val="28"/>
                <w:szCs w:val="28"/>
              </w:rPr>
              <w:t>и</w:t>
            </w:r>
            <w:r w:rsidRPr="00857EE3">
              <w:rPr>
                <w:rFonts w:ascii="Times New Roman" w:hAnsi="Times New Roman"/>
                <w:color w:val="000000"/>
                <w:sz w:val="28"/>
                <w:szCs w:val="28"/>
              </w:rPr>
              <w:t xml:space="preserve">цит </w:t>
            </w:r>
            <w:proofErr w:type="gramStart"/>
            <w:r w:rsidRPr="00857EE3">
              <w:rPr>
                <w:rFonts w:ascii="Times New Roman" w:hAnsi="Times New Roman"/>
                <w:color w:val="000000"/>
                <w:sz w:val="28"/>
                <w:szCs w:val="28"/>
              </w:rPr>
              <w:t>сывороточных</w:t>
            </w:r>
            <w:proofErr w:type="gramEnd"/>
            <w:r w:rsidRPr="00857EE3">
              <w:rPr>
                <w:rFonts w:ascii="Times New Roman" w:hAnsi="Times New Roman"/>
                <w:color w:val="000000"/>
                <w:sz w:val="28"/>
                <w:szCs w:val="28"/>
              </w:rPr>
              <w:t xml:space="preserve"> антипротеаз.</w:t>
            </w:r>
          </w:p>
          <w:p w:rsidR="00041906" w:rsidRPr="00857EE3" w:rsidRDefault="00041906" w:rsidP="007B6F46">
            <w:pPr>
              <w:snapToGrid w:val="0"/>
              <w:spacing w:after="40" w:line="240" w:lineRule="auto"/>
              <w:rPr>
                <w:rFonts w:ascii="Times New Roman" w:hAnsi="Times New Roman"/>
                <w:color w:val="000000"/>
                <w:sz w:val="28"/>
                <w:szCs w:val="28"/>
              </w:rPr>
            </w:pPr>
            <w:r>
              <w:rPr>
                <w:rFonts w:ascii="Times New Roman" w:hAnsi="Times New Roman"/>
                <w:color w:val="000000"/>
                <w:sz w:val="28"/>
                <w:szCs w:val="28"/>
              </w:rPr>
              <w:t>3. П</w:t>
            </w:r>
            <w:r w:rsidRPr="00857EE3">
              <w:rPr>
                <w:rFonts w:ascii="Times New Roman" w:hAnsi="Times New Roman"/>
                <w:color w:val="000000"/>
                <w:sz w:val="28"/>
                <w:szCs w:val="28"/>
              </w:rPr>
              <w:t>овреждение протеазами эласти</w:t>
            </w:r>
            <w:r w:rsidRPr="00857EE3">
              <w:rPr>
                <w:rFonts w:ascii="Times New Roman" w:hAnsi="Times New Roman"/>
                <w:color w:val="000000"/>
                <w:sz w:val="28"/>
                <w:szCs w:val="28"/>
              </w:rPr>
              <w:t>ч</w:t>
            </w:r>
            <w:r w:rsidRPr="00857EE3">
              <w:rPr>
                <w:rFonts w:ascii="Times New Roman" w:hAnsi="Times New Roman"/>
                <w:color w:val="000000"/>
                <w:sz w:val="28"/>
                <w:szCs w:val="28"/>
              </w:rPr>
              <w:t>ных и коллагеновых волокон с расш</w:t>
            </w:r>
            <w:r w:rsidRPr="00857EE3">
              <w:rPr>
                <w:rFonts w:ascii="Times New Roman" w:hAnsi="Times New Roman"/>
                <w:color w:val="000000"/>
                <w:sz w:val="28"/>
                <w:szCs w:val="28"/>
              </w:rPr>
              <w:t>и</w:t>
            </w:r>
            <w:r w:rsidRPr="00857EE3">
              <w:rPr>
                <w:rFonts w:ascii="Times New Roman" w:hAnsi="Times New Roman"/>
                <w:color w:val="000000"/>
                <w:sz w:val="28"/>
                <w:szCs w:val="28"/>
              </w:rPr>
              <w:t>рением просвета</w:t>
            </w:r>
            <w:r>
              <w:rPr>
                <w:rFonts w:ascii="Times New Roman" w:hAnsi="Times New Roman"/>
                <w:color w:val="000000"/>
                <w:sz w:val="28"/>
                <w:szCs w:val="28"/>
              </w:rPr>
              <w:t xml:space="preserve"> мелких</w:t>
            </w:r>
            <w:r w:rsidRPr="00857EE3">
              <w:rPr>
                <w:rFonts w:ascii="Times New Roman" w:hAnsi="Times New Roman"/>
                <w:color w:val="000000"/>
                <w:sz w:val="28"/>
                <w:szCs w:val="28"/>
              </w:rPr>
              <w:t xml:space="preserve"> бронхов (бронхиол) и растяжением альвеол.</w:t>
            </w:r>
          </w:p>
        </w:tc>
      </w:tr>
      <w:tr w:rsidR="00041906" w:rsidRPr="00857EE3" w:rsidTr="007B6F46">
        <w:trPr>
          <w:trHeight w:val="514"/>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20</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Дайте определение ателект</w:t>
            </w:r>
            <w:r w:rsidRPr="00857EE3">
              <w:rPr>
                <w:rFonts w:ascii="Times New Roman" w:hAnsi="Times New Roman"/>
                <w:color w:val="000000"/>
                <w:sz w:val="28"/>
                <w:szCs w:val="28"/>
              </w:rPr>
              <w:t>а</w:t>
            </w:r>
            <w:r w:rsidRPr="00857EE3">
              <w:rPr>
                <w:rFonts w:ascii="Times New Roman" w:hAnsi="Times New Roman"/>
                <w:color w:val="000000"/>
                <w:sz w:val="28"/>
                <w:szCs w:val="28"/>
              </w:rPr>
              <w:t>за.</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40" w:line="240" w:lineRule="auto"/>
              <w:rPr>
                <w:rFonts w:ascii="Times New Roman" w:hAnsi="Times New Roman"/>
                <w:color w:val="000000"/>
                <w:sz w:val="28"/>
                <w:szCs w:val="28"/>
              </w:rPr>
            </w:pPr>
            <w:proofErr w:type="gramStart"/>
            <w:r w:rsidRPr="00857EE3">
              <w:rPr>
                <w:rFonts w:ascii="Times New Roman" w:hAnsi="Times New Roman"/>
                <w:color w:val="000000"/>
                <w:sz w:val="28"/>
                <w:szCs w:val="28"/>
              </w:rPr>
              <w:t>Активное</w:t>
            </w:r>
            <w:proofErr w:type="gramEnd"/>
            <w:r w:rsidRPr="00857EE3">
              <w:rPr>
                <w:rFonts w:ascii="Times New Roman" w:hAnsi="Times New Roman"/>
                <w:color w:val="000000"/>
                <w:sz w:val="28"/>
                <w:szCs w:val="28"/>
              </w:rPr>
              <w:t xml:space="preserve"> спадение респираторного отдела лёгких в следствии обтурации или компрессии бронхов.</w:t>
            </w:r>
          </w:p>
        </w:tc>
      </w:tr>
      <w:tr w:rsidR="00041906" w:rsidRPr="00857EE3" w:rsidTr="007B6F46">
        <w:trPr>
          <w:trHeight w:val="557"/>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21</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Дайте определение коллапса лёгкого.</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60" w:line="240" w:lineRule="auto"/>
              <w:rPr>
                <w:rFonts w:ascii="Times New Roman" w:hAnsi="Times New Roman"/>
                <w:color w:val="000000"/>
                <w:sz w:val="28"/>
                <w:szCs w:val="28"/>
              </w:rPr>
            </w:pPr>
            <w:r w:rsidRPr="00857EE3">
              <w:rPr>
                <w:rFonts w:ascii="Times New Roman" w:hAnsi="Times New Roman"/>
                <w:color w:val="000000"/>
                <w:sz w:val="28"/>
                <w:szCs w:val="28"/>
              </w:rPr>
              <w:t xml:space="preserve">Спадение респираторных </w:t>
            </w:r>
            <w:r>
              <w:rPr>
                <w:rFonts w:ascii="Times New Roman" w:hAnsi="Times New Roman"/>
                <w:color w:val="000000"/>
                <w:sz w:val="28"/>
                <w:szCs w:val="28"/>
              </w:rPr>
              <w:t xml:space="preserve">структур лёгкого </w:t>
            </w:r>
            <w:proofErr w:type="gramStart"/>
            <w:r>
              <w:rPr>
                <w:rFonts w:ascii="Times New Roman" w:hAnsi="Times New Roman"/>
                <w:color w:val="000000"/>
                <w:sz w:val="28"/>
                <w:szCs w:val="28"/>
              </w:rPr>
              <w:t>в следствии</w:t>
            </w:r>
            <w:proofErr w:type="gramEnd"/>
            <w:r w:rsidRPr="00857EE3">
              <w:rPr>
                <w:rFonts w:ascii="Times New Roman" w:hAnsi="Times New Roman"/>
                <w:color w:val="000000"/>
                <w:sz w:val="28"/>
                <w:szCs w:val="28"/>
              </w:rPr>
              <w:t xml:space="preserve"> механического сдавления со стороны плевральной п</w:t>
            </w:r>
            <w:r w:rsidRPr="00857EE3">
              <w:rPr>
                <w:rFonts w:ascii="Times New Roman" w:hAnsi="Times New Roman"/>
                <w:color w:val="000000"/>
                <w:sz w:val="28"/>
                <w:szCs w:val="28"/>
              </w:rPr>
              <w:t>о</w:t>
            </w:r>
            <w:r w:rsidRPr="00857EE3">
              <w:rPr>
                <w:rFonts w:ascii="Times New Roman" w:hAnsi="Times New Roman"/>
                <w:color w:val="000000"/>
                <w:sz w:val="28"/>
                <w:szCs w:val="28"/>
              </w:rPr>
              <w:t>лости.</w:t>
            </w:r>
          </w:p>
        </w:tc>
      </w:tr>
      <w:tr w:rsidR="00041906" w:rsidRPr="00857EE3" w:rsidTr="007B6F46">
        <w:trPr>
          <w:trHeight w:val="273"/>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22</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Перечислите слои стенки хронического абсцесса ле</w:t>
            </w:r>
            <w:r w:rsidRPr="00857EE3">
              <w:rPr>
                <w:rFonts w:ascii="Times New Roman" w:hAnsi="Times New Roman"/>
                <w:color w:val="000000"/>
                <w:sz w:val="28"/>
                <w:szCs w:val="28"/>
              </w:rPr>
              <w:t>г</w:t>
            </w:r>
            <w:r w:rsidRPr="00857EE3">
              <w:rPr>
                <w:rFonts w:ascii="Times New Roman" w:hAnsi="Times New Roman"/>
                <w:color w:val="000000"/>
                <w:sz w:val="28"/>
                <w:szCs w:val="28"/>
              </w:rPr>
              <w:t>ких.</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Некротизированные массы, проп</w:t>
            </w:r>
            <w:r w:rsidRPr="00857EE3">
              <w:rPr>
                <w:rFonts w:ascii="Times New Roman" w:hAnsi="Times New Roman"/>
                <w:color w:val="000000"/>
                <w:sz w:val="28"/>
                <w:szCs w:val="28"/>
              </w:rPr>
              <w:t>и</w:t>
            </w:r>
            <w:r w:rsidRPr="00857EE3">
              <w:rPr>
                <w:rFonts w:ascii="Times New Roman" w:hAnsi="Times New Roman"/>
                <w:color w:val="000000"/>
                <w:sz w:val="28"/>
                <w:szCs w:val="28"/>
              </w:rPr>
              <w:t>танные нейтрофильными лейкоцитами.</w:t>
            </w:r>
          </w:p>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2. Грануляционная ткань.</w:t>
            </w:r>
          </w:p>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lastRenderedPageBreak/>
              <w:t>3. Соединительная грубоволокнистая ткань.</w:t>
            </w:r>
          </w:p>
        </w:tc>
      </w:tr>
      <w:tr w:rsidR="00041906" w:rsidRPr="00857EE3" w:rsidTr="007B6F46">
        <w:trPr>
          <w:trHeight w:val="954"/>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lastRenderedPageBreak/>
              <w:t>23</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Дайте определение интерст</w:t>
            </w:r>
            <w:r w:rsidRPr="00857EE3">
              <w:rPr>
                <w:rFonts w:ascii="Times New Roman" w:hAnsi="Times New Roman"/>
                <w:color w:val="000000"/>
                <w:sz w:val="28"/>
                <w:szCs w:val="28"/>
              </w:rPr>
              <w:t>и</w:t>
            </w:r>
            <w:r w:rsidRPr="00857EE3">
              <w:rPr>
                <w:rFonts w:ascii="Times New Roman" w:hAnsi="Times New Roman"/>
                <w:color w:val="000000"/>
                <w:sz w:val="28"/>
                <w:szCs w:val="28"/>
              </w:rPr>
              <w:t>циальной болезни лёгких (фиброзирующего альвеол</w:t>
            </w:r>
            <w:r w:rsidRPr="00857EE3">
              <w:rPr>
                <w:rFonts w:ascii="Times New Roman" w:hAnsi="Times New Roman"/>
                <w:color w:val="000000"/>
                <w:sz w:val="28"/>
                <w:szCs w:val="28"/>
              </w:rPr>
              <w:t>и</w:t>
            </w:r>
            <w:r w:rsidRPr="00857EE3">
              <w:rPr>
                <w:rFonts w:ascii="Times New Roman" w:hAnsi="Times New Roman"/>
                <w:color w:val="000000"/>
                <w:sz w:val="28"/>
                <w:szCs w:val="28"/>
              </w:rPr>
              <w:t>та).</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Группа болезней легких, характериз</w:t>
            </w:r>
            <w:r w:rsidRPr="00857EE3">
              <w:rPr>
                <w:rFonts w:ascii="Times New Roman" w:hAnsi="Times New Roman"/>
                <w:color w:val="000000"/>
                <w:sz w:val="28"/>
                <w:szCs w:val="28"/>
              </w:rPr>
              <w:t>у</w:t>
            </w:r>
            <w:r w:rsidRPr="00857EE3">
              <w:rPr>
                <w:rFonts w:ascii="Times New Roman" w:hAnsi="Times New Roman"/>
                <w:color w:val="000000"/>
                <w:sz w:val="28"/>
                <w:szCs w:val="28"/>
              </w:rPr>
              <w:t>ющаяся первичным воспалительным процессом в межальвеолярном инте</w:t>
            </w:r>
            <w:r w:rsidRPr="00857EE3">
              <w:rPr>
                <w:rFonts w:ascii="Times New Roman" w:hAnsi="Times New Roman"/>
                <w:color w:val="000000"/>
                <w:sz w:val="28"/>
                <w:szCs w:val="28"/>
              </w:rPr>
              <w:t>р</w:t>
            </w:r>
            <w:r w:rsidRPr="00857EE3">
              <w:rPr>
                <w:rFonts w:ascii="Times New Roman" w:hAnsi="Times New Roman"/>
                <w:color w:val="000000"/>
                <w:sz w:val="28"/>
                <w:szCs w:val="28"/>
              </w:rPr>
              <w:t>стиции  с развитием диффузного пневмосклероза.</w:t>
            </w:r>
          </w:p>
        </w:tc>
      </w:tr>
      <w:tr w:rsidR="00041906" w:rsidRPr="00857EE3" w:rsidTr="007B6F46">
        <w:trPr>
          <w:trHeight w:val="954"/>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Pr>
                <w:rFonts w:ascii="Times New Roman" w:hAnsi="Times New Roman"/>
                <w:color w:val="000000"/>
                <w:sz w:val="28"/>
                <w:szCs w:val="28"/>
              </w:rPr>
              <w:t>24</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Назовите наиболее частые этиологические факторы, и</w:t>
            </w:r>
            <w:r w:rsidRPr="00857EE3">
              <w:rPr>
                <w:rFonts w:ascii="Times New Roman" w:hAnsi="Times New Roman"/>
                <w:color w:val="000000"/>
                <w:sz w:val="28"/>
                <w:szCs w:val="28"/>
              </w:rPr>
              <w:t>н</w:t>
            </w:r>
            <w:r w:rsidRPr="00857EE3">
              <w:rPr>
                <w:rFonts w:ascii="Times New Roman" w:hAnsi="Times New Roman"/>
                <w:color w:val="000000"/>
                <w:sz w:val="28"/>
                <w:szCs w:val="28"/>
              </w:rPr>
              <w:t>дуцирующие ИБЛ.</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4</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tabs>
                <w:tab w:val="left" w:pos="360"/>
              </w:tabs>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1. </w:t>
            </w:r>
            <w:proofErr w:type="gramStart"/>
            <w:r w:rsidRPr="00857EE3">
              <w:rPr>
                <w:rFonts w:ascii="Times New Roman" w:hAnsi="Times New Roman"/>
                <w:color w:val="000000"/>
                <w:sz w:val="28"/>
                <w:szCs w:val="28"/>
              </w:rPr>
              <w:t>Инфекция (вирусы, бактерии,</w:t>
            </w:r>
            <w:proofErr w:type="gramEnd"/>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грибы).</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2. Пыль с антигенами животного и растительного происхождения.</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3. Медикаментозные препараты.</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4. Химические вещества (гербициды, минеральные удобрения и др.).</w:t>
            </w:r>
          </w:p>
        </w:tc>
      </w:tr>
      <w:tr w:rsidR="00041906" w:rsidRPr="00857EE3" w:rsidTr="007B6F46">
        <w:trPr>
          <w:trHeight w:val="415"/>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Pr>
                <w:rFonts w:ascii="Times New Roman" w:hAnsi="Times New Roman"/>
                <w:color w:val="000000"/>
                <w:sz w:val="28"/>
                <w:szCs w:val="28"/>
              </w:rPr>
              <w:t>25</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Назовите основные нозолог</w:t>
            </w:r>
            <w:r w:rsidRPr="00857EE3">
              <w:rPr>
                <w:rFonts w:ascii="Times New Roman" w:hAnsi="Times New Roman"/>
                <w:color w:val="000000"/>
                <w:sz w:val="28"/>
                <w:szCs w:val="28"/>
              </w:rPr>
              <w:t>и</w:t>
            </w:r>
            <w:r w:rsidRPr="00857EE3">
              <w:rPr>
                <w:rFonts w:ascii="Times New Roman" w:hAnsi="Times New Roman"/>
                <w:color w:val="000000"/>
                <w:sz w:val="28"/>
                <w:szCs w:val="28"/>
              </w:rPr>
              <w:t>ческие формы интерстиц</w:t>
            </w:r>
            <w:r w:rsidRPr="00857EE3">
              <w:rPr>
                <w:rFonts w:ascii="Times New Roman" w:hAnsi="Times New Roman"/>
                <w:color w:val="000000"/>
                <w:sz w:val="28"/>
                <w:szCs w:val="28"/>
              </w:rPr>
              <w:t>и</w:t>
            </w:r>
            <w:r w:rsidRPr="00857EE3">
              <w:rPr>
                <w:rFonts w:ascii="Times New Roman" w:hAnsi="Times New Roman"/>
                <w:color w:val="000000"/>
                <w:sz w:val="28"/>
                <w:szCs w:val="28"/>
              </w:rPr>
              <w:t>альной болезни лёгких (ИБЛ) в зависимости от этиологии.</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tabs>
                <w:tab w:val="left" w:pos="360"/>
              </w:tabs>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Инфекционно-аллергический фи</w:t>
            </w:r>
            <w:r w:rsidRPr="00857EE3">
              <w:rPr>
                <w:rFonts w:ascii="Times New Roman" w:hAnsi="Times New Roman"/>
                <w:color w:val="000000"/>
                <w:sz w:val="28"/>
                <w:szCs w:val="28"/>
              </w:rPr>
              <w:t>б</w:t>
            </w:r>
            <w:r w:rsidRPr="00857EE3">
              <w:rPr>
                <w:rFonts w:ascii="Times New Roman" w:hAnsi="Times New Roman"/>
                <w:color w:val="000000"/>
                <w:sz w:val="28"/>
                <w:szCs w:val="28"/>
              </w:rPr>
              <w:t>розирующий альвеолит.</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2. Токсический фиброзирующий ал</w:t>
            </w:r>
            <w:r w:rsidRPr="00857EE3">
              <w:rPr>
                <w:rFonts w:ascii="Times New Roman" w:hAnsi="Times New Roman"/>
                <w:color w:val="000000"/>
                <w:sz w:val="28"/>
                <w:szCs w:val="28"/>
              </w:rPr>
              <w:t>ь</w:t>
            </w:r>
            <w:r w:rsidRPr="00857EE3">
              <w:rPr>
                <w:rFonts w:ascii="Times New Roman" w:hAnsi="Times New Roman"/>
                <w:color w:val="000000"/>
                <w:sz w:val="28"/>
                <w:szCs w:val="28"/>
              </w:rPr>
              <w:t>веолит.</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3. Идиопатический фиброзирующий альвеолит (болезнь Хаммен-Рича).</w:t>
            </w:r>
          </w:p>
        </w:tc>
      </w:tr>
      <w:tr w:rsidR="00041906" w:rsidRPr="00857EE3" w:rsidTr="007B6F46">
        <w:trPr>
          <w:trHeight w:val="1115"/>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26</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Перечислите основные пат</w:t>
            </w:r>
            <w:r w:rsidRPr="00857EE3">
              <w:rPr>
                <w:rFonts w:ascii="Times New Roman" w:hAnsi="Times New Roman"/>
                <w:color w:val="000000"/>
                <w:sz w:val="28"/>
                <w:szCs w:val="28"/>
              </w:rPr>
              <w:t>о</w:t>
            </w:r>
            <w:r w:rsidRPr="00857EE3">
              <w:rPr>
                <w:rFonts w:ascii="Times New Roman" w:hAnsi="Times New Roman"/>
                <w:color w:val="000000"/>
                <w:sz w:val="28"/>
                <w:szCs w:val="28"/>
              </w:rPr>
              <w:t>генетические механизмы, участвующие в развитии ИБЛ.</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tabs>
                <w:tab w:val="left" w:pos="360"/>
              </w:tabs>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Иммунокомплексное повреждение интерстиция лёгкого и капилляров (возможно с участием аутоиммуниз</w:t>
            </w:r>
            <w:r w:rsidRPr="00857EE3">
              <w:rPr>
                <w:rFonts w:ascii="Times New Roman" w:hAnsi="Times New Roman"/>
                <w:color w:val="000000"/>
                <w:sz w:val="28"/>
                <w:szCs w:val="28"/>
              </w:rPr>
              <w:t>а</w:t>
            </w:r>
            <w:r w:rsidRPr="00857EE3">
              <w:rPr>
                <w:rFonts w:ascii="Times New Roman" w:hAnsi="Times New Roman"/>
                <w:color w:val="000000"/>
                <w:sz w:val="28"/>
                <w:szCs w:val="28"/>
              </w:rPr>
              <w:t>ции).</w:t>
            </w:r>
          </w:p>
          <w:p w:rsidR="00041906" w:rsidRPr="00857EE3" w:rsidRDefault="00041906" w:rsidP="007B6F46">
            <w:pPr>
              <w:tabs>
                <w:tab w:val="left" w:pos="360"/>
              </w:tabs>
              <w:spacing w:after="20" w:line="240" w:lineRule="auto"/>
              <w:rPr>
                <w:rFonts w:ascii="Times New Roman" w:hAnsi="Times New Roman"/>
                <w:color w:val="000000"/>
                <w:sz w:val="28"/>
                <w:szCs w:val="28"/>
              </w:rPr>
            </w:pPr>
            <w:r w:rsidRPr="00857EE3">
              <w:rPr>
                <w:rFonts w:ascii="Times New Roman" w:hAnsi="Times New Roman"/>
                <w:color w:val="000000"/>
                <w:sz w:val="28"/>
                <w:szCs w:val="28"/>
              </w:rPr>
              <w:t>2.  Непосредственное токсическое п</w:t>
            </w:r>
            <w:r w:rsidRPr="00857EE3">
              <w:rPr>
                <w:rFonts w:ascii="Times New Roman" w:hAnsi="Times New Roman"/>
                <w:color w:val="000000"/>
                <w:sz w:val="28"/>
                <w:szCs w:val="28"/>
              </w:rPr>
              <w:t>о</w:t>
            </w:r>
            <w:r w:rsidRPr="00857EE3">
              <w:rPr>
                <w:rFonts w:ascii="Times New Roman" w:hAnsi="Times New Roman"/>
                <w:color w:val="000000"/>
                <w:sz w:val="28"/>
                <w:szCs w:val="28"/>
              </w:rPr>
              <w:t>вреждение ткани легкого.</w:t>
            </w:r>
          </w:p>
        </w:tc>
      </w:tr>
      <w:tr w:rsidR="00041906" w:rsidRPr="00857EE3" w:rsidTr="007B6F46">
        <w:trPr>
          <w:trHeight w:val="947"/>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27</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Назовите стадии ИБЛ.</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tabs>
                <w:tab w:val="left" w:pos="360"/>
              </w:tabs>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Альвеолит (диффузный или гран</w:t>
            </w:r>
            <w:r w:rsidRPr="00857EE3">
              <w:rPr>
                <w:rFonts w:ascii="Times New Roman" w:hAnsi="Times New Roman"/>
                <w:color w:val="000000"/>
                <w:sz w:val="28"/>
                <w:szCs w:val="28"/>
              </w:rPr>
              <w:t>у</w:t>
            </w:r>
            <w:r w:rsidRPr="00857EE3">
              <w:rPr>
                <w:rFonts w:ascii="Times New Roman" w:hAnsi="Times New Roman"/>
                <w:color w:val="000000"/>
                <w:sz w:val="28"/>
                <w:szCs w:val="28"/>
              </w:rPr>
              <w:t>лематозный).</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2.  Дезорганизация альвеолярных структур с фиброзом.</w:t>
            </w:r>
          </w:p>
          <w:p w:rsidR="00041906" w:rsidRPr="00857EE3" w:rsidRDefault="00041906" w:rsidP="007B6F46">
            <w:pPr>
              <w:tabs>
                <w:tab w:val="left" w:pos="360"/>
              </w:tabs>
              <w:spacing w:after="20" w:line="240" w:lineRule="auto"/>
              <w:rPr>
                <w:rFonts w:ascii="Times New Roman" w:hAnsi="Times New Roman"/>
                <w:color w:val="000000"/>
                <w:sz w:val="28"/>
                <w:szCs w:val="28"/>
              </w:rPr>
            </w:pPr>
            <w:r w:rsidRPr="00857EE3">
              <w:rPr>
                <w:rFonts w:ascii="Times New Roman" w:hAnsi="Times New Roman"/>
                <w:color w:val="000000"/>
                <w:sz w:val="28"/>
                <w:szCs w:val="28"/>
              </w:rPr>
              <w:t>3.  Формирование сотового легкого.</w:t>
            </w:r>
          </w:p>
        </w:tc>
      </w:tr>
      <w:tr w:rsidR="00041906" w:rsidRPr="00857EE3" w:rsidTr="007B6F46">
        <w:trPr>
          <w:trHeight w:val="70"/>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28</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Назовите возможные  микр</w:t>
            </w:r>
            <w:r w:rsidRPr="00857EE3">
              <w:rPr>
                <w:rFonts w:ascii="Times New Roman" w:hAnsi="Times New Roman"/>
                <w:color w:val="000000"/>
                <w:sz w:val="28"/>
                <w:szCs w:val="28"/>
              </w:rPr>
              <w:t>о</w:t>
            </w:r>
            <w:r w:rsidRPr="00857EE3">
              <w:rPr>
                <w:rFonts w:ascii="Times New Roman" w:hAnsi="Times New Roman"/>
                <w:color w:val="000000"/>
                <w:sz w:val="28"/>
                <w:szCs w:val="28"/>
              </w:rPr>
              <w:t>скопические изменения ткани лёгкого в стадии альвеолита.</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2</w:t>
            </w:r>
          </w:p>
        </w:tc>
        <w:tc>
          <w:tcPr>
            <w:tcW w:w="4790" w:type="dxa"/>
            <w:tcBorders>
              <w:top w:val="single" w:sz="4" w:space="0" w:color="000000"/>
              <w:left w:val="single" w:sz="4" w:space="0" w:color="000000"/>
              <w:bottom w:val="single" w:sz="4" w:space="0" w:color="000000"/>
              <w:right w:val="single" w:sz="4" w:space="0" w:color="000000"/>
            </w:tcBorders>
          </w:tcPr>
          <w:p w:rsidR="00041906" w:rsidRDefault="00041906" w:rsidP="007B6F46">
            <w:pPr>
              <w:snapToGrid w:val="0"/>
              <w:spacing w:after="40" w:line="240" w:lineRule="auto"/>
              <w:rPr>
                <w:rFonts w:ascii="Times New Roman" w:hAnsi="Times New Roman"/>
                <w:color w:val="000000"/>
                <w:sz w:val="28"/>
                <w:szCs w:val="28"/>
              </w:rPr>
            </w:pPr>
            <w:r w:rsidRPr="00857EE3">
              <w:rPr>
                <w:rFonts w:ascii="Times New Roman" w:hAnsi="Times New Roman"/>
                <w:color w:val="000000"/>
                <w:sz w:val="28"/>
                <w:szCs w:val="28"/>
              </w:rPr>
              <w:t>1. Воспалительные инфильтраты в и</w:t>
            </w:r>
            <w:r w:rsidRPr="00857EE3">
              <w:rPr>
                <w:rFonts w:ascii="Times New Roman" w:hAnsi="Times New Roman"/>
                <w:color w:val="000000"/>
                <w:sz w:val="28"/>
                <w:szCs w:val="28"/>
              </w:rPr>
              <w:t>н</w:t>
            </w:r>
            <w:r w:rsidRPr="00857EE3">
              <w:rPr>
                <w:rFonts w:ascii="Times New Roman" w:hAnsi="Times New Roman"/>
                <w:color w:val="000000"/>
                <w:sz w:val="28"/>
                <w:szCs w:val="28"/>
              </w:rPr>
              <w:t>терстиции альвеол и стенках мелких бронхов</w:t>
            </w:r>
            <w:r>
              <w:rPr>
                <w:rFonts w:ascii="Times New Roman" w:hAnsi="Times New Roman"/>
                <w:color w:val="000000"/>
                <w:sz w:val="28"/>
                <w:szCs w:val="28"/>
              </w:rPr>
              <w:t>, бронхиол</w:t>
            </w:r>
            <w:r w:rsidRPr="00857EE3">
              <w:rPr>
                <w:rFonts w:ascii="Times New Roman" w:hAnsi="Times New Roman"/>
                <w:color w:val="000000"/>
                <w:sz w:val="28"/>
                <w:szCs w:val="28"/>
              </w:rPr>
              <w:t xml:space="preserve"> с доминированием мононуклеаров.</w:t>
            </w:r>
          </w:p>
          <w:p w:rsidR="00041906" w:rsidRPr="00857EE3" w:rsidRDefault="00041906" w:rsidP="007B6F46">
            <w:pPr>
              <w:snapToGrid w:val="0"/>
              <w:spacing w:after="40" w:line="240" w:lineRule="auto"/>
              <w:rPr>
                <w:rFonts w:ascii="Times New Roman" w:hAnsi="Times New Roman"/>
                <w:color w:val="000000"/>
                <w:sz w:val="28"/>
                <w:szCs w:val="28"/>
              </w:rPr>
            </w:pPr>
            <w:r>
              <w:rPr>
                <w:rFonts w:ascii="Times New Roman" w:hAnsi="Times New Roman"/>
                <w:color w:val="000000"/>
                <w:sz w:val="28"/>
                <w:szCs w:val="28"/>
              </w:rPr>
              <w:t xml:space="preserve">2. </w:t>
            </w:r>
            <w:r w:rsidRPr="00857EE3">
              <w:rPr>
                <w:rFonts w:ascii="Times New Roman" w:hAnsi="Times New Roman"/>
                <w:color w:val="000000"/>
                <w:sz w:val="28"/>
                <w:szCs w:val="28"/>
              </w:rPr>
              <w:t>Макрофагальные гранулёмы</w:t>
            </w:r>
            <w:r>
              <w:rPr>
                <w:rFonts w:ascii="Times New Roman" w:hAnsi="Times New Roman"/>
                <w:color w:val="000000"/>
                <w:sz w:val="28"/>
                <w:szCs w:val="28"/>
              </w:rPr>
              <w:t xml:space="preserve"> в и</w:t>
            </w:r>
            <w:r>
              <w:rPr>
                <w:rFonts w:ascii="Times New Roman" w:hAnsi="Times New Roman"/>
                <w:color w:val="000000"/>
                <w:sz w:val="28"/>
                <w:szCs w:val="28"/>
              </w:rPr>
              <w:t>н</w:t>
            </w:r>
            <w:r>
              <w:rPr>
                <w:rFonts w:ascii="Times New Roman" w:hAnsi="Times New Roman"/>
                <w:color w:val="000000"/>
                <w:sz w:val="28"/>
                <w:szCs w:val="28"/>
              </w:rPr>
              <w:t>терстиции легкого</w:t>
            </w:r>
            <w:r w:rsidRPr="00857EE3">
              <w:rPr>
                <w:rFonts w:ascii="Times New Roman" w:hAnsi="Times New Roman"/>
                <w:color w:val="000000"/>
                <w:sz w:val="28"/>
                <w:szCs w:val="28"/>
              </w:rPr>
              <w:t>.</w:t>
            </w:r>
          </w:p>
        </w:tc>
      </w:tr>
      <w:tr w:rsidR="00041906" w:rsidRPr="00857EE3" w:rsidTr="007B6F46">
        <w:trPr>
          <w:trHeight w:val="988"/>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29</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Опишите микроскопические изменения ткани лёгкого в стадии дезорганизации ал</w:t>
            </w:r>
            <w:r w:rsidRPr="00857EE3">
              <w:rPr>
                <w:rFonts w:ascii="Times New Roman" w:hAnsi="Times New Roman"/>
                <w:color w:val="000000"/>
                <w:sz w:val="28"/>
                <w:szCs w:val="28"/>
              </w:rPr>
              <w:t>ь</w:t>
            </w:r>
            <w:r w:rsidRPr="00857EE3">
              <w:rPr>
                <w:rFonts w:ascii="Times New Roman" w:hAnsi="Times New Roman"/>
                <w:color w:val="000000"/>
                <w:sz w:val="28"/>
                <w:szCs w:val="28"/>
              </w:rPr>
              <w:t>веолярных структур и пне</w:t>
            </w:r>
            <w:r w:rsidRPr="00857EE3">
              <w:rPr>
                <w:rFonts w:ascii="Times New Roman" w:hAnsi="Times New Roman"/>
                <w:color w:val="000000"/>
                <w:sz w:val="28"/>
                <w:szCs w:val="28"/>
              </w:rPr>
              <w:t>в</w:t>
            </w:r>
            <w:r w:rsidRPr="00857EE3">
              <w:rPr>
                <w:rFonts w:ascii="Times New Roman" w:hAnsi="Times New Roman"/>
                <w:color w:val="000000"/>
                <w:sz w:val="28"/>
                <w:szCs w:val="28"/>
              </w:rPr>
              <w:t>мофиброза.</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tabs>
                <w:tab w:val="left" w:pos="360"/>
              </w:tabs>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Воспалительные инфильтраты в и</w:t>
            </w:r>
            <w:r w:rsidRPr="00857EE3">
              <w:rPr>
                <w:rFonts w:ascii="Times New Roman" w:hAnsi="Times New Roman"/>
                <w:color w:val="000000"/>
                <w:sz w:val="28"/>
                <w:szCs w:val="28"/>
              </w:rPr>
              <w:t>н</w:t>
            </w:r>
            <w:r w:rsidRPr="00857EE3">
              <w:rPr>
                <w:rFonts w:ascii="Times New Roman" w:hAnsi="Times New Roman"/>
                <w:color w:val="000000"/>
                <w:sz w:val="28"/>
                <w:szCs w:val="28"/>
              </w:rPr>
              <w:t>терстиции.</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2. Разрушение эластических мембран и эластических </w:t>
            </w:r>
            <w:r>
              <w:rPr>
                <w:rFonts w:ascii="Times New Roman" w:hAnsi="Times New Roman"/>
                <w:color w:val="000000"/>
                <w:sz w:val="28"/>
                <w:szCs w:val="28"/>
              </w:rPr>
              <w:t>волокон интнрстиция</w:t>
            </w:r>
            <w:r w:rsidRPr="00857EE3">
              <w:rPr>
                <w:rFonts w:ascii="Times New Roman" w:hAnsi="Times New Roman"/>
                <w:color w:val="000000"/>
                <w:sz w:val="28"/>
                <w:szCs w:val="28"/>
              </w:rPr>
              <w:t>.</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3. Развитие фиброза.</w:t>
            </w:r>
          </w:p>
        </w:tc>
      </w:tr>
      <w:tr w:rsidR="00041906" w:rsidRPr="00857EE3" w:rsidTr="007B6F46">
        <w:trPr>
          <w:trHeight w:val="400"/>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lastRenderedPageBreak/>
              <w:t>30</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Опишите микроскопические изменения ткани лёгкого в стадии сотового лёгкого.</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4</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Пе</w:t>
            </w:r>
            <w:r>
              <w:rPr>
                <w:rFonts w:ascii="Times New Roman" w:hAnsi="Times New Roman"/>
                <w:color w:val="000000"/>
                <w:sz w:val="28"/>
                <w:szCs w:val="28"/>
              </w:rPr>
              <w:t xml:space="preserve">ресторойка структур альвеол с  </w:t>
            </w:r>
            <w:r w:rsidRPr="00857EE3">
              <w:rPr>
                <w:rFonts w:ascii="Times New Roman" w:hAnsi="Times New Roman"/>
                <w:color w:val="000000"/>
                <w:sz w:val="28"/>
                <w:szCs w:val="28"/>
              </w:rPr>
              <w:t xml:space="preserve"> расширение</w:t>
            </w:r>
            <w:r>
              <w:rPr>
                <w:rFonts w:ascii="Times New Roman" w:hAnsi="Times New Roman"/>
                <w:color w:val="000000"/>
                <w:sz w:val="28"/>
                <w:szCs w:val="28"/>
              </w:rPr>
              <w:t>м просвета.</w:t>
            </w:r>
            <w:r w:rsidRPr="00857EE3">
              <w:rPr>
                <w:rFonts w:ascii="Times New Roman" w:hAnsi="Times New Roman"/>
                <w:color w:val="000000"/>
                <w:sz w:val="28"/>
                <w:szCs w:val="28"/>
              </w:rPr>
              <w:t xml:space="preserve">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 xml:space="preserve">2. Эктазия бронхиол.                                       </w:t>
            </w:r>
          </w:p>
          <w:p w:rsidR="00041906" w:rsidRPr="00857EE3" w:rsidRDefault="00041906" w:rsidP="007B6F46">
            <w:pPr>
              <w:spacing w:after="0" w:line="240" w:lineRule="auto"/>
              <w:rPr>
                <w:rFonts w:ascii="Times New Roman" w:hAnsi="Times New Roman"/>
                <w:color w:val="000000"/>
                <w:sz w:val="28"/>
                <w:szCs w:val="28"/>
              </w:rPr>
            </w:pPr>
            <w:r w:rsidRPr="00857EE3">
              <w:rPr>
                <w:rFonts w:ascii="Times New Roman" w:hAnsi="Times New Roman"/>
                <w:color w:val="000000"/>
                <w:sz w:val="28"/>
                <w:szCs w:val="28"/>
              </w:rPr>
              <w:t>3. Фиброз ткани легкого с редукцией сосудистого русла.</w:t>
            </w:r>
          </w:p>
          <w:p w:rsidR="00041906" w:rsidRPr="00857EE3" w:rsidRDefault="00041906" w:rsidP="007B6F46">
            <w:pPr>
              <w:spacing w:after="60" w:line="240" w:lineRule="auto"/>
              <w:rPr>
                <w:rFonts w:ascii="Times New Roman" w:hAnsi="Times New Roman"/>
                <w:color w:val="000000"/>
                <w:sz w:val="28"/>
                <w:szCs w:val="28"/>
              </w:rPr>
            </w:pPr>
            <w:r w:rsidRPr="00857EE3">
              <w:rPr>
                <w:rFonts w:ascii="Times New Roman" w:hAnsi="Times New Roman"/>
                <w:color w:val="000000"/>
                <w:sz w:val="28"/>
                <w:szCs w:val="28"/>
              </w:rPr>
              <w:t>4. Эмфизема.</w:t>
            </w:r>
          </w:p>
        </w:tc>
      </w:tr>
      <w:tr w:rsidR="00041906" w:rsidRPr="00857EE3" w:rsidTr="007B6F46">
        <w:trPr>
          <w:trHeight w:val="586"/>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31</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Дайте определение пневм</w:t>
            </w:r>
            <w:r w:rsidRPr="00857EE3">
              <w:rPr>
                <w:rFonts w:ascii="Times New Roman" w:hAnsi="Times New Roman"/>
                <w:color w:val="000000"/>
                <w:sz w:val="28"/>
                <w:szCs w:val="28"/>
              </w:rPr>
              <w:t>о</w:t>
            </w:r>
            <w:r w:rsidRPr="00857EE3">
              <w:rPr>
                <w:rFonts w:ascii="Times New Roman" w:hAnsi="Times New Roman"/>
                <w:color w:val="000000"/>
                <w:sz w:val="28"/>
                <w:szCs w:val="28"/>
              </w:rPr>
              <w:t>фиброза (пневмоцирроза).</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1</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snapToGrid w:val="0"/>
              <w:spacing w:after="40" w:line="240" w:lineRule="auto"/>
              <w:rPr>
                <w:rFonts w:ascii="Times New Roman" w:hAnsi="Times New Roman"/>
                <w:color w:val="000000"/>
                <w:sz w:val="28"/>
                <w:szCs w:val="28"/>
              </w:rPr>
            </w:pPr>
            <w:r w:rsidRPr="00857EE3">
              <w:rPr>
                <w:rFonts w:ascii="Times New Roman" w:hAnsi="Times New Roman"/>
                <w:color w:val="000000"/>
                <w:sz w:val="28"/>
                <w:szCs w:val="28"/>
              </w:rPr>
              <w:t>Разрастание в легком соединительной ткани разного генеза с нарушением а</w:t>
            </w:r>
            <w:r w:rsidRPr="00857EE3">
              <w:rPr>
                <w:rFonts w:ascii="Times New Roman" w:hAnsi="Times New Roman"/>
                <w:color w:val="000000"/>
                <w:sz w:val="28"/>
                <w:szCs w:val="28"/>
              </w:rPr>
              <w:t>р</w:t>
            </w:r>
            <w:r w:rsidRPr="00857EE3">
              <w:rPr>
                <w:rFonts w:ascii="Times New Roman" w:hAnsi="Times New Roman"/>
                <w:color w:val="000000"/>
                <w:sz w:val="28"/>
                <w:szCs w:val="28"/>
              </w:rPr>
              <w:t>хитектоники органа.</w:t>
            </w:r>
          </w:p>
        </w:tc>
      </w:tr>
      <w:tr w:rsidR="00041906" w:rsidRPr="00857EE3" w:rsidTr="007B6F46">
        <w:trPr>
          <w:trHeight w:val="1967"/>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32</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Укажите звенья патогенеза хронической сердечной нед</w:t>
            </w:r>
            <w:r w:rsidRPr="00857EE3">
              <w:rPr>
                <w:rFonts w:ascii="Times New Roman" w:hAnsi="Times New Roman"/>
                <w:color w:val="000000"/>
                <w:sz w:val="28"/>
                <w:szCs w:val="28"/>
              </w:rPr>
              <w:t>о</w:t>
            </w:r>
            <w:r w:rsidRPr="00857EE3">
              <w:rPr>
                <w:rFonts w:ascii="Times New Roman" w:hAnsi="Times New Roman"/>
                <w:color w:val="000000"/>
                <w:sz w:val="28"/>
                <w:szCs w:val="28"/>
              </w:rPr>
              <w:t>статочности при ХНЗЛ.</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4</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tabs>
                <w:tab w:val="left" w:pos="360"/>
              </w:tabs>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 Редукция капиллярного русла ткани легкого за счет фиброза.</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2. Затруднение кровообращения с формированием вторичной легочной гипертензии.</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3. Гипертрофия правого желудочка сердца (легочное сердце).</w:t>
            </w:r>
          </w:p>
          <w:p w:rsidR="00041906" w:rsidRPr="00857EE3" w:rsidRDefault="00041906" w:rsidP="007B6F46">
            <w:pPr>
              <w:tabs>
                <w:tab w:val="left" w:pos="360"/>
              </w:tabs>
              <w:spacing w:after="40" w:line="240" w:lineRule="auto"/>
              <w:rPr>
                <w:rFonts w:ascii="Times New Roman" w:hAnsi="Times New Roman"/>
                <w:color w:val="000000"/>
                <w:sz w:val="28"/>
                <w:szCs w:val="28"/>
              </w:rPr>
            </w:pPr>
            <w:r w:rsidRPr="00857EE3">
              <w:rPr>
                <w:rFonts w:ascii="Times New Roman" w:hAnsi="Times New Roman"/>
                <w:color w:val="000000"/>
                <w:sz w:val="28"/>
                <w:szCs w:val="28"/>
              </w:rPr>
              <w:t>4. Декомпенсация гипертрофированн</w:t>
            </w:r>
            <w:r w:rsidRPr="00857EE3">
              <w:rPr>
                <w:rFonts w:ascii="Times New Roman" w:hAnsi="Times New Roman"/>
                <w:color w:val="000000"/>
                <w:sz w:val="28"/>
                <w:szCs w:val="28"/>
              </w:rPr>
              <w:t>о</w:t>
            </w:r>
            <w:r w:rsidRPr="00857EE3">
              <w:rPr>
                <w:rFonts w:ascii="Times New Roman" w:hAnsi="Times New Roman"/>
                <w:color w:val="000000"/>
                <w:sz w:val="28"/>
                <w:szCs w:val="28"/>
              </w:rPr>
              <w:t xml:space="preserve">го сердца с развитием общего </w:t>
            </w:r>
            <w:r>
              <w:rPr>
                <w:rFonts w:ascii="Times New Roman" w:hAnsi="Times New Roman"/>
                <w:color w:val="000000"/>
                <w:sz w:val="28"/>
                <w:szCs w:val="28"/>
              </w:rPr>
              <w:t>хрон</w:t>
            </w:r>
            <w:r>
              <w:rPr>
                <w:rFonts w:ascii="Times New Roman" w:hAnsi="Times New Roman"/>
                <w:color w:val="000000"/>
                <w:sz w:val="28"/>
                <w:szCs w:val="28"/>
              </w:rPr>
              <w:t>и</w:t>
            </w:r>
            <w:r>
              <w:rPr>
                <w:rFonts w:ascii="Times New Roman" w:hAnsi="Times New Roman"/>
                <w:color w:val="000000"/>
                <w:sz w:val="28"/>
                <w:szCs w:val="28"/>
              </w:rPr>
              <w:t xml:space="preserve">ческого </w:t>
            </w:r>
            <w:r w:rsidRPr="00857EE3">
              <w:rPr>
                <w:rFonts w:ascii="Times New Roman" w:hAnsi="Times New Roman"/>
                <w:color w:val="000000"/>
                <w:sz w:val="28"/>
                <w:szCs w:val="28"/>
              </w:rPr>
              <w:t>венозного застоя.</w:t>
            </w:r>
          </w:p>
        </w:tc>
      </w:tr>
      <w:tr w:rsidR="00041906" w:rsidRPr="00857EE3" w:rsidTr="007B6F46">
        <w:trPr>
          <w:trHeight w:val="878"/>
        </w:trPr>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33</w:t>
            </w:r>
          </w:p>
        </w:tc>
        <w:tc>
          <w:tcPr>
            <w:tcW w:w="3718"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rPr>
                <w:rFonts w:ascii="Times New Roman" w:hAnsi="Times New Roman"/>
                <w:color w:val="000000"/>
                <w:sz w:val="28"/>
                <w:szCs w:val="28"/>
              </w:rPr>
            </w:pPr>
            <w:r w:rsidRPr="00857EE3">
              <w:rPr>
                <w:rFonts w:ascii="Times New Roman" w:hAnsi="Times New Roman"/>
                <w:color w:val="000000"/>
                <w:sz w:val="28"/>
                <w:szCs w:val="28"/>
              </w:rPr>
              <w:t xml:space="preserve">Назовите наиболее частые причины смерти при ХНЗЛ. </w:t>
            </w:r>
          </w:p>
        </w:tc>
        <w:tc>
          <w:tcPr>
            <w:tcW w:w="567" w:type="dxa"/>
            <w:tcBorders>
              <w:top w:val="single" w:sz="4" w:space="0" w:color="000000"/>
              <w:left w:val="single" w:sz="4" w:space="0" w:color="000000"/>
              <w:bottom w:val="single" w:sz="4" w:space="0" w:color="000000"/>
            </w:tcBorders>
          </w:tcPr>
          <w:p w:rsidR="00041906" w:rsidRPr="00857EE3" w:rsidRDefault="00041906" w:rsidP="007B6F46">
            <w:pPr>
              <w:snapToGrid w:val="0"/>
              <w:spacing w:line="240" w:lineRule="auto"/>
              <w:jc w:val="center"/>
              <w:rPr>
                <w:rFonts w:ascii="Times New Roman" w:hAnsi="Times New Roman"/>
                <w:color w:val="000000"/>
                <w:sz w:val="28"/>
                <w:szCs w:val="28"/>
              </w:rPr>
            </w:pPr>
            <w:r w:rsidRPr="00857EE3">
              <w:rPr>
                <w:rFonts w:ascii="Times New Roman" w:hAnsi="Times New Roman"/>
                <w:color w:val="000000"/>
                <w:sz w:val="28"/>
                <w:szCs w:val="28"/>
              </w:rPr>
              <w:t>3</w:t>
            </w:r>
          </w:p>
        </w:tc>
        <w:tc>
          <w:tcPr>
            <w:tcW w:w="4790" w:type="dxa"/>
            <w:tcBorders>
              <w:top w:val="single" w:sz="4" w:space="0" w:color="000000"/>
              <w:left w:val="single" w:sz="4" w:space="0" w:color="000000"/>
              <w:bottom w:val="single" w:sz="4" w:space="0" w:color="000000"/>
              <w:right w:val="single" w:sz="4" w:space="0" w:color="000000"/>
            </w:tcBorders>
          </w:tcPr>
          <w:p w:rsidR="00041906" w:rsidRPr="00857EE3" w:rsidRDefault="00041906" w:rsidP="007B6F46">
            <w:pPr>
              <w:tabs>
                <w:tab w:val="left" w:pos="360"/>
              </w:tabs>
              <w:snapToGrid w:val="0"/>
              <w:spacing w:after="0" w:line="240" w:lineRule="auto"/>
              <w:rPr>
                <w:rFonts w:ascii="Times New Roman" w:hAnsi="Times New Roman"/>
                <w:color w:val="000000"/>
                <w:sz w:val="28"/>
                <w:szCs w:val="28"/>
              </w:rPr>
            </w:pPr>
            <w:r w:rsidRPr="00857EE3">
              <w:rPr>
                <w:rFonts w:ascii="Times New Roman" w:hAnsi="Times New Roman"/>
                <w:color w:val="000000"/>
                <w:sz w:val="28"/>
                <w:szCs w:val="28"/>
              </w:rPr>
              <w:t>1.Хроническая легочно-сердечная н</w:t>
            </w:r>
            <w:r w:rsidRPr="00857EE3">
              <w:rPr>
                <w:rFonts w:ascii="Times New Roman" w:hAnsi="Times New Roman"/>
                <w:color w:val="000000"/>
                <w:sz w:val="28"/>
                <w:szCs w:val="28"/>
              </w:rPr>
              <w:t>е</w:t>
            </w:r>
            <w:r w:rsidRPr="00857EE3">
              <w:rPr>
                <w:rFonts w:ascii="Times New Roman" w:hAnsi="Times New Roman"/>
                <w:color w:val="000000"/>
                <w:sz w:val="28"/>
                <w:szCs w:val="28"/>
              </w:rPr>
              <w:t>достаточность.</w:t>
            </w:r>
          </w:p>
          <w:p w:rsidR="00041906" w:rsidRPr="00857EE3" w:rsidRDefault="00041906" w:rsidP="007B6F46">
            <w:pPr>
              <w:tabs>
                <w:tab w:val="left" w:pos="360"/>
              </w:tabs>
              <w:spacing w:after="0" w:line="240" w:lineRule="auto"/>
              <w:rPr>
                <w:rFonts w:ascii="Times New Roman" w:hAnsi="Times New Roman"/>
                <w:color w:val="000000"/>
                <w:sz w:val="28"/>
                <w:szCs w:val="28"/>
              </w:rPr>
            </w:pPr>
            <w:r w:rsidRPr="00857EE3">
              <w:rPr>
                <w:rFonts w:ascii="Times New Roman" w:hAnsi="Times New Roman"/>
                <w:color w:val="000000"/>
                <w:sz w:val="28"/>
                <w:szCs w:val="28"/>
              </w:rPr>
              <w:t>2.Легочные осложнения (нагноение, кровотечение, гангрена и др.).</w:t>
            </w:r>
          </w:p>
          <w:p w:rsidR="00041906" w:rsidRPr="00857EE3" w:rsidRDefault="00041906" w:rsidP="007B6F46">
            <w:pPr>
              <w:tabs>
                <w:tab w:val="left" w:pos="360"/>
              </w:tabs>
              <w:spacing w:after="0" w:line="240" w:lineRule="auto"/>
              <w:rPr>
                <w:rFonts w:ascii="Times New Roman" w:hAnsi="Times New Roman"/>
                <w:color w:val="000000"/>
                <w:sz w:val="28"/>
                <w:szCs w:val="28"/>
              </w:rPr>
            </w:pPr>
            <w:r>
              <w:rPr>
                <w:rFonts w:ascii="Times New Roman" w:hAnsi="Times New Roman"/>
                <w:color w:val="000000"/>
                <w:sz w:val="28"/>
                <w:szCs w:val="28"/>
              </w:rPr>
              <w:t>3.Вторичный амилоидоз с развитием чаще хронической почечной недост</w:t>
            </w:r>
            <w:r>
              <w:rPr>
                <w:rFonts w:ascii="Times New Roman" w:hAnsi="Times New Roman"/>
                <w:color w:val="000000"/>
                <w:sz w:val="28"/>
                <w:szCs w:val="28"/>
              </w:rPr>
              <w:t>а</w:t>
            </w:r>
            <w:r>
              <w:rPr>
                <w:rFonts w:ascii="Times New Roman" w:hAnsi="Times New Roman"/>
                <w:color w:val="000000"/>
                <w:sz w:val="28"/>
                <w:szCs w:val="28"/>
              </w:rPr>
              <w:t>точности.</w:t>
            </w:r>
          </w:p>
        </w:tc>
      </w:tr>
    </w:tbl>
    <w:p w:rsidR="00041906" w:rsidRDefault="00041906" w:rsidP="00041906">
      <w:pPr>
        <w:spacing w:after="0" w:line="240" w:lineRule="auto"/>
        <w:jc w:val="both"/>
        <w:rPr>
          <w:rFonts w:ascii="Times New Roman" w:hAnsi="Times New Roman"/>
          <w:sz w:val="10"/>
          <w:szCs w:val="10"/>
        </w:rPr>
      </w:pPr>
    </w:p>
    <w:p w:rsidR="00041906" w:rsidRDefault="00041906" w:rsidP="00041906">
      <w:pPr>
        <w:spacing w:after="0" w:line="240" w:lineRule="auto"/>
        <w:jc w:val="both"/>
        <w:rPr>
          <w:rFonts w:ascii="Times New Roman" w:hAnsi="Times New Roman"/>
          <w:sz w:val="10"/>
          <w:szCs w:val="10"/>
        </w:rPr>
      </w:pPr>
    </w:p>
    <w:p w:rsidR="00041906" w:rsidRPr="00573E31" w:rsidRDefault="00041906" w:rsidP="00041906">
      <w:pPr>
        <w:spacing w:after="0" w:line="240" w:lineRule="auto"/>
        <w:jc w:val="both"/>
        <w:rPr>
          <w:rFonts w:ascii="Times New Roman" w:hAnsi="Times New Roman"/>
          <w:sz w:val="10"/>
          <w:szCs w:val="10"/>
        </w:rPr>
      </w:pPr>
    </w:p>
    <w:p w:rsidR="00041906" w:rsidRPr="00573E31" w:rsidRDefault="00041906" w:rsidP="00041906">
      <w:pPr>
        <w:spacing w:after="0" w:line="240" w:lineRule="auto"/>
        <w:ind w:firstLine="708"/>
        <w:jc w:val="center"/>
        <w:rPr>
          <w:rFonts w:ascii="Times New Roman" w:hAnsi="Times New Roman"/>
          <w:sz w:val="28"/>
          <w:szCs w:val="28"/>
        </w:rPr>
      </w:pPr>
      <w:r>
        <w:rPr>
          <w:rFonts w:ascii="Times New Roman" w:hAnsi="Times New Roman"/>
          <w:b/>
          <w:sz w:val="28"/>
          <w:szCs w:val="28"/>
        </w:rPr>
        <w:t xml:space="preserve">Вопросы, </w:t>
      </w:r>
      <w:r w:rsidRPr="003E31AE">
        <w:rPr>
          <w:rFonts w:ascii="Times New Roman" w:hAnsi="Times New Roman"/>
          <w:b/>
          <w:sz w:val="28"/>
          <w:szCs w:val="28"/>
        </w:rPr>
        <w:t>рекомендуемые для самоподготовки.</w:t>
      </w:r>
    </w:p>
    <w:p w:rsidR="00041906" w:rsidRPr="001A0B6A" w:rsidRDefault="00041906" w:rsidP="00041906">
      <w:pPr>
        <w:spacing w:after="0" w:line="240" w:lineRule="auto"/>
        <w:ind w:firstLine="425"/>
        <w:jc w:val="both"/>
        <w:rPr>
          <w:rFonts w:ascii="Times New Roman" w:hAnsi="Times New Roman"/>
          <w:sz w:val="28"/>
          <w:szCs w:val="28"/>
        </w:rPr>
      </w:pPr>
      <w:r>
        <w:rPr>
          <w:rFonts w:ascii="Times New Roman" w:hAnsi="Times New Roman"/>
          <w:sz w:val="28"/>
          <w:szCs w:val="28"/>
        </w:rPr>
        <w:t>1. Х</w:t>
      </w:r>
      <w:r w:rsidRPr="001A0B6A">
        <w:rPr>
          <w:rFonts w:ascii="Times New Roman" w:hAnsi="Times New Roman"/>
          <w:sz w:val="28"/>
          <w:szCs w:val="28"/>
        </w:rPr>
        <w:t>ронические неспецифические заболе</w:t>
      </w:r>
      <w:r>
        <w:rPr>
          <w:rFonts w:ascii="Times New Roman" w:hAnsi="Times New Roman"/>
          <w:sz w:val="28"/>
          <w:szCs w:val="28"/>
        </w:rPr>
        <w:t>вания легких (ХНЗЛ). Определение.</w:t>
      </w:r>
    </w:p>
    <w:p w:rsidR="00041906" w:rsidRPr="001A0B6A" w:rsidRDefault="00041906" w:rsidP="00041906">
      <w:pPr>
        <w:spacing w:after="0" w:line="240" w:lineRule="auto"/>
        <w:ind w:firstLine="425"/>
        <w:jc w:val="both"/>
        <w:rPr>
          <w:rFonts w:ascii="Times New Roman" w:hAnsi="Times New Roman"/>
          <w:sz w:val="28"/>
          <w:szCs w:val="28"/>
        </w:rPr>
      </w:pPr>
      <w:r>
        <w:rPr>
          <w:rFonts w:ascii="Times New Roman" w:hAnsi="Times New Roman"/>
          <w:sz w:val="28"/>
          <w:szCs w:val="28"/>
        </w:rPr>
        <w:t xml:space="preserve">2. </w:t>
      </w:r>
      <w:r w:rsidRPr="001A0B6A">
        <w:rPr>
          <w:rFonts w:ascii="Times New Roman" w:hAnsi="Times New Roman"/>
          <w:sz w:val="28"/>
          <w:szCs w:val="28"/>
        </w:rPr>
        <w:t>Этиология, патогенез, механизмы развития ХНЗЛ.</w:t>
      </w:r>
    </w:p>
    <w:p w:rsidR="00041906" w:rsidRPr="001A0B6A" w:rsidRDefault="00041906" w:rsidP="00041906">
      <w:pPr>
        <w:spacing w:after="0" w:line="240" w:lineRule="auto"/>
        <w:ind w:firstLine="425"/>
        <w:jc w:val="both"/>
        <w:rPr>
          <w:rFonts w:ascii="Times New Roman" w:hAnsi="Times New Roman"/>
          <w:sz w:val="28"/>
          <w:szCs w:val="28"/>
        </w:rPr>
      </w:pPr>
      <w:r>
        <w:rPr>
          <w:rFonts w:ascii="Times New Roman" w:hAnsi="Times New Roman"/>
          <w:sz w:val="28"/>
          <w:szCs w:val="28"/>
        </w:rPr>
        <w:t xml:space="preserve">3. </w:t>
      </w:r>
      <w:r w:rsidRPr="001A0B6A">
        <w:rPr>
          <w:rFonts w:ascii="Times New Roman" w:hAnsi="Times New Roman"/>
          <w:sz w:val="28"/>
          <w:szCs w:val="28"/>
        </w:rPr>
        <w:t>Макроскопическая и микроскопическая характеристика болезней из группы ХНЗЛ.</w:t>
      </w:r>
    </w:p>
    <w:p w:rsidR="00041906" w:rsidRPr="001A0B6A" w:rsidRDefault="00041906" w:rsidP="00041906">
      <w:pPr>
        <w:spacing w:after="0" w:line="240" w:lineRule="auto"/>
        <w:ind w:firstLine="425"/>
        <w:jc w:val="both"/>
        <w:rPr>
          <w:rFonts w:ascii="Times New Roman" w:hAnsi="Times New Roman"/>
          <w:sz w:val="28"/>
          <w:szCs w:val="28"/>
        </w:rPr>
      </w:pPr>
      <w:r>
        <w:rPr>
          <w:rFonts w:ascii="Times New Roman" w:hAnsi="Times New Roman"/>
          <w:sz w:val="28"/>
          <w:szCs w:val="28"/>
        </w:rPr>
        <w:t xml:space="preserve">4. </w:t>
      </w:r>
      <w:r w:rsidRPr="001A0B6A">
        <w:rPr>
          <w:rFonts w:ascii="Times New Roman" w:hAnsi="Times New Roman"/>
          <w:sz w:val="28"/>
          <w:szCs w:val="28"/>
        </w:rPr>
        <w:t>Хронический бронхит: определение, разновидности и гистологические изм</w:t>
      </w:r>
      <w:r w:rsidRPr="001A0B6A">
        <w:rPr>
          <w:rFonts w:ascii="Times New Roman" w:hAnsi="Times New Roman"/>
          <w:sz w:val="28"/>
          <w:szCs w:val="28"/>
        </w:rPr>
        <w:t>е</w:t>
      </w:r>
      <w:r w:rsidRPr="001A0B6A">
        <w:rPr>
          <w:rFonts w:ascii="Times New Roman" w:hAnsi="Times New Roman"/>
          <w:sz w:val="28"/>
          <w:szCs w:val="28"/>
        </w:rPr>
        <w:t>нения в стенке бронха.</w:t>
      </w:r>
    </w:p>
    <w:p w:rsidR="00041906" w:rsidRDefault="00041906" w:rsidP="00041906">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5. Интерстициальная болезнь</w:t>
      </w:r>
      <w:r w:rsidRPr="001A0B6A">
        <w:rPr>
          <w:rFonts w:ascii="Times New Roman" w:hAnsi="Times New Roman"/>
          <w:sz w:val="28"/>
          <w:szCs w:val="28"/>
        </w:rPr>
        <w:t xml:space="preserve"> легких, этиология, основные патогенетические механизмы и стадии ИБЛ.</w:t>
      </w:r>
    </w:p>
    <w:p w:rsidR="00041906" w:rsidRPr="001A0B6A" w:rsidRDefault="00041906" w:rsidP="00041906">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 xml:space="preserve">6. </w:t>
      </w:r>
      <w:r w:rsidRPr="001A0B6A">
        <w:rPr>
          <w:rFonts w:ascii="Times New Roman" w:hAnsi="Times New Roman"/>
          <w:sz w:val="28"/>
          <w:szCs w:val="28"/>
        </w:rPr>
        <w:t>Звенья патогенеза хронической сердечной недостаточности при ХНЗЛ</w:t>
      </w:r>
      <w:r>
        <w:rPr>
          <w:rFonts w:ascii="Times New Roman" w:hAnsi="Times New Roman"/>
          <w:sz w:val="28"/>
          <w:szCs w:val="28"/>
        </w:rPr>
        <w:t xml:space="preserve">, </w:t>
      </w:r>
      <w:r w:rsidRPr="001A0B6A">
        <w:rPr>
          <w:rFonts w:ascii="Times New Roman" w:hAnsi="Times New Roman"/>
          <w:sz w:val="28"/>
          <w:szCs w:val="28"/>
        </w:rPr>
        <w:t>ра</w:t>
      </w:r>
      <w:r w:rsidRPr="001A0B6A">
        <w:rPr>
          <w:rFonts w:ascii="Times New Roman" w:hAnsi="Times New Roman"/>
          <w:sz w:val="28"/>
          <w:szCs w:val="28"/>
        </w:rPr>
        <w:t>з</w:t>
      </w:r>
      <w:r w:rsidRPr="001A0B6A">
        <w:rPr>
          <w:rFonts w:ascii="Times New Roman" w:hAnsi="Times New Roman"/>
          <w:sz w:val="28"/>
          <w:szCs w:val="28"/>
        </w:rPr>
        <w:t>витие гипертензии малого круга кровообращения и легочного сердца.</w:t>
      </w:r>
    </w:p>
    <w:p w:rsidR="00041906" w:rsidRPr="001A0B6A" w:rsidRDefault="00041906" w:rsidP="00041906">
      <w:pPr>
        <w:spacing w:after="0" w:line="240" w:lineRule="auto"/>
        <w:ind w:firstLine="425"/>
        <w:jc w:val="both"/>
        <w:rPr>
          <w:rFonts w:ascii="Times New Roman" w:hAnsi="Times New Roman"/>
          <w:sz w:val="28"/>
          <w:szCs w:val="28"/>
        </w:rPr>
      </w:pPr>
      <w:r>
        <w:rPr>
          <w:rFonts w:ascii="Times New Roman" w:hAnsi="Times New Roman"/>
          <w:sz w:val="28"/>
          <w:szCs w:val="28"/>
        </w:rPr>
        <w:t xml:space="preserve">7. </w:t>
      </w:r>
      <w:r w:rsidRPr="001A0B6A">
        <w:rPr>
          <w:rFonts w:ascii="Times New Roman" w:hAnsi="Times New Roman"/>
          <w:sz w:val="28"/>
          <w:szCs w:val="28"/>
        </w:rPr>
        <w:t>Осложнения и наиболее частые причины смерти при ХНЗЛ.</w:t>
      </w:r>
    </w:p>
    <w:p w:rsidR="00041906" w:rsidRPr="00AF71B7" w:rsidRDefault="00041906" w:rsidP="00041906">
      <w:pPr>
        <w:pStyle w:val="ab"/>
        <w:widowControl w:val="0"/>
        <w:spacing w:after="120" w:line="240" w:lineRule="auto"/>
        <w:ind w:left="0"/>
        <w:rPr>
          <w:rFonts w:ascii="Times New Roman" w:hAnsi="Times New Roman"/>
          <w:b/>
          <w:color w:val="000000"/>
          <w:sz w:val="24"/>
          <w:szCs w:val="24"/>
        </w:rPr>
      </w:pPr>
    </w:p>
    <w:p w:rsidR="00041906" w:rsidRPr="00EF0935" w:rsidRDefault="00041906" w:rsidP="00041906">
      <w:pPr>
        <w:pStyle w:val="ab"/>
        <w:widowControl w:val="0"/>
        <w:spacing w:after="120" w:line="240" w:lineRule="auto"/>
        <w:ind w:left="0"/>
        <w:rPr>
          <w:rFonts w:ascii="Times New Roman" w:hAnsi="Times New Roman"/>
          <w:color w:val="000000"/>
          <w:sz w:val="28"/>
          <w:szCs w:val="28"/>
        </w:rPr>
      </w:pPr>
      <w:r w:rsidRPr="00554002">
        <w:rPr>
          <w:rFonts w:ascii="Times New Roman" w:hAnsi="Times New Roman"/>
          <w:color w:val="000000"/>
          <w:sz w:val="28"/>
          <w:szCs w:val="28"/>
        </w:rPr>
        <w:t>Домашнее задание.</w:t>
      </w:r>
      <w:r>
        <w:rPr>
          <w:rFonts w:ascii="Times New Roman" w:hAnsi="Times New Roman"/>
          <w:b/>
          <w:color w:val="000000"/>
          <w:sz w:val="28"/>
          <w:szCs w:val="28"/>
        </w:rPr>
        <w:t xml:space="preserve"> </w:t>
      </w:r>
      <w:r>
        <w:rPr>
          <w:rFonts w:ascii="Times New Roman" w:hAnsi="Times New Roman"/>
          <w:color w:val="000000"/>
          <w:sz w:val="28"/>
          <w:szCs w:val="28"/>
        </w:rPr>
        <w:t>П</w:t>
      </w:r>
      <w:r w:rsidRPr="00CE353D">
        <w:rPr>
          <w:rFonts w:ascii="Times New Roman" w:hAnsi="Times New Roman"/>
          <w:color w:val="000000"/>
          <w:sz w:val="28"/>
          <w:szCs w:val="28"/>
        </w:rPr>
        <w:t>еренесите таблицу в рабочую тетрадь и заполните ее.</w:t>
      </w:r>
    </w:p>
    <w:p w:rsidR="00041906" w:rsidRPr="00A23123" w:rsidRDefault="00041906" w:rsidP="00041906">
      <w:pPr>
        <w:pStyle w:val="ab"/>
        <w:widowControl w:val="0"/>
        <w:spacing w:after="120" w:line="240" w:lineRule="auto"/>
        <w:ind w:left="0"/>
        <w:jc w:val="center"/>
        <w:rPr>
          <w:rFonts w:ascii="Times New Roman" w:hAnsi="Times New Roman"/>
          <w:b/>
          <w:color w:val="000000"/>
          <w:sz w:val="24"/>
          <w:szCs w:val="24"/>
        </w:rPr>
      </w:pPr>
    </w:p>
    <w:p w:rsidR="00041906" w:rsidRDefault="00041906" w:rsidP="00041906">
      <w:pPr>
        <w:pStyle w:val="ab"/>
        <w:widowControl w:val="0"/>
        <w:spacing w:after="120" w:line="240" w:lineRule="auto"/>
        <w:ind w:left="0"/>
        <w:jc w:val="center"/>
        <w:rPr>
          <w:rFonts w:ascii="Times New Roman" w:hAnsi="Times New Roman"/>
          <w:color w:val="000000"/>
          <w:sz w:val="26"/>
          <w:szCs w:val="26"/>
        </w:rPr>
      </w:pPr>
      <w:r w:rsidRPr="00E57EB6">
        <w:rPr>
          <w:rFonts w:ascii="Times New Roman" w:hAnsi="Times New Roman"/>
          <w:color w:val="000000"/>
          <w:sz w:val="26"/>
          <w:szCs w:val="26"/>
        </w:rPr>
        <w:lastRenderedPageBreak/>
        <w:t xml:space="preserve">МОРФОЛОГИЧЕСКАЯ ХАРАКТЕРИСТИКА </w:t>
      </w:r>
      <w:proofErr w:type="gramStart"/>
      <w:r w:rsidRPr="00E57EB6">
        <w:rPr>
          <w:rFonts w:ascii="Times New Roman" w:hAnsi="Times New Roman"/>
          <w:color w:val="000000"/>
          <w:sz w:val="26"/>
          <w:szCs w:val="26"/>
        </w:rPr>
        <w:t>ИНТЕРСТИЦИАЛЬНОЙ</w:t>
      </w:r>
      <w:proofErr w:type="gramEnd"/>
      <w:r w:rsidRPr="00E57EB6">
        <w:rPr>
          <w:rFonts w:ascii="Times New Roman" w:hAnsi="Times New Roman"/>
          <w:color w:val="000000"/>
          <w:sz w:val="26"/>
          <w:szCs w:val="26"/>
        </w:rPr>
        <w:t xml:space="preserve"> </w:t>
      </w:r>
    </w:p>
    <w:p w:rsidR="00041906" w:rsidRPr="00E57EB6" w:rsidRDefault="00041906" w:rsidP="00041906">
      <w:pPr>
        <w:pStyle w:val="ab"/>
        <w:widowControl w:val="0"/>
        <w:spacing w:after="120" w:line="240" w:lineRule="auto"/>
        <w:ind w:left="0"/>
        <w:jc w:val="center"/>
        <w:rPr>
          <w:rFonts w:ascii="Times New Roman" w:hAnsi="Times New Roman"/>
          <w:color w:val="000000"/>
          <w:sz w:val="26"/>
          <w:szCs w:val="26"/>
        </w:rPr>
      </w:pPr>
      <w:r w:rsidRPr="00E57EB6">
        <w:rPr>
          <w:rFonts w:ascii="Times New Roman" w:hAnsi="Times New Roman"/>
          <w:color w:val="000000"/>
          <w:sz w:val="26"/>
          <w:szCs w:val="26"/>
        </w:rPr>
        <w:t>БОЛЕЗНИ ЛЕГКИХ (ИБЛ)</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3045"/>
        <w:gridCol w:w="2873"/>
      </w:tblGrid>
      <w:tr w:rsidR="00041906" w:rsidRPr="00857EE3" w:rsidTr="007B6F46">
        <w:tc>
          <w:tcPr>
            <w:tcW w:w="3465" w:type="dxa"/>
            <w:tcBorders>
              <w:top w:val="single" w:sz="2" w:space="0" w:color="000000"/>
              <w:left w:val="single" w:sz="2" w:space="0" w:color="000000"/>
              <w:bottom w:val="single" w:sz="2" w:space="0" w:color="000000"/>
            </w:tcBorders>
          </w:tcPr>
          <w:p w:rsidR="00041906" w:rsidRPr="00AF71B7" w:rsidRDefault="00041906" w:rsidP="007B6F46">
            <w:pPr>
              <w:pStyle w:val="af4"/>
              <w:widowControl w:val="0"/>
              <w:snapToGrid w:val="0"/>
              <w:spacing w:line="240" w:lineRule="auto"/>
              <w:jc w:val="center"/>
              <w:rPr>
                <w:rFonts w:ascii="Times New Roman" w:hAnsi="Times New Roman" w:cs="Times New Roman"/>
                <w:sz w:val="26"/>
                <w:szCs w:val="26"/>
              </w:rPr>
            </w:pPr>
            <w:r w:rsidRPr="00AF71B7">
              <w:rPr>
                <w:rFonts w:ascii="Times New Roman" w:hAnsi="Times New Roman" w:cs="Times New Roman"/>
                <w:sz w:val="26"/>
                <w:szCs w:val="26"/>
              </w:rPr>
              <w:t>Стадии ИБЛ</w:t>
            </w:r>
          </w:p>
        </w:tc>
        <w:tc>
          <w:tcPr>
            <w:tcW w:w="3045" w:type="dxa"/>
            <w:tcBorders>
              <w:top w:val="single" w:sz="2" w:space="0" w:color="000000"/>
              <w:left w:val="single" w:sz="2" w:space="0" w:color="000000"/>
              <w:bottom w:val="single" w:sz="2" w:space="0" w:color="000000"/>
            </w:tcBorders>
          </w:tcPr>
          <w:p w:rsidR="00041906" w:rsidRPr="00AF71B7" w:rsidRDefault="00041906" w:rsidP="007B6F46">
            <w:pPr>
              <w:pStyle w:val="af4"/>
              <w:widowControl w:val="0"/>
              <w:snapToGrid w:val="0"/>
              <w:spacing w:line="240" w:lineRule="auto"/>
              <w:jc w:val="center"/>
              <w:rPr>
                <w:rFonts w:ascii="Times New Roman" w:hAnsi="Times New Roman" w:cs="Times New Roman"/>
                <w:sz w:val="26"/>
                <w:szCs w:val="26"/>
              </w:rPr>
            </w:pPr>
            <w:r w:rsidRPr="00AF71B7">
              <w:rPr>
                <w:rFonts w:ascii="Times New Roman" w:hAnsi="Times New Roman" w:cs="Times New Roman"/>
                <w:sz w:val="26"/>
                <w:szCs w:val="26"/>
              </w:rPr>
              <w:t>Макроскопия</w:t>
            </w:r>
          </w:p>
        </w:tc>
        <w:tc>
          <w:tcPr>
            <w:tcW w:w="2873" w:type="dxa"/>
            <w:tcBorders>
              <w:top w:val="single" w:sz="2" w:space="0" w:color="000000"/>
              <w:left w:val="single" w:sz="2" w:space="0" w:color="000000"/>
              <w:bottom w:val="single" w:sz="2" w:space="0" w:color="000000"/>
              <w:right w:val="single" w:sz="2" w:space="0" w:color="000000"/>
            </w:tcBorders>
          </w:tcPr>
          <w:p w:rsidR="00041906" w:rsidRPr="00AF71B7" w:rsidRDefault="00041906" w:rsidP="007B6F46">
            <w:pPr>
              <w:pStyle w:val="af4"/>
              <w:widowControl w:val="0"/>
              <w:snapToGrid w:val="0"/>
              <w:spacing w:line="240" w:lineRule="auto"/>
              <w:jc w:val="center"/>
              <w:rPr>
                <w:rFonts w:ascii="Times New Roman" w:hAnsi="Times New Roman" w:cs="Times New Roman"/>
                <w:sz w:val="26"/>
                <w:szCs w:val="26"/>
              </w:rPr>
            </w:pPr>
            <w:r w:rsidRPr="00AF71B7">
              <w:rPr>
                <w:rFonts w:ascii="Times New Roman" w:hAnsi="Times New Roman" w:cs="Times New Roman"/>
                <w:sz w:val="26"/>
                <w:szCs w:val="26"/>
              </w:rPr>
              <w:t>Микроскопия</w:t>
            </w:r>
          </w:p>
        </w:tc>
      </w:tr>
      <w:tr w:rsidR="00041906" w:rsidRPr="00857EE3" w:rsidTr="007B6F46">
        <w:tc>
          <w:tcPr>
            <w:tcW w:w="3465" w:type="dxa"/>
            <w:tcBorders>
              <w:left w:val="single" w:sz="2" w:space="0" w:color="000000"/>
              <w:bottom w:val="single" w:sz="2" w:space="0" w:color="000000"/>
            </w:tcBorders>
          </w:tcPr>
          <w:p w:rsidR="00041906" w:rsidRPr="00AF71B7" w:rsidRDefault="00041906" w:rsidP="007B6F46">
            <w:pPr>
              <w:pStyle w:val="af4"/>
              <w:widowControl w:val="0"/>
              <w:snapToGrid w:val="0"/>
              <w:spacing w:after="0" w:line="240" w:lineRule="auto"/>
              <w:jc w:val="both"/>
              <w:rPr>
                <w:rFonts w:ascii="Times New Roman" w:hAnsi="Times New Roman" w:cs="Times New Roman"/>
                <w:sz w:val="26"/>
                <w:szCs w:val="26"/>
              </w:rPr>
            </w:pPr>
            <w:r w:rsidRPr="00AF71B7">
              <w:rPr>
                <w:rFonts w:ascii="Times New Roman" w:hAnsi="Times New Roman" w:cs="Times New Roman"/>
                <w:sz w:val="26"/>
                <w:szCs w:val="26"/>
              </w:rPr>
              <w:t>1.</w:t>
            </w:r>
          </w:p>
        </w:tc>
        <w:tc>
          <w:tcPr>
            <w:tcW w:w="3045" w:type="dxa"/>
            <w:tcBorders>
              <w:left w:val="single" w:sz="2" w:space="0" w:color="000000"/>
              <w:bottom w:val="single" w:sz="2" w:space="0" w:color="000000"/>
            </w:tcBorders>
          </w:tcPr>
          <w:p w:rsidR="00041906" w:rsidRPr="00AF71B7" w:rsidRDefault="00041906" w:rsidP="007B6F46">
            <w:pPr>
              <w:pStyle w:val="af4"/>
              <w:widowControl w:val="0"/>
              <w:snapToGrid w:val="0"/>
              <w:spacing w:after="0" w:line="240" w:lineRule="auto"/>
              <w:jc w:val="both"/>
              <w:rPr>
                <w:rFonts w:ascii="Times New Roman" w:hAnsi="Times New Roman" w:cs="Times New Roman"/>
                <w:sz w:val="26"/>
                <w:szCs w:val="26"/>
              </w:rPr>
            </w:pPr>
          </w:p>
        </w:tc>
        <w:tc>
          <w:tcPr>
            <w:tcW w:w="2873" w:type="dxa"/>
            <w:tcBorders>
              <w:left w:val="single" w:sz="2" w:space="0" w:color="000000"/>
              <w:bottom w:val="single" w:sz="2" w:space="0" w:color="000000"/>
              <w:right w:val="single" w:sz="2" w:space="0" w:color="000000"/>
            </w:tcBorders>
          </w:tcPr>
          <w:p w:rsidR="00041906" w:rsidRPr="00AF71B7" w:rsidRDefault="00041906" w:rsidP="007B6F46">
            <w:pPr>
              <w:pStyle w:val="af4"/>
              <w:widowControl w:val="0"/>
              <w:snapToGrid w:val="0"/>
              <w:spacing w:after="0" w:line="240" w:lineRule="auto"/>
              <w:jc w:val="both"/>
              <w:rPr>
                <w:rFonts w:ascii="Times New Roman" w:hAnsi="Times New Roman" w:cs="Times New Roman"/>
                <w:sz w:val="26"/>
                <w:szCs w:val="26"/>
              </w:rPr>
            </w:pPr>
          </w:p>
        </w:tc>
      </w:tr>
      <w:tr w:rsidR="00041906" w:rsidRPr="00857EE3" w:rsidTr="007B6F46">
        <w:tc>
          <w:tcPr>
            <w:tcW w:w="3465" w:type="dxa"/>
            <w:tcBorders>
              <w:left w:val="single" w:sz="2" w:space="0" w:color="000000"/>
              <w:bottom w:val="single" w:sz="2" w:space="0" w:color="000000"/>
            </w:tcBorders>
          </w:tcPr>
          <w:p w:rsidR="00041906" w:rsidRPr="00AF71B7" w:rsidRDefault="00041906" w:rsidP="007B6F46">
            <w:pPr>
              <w:pStyle w:val="af4"/>
              <w:widowControl w:val="0"/>
              <w:snapToGrid w:val="0"/>
              <w:spacing w:after="0" w:line="240" w:lineRule="auto"/>
              <w:jc w:val="both"/>
              <w:rPr>
                <w:rFonts w:ascii="Times New Roman" w:hAnsi="Times New Roman" w:cs="Times New Roman"/>
                <w:sz w:val="26"/>
                <w:szCs w:val="26"/>
              </w:rPr>
            </w:pPr>
            <w:r w:rsidRPr="00AF71B7">
              <w:rPr>
                <w:rFonts w:ascii="Times New Roman" w:hAnsi="Times New Roman" w:cs="Times New Roman"/>
                <w:sz w:val="26"/>
                <w:szCs w:val="26"/>
              </w:rPr>
              <w:t>2.</w:t>
            </w:r>
          </w:p>
        </w:tc>
        <w:tc>
          <w:tcPr>
            <w:tcW w:w="3045" w:type="dxa"/>
            <w:tcBorders>
              <w:left w:val="single" w:sz="2" w:space="0" w:color="000000"/>
              <w:bottom w:val="single" w:sz="2" w:space="0" w:color="000000"/>
            </w:tcBorders>
          </w:tcPr>
          <w:p w:rsidR="00041906" w:rsidRPr="00AF71B7" w:rsidRDefault="00041906" w:rsidP="007B6F46">
            <w:pPr>
              <w:pStyle w:val="af4"/>
              <w:widowControl w:val="0"/>
              <w:snapToGrid w:val="0"/>
              <w:spacing w:after="0" w:line="240" w:lineRule="auto"/>
              <w:jc w:val="both"/>
              <w:rPr>
                <w:rFonts w:ascii="Times New Roman" w:hAnsi="Times New Roman" w:cs="Times New Roman"/>
                <w:sz w:val="26"/>
                <w:szCs w:val="26"/>
              </w:rPr>
            </w:pPr>
          </w:p>
        </w:tc>
        <w:tc>
          <w:tcPr>
            <w:tcW w:w="2873" w:type="dxa"/>
            <w:tcBorders>
              <w:left w:val="single" w:sz="2" w:space="0" w:color="000000"/>
              <w:bottom w:val="single" w:sz="2" w:space="0" w:color="000000"/>
              <w:right w:val="single" w:sz="2" w:space="0" w:color="000000"/>
            </w:tcBorders>
          </w:tcPr>
          <w:p w:rsidR="00041906" w:rsidRPr="00AF71B7" w:rsidRDefault="00041906" w:rsidP="007B6F46">
            <w:pPr>
              <w:pStyle w:val="af4"/>
              <w:widowControl w:val="0"/>
              <w:snapToGrid w:val="0"/>
              <w:spacing w:after="0" w:line="240" w:lineRule="auto"/>
              <w:jc w:val="both"/>
              <w:rPr>
                <w:rFonts w:ascii="Times New Roman" w:hAnsi="Times New Roman" w:cs="Times New Roman"/>
                <w:sz w:val="26"/>
                <w:szCs w:val="26"/>
              </w:rPr>
            </w:pPr>
          </w:p>
        </w:tc>
      </w:tr>
      <w:tr w:rsidR="00041906" w:rsidRPr="00857EE3" w:rsidTr="007B6F46">
        <w:tc>
          <w:tcPr>
            <w:tcW w:w="3465" w:type="dxa"/>
            <w:tcBorders>
              <w:left w:val="single" w:sz="2" w:space="0" w:color="000000"/>
              <w:bottom w:val="single" w:sz="2" w:space="0" w:color="000000"/>
            </w:tcBorders>
          </w:tcPr>
          <w:p w:rsidR="00041906" w:rsidRPr="00AF71B7" w:rsidRDefault="00041906" w:rsidP="007B6F46">
            <w:pPr>
              <w:pStyle w:val="af4"/>
              <w:widowControl w:val="0"/>
              <w:snapToGrid w:val="0"/>
              <w:spacing w:after="0" w:line="240" w:lineRule="auto"/>
              <w:jc w:val="both"/>
              <w:rPr>
                <w:rFonts w:ascii="Times New Roman" w:hAnsi="Times New Roman" w:cs="Times New Roman"/>
                <w:sz w:val="26"/>
                <w:szCs w:val="26"/>
              </w:rPr>
            </w:pPr>
            <w:r w:rsidRPr="00AF71B7">
              <w:rPr>
                <w:rFonts w:ascii="Times New Roman" w:hAnsi="Times New Roman" w:cs="Times New Roman"/>
                <w:sz w:val="26"/>
                <w:szCs w:val="26"/>
              </w:rPr>
              <w:t>3.</w:t>
            </w:r>
          </w:p>
        </w:tc>
        <w:tc>
          <w:tcPr>
            <w:tcW w:w="3045" w:type="dxa"/>
            <w:tcBorders>
              <w:left w:val="single" w:sz="2" w:space="0" w:color="000000"/>
              <w:bottom w:val="single" w:sz="2" w:space="0" w:color="000000"/>
            </w:tcBorders>
          </w:tcPr>
          <w:p w:rsidR="00041906" w:rsidRPr="00AF71B7" w:rsidRDefault="00041906" w:rsidP="007B6F46">
            <w:pPr>
              <w:pStyle w:val="af4"/>
              <w:widowControl w:val="0"/>
              <w:snapToGrid w:val="0"/>
              <w:spacing w:after="0" w:line="240" w:lineRule="auto"/>
              <w:jc w:val="both"/>
              <w:rPr>
                <w:rFonts w:ascii="Times New Roman" w:hAnsi="Times New Roman" w:cs="Times New Roman"/>
                <w:sz w:val="26"/>
                <w:szCs w:val="26"/>
              </w:rPr>
            </w:pPr>
          </w:p>
        </w:tc>
        <w:tc>
          <w:tcPr>
            <w:tcW w:w="2873" w:type="dxa"/>
            <w:tcBorders>
              <w:left w:val="single" w:sz="2" w:space="0" w:color="000000"/>
              <w:bottom w:val="single" w:sz="2" w:space="0" w:color="000000"/>
              <w:right w:val="single" w:sz="2" w:space="0" w:color="000000"/>
            </w:tcBorders>
          </w:tcPr>
          <w:p w:rsidR="00041906" w:rsidRPr="00AF71B7" w:rsidRDefault="00041906" w:rsidP="007B6F46">
            <w:pPr>
              <w:pStyle w:val="af4"/>
              <w:widowControl w:val="0"/>
              <w:snapToGrid w:val="0"/>
              <w:spacing w:after="0" w:line="240" w:lineRule="auto"/>
              <w:jc w:val="both"/>
              <w:rPr>
                <w:rFonts w:ascii="Times New Roman" w:hAnsi="Times New Roman" w:cs="Times New Roman"/>
                <w:sz w:val="26"/>
                <w:szCs w:val="26"/>
              </w:rPr>
            </w:pPr>
          </w:p>
        </w:tc>
      </w:tr>
    </w:tbl>
    <w:p w:rsidR="00041906" w:rsidRPr="00AF71B7" w:rsidRDefault="00041906" w:rsidP="00041906">
      <w:pPr>
        <w:widowControl w:val="0"/>
        <w:tabs>
          <w:tab w:val="left" w:pos="7313"/>
        </w:tabs>
        <w:spacing w:after="0" w:line="240" w:lineRule="auto"/>
        <w:jc w:val="both"/>
        <w:rPr>
          <w:rFonts w:ascii="Times New Roman" w:hAnsi="Times New Roman"/>
          <w:sz w:val="26"/>
          <w:szCs w:val="26"/>
        </w:rPr>
      </w:pPr>
    </w:p>
    <w:p w:rsidR="00041906" w:rsidRDefault="00041906" w:rsidP="00041906">
      <w:pPr>
        <w:widowControl w:val="0"/>
        <w:tabs>
          <w:tab w:val="left" w:pos="7313"/>
        </w:tabs>
        <w:spacing w:after="0" w:line="240" w:lineRule="auto"/>
        <w:jc w:val="both"/>
        <w:rPr>
          <w:rFonts w:ascii="Times New Roman" w:hAnsi="Times New Roman"/>
          <w:sz w:val="28"/>
          <w:szCs w:val="28"/>
        </w:rPr>
      </w:pPr>
      <w:r>
        <w:rPr>
          <w:rFonts w:ascii="Times New Roman" w:hAnsi="Times New Roman"/>
          <w:sz w:val="28"/>
          <w:szCs w:val="28"/>
        </w:rPr>
        <w:t>Проверьте свои знания с использованием заданий в тестовой форме.</w:t>
      </w:r>
    </w:p>
    <w:p w:rsidR="00041906" w:rsidRPr="00B07B37" w:rsidRDefault="00041906" w:rsidP="00041906">
      <w:pPr>
        <w:widowControl w:val="0"/>
        <w:tabs>
          <w:tab w:val="left" w:pos="7313"/>
        </w:tabs>
        <w:spacing w:after="0" w:line="240" w:lineRule="auto"/>
        <w:jc w:val="both"/>
        <w:rPr>
          <w:rFonts w:ascii="Times New Roman" w:hAnsi="Times New Roman"/>
          <w:sz w:val="20"/>
          <w:szCs w:val="20"/>
        </w:rPr>
      </w:pPr>
    </w:p>
    <w:p w:rsidR="00041906" w:rsidRDefault="00041906" w:rsidP="00041906">
      <w:pPr>
        <w:widowControl w:val="0"/>
        <w:spacing w:after="0" w:line="240" w:lineRule="auto"/>
        <w:ind w:firstLine="567"/>
        <w:jc w:val="center"/>
        <w:rPr>
          <w:rFonts w:ascii="Times New Roman" w:hAnsi="Times New Roman"/>
          <w:b/>
          <w:sz w:val="28"/>
          <w:szCs w:val="28"/>
        </w:rPr>
      </w:pPr>
      <w:r>
        <w:rPr>
          <w:rFonts w:ascii="Times New Roman" w:hAnsi="Times New Roman"/>
          <w:b/>
          <w:sz w:val="28"/>
          <w:szCs w:val="28"/>
        </w:rPr>
        <w:t>ЗАДАНИЯ В ТЕСТОВОЙ ФОРМЕ</w:t>
      </w:r>
    </w:p>
    <w:p w:rsidR="00041906" w:rsidRPr="00296ED4" w:rsidRDefault="00041906" w:rsidP="00041906">
      <w:pPr>
        <w:widowControl w:val="0"/>
        <w:spacing w:before="120" w:after="140" w:line="240" w:lineRule="auto"/>
        <w:ind w:firstLine="567"/>
        <w:jc w:val="center"/>
        <w:rPr>
          <w:rFonts w:ascii="Times New Roman" w:hAnsi="Times New Roman"/>
          <w:i/>
          <w:sz w:val="28"/>
          <w:szCs w:val="28"/>
        </w:rPr>
      </w:pPr>
      <w:r>
        <w:rPr>
          <w:rFonts w:ascii="Times New Roman" w:hAnsi="Times New Roman"/>
          <w:i/>
          <w:sz w:val="28"/>
          <w:szCs w:val="28"/>
        </w:rPr>
        <w:t>Выберите</w:t>
      </w:r>
      <w:r w:rsidRPr="003F25A7">
        <w:rPr>
          <w:rFonts w:ascii="Times New Roman" w:hAnsi="Times New Roman"/>
          <w:i/>
          <w:sz w:val="28"/>
          <w:szCs w:val="28"/>
        </w:rPr>
        <w:t xml:space="preserve"> один прав</w:t>
      </w:r>
      <w:r>
        <w:rPr>
          <w:rFonts w:ascii="Times New Roman" w:hAnsi="Times New Roman"/>
          <w:i/>
          <w:sz w:val="28"/>
          <w:szCs w:val="28"/>
        </w:rPr>
        <w:t>ильный  ответ</w:t>
      </w:r>
    </w:p>
    <w:p w:rsidR="00041906" w:rsidRDefault="00041906" w:rsidP="00041906">
      <w:pPr>
        <w:pStyle w:val="ab"/>
        <w:widowControl w:val="0"/>
        <w:tabs>
          <w:tab w:val="left" w:pos="851"/>
        </w:tabs>
        <w:spacing w:after="0" w:line="240" w:lineRule="auto"/>
        <w:ind w:left="397"/>
        <w:rPr>
          <w:rFonts w:ascii="Times New Roman CYR" w:hAnsi="Times New Roman CYR" w:cs="Times New Roman CYR"/>
          <w:color w:val="000000"/>
          <w:sz w:val="26"/>
          <w:szCs w:val="26"/>
          <w:lang w:eastAsia="en-US"/>
        </w:rPr>
      </w:pPr>
      <w:r>
        <w:rPr>
          <w:rFonts w:ascii="Times New Roman CYR" w:hAnsi="Times New Roman CYR" w:cs="Times New Roman CYR"/>
          <w:color w:val="000000"/>
          <w:sz w:val="26"/>
          <w:szCs w:val="26"/>
          <w:lang w:eastAsia="en-US"/>
        </w:rPr>
        <w:t>1.   ХРОНИЧЕСКО</w:t>
      </w:r>
      <w:r w:rsidRPr="00C7698D">
        <w:rPr>
          <w:rFonts w:ascii="Times New Roman CYR" w:hAnsi="Times New Roman CYR" w:cs="Times New Roman CYR"/>
          <w:color w:val="000000"/>
          <w:sz w:val="26"/>
          <w:szCs w:val="26"/>
          <w:lang w:eastAsia="en-US"/>
        </w:rPr>
        <w:t>Е НЕСП</w:t>
      </w:r>
      <w:r>
        <w:rPr>
          <w:rFonts w:ascii="Times New Roman CYR" w:hAnsi="Times New Roman CYR" w:cs="Times New Roman CYR"/>
          <w:color w:val="000000"/>
          <w:sz w:val="26"/>
          <w:szCs w:val="26"/>
          <w:lang w:eastAsia="en-US"/>
        </w:rPr>
        <w:t>ЕЦИФИЧЕСКОЕ ЗАБОЛЕВАНИЕ</w:t>
      </w:r>
      <w:r w:rsidRPr="00C7698D">
        <w:rPr>
          <w:rFonts w:ascii="Times New Roman CYR" w:hAnsi="Times New Roman CYR" w:cs="Times New Roman CYR"/>
          <w:color w:val="000000"/>
          <w:sz w:val="26"/>
          <w:szCs w:val="26"/>
          <w:lang w:eastAsia="en-US"/>
        </w:rPr>
        <w:t xml:space="preserve"> ЛЕГКИХ  (ХНЗЛ), </w:t>
      </w:r>
      <w:r>
        <w:rPr>
          <w:rFonts w:ascii="Times New Roman CYR" w:hAnsi="Times New Roman CYR" w:cs="Times New Roman CYR"/>
          <w:color w:val="000000"/>
          <w:sz w:val="26"/>
          <w:szCs w:val="26"/>
          <w:lang w:eastAsia="en-US"/>
        </w:rPr>
        <w:t xml:space="preserve"> </w:t>
      </w:r>
    </w:p>
    <w:p w:rsidR="00041906" w:rsidRPr="00C7698D" w:rsidRDefault="00041906" w:rsidP="00041906">
      <w:pPr>
        <w:pStyle w:val="ab"/>
        <w:widowControl w:val="0"/>
        <w:tabs>
          <w:tab w:val="left" w:pos="851"/>
        </w:tabs>
        <w:spacing w:after="0" w:line="240" w:lineRule="auto"/>
        <w:ind w:left="397"/>
        <w:rPr>
          <w:rFonts w:ascii="Times New Roman" w:hAnsi="Times New Roman"/>
          <w:color w:val="000000"/>
          <w:sz w:val="26"/>
          <w:szCs w:val="26"/>
        </w:rPr>
      </w:pPr>
      <w:r>
        <w:rPr>
          <w:rFonts w:ascii="Times New Roman CYR" w:hAnsi="Times New Roman CYR" w:cs="Times New Roman CYR"/>
          <w:color w:val="000000"/>
          <w:sz w:val="26"/>
          <w:szCs w:val="26"/>
          <w:lang w:eastAsia="en-US"/>
        </w:rPr>
        <w:t xml:space="preserve">      </w:t>
      </w:r>
      <w:proofErr w:type="gramStart"/>
      <w:r>
        <w:rPr>
          <w:rFonts w:ascii="Times New Roman CYR" w:hAnsi="Times New Roman CYR" w:cs="Times New Roman CYR"/>
          <w:color w:val="000000"/>
          <w:sz w:val="26"/>
          <w:szCs w:val="26"/>
          <w:lang w:eastAsia="en-US"/>
        </w:rPr>
        <w:t>РАЗВИВАЮЩЕ</w:t>
      </w:r>
      <w:r w:rsidRPr="00C7698D">
        <w:rPr>
          <w:rFonts w:ascii="Times New Roman CYR" w:hAnsi="Times New Roman CYR" w:cs="Times New Roman CYR"/>
          <w:color w:val="000000"/>
          <w:sz w:val="26"/>
          <w:szCs w:val="26"/>
          <w:lang w:eastAsia="en-US"/>
        </w:rPr>
        <w:t>ЕСЯ</w:t>
      </w:r>
      <w:proofErr w:type="gramEnd"/>
      <w:r w:rsidRPr="00C7698D">
        <w:rPr>
          <w:rFonts w:ascii="Times New Roman CYR" w:hAnsi="Times New Roman CYR" w:cs="Times New Roman CYR"/>
          <w:color w:val="000000"/>
          <w:sz w:val="26"/>
          <w:szCs w:val="26"/>
          <w:lang w:eastAsia="en-US"/>
        </w:rPr>
        <w:t xml:space="preserve"> ПНЕВМОГЕННЫМ МЕХАНИЗМОМ</w:t>
      </w:r>
    </w:p>
    <w:p w:rsidR="00041906" w:rsidRDefault="00041906" w:rsidP="00041906">
      <w:pPr>
        <w:widowControl w:val="0"/>
        <w:numPr>
          <w:ilvl w:val="0"/>
          <w:numId w:val="86"/>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хронический бронхит</w:t>
      </w:r>
    </w:p>
    <w:p w:rsidR="00041906" w:rsidRDefault="00041906" w:rsidP="00041906">
      <w:pPr>
        <w:widowControl w:val="0"/>
        <w:numPr>
          <w:ilvl w:val="0"/>
          <w:numId w:val="86"/>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бронхоэктатическая болезнь</w:t>
      </w:r>
    </w:p>
    <w:p w:rsidR="00041906" w:rsidRDefault="00041906" w:rsidP="00041906">
      <w:pPr>
        <w:widowControl w:val="0"/>
        <w:numPr>
          <w:ilvl w:val="0"/>
          <w:numId w:val="86"/>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обструктивная эмфизема легких</w:t>
      </w:r>
    </w:p>
    <w:p w:rsidR="00041906" w:rsidRDefault="00041906" w:rsidP="00041906">
      <w:pPr>
        <w:widowControl w:val="0"/>
        <w:numPr>
          <w:ilvl w:val="0"/>
          <w:numId w:val="86"/>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хронический абсцесс</w:t>
      </w:r>
    </w:p>
    <w:p w:rsidR="00041906" w:rsidRDefault="00041906" w:rsidP="00041906">
      <w:pPr>
        <w:widowControl w:val="0"/>
        <w:numPr>
          <w:ilvl w:val="0"/>
          <w:numId w:val="86"/>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интерстициальная болезнь легких</w:t>
      </w:r>
    </w:p>
    <w:p w:rsidR="00041906" w:rsidRPr="00343455" w:rsidRDefault="00041906" w:rsidP="00041906">
      <w:pPr>
        <w:widowControl w:val="0"/>
        <w:tabs>
          <w:tab w:val="left" w:pos="0"/>
        </w:tabs>
        <w:autoSpaceDE w:val="0"/>
        <w:autoSpaceDN w:val="0"/>
        <w:adjustRightInd w:val="0"/>
        <w:spacing w:after="0" w:line="240" w:lineRule="auto"/>
        <w:rPr>
          <w:rFonts w:ascii="Times New Roman CYR" w:hAnsi="Times New Roman CYR" w:cs="Times New Roman CYR"/>
          <w:color w:val="000000"/>
          <w:sz w:val="14"/>
          <w:szCs w:val="14"/>
        </w:rPr>
      </w:pPr>
    </w:p>
    <w:p w:rsidR="00041906" w:rsidRPr="00DC041F" w:rsidRDefault="00041906" w:rsidP="00041906">
      <w:pPr>
        <w:widowControl w:val="0"/>
        <w:tabs>
          <w:tab w:val="left" w:pos="0"/>
        </w:tabs>
        <w:autoSpaceDE w:val="0"/>
        <w:autoSpaceDN w:val="0"/>
        <w:adjustRightInd w:val="0"/>
        <w:spacing w:after="0" w:line="240" w:lineRule="auto"/>
        <w:ind w:left="397"/>
        <w:rPr>
          <w:rFonts w:ascii="Times New Roman CYR" w:hAnsi="Times New Roman CYR" w:cs="Times New Roman CYR"/>
          <w:color w:val="000000"/>
          <w:sz w:val="28"/>
          <w:szCs w:val="28"/>
        </w:rPr>
      </w:pPr>
      <w:r>
        <w:rPr>
          <w:rFonts w:ascii="Times New Roman CYR" w:hAnsi="Times New Roman CYR" w:cs="Times New Roman CYR"/>
          <w:color w:val="000000"/>
          <w:sz w:val="26"/>
          <w:szCs w:val="26"/>
        </w:rPr>
        <w:t xml:space="preserve">2.    </w:t>
      </w:r>
      <w:r w:rsidRPr="00C7698D">
        <w:rPr>
          <w:rFonts w:ascii="Times New Roman CYR" w:hAnsi="Times New Roman CYR" w:cs="Times New Roman CYR"/>
          <w:color w:val="000000"/>
          <w:sz w:val="26"/>
          <w:szCs w:val="26"/>
        </w:rPr>
        <w:t xml:space="preserve">ХНЗЛ, </w:t>
      </w:r>
      <w:proofErr w:type="gramStart"/>
      <w:r w:rsidRPr="00C7698D">
        <w:rPr>
          <w:rFonts w:ascii="Times New Roman CYR" w:hAnsi="Times New Roman CYR" w:cs="Times New Roman CYR"/>
          <w:color w:val="000000"/>
          <w:sz w:val="26"/>
          <w:szCs w:val="26"/>
        </w:rPr>
        <w:t>РАЗВИВАЮЩЕЕСЯ</w:t>
      </w:r>
      <w:proofErr w:type="gramEnd"/>
      <w:r w:rsidRPr="00C7698D">
        <w:rPr>
          <w:rFonts w:ascii="Times New Roman CYR" w:hAnsi="Times New Roman CYR" w:cs="Times New Roman CYR"/>
          <w:color w:val="000000"/>
          <w:sz w:val="26"/>
          <w:szCs w:val="26"/>
        </w:rPr>
        <w:t xml:space="preserve"> ПНЕВМОНИТОГЕННЫМ МЕХАНИЗМОМ</w:t>
      </w:r>
    </w:p>
    <w:p w:rsidR="00041906" w:rsidRDefault="00041906" w:rsidP="00041906">
      <w:pPr>
        <w:widowControl w:val="0"/>
        <w:numPr>
          <w:ilvl w:val="0"/>
          <w:numId w:val="87"/>
        </w:numPr>
        <w:tabs>
          <w:tab w:val="left" w:pos="0"/>
        </w:tabs>
        <w:suppressAutoHyphens/>
        <w:autoSpaceDE w:val="0"/>
        <w:autoSpaceDN w:val="0"/>
        <w:adjustRightInd w:val="0"/>
        <w:spacing w:after="0" w:line="240" w:lineRule="auto"/>
        <w:ind w:left="2061" w:right="-54"/>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хронический бронхит</w:t>
      </w:r>
    </w:p>
    <w:p w:rsidR="00041906" w:rsidRDefault="00041906" w:rsidP="00041906">
      <w:pPr>
        <w:widowControl w:val="0"/>
        <w:numPr>
          <w:ilvl w:val="0"/>
          <w:numId w:val="87"/>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бронхоэктатическая болезнь</w:t>
      </w:r>
    </w:p>
    <w:p w:rsidR="00041906" w:rsidRDefault="00041906" w:rsidP="00041906">
      <w:pPr>
        <w:widowControl w:val="0"/>
        <w:numPr>
          <w:ilvl w:val="0"/>
          <w:numId w:val="87"/>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обструктивная эмфизема легких</w:t>
      </w:r>
    </w:p>
    <w:p w:rsidR="00041906" w:rsidRDefault="00041906" w:rsidP="00041906">
      <w:pPr>
        <w:widowControl w:val="0"/>
        <w:numPr>
          <w:ilvl w:val="0"/>
          <w:numId w:val="87"/>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хронический абсцесс</w:t>
      </w:r>
    </w:p>
    <w:p w:rsidR="00041906" w:rsidRDefault="00041906" w:rsidP="00041906">
      <w:pPr>
        <w:widowControl w:val="0"/>
        <w:numPr>
          <w:ilvl w:val="0"/>
          <w:numId w:val="87"/>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интерстициальная болезнь легких</w:t>
      </w:r>
    </w:p>
    <w:p w:rsidR="00041906" w:rsidRPr="00343455" w:rsidRDefault="00041906" w:rsidP="00041906">
      <w:pPr>
        <w:tabs>
          <w:tab w:val="left" w:pos="0"/>
        </w:tabs>
        <w:autoSpaceDE w:val="0"/>
        <w:autoSpaceDN w:val="0"/>
        <w:adjustRightInd w:val="0"/>
        <w:spacing w:after="0" w:line="240" w:lineRule="auto"/>
        <w:rPr>
          <w:rFonts w:ascii="Times New Roman CYR" w:hAnsi="Times New Roman CYR" w:cs="Times New Roman CYR"/>
          <w:color w:val="000000"/>
          <w:sz w:val="14"/>
          <w:szCs w:val="14"/>
        </w:rPr>
      </w:pPr>
    </w:p>
    <w:p w:rsidR="00041906" w:rsidRDefault="00041906" w:rsidP="00041906">
      <w:pPr>
        <w:tabs>
          <w:tab w:val="left" w:pos="0"/>
        </w:tabs>
        <w:autoSpaceDE w:val="0"/>
        <w:autoSpaceDN w:val="0"/>
        <w:adjustRightInd w:val="0"/>
        <w:spacing w:after="0" w:line="240" w:lineRule="auto"/>
        <w:ind w:left="397"/>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w:t>
      </w:r>
      <w:r w:rsidRPr="00EE57DC">
        <w:rPr>
          <w:rFonts w:ascii="Times New Roman CYR" w:hAnsi="Times New Roman CYR" w:cs="Times New Roman CYR"/>
          <w:color w:val="000000"/>
          <w:sz w:val="26"/>
          <w:szCs w:val="26"/>
        </w:rPr>
        <w:t xml:space="preserve">.    </w:t>
      </w:r>
      <w:r w:rsidRPr="00C7698D">
        <w:rPr>
          <w:rFonts w:ascii="Times New Roman CYR" w:hAnsi="Times New Roman CYR" w:cs="Times New Roman CYR"/>
          <w:color w:val="000000"/>
          <w:sz w:val="26"/>
          <w:szCs w:val="26"/>
        </w:rPr>
        <w:t xml:space="preserve">НАИБОЛЕЕ ЧАСТЫЙ ЭТИОЛОГИЧЕСКИЙ ФАКТОР </w:t>
      </w:r>
      <w:proofErr w:type="gramStart"/>
      <w:r w:rsidRPr="00C7698D">
        <w:rPr>
          <w:rFonts w:ascii="Times New Roman CYR" w:hAnsi="Times New Roman CYR" w:cs="Times New Roman CYR"/>
          <w:color w:val="000000"/>
          <w:sz w:val="26"/>
          <w:szCs w:val="26"/>
        </w:rPr>
        <w:t>ХРОНИЧЕСК</w:t>
      </w:r>
      <w:r>
        <w:rPr>
          <w:rFonts w:ascii="Times New Roman CYR" w:hAnsi="Times New Roman CYR" w:cs="Times New Roman CYR"/>
          <w:color w:val="000000"/>
          <w:sz w:val="26"/>
          <w:szCs w:val="26"/>
        </w:rPr>
        <w:t>О</w:t>
      </w:r>
      <w:r w:rsidRPr="00C7698D">
        <w:rPr>
          <w:rFonts w:ascii="Times New Roman CYR" w:hAnsi="Times New Roman CYR" w:cs="Times New Roman CYR"/>
          <w:color w:val="000000"/>
          <w:sz w:val="26"/>
          <w:szCs w:val="26"/>
        </w:rPr>
        <w:t>ГО</w:t>
      </w:r>
      <w:proofErr w:type="gramEnd"/>
      <w:r w:rsidRPr="00C7698D">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6"/>
          <w:szCs w:val="26"/>
        </w:rPr>
        <w:t xml:space="preserve"> </w:t>
      </w:r>
    </w:p>
    <w:p w:rsidR="00041906" w:rsidRPr="00C7698D" w:rsidRDefault="00041906" w:rsidP="00041906">
      <w:pPr>
        <w:tabs>
          <w:tab w:val="left" w:pos="0"/>
        </w:tabs>
        <w:autoSpaceDE w:val="0"/>
        <w:autoSpaceDN w:val="0"/>
        <w:adjustRightInd w:val="0"/>
        <w:spacing w:after="0" w:line="240" w:lineRule="auto"/>
        <w:ind w:left="397"/>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       </w:t>
      </w:r>
      <w:r w:rsidRPr="00C7698D">
        <w:rPr>
          <w:rFonts w:ascii="Times New Roman CYR" w:hAnsi="Times New Roman CYR" w:cs="Times New Roman CYR"/>
          <w:color w:val="000000"/>
          <w:sz w:val="26"/>
          <w:szCs w:val="26"/>
        </w:rPr>
        <w:t>БРОНХИТА</w:t>
      </w:r>
    </w:p>
    <w:p w:rsidR="00041906" w:rsidRDefault="00041906" w:rsidP="00041906">
      <w:pPr>
        <w:numPr>
          <w:ilvl w:val="0"/>
          <w:numId w:val="88"/>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производственная пыль</w:t>
      </w:r>
    </w:p>
    <w:p w:rsidR="00041906" w:rsidRDefault="00041906" w:rsidP="00041906">
      <w:pPr>
        <w:numPr>
          <w:ilvl w:val="0"/>
          <w:numId w:val="88"/>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аллергический фактор</w:t>
      </w:r>
    </w:p>
    <w:p w:rsidR="00041906" w:rsidRDefault="00041906" w:rsidP="00041906">
      <w:pPr>
        <w:numPr>
          <w:ilvl w:val="0"/>
          <w:numId w:val="88"/>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аутоиммунный фактор</w:t>
      </w:r>
    </w:p>
    <w:p w:rsidR="00041906" w:rsidRDefault="00041906" w:rsidP="00041906">
      <w:pPr>
        <w:numPr>
          <w:ilvl w:val="0"/>
          <w:numId w:val="88"/>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переохлаждение</w:t>
      </w:r>
    </w:p>
    <w:p w:rsidR="00041906" w:rsidRDefault="00041906" w:rsidP="00041906">
      <w:pPr>
        <w:numPr>
          <w:ilvl w:val="0"/>
          <w:numId w:val="88"/>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инфекция</w:t>
      </w:r>
    </w:p>
    <w:p w:rsidR="00041906" w:rsidRPr="00C7698D" w:rsidRDefault="00041906" w:rsidP="00041906">
      <w:pPr>
        <w:tabs>
          <w:tab w:val="left" w:pos="0"/>
        </w:tabs>
        <w:autoSpaceDE w:val="0"/>
        <w:autoSpaceDN w:val="0"/>
        <w:adjustRightInd w:val="0"/>
        <w:spacing w:after="0" w:line="240" w:lineRule="auto"/>
        <w:rPr>
          <w:rFonts w:ascii="Times New Roman CYR" w:hAnsi="Times New Roman CYR" w:cs="Times New Roman CYR"/>
          <w:color w:val="000000"/>
          <w:sz w:val="16"/>
          <w:szCs w:val="16"/>
        </w:rPr>
      </w:pPr>
    </w:p>
    <w:p w:rsidR="00041906" w:rsidRPr="00C7698D" w:rsidRDefault="00041906" w:rsidP="00041906">
      <w:pPr>
        <w:tabs>
          <w:tab w:val="left" w:pos="0"/>
        </w:tabs>
        <w:autoSpaceDE w:val="0"/>
        <w:autoSpaceDN w:val="0"/>
        <w:adjustRightInd w:val="0"/>
        <w:spacing w:after="0" w:line="240" w:lineRule="auto"/>
        <w:ind w:left="397"/>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w:t>
      </w:r>
      <w:r w:rsidRPr="00EE57DC">
        <w:rPr>
          <w:rFonts w:ascii="Times New Roman CYR" w:hAnsi="Times New Roman CYR" w:cs="Times New Roman CYR"/>
          <w:color w:val="000000"/>
          <w:sz w:val="26"/>
          <w:szCs w:val="26"/>
        </w:rPr>
        <w:t xml:space="preserve">.   </w:t>
      </w:r>
      <w:r w:rsidRPr="00C7698D">
        <w:rPr>
          <w:rFonts w:ascii="Times New Roman CYR" w:hAnsi="Times New Roman CYR" w:cs="Times New Roman CYR"/>
          <w:color w:val="000000"/>
          <w:sz w:val="26"/>
          <w:szCs w:val="26"/>
        </w:rPr>
        <w:t>ХРОНИЧЕСКИЙ БРОНХИТ ЯВЛЯЕТСЯ ФОНОМ ДЛЯ РАЗВИТИЯ</w:t>
      </w:r>
    </w:p>
    <w:p w:rsidR="00041906" w:rsidRPr="00E57EB6" w:rsidRDefault="00041906" w:rsidP="00041906">
      <w:pPr>
        <w:numPr>
          <w:ilvl w:val="0"/>
          <w:numId w:val="89"/>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sidRPr="00E57EB6">
        <w:rPr>
          <w:rFonts w:ascii="Times New Roman CYR" w:hAnsi="Times New Roman CYR" w:cs="Times New Roman CYR"/>
          <w:color w:val="000000"/>
          <w:sz w:val="28"/>
          <w:szCs w:val="28"/>
        </w:rPr>
        <w:t>острого пневмонита</w:t>
      </w:r>
    </w:p>
    <w:p w:rsidR="00041906" w:rsidRDefault="00041906" w:rsidP="00041906">
      <w:pPr>
        <w:numPr>
          <w:ilvl w:val="0"/>
          <w:numId w:val="89"/>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рака легкого</w:t>
      </w:r>
    </w:p>
    <w:p w:rsidR="00041906" w:rsidRDefault="00041906" w:rsidP="00041906">
      <w:pPr>
        <w:numPr>
          <w:ilvl w:val="0"/>
          <w:numId w:val="89"/>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ИБЛ</w:t>
      </w:r>
    </w:p>
    <w:p w:rsidR="00041906" w:rsidRDefault="00041906" w:rsidP="00041906">
      <w:pPr>
        <w:numPr>
          <w:ilvl w:val="0"/>
          <w:numId w:val="89"/>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бронхопневмонии</w:t>
      </w:r>
    </w:p>
    <w:p w:rsidR="00041906" w:rsidRDefault="00041906" w:rsidP="00041906">
      <w:pPr>
        <w:numPr>
          <w:ilvl w:val="0"/>
          <w:numId w:val="89"/>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межуточной пневмонии</w:t>
      </w:r>
    </w:p>
    <w:p w:rsidR="00041906" w:rsidRPr="00C7698D" w:rsidRDefault="00041906" w:rsidP="00041906">
      <w:pPr>
        <w:keepNext/>
        <w:tabs>
          <w:tab w:val="left" w:pos="0"/>
        </w:tabs>
        <w:autoSpaceDE w:val="0"/>
        <w:autoSpaceDN w:val="0"/>
        <w:adjustRightInd w:val="0"/>
        <w:spacing w:after="0" w:line="240" w:lineRule="auto"/>
        <w:rPr>
          <w:rFonts w:ascii="Times New Roman CYR" w:hAnsi="Times New Roman CYR" w:cs="Times New Roman CYR"/>
          <w:color w:val="000000"/>
          <w:sz w:val="16"/>
          <w:szCs w:val="16"/>
        </w:rPr>
      </w:pPr>
    </w:p>
    <w:p w:rsidR="00041906" w:rsidRPr="00EE57DC" w:rsidRDefault="00041906" w:rsidP="00041906">
      <w:pPr>
        <w:tabs>
          <w:tab w:val="left" w:pos="567"/>
          <w:tab w:val="left" w:pos="709"/>
          <w:tab w:val="left" w:pos="851"/>
        </w:tabs>
        <w:autoSpaceDE w:val="0"/>
        <w:autoSpaceDN w:val="0"/>
        <w:adjustRightInd w:val="0"/>
        <w:spacing w:after="0" w:line="240" w:lineRule="auto"/>
        <w:ind w:left="397"/>
        <w:rPr>
          <w:rFonts w:ascii="Times New Roman CYR" w:hAnsi="Times New Roman CYR" w:cs="Times New Roman CYR"/>
          <w:caps/>
          <w:sz w:val="26"/>
          <w:szCs w:val="26"/>
        </w:rPr>
      </w:pPr>
      <w:r>
        <w:rPr>
          <w:rFonts w:ascii="Times New Roman CYR" w:hAnsi="Times New Roman CYR" w:cs="Times New Roman CYR"/>
          <w:sz w:val="26"/>
          <w:szCs w:val="26"/>
        </w:rPr>
        <w:t>5</w:t>
      </w:r>
      <w:r w:rsidRPr="00EE57DC">
        <w:rPr>
          <w:rFonts w:ascii="Times New Roman CYR" w:hAnsi="Times New Roman CYR" w:cs="Times New Roman CYR"/>
          <w:sz w:val="26"/>
          <w:szCs w:val="26"/>
        </w:rPr>
        <w:t xml:space="preserve">.   </w:t>
      </w:r>
      <w:r w:rsidRPr="00C7698D">
        <w:rPr>
          <w:rFonts w:ascii="Times New Roman CYR" w:hAnsi="Times New Roman CYR" w:cs="Times New Roman CYR"/>
          <w:caps/>
          <w:sz w:val="26"/>
          <w:szCs w:val="26"/>
        </w:rPr>
        <w:t>бронхоэктазы - это</w:t>
      </w:r>
    </w:p>
    <w:p w:rsidR="00041906" w:rsidRPr="00EE57DC" w:rsidRDefault="00041906" w:rsidP="00041906">
      <w:pPr>
        <w:numPr>
          <w:ilvl w:val="0"/>
          <w:numId w:val="83"/>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EE57DC">
        <w:rPr>
          <w:rFonts w:ascii="Times New Roman CYR" w:hAnsi="Times New Roman CYR" w:cs="Times New Roman CYR"/>
          <w:color w:val="000000"/>
          <w:sz w:val="28"/>
          <w:szCs w:val="28"/>
        </w:rPr>
        <w:t>сужение просвета бронхов</w:t>
      </w:r>
    </w:p>
    <w:p w:rsidR="00041906" w:rsidRPr="00EE57DC" w:rsidRDefault="00041906" w:rsidP="00041906">
      <w:pPr>
        <w:numPr>
          <w:ilvl w:val="0"/>
          <w:numId w:val="83"/>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EE57DC">
        <w:rPr>
          <w:rFonts w:ascii="Times New Roman CYR" w:hAnsi="Times New Roman CYR" w:cs="Times New Roman CYR"/>
          <w:color w:val="000000"/>
          <w:sz w:val="28"/>
          <w:szCs w:val="28"/>
        </w:rPr>
        <w:lastRenderedPageBreak/>
        <w:t>расширение просвета бронхов</w:t>
      </w:r>
    </w:p>
    <w:p w:rsidR="00041906" w:rsidRPr="00EE57DC" w:rsidRDefault="00041906" w:rsidP="00041906">
      <w:pPr>
        <w:numPr>
          <w:ilvl w:val="0"/>
          <w:numId w:val="83"/>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EE57DC">
        <w:rPr>
          <w:rFonts w:ascii="Times New Roman CYR" w:hAnsi="Times New Roman CYR" w:cs="Times New Roman CYR"/>
          <w:color w:val="000000"/>
          <w:sz w:val="28"/>
          <w:szCs w:val="28"/>
        </w:rPr>
        <w:t>хроническое воспаление стенки бронхов</w:t>
      </w:r>
    </w:p>
    <w:p w:rsidR="00041906" w:rsidRPr="00EE57DC" w:rsidRDefault="00041906" w:rsidP="00041906">
      <w:pPr>
        <w:numPr>
          <w:ilvl w:val="0"/>
          <w:numId w:val="83"/>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EE57DC">
        <w:rPr>
          <w:rFonts w:ascii="Times New Roman CYR" w:hAnsi="Times New Roman CYR" w:cs="Times New Roman CYR"/>
          <w:color w:val="000000"/>
          <w:sz w:val="28"/>
          <w:szCs w:val="28"/>
        </w:rPr>
        <w:t>гиперплазия и метаплазия эпителия бронхов</w:t>
      </w:r>
    </w:p>
    <w:p w:rsidR="00041906" w:rsidRDefault="00041906" w:rsidP="00041906">
      <w:pPr>
        <w:numPr>
          <w:ilvl w:val="0"/>
          <w:numId w:val="83"/>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EE57DC">
        <w:rPr>
          <w:rFonts w:ascii="Times New Roman CYR" w:hAnsi="Times New Roman CYR" w:cs="Times New Roman CYR"/>
          <w:color w:val="000000"/>
          <w:sz w:val="28"/>
          <w:szCs w:val="28"/>
        </w:rPr>
        <w:t>фиброз стенки бронхов</w:t>
      </w:r>
    </w:p>
    <w:p w:rsidR="00041906" w:rsidRPr="00C7698D" w:rsidRDefault="00041906" w:rsidP="00041906">
      <w:p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16"/>
          <w:szCs w:val="16"/>
        </w:rPr>
      </w:pPr>
    </w:p>
    <w:p w:rsidR="00041906" w:rsidRDefault="00041906" w:rsidP="00041906">
      <w:pPr>
        <w:tabs>
          <w:tab w:val="left" w:pos="0"/>
        </w:tabs>
        <w:suppressAutoHyphens/>
        <w:autoSpaceDE w:val="0"/>
        <w:autoSpaceDN w:val="0"/>
        <w:adjustRightInd w:val="0"/>
        <w:spacing w:after="0" w:line="240" w:lineRule="auto"/>
        <w:ind w:left="397"/>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ab/>
        <w:t>6.   ОСНОВНОЙ ПАТО</w:t>
      </w:r>
      <w:r w:rsidRPr="00C7698D">
        <w:rPr>
          <w:rFonts w:ascii="Times New Roman CYR" w:hAnsi="Times New Roman CYR" w:cs="Times New Roman CYR"/>
          <w:color w:val="000000"/>
          <w:sz w:val="26"/>
          <w:szCs w:val="26"/>
        </w:rPr>
        <w:t xml:space="preserve">ГЕНЕТИЧЕСКИЙ  МЕХАНИЗМ РАЗВИТИЯ </w:t>
      </w:r>
      <w:r>
        <w:rPr>
          <w:rFonts w:ascii="Times New Roman CYR" w:hAnsi="Times New Roman CYR" w:cs="Times New Roman CYR"/>
          <w:color w:val="000000"/>
          <w:sz w:val="26"/>
          <w:szCs w:val="26"/>
        </w:rPr>
        <w:t xml:space="preserve"> </w:t>
      </w:r>
    </w:p>
    <w:p w:rsidR="00041906" w:rsidRPr="00C7698D" w:rsidRDefault="00041906" w:rsidP="00041906">
      <w:pPr>
        <w:tabs>
          <w:tab w:val="left" w:pos="0"/>
        </w:tabs>
        <w:suppressAutoHyphens/>
        <w:autoSpaceDE w:val="0"/>
        <w:autoSpaceDN w:val="0"/>
        <w:adjustRightInd w:val="0"/>
        <w:spacing w:after="0" w:line="240" w:lineRule="auto"/>
        <w:ind w:left="397"/>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       </w:t>
      </w:r>
      <w:r w:rsidRPr="00C7698D">
        <w:rPr>
          <w:rFonts w:ascii="Times New Roman CYR" w:hAnsi="Times New Roman CYR" w:cs="Times New Roman CYR"/>
          <w:color w:val="000000"/>
          <w:sz w:val="26"/>
          <w:szCs w:val="26"/>
        </w:rPr>
        <w:t xml:space="preserve">БРОНХОЭКТАЗОВ. </w:t>
      </w:r>
    </w:p>
    <w:p w:rsidR="00041906" w:rsidRDefault="00041906" w:rsidP="00041906">
      <w:pPr>
        <w:tabs>
          <w:tab w:val="left" w:pos="0"/>
        </w:tabs>
        <w:autoSpaceDE w:val="0"/>
        <w:autoSpaceDN w:val="0"/>
        <w:adjustRightInd w:val="0"/>
        <w:spacing w:after="0" w:line="240" w:lineRule="auto"/>
        <w:ind w:left="170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г</w:t>
      </w:r>
      <w:r w:rsidRPr="00EF72F0">
        <w:rPr>
          <w:rFonts w:ascii="Times New Roman CYR" w:hAnsi="Times New Roman CYR" w:cs="Times New Roman CYR"/>
          <w:color w:val="000000"/>
          <w:sz w:val="28"/>
          <w:szCs w:val="28"/>
        </w:rPr>
        <w:t xml:space="preserve">енетический </w:t>
      </w:r>
      <w:r>
        <w:rPr>
          <w:rFonts w:ascii="Times New Roman CYR" w:hAnsi="Times New Roman CYR" w:cs="Times New Roman CYR"/>
          <w:color w:val="000000"/>
          <w:sz w:val="28"/>
          <w:szCs w:val="28"/>
        </w:rPr>
        <w:t>дефект синтеза антипротеаз</w:t>
      </w:r>
    </w:p>
    <w:p w:rsidR="00041906" w:rsidRDefault="00041906" w:rsidP="00041906">
      <w:pPr>
        <w:tabs>
          <w:tab w:val="left" w:pos="0"/>
        </w:tabs>
        <w:autoSpaceDE w:val="0"/>
        <w:autoSpaceDN w:val="0"/>
        <w:adjustRightInd w:val="0"/>
        <w:spacing w:after="0" w:line="240" w:lineRule="auto"/>
        <w:ind w:left="170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фиброз стенки бронха</w:t>
      </w:r>
    </w:p>
    <w:p w:rsidR="00041906" w:rsidRDefault="00041906" w:rsidP="00041906">
      <w:pPr>
        <w:tabs>
          <w:tab w:val="left" w:pos="0"/>
        </w:tabs>
        <w:autoSpaceDE w:val="0"/>
        <w:autoSpaceDN w:val="0"/>
        <w:adjustRightInd w:val="0"/>
        <w:spacing w:after="0" w:line="240" w:lineRule="auto"/>
        <w:ind w:left="170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гиперпродукция слизи</w:t>
      </w:r>
    </w:p>
    <w:p w:rsidR="00041906" w:rsidRDefault="00041906" w:rsidP="00041906">
      <w:pPr>
        <w:tabs>
          <w:tab w:val="left" w:pos="0"/>
        </w:tabs>
        <w:autoSpaceDE w:val="0"/>
        <w:autoSpaceDN w:val="0"/>
        <w:adjustRightInd w:val="0"/>
        <w:spacing w:after="0" w:line="240" w:lineRule="auto"/>
        <w:ind w:left="170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кашелевой толчок</w:t>
      </w:r>
    </w:p>
    <w:p w:rsidR="00041906" w:rsidRDefault="00041906" w:rsidP="00041906">
      <w:pPr>
        <w:tabs>
          <w:tab w:val="left" w:pos="0"/>
        </w:tabs>
        <w:autoSpaceDE w:val="0"/>
        <w:autoSpaceDN w:val="0"/>
        <w:adjustRightInd w:val="0"/>
        <w:spacing w:after="0" w:line="240" w:lineRule="auto"/>
        <w:ind w:left="170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перестройка эпителия бронха</w:t>
      </w:r>
    </w:p>
    <w:p w:rsidR="00041906" w:rsidRPr="00C7698D" w:rsidRDefault="00041906" w:rsidP="00041906">
      <w:pPr>
        <w:tabs>
          <w:tab w:val="left" w:pos="0"/>
        </w:tabs>
        <w:autoSpaceDE w:val="0"/>
        <w:autoSpaceDN w:val="0"/>
        <w:adjustRightInd w:val="0"/>
        <w:spacing w:after="0" w:line="240" w:lineRule="auto"/>
        <w:ind w:left="1700"/>
        <w:rPr>
          <w:rFonts w:ascii="Times New Roman CYR" w:hAnsi="Times New Roman CYR" w:cs="Times New Roman CYR"/>
          <w:color w:val="000000"/>
          <w:sz w:val="16"/>
          <w:szCs w:val="16"/>
        </w:rPr>
      </w:pPr>
    </w:p>
    <w:p w:rsidR="00041906" w:rsidRPr="00C7698D" w:rsidRDefault="00041906" w:rsidP="00041906">
      <w:pPr>
        <w:tabs>
          <w:tab w:val="left" w:pos="851"/>
        </w:tabs>
        <w:autoSpaceDE w:val="0"/>
        <w:autoSpaceDN w:val="0"/>
        <w:adjustRightInd w:val="0"/>
        <w:spacing w:after="0" w:line="240" w:lineRule="auto"/>
        <w:ind w:left="397"/>
        <w:rPr>
          <w:rFonts w:ascii="Times New Roman CYR" w:hAnsi="Times New Roman CYR" w:cs="Times New Roman CYR"/>
          <w:caps/>
          <w:sz w:val="26"/>
          <w:szCs w:val="26"/>
        </w:rPr>
      </w:pPr>
      <w:r>
        <w:rPr>
          <w:rFonts w:ascii="Times New Roman" w:hAnsi="Times New Roman"/>
          <w:sz w:val="26"/>
          <w:szCs w:val="26"/>
        </w:rPr>
        <w:t xml:space="preserve">7.    </w:t>
      </w:r>
      <w:r w:rsidRPr="00C7698D">
        <w:rPr>
          <w:rFonts w:ascii="Times New Roman CYR" w:hAnsi="Times New Roman CYR" w:cs="Times New Roman CYR"/>
          <w:caps/>
          <w:sz w:val="26"/>
          <w:szCs w:val="26"/>
        </w:rPr>
        <w:t xml:space="preserve">К развитию </w:t>
      </w:r>
      <w:proofErr w:type="gramStart"/>
      <w:r w:rsidRPr="00C7698D">
        <w:rPr>
          <w:rFonts w:ascii="Times New Roman CYR" w:hAnsi="Times New Roman CYR" w:cs="Times New Roman CYR"/>
          <w:caps/>
          <w:sz w:val="26"/>
          <w:szCs w:val="26"/>
        </w:rPr>
        <w:t>ПРИОБРЕТЕННЫХ</w:t>
      </w:r>
      <w:proofErr w:type="gramEnd"/>
      <w:r w:rsidRPr="00C7698D">
        <w:rPr>
          <w:rFonts w:ascii="Times New Roman CYR" w:hAnsi="Times New Roman CYR" w:cs="Times New Roman CYR"/>
          <w:caps/>
          <w:sz w:val="26"/>
          <w:szCs w:val="26"/>
        </w:rPr>
        <w:t xml:space="preserve">  бронхоэктазов ЧАЩЕ приводит </w:t>
      </w:r>
    </w:p>
    <w:p w:rsidR="00041906" w:rsidRPr="00C7698D" w:rsidRDefault="00041906" w:rsidP="00041906">
      <w:pPr>
        <w:numPr>
          <w:ilvl w:val="0"/>
          <w:numId w:val="85"/>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6"/>
          <w:szCs w:val="26"/>
        </w:rPr>
      </w:pPr>
      <w:r w:rsidRPr="00C7698D">
        <w:rPr>
          <w:rFonts w:ascii="Times New Roman CYR" w:hAnsi="Times New Roman CYR" w:cs="Times New Roman CYR"/>
          <w:color w:val="000000"/>
          <w:sz w:val="26"/>
          <w:szCs w:val="26"/>
        </w:rPr>
        <w:t>острый бронхит</w:t>
      </w:r>
    </w:p>
    <w:p w:rsidR="00041906" w:rsidRPr="0005755E" w:rsidRDefault="00041906" w:rsidP="00041906">
      <w:pPr>
        <w:numPr>
          <w:ilvl w:val="0"/>
          <w:numId w:val="85"/>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хронический бронхит</w:t>
      </w:r>
    </w:p>
    <w:p w:rsidR="00041906" w:rsidRPr="0005755E" w:rsidRDefault="00041906" w:rsidP="00041906">
      <w:pPr>
        <w:numPr>
          <w:ilvl w:val="0"/>
          <w:numId w:val="85"/>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бронхопневмония</w:t>
      </w:r>
    </w:p>
    <w:p w:rsidR="00041906" w:rsidRPr="0005755E" w:rsidRDefault="00041906" w:rsidP="00041906">
      <w:pPr>
        <w:numPr>
          <w:ilvl w:val="0"/>
          <w:numId w:val="85"/>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пневмосклероз</w:t>
      </w:r>
    </w:p>
    <w:p w:rsidR="00041906" w:rsidRPr="0005755E" w:rsidRDefault="00041906" w:rsidP="00041906">
      <w:pPr>
        <w:numPr>
          <w:ilvl w:val="0"/>
          <w:numId w:val="85"/>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все перечисленное</w:t>
      </w:r>
    </w:p>
    <w:p w:rsidR="00041906" w:rsidRPr="0005755E" w:rsidRDefault="00041906" w:rsidP="00041906">
      <w:pPr>
        <w:tabs>
          <w:tab w:val="left" w:pos="0"/>
        </w:tabs>
        <w:autoSpaceDE w:val="0"/>
        <w:autoSpaceDN w:val="0"/>
        <w:adjustRightInd w:val="0"/>
        <w:spacing w:after="0" w:line="240" w:lineRule="auto"/>
        <w:rPr>
          <w:rFonts w:ascii="Times New Roman CYR" w:hAnsi="Times New Roman CYR" w:cs="Times New Roman CYR"/>
          <w:color w:val="000000"/>
          <w:sz w:val="14"/>
          <w:szCs w:val="14"/>
        </w:rPr>
      </w:pPr>
    </w:p>
    <w:p w:rsidR="00041906" w:rsidRPr="00DC041F" w:rsidRDefault="00041906" w:rsidP="00041906">
      <w:pPr>
        <w:tabs>
          <w:tab w:val="left" w:pos="851"/>
        </w:tabs>
        <w:autoSpaceDE w:val="0"/>
        <w:autoSpaceDN w:val="0"/>
        <w:adjustRightInd w:val="0"/>
        <w:spacing w:after="0" w:line="240" w:lineRule="auto"/>
        <w:ind w:left="397"/>
        <w:rPr>
          <w:rFonts w:ascii="Times New Roman CYR" w:hAnsi="Times New Roman CYR" w:cs="Times New Roman CYR"/>
          <w:caps/>
          <w:sz w:val="28"/>
          <w:szCs w:val="28"/>
        </w:rPr>
      </w:pPr>
      <w:r>
        <w:rPr>
          <w:rFonts w:ascii="Times New Roman" w:hAnsi="Times New Roman"/>
          <w:sz w:val="26"/>
          <w:szCs w:val="26"/>
        </w:rPr>
        <w:t>8</w:t>
      </w:r>
      <w:r w:rsidRPr="00DC041F">
        <w:rPr>
          <w:rFonts w:ascii="Times New Roman" w:hAnsi="Times New Roman"/>
          <w:sz w:val="28"/>
          <w:szCs w:val="28"/>
        </w:rPr>
        <w:t xml:space="preserve">.   </w:t>
      </w:r>
      <w:r w:rsidRPr="00C7698D">
        <w:rPr>
          <w:rFonts w:ascii="Times New Roman CYR" w:hAnsi="Times New Roman CYR" w:cs="Times New Roman CYR"/>
          <w:caps/>
          <w:sz w:val="26"/>
          <w:szCs w:val="26"/>
        </w:rPr>
        <w:t>эмфизема легких - это</w:t>
      </w:r>
    </w:p>
    <w:p w:rsidR="00041906" w:rsidRPr="0005755E" w:rsidRDefault="00041906" w:rsidP="00041906">
      <w:pPr>
        <w:numPr>
          <w:ilvl w:val="0"/>
          <w:numId w:val="84"/>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спадение респираторного отдела легких</w:t>
      </w:r>
    </w:p>
    <w:p w:rsidR="00041906" w:rsidRPr="0005755E" w:rsidRDefault="00041906" w:rsidP="00041906">
      <w:pPr>
        <w:numPr>
          <w:ilvl w:val="0"/>
          <w:numId w:val="84"/>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избыточное содержание воздуха в легких</w:t>
      </w:r>
    </w:p>
    <w:p w:rsidR="00041906" w:rsidRPr="0005755E" w:rsidRDefault="00041906" w:rsidP="00041906">
      <w:pPr>
        <w:numPr>
          <w:ilvl w:val="0"/>
          <w:numId w:val="84"/>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 xml:space="preserve">уменьшение воздушности легких </w:t>
      </w:r>
    </w:p>
    <w:p w:rsidR="00041906" w:rsidRPr="0005755E" w:rsidRDefault="00041906" w:rsidP="00041906">
      <w:pPr>
        <w:numPr>
          <w:ilvl w:val="0"/>
          <w:numId w:val="84"/>
        </w:numPr>
        <w:tabs>
          <w:tab w:val="left" w:pos="0"/>
          <w:tab w:val="left" w:pos="284"/>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разрастание фиброзной ткани в легких</w:t>
      </w:r>
    </w:p>
    <w:p w:rsidR="00041906" w:rsidRDefault="00041906" w:rsidP="00041906">
      <w:pPr>
        <w:numPr>
          <w:ilvl w:val="0"/>
          <w:numId w:val="84"/>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воспалительные инфильтраты в стенках альвеол</w:t>
      </w:r>
    </w:p>
    <w:p w:rsidR="00041906" w:rsidRPr="0005755E" w:rsidRDefault="00041906" w:rsidP="00041906">
      <w:pPr>
        <w:tabs>
          <w:tab w:val="left" w:pos="0"/>
        </w:tabs>
        <w:autoSpaceDE w:val="0"/>
        <w:autoSpaceDN w:val="0"/>
        <w:adjustRightInd w:val="0"/>
        <w:spacing w:after="0" w:line="240" w:lineRule="auto"/>
        <w:rPr>
          <w:rFonts w:ascii="Times New Roman CYR" w:hAnsi="Times New Roman CYR" w:cs="Times New Roman CYR"/>
          <w:color w:val="000000"/>
          <w:sz w:val="14"/>
          <w:szCs w:val="14"/>
        </w:rPr>
      </w:pPr>
    </w:p>
    <w:p w:rsidR="00041906" w:rsidRPr="0005755E" w:rsidRDefault="00041906" w:rsidP="00041906">
      <w:pPr>
        <w:tabs>
          <w:tab w:val="left" w:pos="0"/>
          <w:tab w:val="left" w:pos="851"/>
        </w:tabs>
        <w:autoSpaceDE w:val="0"/>
        <w:autoSpaceDN w:val="0"/>
        <w:adjustRightInd w:val="0"/>
        <w:spacing w:after="0" w:line="240" w:lineRule="auto"/>
        <w:ind w:left="397"/>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9</w:t>
      </w:r>
      <w:r w:rsidRPr="0005755E">
        <w:rPr>
          <w:rFonts w:ascii="Times New Roman CYR" w:hAnsi="Times New Roman CYR" w:cs="Times New Roman CYR"/>
          <w:color w:val="000000"/>
          <w:sz w:val="26"/>
          <w:szCs w:val="26"/>
        </w:rPr>
        <w:t xml:space="preserve">.   </w:t>
      </w:r>
      <w:r w:rsidRPr="00C7698D">
        <w:rPr>
          <w:rFonts w:ascii="Times New Roman CYR" w:hAnsi="Times New Roman CYR" w:cs="Times New Roman CYR"/>
          <w:color w:val="000000"/>
          <w:sz w:val="26"/>
          <w:szCs w:val="26"/>
        </w:rPr>
        <w:t>НАИБОЛЕЕ ТЯЖЕЛЫЙ ВИД ЭМФИЗЕМЫ ЛЕГКИХ</w:t>
      </w:r>
    </w:p>
    <w:p w:rsidR="00041906" w:rsidRDefault="00041906" w:rsidP="00041906">
      <w:pPr>
        <w:numPr>
          <w:ilvl w:val="0"/>
          <w:numId w:val="90"/>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хроническая диффузная обструктивная</w:t>
      </w:r>
    </w:p>
    <w:p w:rsidR="00041906" w:rsidRDefault="00041906" w:rsidP="00041906">
      <w:pPr>
        <w:numPr>
          <w:ilvl w:val="0"/>
          <w:numId w:val="90"/>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старческая</w:t>
      </w:r>
    </w:p>
    <w:p w:rsidR="00041906" w:rsidRDefault="00041906" w:rsidP="00041906">
      <w:pPr>
        <w:numPr>
          <w:ilvl w:val="0"/>
          <w:numId w:val="90"/>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очаговая</w:t>
      </w:r>
    </w:p>
    <w:p w:rsidR="00041906" w:rsidRDefault="00041906" w:rsidP="00041906">
      <w:pPr>
        <w:numPr>
          <w:ilvl w:val="0"/>
          <w:numId w:val="90"/>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викарная</w:t>
      </w:r>
    </w:p>
    <w:p w:rsidR="00041906" w:rsidRDefault="00041906" w:rsidP="00041906">
      <w:pPr>
        <w:numPr>
          <w:ilvl w:val="0"/>
          <w:numId w:val="90"/>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компенсаторная</w:t>
      </w:r>
    </w:p>
    <w:p w:rsidR="00041906" w:rsidRPr="006D0A03" w:rsidRDefault="00041906" w:rsidP="00041906">
      <w:pPr>
        <w:tabs>
          <w:tab w:val="left" w:pos="0"/>
        </w:tabs>
        <w:suppressAutoHyphens/>
        <w:autoSpaceDE w:val="0"/>
        <w:autoSpaceDN w:val="0"/>
        <w:adjustRightInd w:val="0"/>
        <w:spacing w:after="0" w:line="240" w:lineRule="auto"/>
        <w:rPr>
          <w:rFonts w:ascii="Times New Roman CYR" w:hAnsi="Times New Roman CYR" w:cs="Times New Roman CYR"/>
          <w:color w:val="000000"/>
          <w:sz w:val="14"/>
          <w:szCs w:val="14"/>
        </w:rPr>
      </w:pPr>
    </w:p>
    <w:p w:rsidR="00041906" w:rsidRPr="00C7698D" w:rsidRDefault="00041906" w:rsidP="00041906">
      <w:pPr>
        <w:tabs>
          <w:tab w:val="left" w:pos="0"/>
          <w:tab w:val="left" w:pos="851"/>
        </w:tabs>
        <w:suppressAutoHyphens/>
        <w:autoSpaceDE w:val="0"/>
        <w:autoSpaceDN w:val="0"/>
        <w:adjustRightInd w:val="0"/>
        <w:spacing w:after="0" w:line="240" w:lineRule="auto"/>
        <w:ind w:left="283"/>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10</w:t>
      </w:r>
      <w:r w:rsidRPr="006D0A03">
        <w:rPr>
          <w:rFonts w:ascii="Times New Roman CYR" w:hAnsi="Times New Roman CYR" w:cs="Times New Roman CYR"/>
          <w:color w:val="000000"/>
          <w:sz w:val="26"/>
          <w:szCs w:val="26"/>
        </w:rPr>
        <w:t xml:space="preserve">.   </w:t>
      </w:r>
      <w:r w:rsidRPr="00C7698D">
        <w:rPr>
          <w:rFonts w:ascii="Times New Roman CYR" w:hAnsi="Times New Roman CYR" w:cs="Times New Roman CYR"/>
          <w:color w:val="000000"/>
          <w:sz w:val="26"/>
          <w:szCs w:val="26"/>
        </w:rPr>
        <w:t xml:space="preserve">ПАТОГЕНЕТИЧЕСКИЙ ФАКТОР </w:t>
      </w:r>
      <w:proofErr w:type="gramStart"/>
      <w:r w:rsidRPr="00C7698D">
        <w:rPr>
          <w:rFonts w:ascii="Times New Roman CYR" w:hAnsi="Times New Roman CYR" w:cs="Times New Roman CYR"/>
          <w:color w:val="000000"/>
          <w:sz w:val="26"/>
          <w:szCs w:val="26"/>
        </w:rPr>
        <w:t>ДИФФУЗНОЙ</w:t>
      </w:r>
      <w:proofErr w:type="gramEnd"/>
      <w:r w:rsidRPr="00C7698D">
        <w:rPr>
          <w:rFonts w:ascii="Times New Roman CYR" w:hAnsi="Times New Roman CYR" w:cs="Times New Roman CYR"/>
          <w:color w:val="000000"/>
          <w:sz w:val="26"/>
          <w:szCs w:val="26"/>
        </w:rPr>
        <w:t xml:space="preserve"> ОБСТРУКТИВНОЙ   </w:t>
      </w:r>
    </w:p>
    <w:p w:rsidR="00041906" w:rsidRPr="00C7698D" w:rsidRDefault="00041906" w:rsidP="00041906">
      <w:pPr>
        <w:tabs>
          <w:tab w:val="left" w:pos="0"/>
        </w:tabs>
        <w:suppressAutoHyphens/>
        <w:autoSpaceDE w:val="0"/>
        <w:autoSpaceDN w:val="0"/>
        <w:adjustRightInd w:val="0"/>
        <w:spacing w:after="0" w:line="240" w:lineRule="auto"/>
        <w:ind w:left="283"/>
        <w:rPr>
          <w:rFonts w:ascii="Times New Roman CYR" w:hAnsi="Times New Roman CYR" w:cs="Times New Roman CYR"/>
          <w:color w:val="000000"/>
          <w:sz w:val="26"/>
          <w:szCs w:val="26"/>
        </w:rPr>
      </w:pPr>
      <w:r w:rsidRPr="00C7698D">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6"/>
          <w:szCs w:val="26"/>
        </w:rPr>
        <w:t xml:space="preserve"> </w:t>
      </w:r>
      <w:r w:rsidRPr="00C7698D">
        <w:rPr>
          <w:rFonts w:ascii="Times New Roman CYR" w:hAnsi="Times New Roman CYR" w:cs="Times New Roman CYR"/>
          <w:color w:val="000000"/>
          <w:sz w:val="26"/>
          <w:szCs w:val="26"/>
        </w:rPr>
        <w:t>ЭМФИЗЕМЫ ЛЕГКИХ</w:t>
      </w:r>
    </w:p>
    <w:p w:rsidR="00041906" w:rsidRDefault="00041906" w:rsidP="00041906">
      <w:pPr>
        <w:pStyle w:val="ab"/>
        <w:numPr>
          <w:ilvl w:val="0"/>
          <w:numId w:val="91"/>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инфекция</w:t>
      </w:r>
    </w:p>
    <w:p w:rsidR="00041906" w:rsidRDefault="00041906" w:rsidP="00041906">
      <w:pPr>
        <w:pStyle w:val="ab"/>
        <w:numPr>
          <w:ilvl w:val="0"/>
          <w:numId w:val="91"/>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генетическая предрасположенность</w:t>
      </w:r>
    </w:p>
    <w:p w:rsidR="00041906" w:rsidRDefault="00041906" w:rsidP="00041906">
      <w:pPr>
        <w:pStyle w:val="ab"/>
        <w:numPr>
          <w:ilvl w:val="0"/>
          <w:numId w:val="91"/>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производственная пыль</w:t>
      </w:r>
    </w:p>
    <w:p w:rsidR="00041906" w:rsidRDefault="00041906" w:rsidP="00041906">
      <w:pPr>
        <w:pStyle w:val="ab"/>
        <w:numPr>
          <w:ilvl w:val="0"/>
          <w:numId w:val="91"/>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аутоиммунный фактор</w:t>
      </w:r>
    </w:p>
    <w:p w:rsidR="00041906" w:rsidRDefault="00041906" w:rsidP="00041906">
      <w:pPr>
        <w:pStyle w:val="ab"/>
        <w:numPr>
          <w:ilvl w:val="0"/>
          <w:numId w:val="91"/>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иммунодефицит</w:t>
      </w:r>
    </w:p>
    <w:p w:rsidR="00041906" w:rsidRPr="00964D02" w:rsidRDefault="00041906" w:rsidP="00041906">
      <w:pPr>
        <w:tabs>
          <w:tab w:val="left" w:pos="0"/>
        </w:tabs>
        <w:suppressAutoHyphens/>
        <w:autoSpaceDE w:val="0"/>
        <w:autoSpaceDN w:val="0"/>
        <w:adjustRightInd w:val="0"/>
        <w:spacing w:after="0" w:line="240" w:lineRule="auto"/>
        <w:rPr>
          <w:rFonts w:ascii="Times New Roman CYR" w:hAnsi="Times New Roman CYR" w:cs="Times New Roman CYR"/>
          <w:color w:val="000000"/>
          <w:sz w:val="14"/>
          <w:szCs w:val="14"/>
        </w:rPr>
      </w:pPr>
    </w:p>
    <w:p w:rsidR="00041906" w:rsidRPr="00964D02" w:rsidRDefault="00041906" w:rsidP="00041906">
      <w:pPr>
        <w:tabs>
          <w:tab w:val="left" w:pos="0"/>
        </w:tabs>
        <w:suppressAutoHyphens/>
        <w:autoSpaceDE w:val="0"/>
        <w:autoSpaceDN w:val="0"/>
        <w:adjustRightInd w:val="0"/>
        <w:spacing w:after="0" w:line="240" w:lineRule="auto"/>
        <w:ind w:left="283"/>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11</w:t>
      </w:r>
      <w:r w:rsidRPr="00964D02">
        <w:rPr>
          <w:rFonts w:ascii="Times New Roman CYR" w:hAnsi="Times New Roman CYR" w:cs="Times New Roman CYR"/>
          <w:color w:val="000000"/>
          <w:sz w:val="26"/>
          <w:szCs w:val="26"/>
        </w:rPr>
        <w:t xml:space="preserve">.   </w:t>
      </w:r>
      <w:r w:rsidRPr="00C7698D">
        <w:rPr>
          <w:rFonts w:ascii="Times New Roman CYR" w:hAnsi="Times New Roman CYR" w:cs="Times New Roman CYR"/>
          <w:color w:val="000000"/>
          <w:sz w:val="26"/>
          <w:szCs w:val="26"/>
        </w:rPr>
        <w:t>РАЗВИТИЮ ХРОНИЧЕСКОГО АБСЦЕССА ЛЕГКОГО ПРЕДШЕСТВУЕТ</w:t>
      </w:r>
    </w:p>
    <w:p w:rsidR="00041906" w:rsidRDefault="00041906" w:rsidP="00041906">
      <w:pPr>
        <w:pStyle w:val="ab"/>
        <w:numPr>
          <w:ilvl w:val="0"/>
          <w:numId w:val="92"/>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пневмосклероз</w:t>
      </w:r>
    </w:p>
    <w:p w:rsidR="00041906" w:rsidRDefault="00041906" w:rsidP="00041906">
      <w:pPr>
        <w:pStyle w:val="ab"/>
        <w:numPr>
          <w:ilvl w:val="0"/>
          <w:numId w:val="92"/>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острая пневмония</w:t>
      </w:r>
    </w:p>
    <w:p w:rsidR="00041906" w:rsidRDefault="00041906" w:rsidP="00041906">
      <w:pPr>
        <w:pStyle w:val="ab"/>
        <w:numPr>
          <w:ilvl w:val="0"/>
          <w:numId w:val="92"/>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бронхоэктазы</w:t>
      </w:r>
    </w:p>
    <w:p w:rsidR="00041906" w:rsidRDefault="00041906" w:rsidP="00041906">
      <w:pPr>
        <w:pStyle w:val="ab"/>
        <w:numPr>
          <w:ilvl w:val="0"/>
          <w:numId w:val="92"/>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хронический бронхит</w:t>
      </w:r>
    </w:p>
    <w:p w:rsidR="00041906" w:rsidRDefault="00041906" w:rsidP="00041906">
      <w:pPr>
        <w:pStyle w:val="ab"/>
        <w:numPr>
          <w:ilvl w:val="0"/>
          <w:numId w:val="92"/>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бронхиальная астма</w:t>
      </w:r>
    </w:p>
    <w:p w:rsidR="00041906" w:rsidRPr="00094AAB" w:rsidRDefault="00041906" w:rsidP="00041906">
      <w:pPr>
        <w:tabs>
          <w:tab w:val="left" w:pos="0"/>
        </w:tabs>
        <w:suppressAutoHyphens/>
        <w:autoSpaceDE w:val="0"/>
        <w:autoSpaceDN w:val="0"/>
        <w:adjustRightInd w:val="0"/>
        <w:spacing w:after="0" w:line="240" w:lineRule="auto"/>
        <w:rPr>
          <w:rFonts w:ascii="Times New Roman CYR" w:hAnsi="Times New Roman CYR" w:cs="Times New Roman CYR"/>
          <w:color w:val="000000"/>
          <w:sz w:val="20"/>
          <w:szCs w:val="20"/>
        </w:rPr>
      </w:pPr>
    </w:p>
    <w:p w:rsidR="00041906" w:rsidRPr="00C7698D" w:rsidRDefault="00041906" w:rsidP="00041906">
      <w:pPr>
        <w:tabs>
          <w:tab w:val="left" w:pos="851"/>
        </w:tabs>
        <w:spacing w:after="0" w:line="240" w:lineRule="auto"/>
        <w:ind w:left="283"/>
        <w:rPr>
          <w:rFonts w:ascii="Times New Roman" w:hAnsi="Times New Roman"/>
          <w:caps/>
          <w:sz w:val="26"/>
          <w:szCs w:val="26"/>
        </w:rPr>
      </w:pPr>
      <w:r>
        <w:rPr>
          <w:rFonts w:ascii="Times New Roman" w:hAnsi="Times New Roman"/>
          <w:sz w:val="26"/>
          <w:szCs w:val="26"/>
        </w:rPr>
        <w:t>12</w:t>
      </w:r>
      <w:r w:rsidRPr="00C7698D">
        <w:rPr>
          <w:rFonts w:ascii="Times New Roman" w:hAnsi="Times New Roman"/>
          <w:sz w:val="26"/>
          <w:szCs w:val="26"/>
        </w:rPr>
        <w:t xml:space="preserve">. </w:t>
      </w:r>
      <w:r>
        <w:rPr>
          <w:rFonts w:ascii="Times New Roman" w:hAnsi="Times New Roman"/>
          <w:sz w:val="26"/>
          <w:szCs w:val="26"/>
        </w:rPr>
        <w:t xml:space="preserve">  </w:t>
      </w:r>
      <w:r w:rsidRPr="00C7698D">
        <w:rPr>
          <w:rFonts w:ascii="Times New Roman" w:hAnsi="Times New Roman"/>
          <w:caps/>
          <w:sz w:val="26"/>
          <w:szCs w:val="26"/>
        </w:rPr>
        <w:t xml:space="preserve">морфологическое изменение при ибл в стадии альвеолита </w:t>
      </w:r>
    </w:p>
    <w:p w:rsidR="00041906" w:rsidRPr="006D0A03" w:rsidRDefault="00041906" w:rsidP="00041906">
      <w:pPr>
        <w:pStyle w:val="ab"/>
        <w:numPr>
          <w:ilvl w:val="0"/>
          <w:numId w:val="93"/>
        </w:numPr>
        <w:suppressAutoHyphens/>
        <w:spacing w:after="0" w:line="240" w:lineRule="auto"/>
        <w:ind w:left="2061"/>
        <w:contextualSpacing w:val="0"/>
        <w:rPr>
          <w:rFonts w:ascii="Times New Roman" w:hAnsi="Times New Roman"/>
          <w:color w:val="000000"/>
          <w:sz w:val="28"/>
          <w:szCs w:val="28"/>
        </w:rPr>
      </w:pPr>
      <w:r w:rsidRPr="006D0A03">
        <w:rPr>
          <w:rFonts w:ascii="Times New Roman" w:hAnsi="Times New Roman"/>
          <w:color w:val="000000"/>
          <w:sz w:val="28"/>
          <w:szCs w:val="28"/>
        </w:rPr>
        <w:t>эктазия бронхиол</w:t>
      </w:r>
    </w:p>
    <w:p w:rsidR="00041906" w:rsidRPr="006D0A03" w:rsidRDefault="00041906" w:rsidP="00041906">
      <w:pPr>
        <w:pStyle w:val="ab"/>
        <w:numPr>
          <w:ilvl w:val="0"/>
          <w:numId w:val="93"/>
        </w:numPr>
        <w:suppressAutoHyphens/>
        <w:spacing w:after="0" w:line="240" w:lineRule="auto"/>
        <w:ind w:left="2061"/>
        <w:contextualSpacing w:val="0"/>
        <w:rPr>
          <w:rFonts w:ascii="Times New Roman" w:hAnsi="Times New Roman"/>
          <w:color w:val="000000"/>
          <w:sz w:val="28"/>
          <w:szCs w:val="28"/>
        </w:rPr>
      </w:pPr>
      <w:r w:rsidRPr="006D0A03">
        <w:rPr>
          <w:rFonts w:ascii="Times New Roman" w:hAnsi="Times New Roman"/>
          <w:color w:val="000000"/>
          <w:sz w:val="28"/>
          <w:szCs w:val="28"/>
        </w:rPr>
        <w:t>фиброз межальвеолярных перегородок</w:t>
      </w:r>
    </w:p>
    <w:p w:rsidR="00041906" w:rsidRPr="006D0A03" w:rsidRDefault="00041906" w:rsidP="00041906">
      <w:pPr>
        <w:pStyle w:val="ab"/>
        <w:numPr>
          <w:ilvl w:val="0"/>
          <w:numId w:val="93"/>
        </w:numPr>
        <w:suppressAutoHyphens/>
        <w:spacing w:after="0" w:line="240" w:lineRule="auto"/>
        <w:ind w:left="2061"/>
        <w:contextualSpacing w:val="0"/>
        <w:rPr>
          <w:rFonts w:ascii="Times New Roman" w:hAnsi="Times New Roman"/>
          <w:color w:val="000000"/>
          <w:sz w:val="28"/>
          <w:szCs w:val="28"/>
        </w:rPr>
      </w:pPr>
      <w:r w:rsidRPr="006D0A03">
        <w:rPr>
          <w:rFonts w:ascii="Times New Roman" w:hAnsi="Times New Roman"/>
          <w:color w:val="000000"/>
          <w:sz w:val="28"/>
          <w:szCs w:val="28"/>
        </w:rPr>
        <w:t>воспалительная инфильтрация интерстиция альвеол</w:t>
      </w:r>
    </w:p>
    <w:p w:rsidR="00041906" w:rsidRPr="006D0A03" w:rsidRDefault="00041906" w:rsidP="00041906">
      <w:pPr>
        <w:pStyle w:val="ab"/>
        <w:numPr>
          <w:ilvl w:val="0"/>
          <w:numId w:val="93"/>
        </w:numPr>
        <w:suppressAutoHyphens/>
        <w:spacing w:after="0" w:line="240" w:lineRule="auto"/>
        <w:ind w:left="2061"/>
        <w:contextualSpacing w:val="0"/>
        <w:rPr>
          <w:rFonts w:ascii="Times New Roman" w:hAnsi="Times New Roman"/>
          <w:color w:val="000000"/>
          <w:sz w:val="28"/>
          <w:szCs w:val="28"/>
        </w:rPr>
      </w:pPr>
      <w:r w:rsidRPr="006D0A03">
        <w:rPr>
          <w:rFonts w:ascii="Times New Roman" w:hAnsi="Times New Roman"/>
          <w:color w:val="000000"/>
          <w:sz w:val="28"/>
          <w:szCs w:val="28"/>
        </w:rPr>
        <w:t>воспалительная инфильтрация стенки бронхов</w:t>
      </w:r>
    </w:p>
    <w:p w:rsidR="00041906" w:rsidRDefault="00041906" w:rsidP="00041906">
      <w:pPr>
        <w:pStyle w:val="ab"/>
        <w:numPr>
          <w:ilvl w:val="0"/>
          <w:numId w:val="93"/>
        </w:numPr>
        <w:suppressAutoHyphens/>
        <w:spacing w:after="0" w:line="240" w:lineRule="auto"/>
        <w:ind w:left="2061"/>
        <w:contextualSpacing w:val="0"/>
        <w:rPr>
          <w:rFonts w:ascii="Times New Roman" w:hAnsi="Times New Roman"/>
          <w:color w:val="000000"/>
          <w:sz w:val="28"/>
          <w:szCs w:val="28"/>
        </w:rPr>
      </w:pPr>
      <w:r w:rsidRPr="006D0A03">
        <w:rPr>
          <w:rFonts w:ascii="Times New Roman" w:hAnsi="Times New Roman"/>
          <w:color w:val="000000"/>
          <w:sz w:val="28"/>
          <w:szCs w:val="28"/>
        </w:rPr>
        <w:t>эмфизема</w:t>
      </w:r>
    </w:p>
    <w:p w:rsidR="00041906" w:rsidRPr="00094AAB" w:rsidRDefault="00041906" w:rsidP="00041906">
      <w:pPr>
        <w:suppressAutoHyphens/>
        <w:spacing w:after="0" w:line="240" w:lineRule="auto"/>
        <w:rPr>
          <w:rFonts w:ascii="Times New Roman" w:hAnsi="Times New Roman"/>
          <w:color w:val="000000"/>
          <w:sz w:val="20"/>
          <w:szCs w:val="20"/>
        </w:rPr>
      </w:pPr>
    </w:p>
    <w:p w:rsidR="00041906" w:rsidRPr="007D3FBF" w:rsidRDefault="00041906" w:rsidP="00041906">
      <w:pPr>
        <w:spacing w:after="0" w:line="240" w:lineRule="auto"/>
        <w:ind w:left="283"/>
        <w:rPr>
          <w:rFonts w:ascii="Times New Roman" w:hAnsi="Times New Roman"/>
          <w:caps/>
          <w:sz w:val="26"/>
          <w:szCs w:val="26"/>
        </w:rPr>
      </w:pPr>
      <w:r>
        <w:rPr>
          <w:rFonts w:ascii="Times New Roman" w:hAnsi="Times New Roman"/>
          <w:sz w:val="26"/>
          <w:szCs w:val="26"/>
        </w:rPr>
        <w:t>13</w:t>
      </w:r>
      <w:r w:rsidRPr="00C7698D">
        <w:rPr>
          <w:rFonts w:ascii="Times New Roman" w:hAnsi="Times New Roman"/>
          <w:sz w:val="26"/>
          <w:szCs w:val="26"/>
        </w:rPr>
        <w:t xml:space="preserve">. </w:t>
      </w:r>
      <w:r>
        <w:rPr>
          <w:rFonts w:ascii="Times New Roman" w:hAnsi="Times New Roman"/>
          <w:sz w:val="26"/>
          <w:szCs w:val="26"/>
        </w:rPr>
        <w:t xml:space="preserve">  </w:t>
      </w:r>
      <w:r w:rsidRPr="00C7698D">
        <w:rPr>
          <w:rFonts w:ascii="Times New Roman" w:hAnsi="Times New Roman"/>
          <w:caps/>
          <w:sz w:val="26"/>
          <w:szCs w:val="26"/>
        </w:rPr>
        <w:t xml:space="preserve">Легочная гипертензия при хНЗЛ развивается </w:t>
      </w:r>
      <w:proofErr w:type="gramStart"/>
      <w:r w:rsidRPr="00C7698D">
        <w:rPr>
          <w:rFonts w:ascii="Times New Roman" w:hAnsi="Times New Roman"/>
          <w:caps/>
          <w:sz w:val="26"/>
          <w:szCs w:val="26"/>
        </w:rPr>
        <w:t>из-за</w:t>
      </w:r>
      <w:proofErr w:type="gramEnd"/>
    </w:p>
    <w:p w:rsidR="00041906" w:rsidRPr="00964D02" w:rsidRDefault="00041906" w:rsidP="00041906">
      <w:pPr>
        <w:pStyle w:val="ab"/>
        <w:numPr>
          <w:ilvl w:val="0"/>
          <w:numId w:val="94"/>
        </w:numPr>
        <w:suppressAutoHyphens/>
        <w:spacing w:after="0" w:line="240" w:lineRule="auto"/>
        <w:ind w:left="2061"/>
        <w:contextualSpacing w:val="0"/>
        <w:rPr>
          <w:rFonts w:ascii="Times New Roman" w:hAnsi="Times New Roman"/>
          <w:color w:val="000000"/>
          <w:sz w:val="28"/>
          <w:szCs w:val="28"/>
        </w:rPr>
      </w:pPr>
      <w:r w:rsidRPr="00964D02">
        <w:rPr>
          <w:rFonts w:ascii="Times New Roman" w:hAnsi="Times New Roman"/>
          <w:color w:val="000000"/>
          <w:sz w:val="28"/>
          <w:szCs w:val="28"/>
        </w:rPr>
        <w:t>хронической сердечно-легочной недостаточности</w:t>
      </w:r>
    </w:p>
    <w:p w:rsidR="00041906" w:rsidRPr="00964D02" w:rsidRDefault="00041906" w:rsidP="00041906">
      <w:pPr>
        <w:pStyle w:val="ab"/>
        <w:numPr>
          <w:ilvl w:val="0"/>
          <w:numId w:val="94"/>
        </w:numPr>
        <w:suppressAutoHyphens/>
        <w:spacing w:after="0" w:line="240" w:lineRule="auto"/>
        <w:ind w:left="2061"/>
        <w:contextualSpacing w:val="0"/>
        <w:rPr>
          <w:rFonts w:ascii="Times New Roman" w:hAnsi="Times New Roman"/>
          <w:color w:val="000000"/>
          <w:sz w:val="28"/>
          <w:szCs w:val="28"/>
        </w:rPr>
      </w:pPr>
      <w:r w:rsidRPr="00964D02">
        <w:rPr>
          <w:rFonts w:ascii="Times New Roman" w:hAnsi="Times New Roman"/>
          <w:color w:val="000000"/>
          <w:sz w:val="28"/>
          <w:szCs w:val="28"/>
        </w:rPr>
        <w:t>острой сердечно-легочной недостаточности</w:t>
      </w:r>
    </w:p>
    <w:p w:rsidR="00041906" w:rsidRPr="00964D02" w:rsidRDefault="00041906" w:rsidP="00041906">
      <w:pPr>
        <w:pStyle w:val="ab"/>
        <w:numPr>
          <w:ilvl w:val="0"/>
          <w:numId w:val="94"/>
        </w:numPr>
        <w:suppressAutoHyphens/>
        <w:spacing w:after="0" w:line="240" w:lineRule="auto"/>
        <w:ind w:left="2061"/>
        <w:contextualSpacing w:val="0"/>
        <w:rPr>
          <w:rFonts w:ascii="Times New Roman" w:hAnsi="Times New Roman"/>
          <w:color w:val="000000"/>
          <w:sz w:val="28"/>
          <w:szCs w:val="28"/>
        </w:rPr>
      </w:pPr>
      <w:r w:rsidRPr="00964D02">
        <w:rPr>
          <w:rFonts w:ascii="Times New Roman" w:hAnsi="Times New Roman"/>
          <w:color w:val="000000"/>
          <w:sz w:val="28"/>
          <w:szCs w:val="28"/>
        </w:rPr>
        <w:t>гипертрофии правого желудочка сердца</w:t>
      </w:r>
    </w:p>
    <w:p w:rsidR="00041906" w:rsidRPr="00964D02" w:rsidRDefault="00041906" w:rsidP="00041906">
      <w:pPr>
        <w:pStyle w:val="ab"/>
        <w:numPr>
          <w:ilvl w:val="0"/>
          <w:numId w:val="94"/>
        </w:numPr>
        <w:suppressAutoHyphens/>
        <w:spacing w:after="0" w:line="240" w:lineRule="auto"/>
        <w:ind w:left="2061"/>
        <w:contextualSpacing w:val="0"/>
        <w:rPr>
          <w:rFonts w:ascii="Times New Roman" w:hAnsi="Times New Roman"/>
          <w:color w:val="000000"/>
          <w:sz w:val="28"/>
          <w:szCs w:val="28"/>
        </w:rPr>
      </w:pPr>
      <w:r w:rsidRPr="00964D02">
        <w:rPr>
          <w:rFonts w:ascii="Times New Roman" w:hAnsi="Times New Roman"/>
          <w:color w:val="000000"/>
          <w:sz w:val="28"/>
          <w:szCs w:val="28"/>
        </w:rPr>
        <w:t>хронического венозного застоя в легких</w:t>
      </w:r>
    </w:p>
    <w:p w:rsidR="00041906" w:rsidRPr="00964D02" w:rsidRDefault="00041906" w:rsidP="00041906">
      <w:pPr>
        <w:pStyle w:val="ab"/>
        <w:numPr>
          <w:ilvl w:val="0"/>
          <w:numId w:val="94"/>
        </w:numPr>
        <w:suppressAutoHyphens/>
        <w:spacing w:after="0" w:line="240" w:lineRule="auto"/>
        <w:ind w:left="2061"/>
        <w:contextualSpacing w:val="0"/>
        <w:rPr>
          <w:rFonts w:ascii="Times New Roman" w:hAnsi="Times New Roman"/>
          <w:color w:val="000000"/>
          <w:sz w:val="28"/>
          <w:szCs w:val="28"/>
        </w:rPr>
      </w:pPr>
      <w:r w:rsidRPr="00964D02">
        <w:rPr>
          <w:rFonts w:ascii="Times New Roman" w:hAnsi="Times New Roman"/>
          <w:color w:val="000000"/>
          <w:sz w:val="28"/>
          <w:szCs w:val="28"/>
        </w:rPr>
        <w:t>редукции капиллярного русла при пневмосклерозе</w:t>
      </w:r>
    </w:p>
    <w:p w:rsidR="00041906" w:rsidRPr="00094AAB" w:rsidRDefault="00041906" w:rsidP="00041906">
      <w:pPr>
        <w:suppressAutoHyphens/>
        <w:spacing w:after="0" w:line="240" w:lineRule="auto"/>
        <w:rPr>
          <w:rFonts w:ascii="Times New Roman" w:hAnsi="Times New Roman"/>
          <w:color w:val="000000"/>
          <w:sz w:val="20"/>
          <w:szCs w:val="20"/>
        </w:rPr>
      </w:pPr>
    </w:p>
    <w:p w:rsidR="00041906" w:rsidRPr="00C7698D" w:rsidRDefault="00041906" w:rsidP="00041906">
      <w:pPr>
        <w:tabs>
          <w:tab w:val="left" w:pos="851"/>
        </w:tabs>
        <w:suppressAutoHyphens/>
        <w:spacing w:after="0" w:line="240" w:lineRule="auto"/>
        <w:ind w:left="283"/>
        <w:rPr>
          <w:rFonts w:ascii="Times New Roman" w:hAnsi="Times New Roman"/>
          <w:color w:val="000000"/>
          <w:sz w:val="26"/>
          <w:szCs w:val="26"/>
        </w:rPr>
      </w:pPr>
      <w:r>
        <w:rPr>
          <w:rFonts w:ascii="Times New Roman" w:hAnsi="Times New Roman"/>
          <w:color w:val="000000"/>
          <w:sz w:val="26"/>
          <w:szCs w:val="26"/>
        </w:rPr>
        <w:t xml:space="preserve">14.   </w:t>
      </w:r>
      <w:r w:rsidRPr="00C7698D">
        <w:rPr>
          <w:rFonts w:ascii="Times New Roman" w:hAnsi="Times New Roman"/>
          <w:color w:val="000000"/>
          <w:sz w:val="26"/>
          <w:szCs w:val="26"/>
        </w:rPr>
        <w:t xml:space="preserve">«ЛЕГОЧНОЕ СЕРДЦЕ» - ЭТО </w:t>
      </w:r>
    </w:p>
    <w:p w:rsidR="00041906" w:rsidRDefault="00041906" w:rsidP="00041906">
      <w:pPr>
        <w:pStyle w:val="ab"/>
        <w:numPr>
          <w:ilvl w:val="0"/>
          <w:numId w:val="95"/>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гипертрофия левого желудочка</w:t>
      </w:r>
    </w:p>
    <w:p w:rsidR="00041906" w:rsidRDefault="00041906" w:rsidP="00041906">
      <w:pPr>
        <w:pStyle w:val="ab"/>
        <w:numPr>
          <w:ilvl w:val="0"/>
          <w:numId w:val="95"/>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дилятация полостей сердца</w:t>
      </w:r>
    </w:p>
    <w:p w:rsidR="00041906" w:rsidRDefault="00041906" w:rsidP="00041906">
      <w:pPr>
        <w:pStyle w:val="ab"/>
        <w:numPr>
          <w:ilvl w:val="0"/>
          <w:numId w:val="95"/>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гипертрофия правых отделов сердца</w:t>
      </w:r>
    </w:p>
    <w:p w:rsidR="00041906" w:rsidRDefault="00041906" w:rsidP="00041906">
      <w:pPr>
        <w:pStyle w:val="ab"/>
        <w:numPr>
          <w:ilvl w:val="0"/>
          <w:numId w:val="95"/>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жировая дистрофия миокарда</w:t>
      </w:r>
    </w:p>
    <w:p w:rsidR="00041906" w:rsidRDefault="00041906" w:rsidP="00041906">
      <w:pPr>
        <w:pStyle w:val="ab"/>
        <w:numPr>
          <w:ilvl w:val="0"/>
          <w:numId w:val="95"/>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правожелудочковая недостаточность</w:t>
      </w:r>
    </w:p>
    <w:p w:rsidR="00041906" w:rsidRPr="00094AAB" w:rsidRDefault="00041906" w:rsidP="00041906">
      <w:pPr>
        <w:suppressAutoHyphens/>
        <w:spacing w:after="0" w:line="240" w:lineRule="auto"/>
        <w:rPr>
          <w:rFonts w:ascii="Times New Roman" w:hAnsi="Times New Roman"/>
          <w:color w:val="000000"/>
          <w:sz w:val="20"/>
          <w:szCs w:val="20"/>
        </w:rPr>
      </w:pPr>
    </w:p>
    <w:p w:rsidR="00041906" w:rsidRPr="007D3FBF" w:rsidRDefault="00041906" w:rsidP="00041906">
      <w:pPr>
        <w:tabs>
          <w:tab w:val="left" w:pos="851"/>
        </w:tabs>
        <w:suppressAutoHyphens/>
        <w:spacing w:after="0" w:line="240" w:lineRule="auto"/>
        <w:ind w:left="283"/>
        <w:rPr>
          <w:rFonts w:ascii="Times New Roman" w:hAnsi="Times New Roman"/>
          <w:color w:val="000000"/>
          <w:sz w:val="26"/>
          <w:szCs w:val="26"/>
        </w:rPr>
      </w:pPr>
      <w:r>
        <w:rPr>
          <w:rFonts w:ascii="Times New Roman" w:hAnsi="Times New Roman"/>
          <w:color w:val="000000"/>
          <w:sz w:val="26"/>
          <w:szCs w:val="26"/>
        </w:rPr>
        <w:t xml:space="preserve">15.   </w:t>
      </w:r>
      <w:r w:rsidRPr="00C7698D">
        <w:rPr>
          <w:rFonts w:ascii="Times New Roman" w:hAnsi="Times New Roman"/>
          <w:color w:val="000000"/>
          <w:sz w:val="26"/>
          <w:szCs w:val="26"/>
        </w:rPr>
        <w:t>ПРИ ДЕКОМПЕНСАЦИИ «ЛЕГОЧНОГО СЕРДЦА» РАЗВИВАЕТСЯ</w:t>
      </w:r>
    </w:p>
    <w:p w:rsidR="00041906" w:rsidRDefault="00041906" w:rsidP="00041906">
      <w:pPr>
        <w:pStyle w:val="ab"/>
        <w:numPr>
          <w:ilvl w:val="0"/>
          <w:numId w:val="96"/>
        </w:numPr>
        <w:suppressAutoHyphens/>
        <w:spacing w:after="0" w:line="240" w:lineRule="auto"/>
        <w:ind w:left="1947"/>
        <w:rPr>
          <w:rFonts w:ascii="Times New Roman" w:hAnsi="Times New Roman"/>
          <w:color w:val="000000"/>
          <w:sz w:val="28"/>
          <w:szCs w:val="28"/>
        </w:rPr>
      </w:pPr>
      <w:r>
        <w:rPr>
          <w:rFonts w:ascii="Times New Roman" w:hAnsi="Times New Roman"/>
          <w:color w:val="000000"/>
          <w:sz w:val="28"/>
          <w:szCs w:val="28"/>
        </w:rPr>
        <w:t>острый венозный застой малого круга кровообращения</w:t>
      </w:r>
    </w:p>
    <w:p w:rsidR="00041906" w:rsidRDefault="00041906" w:rsidP="00041906">
      <w:pPr>
        <w:pStyle w:val="ab"/>
        <w:numPr>
          <w:ilvl w:val="0"/>
          <w:numId w:val="96"/>
        </w:numPr>
        <w:suppressAutoHyphens/>
        <w:spacing w:after="0" w:line="240" w:lineRule="auto"/>
        <w:ind w:left="1947"/>
        <w:rPr>
          <w:rFonts w:ascii="Times New Roman" w:hAnsi="Times New Roman"/>
          <w:color w:val="000000"/>
          <w:sz w:val="28"/>
          <w:szCs w:val="28"/>
        </w:rPr>
      </w:pPr>
      <w:r>
        <w:rPr>
          <w:rFonts w:ascii="Times New Roman" w:hAnsi="Times New Roman"/>
          <w:color w:val="000000"/>
          <w:sz w:val="28"/>
          <w:szCs w:val="28"/>
        </w:rPr>
        <w:t>хронический венозный застой малого круга кровообращения</w:t>
      </w:r>
    </w:p>
    <w:p w:rsidR="00041906" w:rsidRDefault="00041906" w:rsidP="00041906">
      <w:pPr>
        <w:pStyle w:val="ab"/>
        <w:numPr>
          <w:ilvl w:val="0"/>
          <w:numId w:val="96"/>
        </w:numPr>
        <w:suppressAutoHyphens/>
        <w:spacing w:after="0" w:line="240" w:lineRule="auto"/>
        <w:ind w:left="1947"/>
        <w:rPr>
          <w:rFonts w:ascii="Times New Roman" w:hAnsi="Times New Roman"/>
          <w:color w:val="000000"/>
          <w:sz w:val="28"/>
          <w:szCs w:val="28"/>
        </w:rPr>
      </w:pPr>
      <w:r>
        <w:rPr>
          <w:rFonts w:ascii="Times New Roman" w:hAnsi="Times New Roman"/>
          <w:color w:val="000000"/>
          <w:sz w:val="28"/>
          <w:szCs w:val="28"/>
        </w:rPr>
        <w:t>острый венозный застой большого круга кровообращения</w:t>
      </w:r>
    </w:p>
    <w:p w:rsidR="00041906" w:rsidRDefault="00041906" w:rsidP="00041906">
      <w:pPr>
        <w:pStyle w:val="ab"/>
        <w:numPr>
          <w:ilvl w:val="0"/>
          <w:numId w:val="96"/>
        </w:numPr>
        <w:suppressAutoHyphens/>
        <w:spacing w:after="0" w:line="240" w:lineRule="auto"/>
        <w:ind w:left="1947"/>
        <w:rPr>
          <w:rFonts w:ascii="Times New Roman" w:hAnsi="Times New Roman"/>
          <w:color w:val="000000"/>
          <w:sz w:val="28"/>
          <w:szCs w:val="28"/>
        </w:rPr>
      </w:pPr>
      <w:r>
        <w:rPr>
          <w:rFonts w:ascii="Times New Roman" w:hAnsi="Times New Roman"/>
          <w:color w:val="000000"/>
          <w:sz w:val="28"/>
          <w:szCs w:val="28"/>
        </w:rPr>
        <w:t>хронический венозный застой большого круга кровообращения</w:t>
      </w:r>
    </w:p>
    <w:p w:rsidR="00041906" w:rsidRDefault="00041906" w:rsidP="00041906">
      <w:pPr>
        <w:pStyle w:val="ab"/>
        <w:numPr>
          <w:ilvl w:val="0"/>
          <w:numId w:val="96"/>
        </w:numPr>
        <w:suppressAutoHyphens/>
        <w:spacing w:after="0" w:line="240" w:lineRule="auto"/>
        <w:ind w:left="1947"/>
        <w:rPr>
          <w:rFonts w:ascii="Times New Roman" w:hAnsi="Times New Roman"/>
          <w:color w:val="000000"/>
          <w:sz w:val="28"/>
          <w:szCs w:val="28"/>
        </w:rPr>
      </w:pPr>
      <w:r>
        <w:rPr>
          <w:rFonts w:ascii="Times New Roman" w:hAnsi="Times New Roman"/>
          <w:color w:val="000000"/>
          <w:sz w:val="28"/>
          <w:szCs w:val="28"/>
        </w:rPr>
        <w:t>отек легких</w:t>
      </w:r>
    </w:p>
    <w:p w:rsidR="00041906" w:rsidRPr="00094AAB" w:rsidRDefault="00041906" w:rsidP="00041906">
      <w:pPr>
        <w:suppressAutoHyphens/>
        <w:spacing w:after="0" w:line="240" w:lineRule="auto"/>
        <w:rPr>
          <w:rFonts w:ascii="Times New Roman" w:hAnsi="Times New Roman"/>
          <w:color w:val="000000"/>
          <w:sz w:val="20"/>
          <w:szCs w:val="20"/>
        </w:rPr>
      </w:pPr>
    </w:p>
    <w:p w:rsidR="00041906" w:rsidRPr="00C7698D" w:rsidRDefault="00041906" w:rsidP="00041906">
      <w:pPr>
        <w:tabs>
          <w:tab w:val="left" w:pos="851"/>
        </w:tabs>
        <w:suppressAutoHyphens/>
        <w:spacing w:after="0" w:line="240" w:lineRule="auto"/>
        <w:ind w:left="283"/>
        <w:rPr>
          <w:rFonts w:ascii="Times New Roman" w:hAnsi="Times New Roman"/>
          <w:color w:val="000000"/>
          <w:sz w:val="26"/>
          <w:szCs w:val="26"/>
        </w:rPr>
      </w:pPr>
      <w:r>
        <w:rPr>
          <w:rFonts w:ascii="Times New Roman" w:hAnsi="Times New Roman"/>
          <w:color w:val="000000"/>
          <w:sz w:val="26"/>
          <w:szCs w:val="26"/>
        </w:rPr>
        <w:t xml:space="preserve">16.   </w:t>
      </w:r>
      <w:r w:rsidRPr="00C7698D">
        <w:rPr>
          <w:rFonts w:ascii="Times New Roman" w:hAnsi="Times New Roman"/>
          <w:color w:val="000000"/>
          <w:sz w:val="26"/>
          <w:szCs w:val="26"/>
        </w:rPr>
        <w:t xml:space="preserve">ПРИ РАЗВИТИИ ВТОРИЧНОГО АМИЛОИДОЗА БОЛЬНЫЕ УМИРАЮТ </w:t>
      </w:r>
      <w:proofErr w:type="gramStart"/>
      <w:r w:rsidRPr="00C7698D">
        <w:rPr>
          <w:rFonts w:ascii="Times New Roman" w:hAnsi="Times New Roman"/>
          <w:color w:val="000000"/>
          <w:sz w:val="26"/>
          <w:szCs w:val="26"/>
        </w:rPr>
        <w:t>ОТ</w:t>
      </w:r>
      <w:proofErr w:type="gramEnd"/>
    </w:p>
    <w:p w:rsidR="00041906" w:rsidRDefault="00041906" w:rsidP="00041906">
      <w:pPr>
        <w:pStyle w:val="ab"/>
        <w:numPr>
          <w:ilvl w:val="0"/>
          <w:numId w:val="97"/>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острой почечной недостаточности</w:t>
      </w:r>
    </w:p>
    <w:p w:rsidR="00041906" w:rsidRDefault="00041906" w:rsidP="00041906">
      <w:pPr>
        <w:pStyle w:val="ab"/>
        <w:numPr>
          <w:ilvl w:val="0"/>
          <w:numId w:val="97"/>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хронической почечной недостаточности</w:t>
      </w:r>
    </w:p>
    <w:p w:rsidR="00041906" w:rsidRDefault="00041906" w:rsidP="00041906">
      <w:pPr>
        <w:pStyle w:val="ab"/>
        <w:numPr>
          <w:ilvl w:val="0"/>
          <w:numId w:val="97"/>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острой сердечной недостаточности</w:t>
      </w:r>
    </w:p>
    <w:p w:rsidR="00041906" w:rsidRDefault="00041906" w:rsidP="00041906">
      <w:pPr>
        <w:pStyle w:val="ab"/>
        <w:numPr>
          <w:ilvl w:val="0"/>
          <w:numId w:val="97"/>
        </w:numPr>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хронической сердечной недостаточности</w:t>
      </w:r>
    </w:p>
    <w:p w:rsidR="00041906" w:rsidRDefault="00041906" w:rsidP="00041906">
      <w:pPr>
        <w:pStyle w:val="ab"/>
        <w:numPr>
          <w:ilvl w:val="0"/>
          <w:numId w:val="97"/>
        </w:numPr>
        <w:tabs>
          <w:tab w:val="left" w:pos="851"/>
        </w:tabs>
        <w:suppressAutoHyphens/>
        <w:spacing w:after="0" w:line="240" w:lineRule="auto"/>
        <w:ind w:left="2061"/>
        <w:rPr>
          <w:rFonts w:ascii="Times New Roman" w:hAnsi="Times New Roman"/>
          <w:color w:val="000000"/>
          <w:sz w:val="28"/>
          <w:szCs w:val="28"/>
        </w:rPr>
      </w:pPr>
      <w:r>
        <w:rPr>
          <w:rFonts w:ascii="Times New Roman" w:hAnsi="Times New Roman"/>
          <w:color w:val="000000"/>
          <w:sz w:val="28"/>
          <w:szCs w:val="28"/>
        </w:rPr>
        <w:t>дыхательной недостаточности</w:t>
      </w:r>
    </w:p>
    <w:p w:rsidR="00041906" w:rsidRPr="00094AAB" w:rsidRDefault="00041906" w:rsidP="00041906">
      <w:pPr>
        <w:suppressAutoHyphens/>
        <w:spacing w:after="0" w:line="240" w:lineRule="auto"/>
        <w:rPr>
          <w:rFonts w:ascii="Times New Roman" w:hAnsi="Times New Roman"/>
          <w:color w:val="000000"/>
          <w:sz w:val="20"/>
          <w:szCs w:val="20"/>
        </w:rPr>
      </w:pPr>
    </w:p>
    <w:p w:rsidR="00041906" w:rsidRPr="00C7698D" w:rsidRDefault="00041906" w:rsidP="00041906">
      <w:pPr>
        <w:spacing w:after="0" w:line="240" w:lineRule="auto"/>
        <w:ind w:left="283"/>
        <w:rPr>
          <w:rFonts w:ascii="Times New Roman" w:hAnsi="Times New Roman"/>
          <w:caps/>
          <w:sz w:val="26"/>
          <w:szCs w:val="26"/>
        </w:rPr>
      </w:pPr>
      <w:r>
        <w:rPr>
          <w:rFonts w:ascii="Times New Roman" w:hAnsi="Times New Roman"/>
          <w:caps/>
          <w:sz w:val="26"/>
          <w:szCs w:val="26"/>
        </w:rPr>
        <w:t>17</w:t>
      </w:r>
      <w:r w:rsidRPr="00DC041F">
        <w:rPr>
          <w:rFonts w:ascii="Times New Roman" w:hAnsi="Times New Roman"/>
          <w:caps/>
          <w:sz w:val="28"/>
          <w:szCs w:val="28"/>
        </w:rPr>
        <w:t xml:space="preserve">. </w:t>
      </w:r>
      <w:r>
        <w:rPr>
          <w:rFonts w:ascii="Times New Roman" w:hAnsi="Times New Roman"/>
          <w:caps/>
          <w:sz w:val="28"/>
          <w:szCs w:val="28"/>
        </w:rPr>
        <w:t xml:space="preserve">  </w:t>
      </w:r>
      <w:r w:rsidRPr="00C7698D">
        <w:rPr>
          <w:rFonts w:ascii="Times New Roman" w:hAnsi="Times New Roman"/>
          <w:caps/>
          <w:sz w:val="26"/>
          <w:szCs w:val="26"/>
        </w:rPr>
        <w:t>Наиболее частая причина смерти при хнзл</w:t>
      </w:r>
    </w:p>
    <w:p w:rsidR="00041906" w:rsidRPr="00EC5955" w:rsidRDefault="00041906" w:rsidP="00041906">
      <w:pPr>
        <w:pStyle w:val="ab"/>
        <w:numPr>
          <w:ilvl w:val="0"/>
          <w:numId w:val="98"/>
        </w:numPr>
        <w:suppressAutoHyphens/>
        <w:spacing w:after="0" w:line="240" w:lineRule="auto"/>
        <w:ind w:left="2061"/>
        <w:contextualSpacing w:val="0"/>
        <w:rPr>
          <w:rFonts w:ascii="Times New Roman" w:hAnsi="Times New Roman"/>
          <w:color w:val="000000"/>
          <w:sz w:val="28"/>
          <w:szCs w:val="28"/>
        </w:rPr>
      </w:pPr>
      <w:r w:rsidRPr="00EC5955">
        <w:rPr>
          <w:rFonts w:ascii="Times New Roman" w:hAnsi="Times New Roman"/>
          <w:color w:val="000000"/>
          <w:sz w:val="28"/>
          <w:szCs w:val="28"/>
        </w:rPr>
        <w:t>острая сердечно-легочная недостаточность</w:t>
      </w:r>
    </w:p>
    <w:p w:rsidR="00041906" w:rsidRPr="00EC5955" w:rsidRDefault="00041906" w:rsidP="00041906">
      <w:pPr>
        <w:pStyle w:val="ab"/>
        <w:numPr>
          <w:ilvl w:val="0"/>
          <w:numId w:val="98"/>
        </w:numPr>
        <w:suppressAutoHyphens/>
        <w:spacing w:after="0" w:line="240" w:lineRule="auto"/>
        <w:ind w:left="2061"/>
        <w:contextualSpacing w:val="0"/>
        <w:rPr>
          <w:rFonts w:ascii="Times New Roman" w:hAnsi="Times New Roman"/>
          <w:color w:val="000000"/>
          <w:sz w:val="28"/>
          <w:szCs w:val="28"/>
        </w:rPr>
      </w:pPr>
      <w:r w:rsidRPr="00EC5955">
        <w:rPr>
          <w:rFonts w:ascii="Times New Roman" w:hAnsi="Times New Roman"/>
          <w:color w:val="000000"/>
          <w:sz w:val="28"/>
          <w:szCs w:val="28"/>
        </w:rPr>
        <w:t>хроническая сердечно-легочная недостаточность</w:t>
      </w:r>
    </w:p>
    <w:p w:rsidR="00041906" w:rsidRPr="00EC5955" w:rsidRDefault="00041906" w:rsidP="00041906">
      <w:pPr>
        <w:pStyle w:val="ab"/>
        <w:numPr>
          <w:ilvl w:val="0"/>
          <w:numId w:val="98"/>
        </w:numPr>
        <w:suppressAutoHyphens/>
        <w:spacing w:after="0" w:line="240" w:lineRule="auto"/>
        <w:ind w:left="2061"/>
        <w:contextualSpacing w:val="0"/>
        <w:rPr>
          <w:rFonts w:ascii="Times New Roman" w:hAnsi="Times New Roman"/>
          <w:color w:val="000000"/>
          <w:sz w:val="28"/>
          <w:szCs w:val="28"/>
        </w:rPr>
      </w:pPr>
      <w:r w:rsidRPr="00EC5955">
        <w:rPr>
          <w:rFonts w:ascii="Times New Roman" w:hAnsi="Times New Roman"/>
          <w:color w:val="000000"/>
          <w:sz w:val="28"/>
          <w:szCs w:val="28"/>
        </w:rPr>
        <w:t>гангрена легких</w:t>
      </w:r>
    </w:p>
    <w:p w:rsidR="00041906" w:rsidRPr="00EC5955" w:rsidRDefault="00041906" w:rsidP="00041906">
      <w:pPr>
        <w:pStyle w:val="ab"/>
        <w:numPr>
          <w:ilvl w:val="0"/>
          <w:numId w:val="98"/>
        </w:numPr>
        <w:suppressAutoHyphens/>
        <w:spacing w:after="0" w:line="240" w:lineRule="auto"/>
        <w:ind w:left="2061"/>
        <w:contextualSpacing w:val="0"/>
        <w:rPr>
          <w:rFonts w:ascii="Times New Roman" w:hAnsi="Times New Roman"/>
          <w:color w:val="000000"/>
          <w:sz w:val="28"/>
          <w:szCs w:val="28"/>
        </w:rPr>
      </w:pPr>
      <w:r w:rsidRPr="00EC5955">
        <w:rPr>
          <w:rFonts w:ascii="Times New Roman" w:hAnsi="Times New Roman"/>
          <w:color w:val="000000"/>
          <w:sz w:val="28"/>
          <w:szCs w:val="28"/>
        </w:rPr>
        <w:t>острый абсцесс легких</w:t>
      </w:r>
    </w:p>
    <w:p w:rsidR="00041906" w:rsidRDefault="00041906" w:rsidP="00041906">
      <w:pPr>
        <w:pStyle w:val="ab"/>
        <w:numPr>
          <w:ilvl w:val="0"/>
          <w:numId w:val="98"/>
        </w:numPr>
        <w:suppressAutoHyphens/>
        <w:spacing w:after="0" w:line="240" w:lineRule="auto"/>
        <w:ind w:left="2061"/>
        <w:contextualSpacing w:val="0"/>
        <w:jc w:val="both"/>
        <w:rPr>
          <w:rFonts w:ascii="Times New Roman" w:hAnsi="Times New Roman"/>
          <w:color w:val="000000"/>
          <w:sz w:val="28"/>
          <w:szCs w:val="28"/>
        </w:rPr>
      </w:pPr>
      <w:r w:rsidRPr="00EC5955">
        <w:rPr>
          <w:rFonts w:ascii="Times New Roman" w:hAnsi="Times New Roman"/>
          <w:color w:val="000000"/>
          <w:sz w:val="28"/>
          <w:szCs w:val="28"/>
        </w:rPr>
        <w:t>диффузный гранулематозный альвеолит</w:t>
      </w:r>
    </w:p>
    <w:p w:rsidR="00041906" w:rsidRPr="00094AAB" w:rsidRDefault="00041906" w:rsidP="00041906">
      <w:pPr>
        <w:pStyle w:val="ab"/>
        <w:suppressAutoHyphens/>
        <w:spacing w:after="0" w:line="240" w:lineRule="auto"/>
        <w:ind w:left="2061"/>
        <w:contextualSpacing w:val="0"/>
        <w:jc w:val="both"/>
        <w:rPr>
          <w:rFonts w:ascii="Times New Roman" w:hAnsi="Times New Roman"/>
          <w:color w:val="000000"/>
          <w:sz w:val="20"/>
          <w:szCs w:val="20"/>
        </w:rPr>
      </w:pPr>
    </w:p>
    <w:p w:rsidR="00041906" w:rsidRDefault="00041906" w:rsidP="00041906">
      <w:pPr>
        <w:pStyle w:val="ab"/>
        <w:widowControl w:val="0"/>
        <w:tabs>
          <w:tab w:val="left" w:pos="851"/>
        </w:tabs>
        <w:suppressAutoHyphens/>
        <w:spacing w:after="0" w:line="240" w:lineRule="auto"/>
        <w:ind w:left="283"/>
        <w:contextualSpacing w:val="0"/>
        <w:rPr>
          <w:rFonts w:ascii="Times New Roman" w:hAnsi="Times New Roman"/>
          <w:color w:val="000000"/>
          <w:sz w:val="26"/>
          <w:szCs w:val="26"/>
        </w:rPr>
      </w:pPr>
      <w:r>
        <w:rPr>
          <w:rFonts w:ascii="Times New Roman" w:hAnsi="Times New Roman"/>
          <w:color w:val="000000"/>
          <w:sz w:val="26"/>
          <w:szCs w:val="26"/>
        </w:rPr>
        <w:lastRenderedPageBreak/>
        <w:t xml:space="preserve">18.   </w:t>
      </w:r>
      <w:r w:rsidRPr="00DA2CB6">
        <w:rPr>
          <w:rFonts w:ascii="Times New Roman" w:hAnsi="Times New Roman"/>
          <w:color w:val="000000"/>
          <w:sz w:val="26"/>
          <w:szCs w:val="26"/>
        </w:rPr>
        <w:t xml:space="preserve">ПРОЯВЛЕНИЕ ХРОНИЧЕСКОЙ СЕРДЕЧНОЙ НЕДОСТАТОЧНОСТИ </w:t>
      </w:r>
      <w:proofErr w:type="gramStart"/>
      <w:r w:rsidRPr="00DA2CB6">
        <w:rPr>
          <w:rFonts w:ascii="Times New Roman" w:hAnsi="Times New Roman"/>
          <w:color w:val="000000"/>
          <w:sz w:val="26"/>
          <w:szCs w:val="26"/>
        </w:rPr>
        <w:t>ПРИ</w:t>
      </w:r>
      <w:proofErr w:type="gramEnd"/>
      <w:r w:rsidRPr="00DA2CB6">
        <w:rPr>
          <w:rFonts w:ascii="Times New Roman" w:hAnsi="Times New Roman"/>
          <w:color w:val="000000"/>
          <w:sz w:val="26"/>
          <w:szCs w:val="26"/>
        </w:rPr>
        <w:t xml:space="preserve"> </w:t>
      </w:r>
      <w:r>
        <w:rPr>
          <w:rFonts w:ascii="Times New Roman" w:hAnsi="Times New Roman"/>
          <w:color w:val="000000"/>
          <w:sz w:val="26"/>
          <w:szCs w:val="26"/>
        </w:rPr>
        <w:t xml:space="preserve"> </w:t>
      </w:r>
    </w:p>
    <w:p w:rsidR="00041906" w:rsidRPr="00DA2CB6" w:rsidRDefault="00041906" w:rsidP="00041906">
      <w:pPr>
        <w:pStyle w:val="ab"/>
        <w:widowControl w:val="0"/>
        <w:tabs>
          <w:tab w:val="left" w:pos="851"/>
        </w:tabs>
        <w:suppressAutoHyphens/>
        <w:spacing w:after="0" w:line="240" w:lineRule="auto"/>
        <w:ind w:left="283"/>
        <w:contextualSpacing w:val="0"/>
        <w:rPr>
          <w:rFonts w:ascii="Times New Roman" w:hAnsi="Times New Roman"/>
          <w:color w:val="000000"/>
          <w:sz w:val="26"/>
          <w:szCs w:val="26"/>
        </w:rPr>
      </w:pPr>
      <w:r>
        <w:rPr>
          <w:rFonts w:ascii="Times New Roman" w:hAnsi="Times New Roman"/>
          <w:color w:val="000000"/>
          <w:sz w:val="26"/>
          <w:szCs w:val="26"/>
        </w:rPr>
        <w:t xml:space="preserve">        </w:t>
      </w:r>
      <w:r w:rsidRPr="00DA2CB6">
        <w:rPr>
          <w:rFonts w:ascii="Times New Roman" w:hAnsi="Times New Roman"/>
          <w:color w:val="000000"/>
          <w:sz w:val="26"/>
          <w:szCs w:val="26"/>
        </w:rPr>
        <w:t>ХНЗЛ.</w:t>
      </w:r>
    </w:p>
    <w:p w:rsidR="00041906" w:rsidRDefault="00041906" w:rsidP="00041906">
      <w:pPr>
        <w:pStyle w:val="ab"/>
        <w:widowControl w:val="0"/>
        <w:suppressAutoHyphens/>
        <w:spacing w:after="0" w:line="240" w:lineRule="auto"/>
        <w:ind w:left="1700"/>
        <w:contextualSpacing w:val="0"/>
        <w:jc w:val="both"/>
        <w:rPr>
          <w:rFonts w:ascii="Times New Roman" w:hAnsi="Times New Roman"/>
          <w:color w:val="000000"/>
          <w:sz w:val="28"/>
          <w:szCs w:val="28"/>
        </w:rPr>
      </w:pPr>
      <w:r>
        <w:rPr>
          <w:rFonts w:ascii="Times New Roman" w:hAnsi="Times New Roman"/>
          <w:color w:val="000000"/>
          <w:sz w:val="28"/>
          <w:szCs w:val="28"/>
        </w:rPr>
        <w:t>1) острое полнокровие в малом круге кровообращения</w:t>
      </w:r>
    </w:p>
    <w:p w:rsidR="00041906" w:rsidRDefault="00041906" w:rsidP="00041906">
      <w:pPr>
        <w:pStyle w:val="ab"/>
        <w:widowControl w:val="0"/>
        <w:suppressAutoHyphens/>
        <w:spacing w:after="0" w:line="240" w:lineRule="auto"/>
        <w:ind w:left="1700"/>
        <w:contextualSpacing w:val="0"/>
        <w:jc w:val="both"/>
        <w:rPr>
          <w:rFonts w:ascii="Times New Roman" w:hAnsi="Times New Roman"/>
          <w:color w:val="000000"/>
          <w:sz w:val="28"/>
          <w:szCs w:val="28"/>
        </w:rPr>
      </w:pPr>
      <w:r>
        <w:rPr>
          <w:rFonts w:ascii="Times New Roman" w:hAnsi="Times New Roman"/>
          <w:color w:val="000000"/>
          <w:sz w:val="28"/>
          <w:szCs w:val="28"/>
        </w:rPr>
        <w:t>2) хроническое полнокровие в малом круге кровообращения</w:t>
      </w:r>
    </w:p>
    <w:p w:rsidR="00041906" w:rsidRDefault="00041906" w:rsidP="00041906">
      <w:pPr>
        <w:pStyle w:val="ab"/>
        <w:widowControl w:val="0"/>
        <w:suppressAutoHyphens/>
        <w:spacing w:after="0" w:line="240" w:lineRule="auto"/>
        <w:ind w:left="1700"/>
        <w:contextualSpacing w:val="0"/>
        <w:jc w:val="both"/>
        <w:rPr>
          <w:rFonts w:ascii="Times New Roman" w:hAnsi="Times New Roman"/>
          <w:color w:val="000000"/>
          <w:sz w:val="28"/>
          <w:szCs w:val="28"/>
        </w:rPr>
      </w:pPr>
      <w:r>
        <w:rPr>
          <w:rFonts w:ascii="Times New Roman" w:hAnsi="Times New Roman"/>
          <w:color w:val="000000"/>
          <w:sz w:val="28"/>
          <w:szCs w:val="28"/>
        </w:rPr>
        <w:t>3) острый венозный застой в большом круге кровообращения</w:t>
      </w:r>
    </w:p>
    <w:p w:rsidR="00041906" w:rsidRDefault="00041906" w:rsidP="00041906">
      <w:pPr>
        <w:pStyle w:val="ab"/>
        <w:widowControl w:val="0"/>
        <w:suppressAutoHyphens/>
        <w:spacing w:after="0" w:line="240" w:lineRule="auto"/>
        <w:ind w:left="1700"/>
        <w:contextualSpacing w:val="0"/>
        <w:jc w:val="both"/>
        <w:rPr>
          <w:rFonts w:ascii="Times New Roman" w:hAnsi="Times New Roman"/>
          <w:color w:val="000000"/>
          <w:sz w:val="28"/>
          <w:szCs w:val="28"/>
        </w:rPr>
      </w:pPr>
      <w:r>
        <w:rPr>
          <w:rFonts w:ascii="Times New Roman" w:hAnsi="Times New Roman"/>
          <w:color w:val="000000"/>
          <w:sz w:val="28"/>
          <w:szCs w:val="28"/>
        </w:rPr>
        <w:t>4) хронический венозный застой в большом круге кровообращения</w:t>
      </w:r>
    </w:p>
    <w:p w:rsidR="00041906" w:rsidRDefault="00041906" w:rsidP="00041906">
      <w:pPr>
        <w:pStyle w:val="ab"/>
        <w:widowControl w:val="0"/>
        <w:suppressAutoHyphens/>
        <w:spacing w:after="0" w:line="240" w:lineRule="auto"/>
        <w:ind w:left="1700"/>
        <w:contextualSpacing w:val="0"/>
        <w:jc w:val="both"/>
        <w:rPr>
          <w:rFonts w:ascii="Times New Roman" w:hAnsi="Times New Roman"/>
          <w:color w:val="000000"/>
          <w:sz w:val="28"/>
          <w:szCs w:val="28"/>
        </w:rPr>
      </w:pPr>
      <w:r>
        <w:rPr>
          <w:rFonts w:ascii="Times New Roman" w:hAnsi="Times New Roman"/>
          <w:color w:val="000000"/>
          <w:sz w:val="28"/>
          <w:szCs w:val="28"/>
        </w:rPr>
        <w:t>5) отек и полнокровие легких</w:t>
      </w:r>
    </w:p>
    <w:p w:rsidR="00041906" w:rsidRPr="00AF71B7" w:rsidRDefault="00041906" w:rsidP="00041906">
      <w:pPr>
        <w:pStyle w:val="ab"/>
        <w:widowControl w:val="0"/>
        <w:suppressAutoHyphens/>
        <w:spacing w:after="0" w:line="240" w:lineRule="auto"/>
        <w:ind w:left="1700"/>
        <w:contextualSpacing w:val="0"/>
        <w:jc w:val="both"/>
        <w:rPr>
          <w:rFonts w:ascii="Times New Roman" w:hAnsi="Times New Roman"/>
          <w:color w:val="000000"/>
          <w:sz w:val="14"/>
          <w:szCs w:val="14"/>
        </w:rPr>
      </w:pPr>
    </w:p>
    <w:p w:rsidR="00041906" w:rsidRDefault="00041906" w:rsidP="00041906">
      <w:pPr>
        <w:pStyle w:val="ab"/>
        <w:widowControl w:val="0"/>
        <w:tabs>
          <w:tab w:val="left" w:pos="851"/>
        </w:tabs>
        <w:suppressAutoHyphens/>
        <w:spacing w:after="0" w:line="240" w:lineRule="auto"/>
        <w:ind w:left="283"/>
        <w:contextualSpacing w:val="0"/>
        <w:rPr>
          <w:rFonts w:ascii="Times New Roman" w:hAnsi="Times New Roman"/>
          <w:color w:val="000000"/>
          <w:sz w:val="26"/>
          <w:szCs w:val="26"/>
        </w:rPr>
      </w:pPr>
      <w:r>
        <w:rPr>
          <w:rFonts w:ascii="Times New Roman" w:hAnsi="Times New Roman"/>
          <w:color w:val="000000"/>
          <w:sz w:val="26"/>
          <w:szCs w:val="26"/>
        </w:rPr>
        <w:t xml:space="preserve">19.   </w:t>
      </w:r>
      <w:r w:rsidRPr="00DA2CB6">
        <w:rPr>
          <w:rFonts w:ascii="Times New Roman" w:hAnsi="Times New Roman"/>
          <w:color w:val="000000"/>
          <w:sz w:val="26"/>
          <w:szCs w:val="26"/>
        </w:rPr>
        <w:t xml:space="preserve">ПРИ ХНЗЛ ХРОНИЧЕСКАЯ ПОЧЕЧНАЯ НЕДОСТАТОЧНОСТЬ </w:t>
      </w:r>
      <w:r>
        <w:rPr>
          <w:rFonts w:ascii="Times New Roman" w:hAnsi="Times New Roman"/>
          <w:color w:val="000000"/>
          <w:sz w:val="26"/>
          <w:szCs w:val="26"/>
        </w:rPr>
        <w:t xml:space="preserve"> </w:t>
      </w:r>
    </w:p>
    <w:p w:rsidR="00041906" w:rsidRPr="00DA2CB6" w:rsidRDefault="00041906" w:rsidP="00041906">
      <w:pPr>
        <w:pStyle w:val="ab"/>
        <w:widowControl w:val="0"/>
        <w:tabs>
          <w:tab w:val="left" w:pos="851"/>
        </w:tabs>
        <w:suppressAutoHyphens/>
        <w:spacing w:after="0" w:line="240" w:lineRule="auto"/>
        <w:ind w:left="283"/>
        <w:contextualSpacing w:val="0"/>
        <w:rPr>
          <w:rFonts w:ascii="Times New Roman" w:hAnsi="Times New Roman"/>
          <w:color w:val="000000"/>
          <w:sz w:val="26"/>
          <w:szCs w:val="26"/>
        </w:rPr>
      </w:pPr>
      <w:r>
        <w:rPr>
          <w:rFonts w:ascii="Times New Roman" w:hAnsi="Times New Roman"/>
          <w:color w:val="000000"/>
          <w:sz w:val="26"/>
          <w:szCs w:val="26"/>
        </w:rPr>
        <w:t xml:space="preserve">        </w:t>
      </w:r>
      <w:r w:rsidRPr="00DA2CB6">
        <w:rPr>
          <w:rFonts w:ascii="Times New Roman" w:hAnsi="Times New Roman"/>
          <w:color w:val="000000"/>
          <w:sz w:val="26"/>
          <w:szCs w:val="26"/>
        </w:rPr>
        <w:t>РАЗВИВАЕТСЯ ИЗ-ЗА</w:t>
      </w:r>
    </w:p>
    <w:p w:rsidR="00041906" w:rsidRDefault="00041906" w:rsidP="00041906">
      <w:pPr>
        <w:pStyle w:val="ab"/>
        <w:widowControl w:val="0"/>
        <w:suppressAutoHyphens/>
        <w:spacing w:after="0" w:line="240" w:lineRule="auto"/>
        <w:ind w:left="1700"/>
        <w:contextualSpacing w:val="0"/>
        <w:jc w:val="both"/>
        <w:rPr>
          <w:rFonts w:ascii="Times New Roman" w:hAnsi="Times New Roman"/>
          <w:color w:val="000000"/>
          <w:sz w:val="28"/>
          <w:szCs w:val="28"/>
        </w:rPr>
      </w:pPr>
      <w:r>
        <w:rPr>
          <w:rFonts w:ascii="Times New Roman" w:hAnsi="Times New Roman"/>
          <w:color w:val="000000"/>
          <w:sz w:val="28"/>
          <w:szCs w:val="28"/>
        </w:rPr>
        <w:t>1) некротического нефроза</w:t>
      </w:r>
    </w:p>
    <w:p w:rsidR="00041906" w:rsidRDefault="00041906" w:rsidP="00041906">
      <w:pPr>
        <w:pStyle w:val="ab"/>
        <w:widowControl w:val="0"/>
        <w:suppressAutoHyphens/>
        <w:spacing w:after="0" w:line="240" w:lineRule="auto"/>
        <w:ind w:left="1700"/>
        <w:contextualSpacing w:val="0"/>
        <w:jc w:val="both"/>
        <w:rPr>
          <w:rFonts w:ascii="Times New Roman" w:hAnsi="Times New Roman"/>
          <w:color w:val="000000"/>
          <w:sz w:val="28"/>
          <w:szCs w:val="28"/>
        </w:rPr>
      </w:pPr>
      <w:r>
        <w:rPr>
          <w:rFonts w:ascii="Times New Roman" w:hAnsi="Times New Roman"/>
          <w:color w:val="000000"/>
          <w:sz w:val="28"/>
          <w:szCs w:val="28"/>
        </w:rPr>
        <w:t>2) хронического гломерулонефрита</w:t>
      </w:r>
    </w:p>
    <w:p w:rsidR="00041906" w:rsidRDefault="00041906" w:rsidP="00041906">
      <w:pPr>
        <w:pStyle w:val="ab"/>
        <w:widowControl w:val="0"/>
        <w:suppressAutoHyphens/>
        <w:spacing w:after="0" w:line="240" w:lineRule="auto"/>
        <w:ind w:left="1700"/>
        <w:contextualSpacing w:val="0"/>
        <w:jc w:val="both"/>
        <w:rPr>
          <w:rFonts w:ascii="Times New Roman" w:hAnsi="Times New Roman"/>
          <w:color w:val="000000"/>
          <w:sz w:val="28"/>
          <w:szCs w:val="28"/>
        </w:rPr>
      </w:pPr>
      <w:r>
        <w:rPr>
          <w:rFonts w:ascii="Times New Roman" w:hAnsi="Times New Roman"/>
          <w:color w:val="000000"/>
          <w:sz w:val="28"/>
          <w:szCs w:val="28"/>
        </w:rPr>
        <w:t>3) некроза эпителия почечных канальцев</w:t>
      </w:r>
    </w:p>
    <w:p w:rsidR="00041906" w:rsidRDefault="00041906" w:rsidP="00041906">
      <w:pPr>
        <w:pStyle w:val="ab"/>
        <w:widowControl w:val="0"/>
        <w:suppressAutoHyphens/>
        <w:spacing w:after="0" w:line="240" w:lineRule="auto"/>
        <w:ind w:left="1700"/>
        <w:contextualSpacing w:val="0"/>
        <w:jc w:val="both"/>
        <w:rPr>
          <w:rFonts w:ascii="Times New Roman" w:hAnsi="Times New Roman"/>
          <w:color w:val="000000"/>
          <w:sz w:val="28"/>
          <w:szCs w:val="28"/>
        </w:rPr>
      </w:pPr>
      <w:r>
        <w:rPr>
          <w:rFonts w:ascii="Times New Roman" w:hAnsi="Times New Roman"/>
          <w:color w:val="000000"/>
          <w:sz w:val="28"/>
          <w:szCs w:val="28"/>
        </w:rPr>
        <w:t>4) множественных абсцессов почек</w:t>
      </w:r>
    </w:p>
    <w:p w:rsidR="00041906" w:rsidRDefault="00041906" w:rsidP="00041906">
      <w:pPr>
        <w:pStyle w:val="ab"/>
        <w:widowControl w:val="0"/>
        <w:suppressAutoHyphens/>
        <w:spacing w:after="0" w:line="240" w:lineRule="auto"/>
        <w:ind w:left="1700"/>
        <w:contextualSpacing w:val="0"/>
        <w:jc w:val="both"/>
        <w:rPr>
          <w:rFonts w:ascii="Times New Roman" w:hAnsi="Times New Roman"/>
          <w:color w:val="000000"/>
          <w:sz w:val="28"/>
          <w:szCs w:val="28"/>
        </w:rPr>
      </w:pPr>
      <w:r>
        <w:rPr>
          <w:rFonts w:ascii="Times New Roman" w:hAnsi="Times New Roman"/>
          <w:color w:val="000000"/>
          <w:sz w:val="28"/>
          <w:szCs w:val="28"/>
        </w:rPr>
        <w:t>5) вторичного амилоидоза</w:t>
      </w:r>
    </w:p>
    <w:p w:rsidR="00041906" w:rsidRPr="00AF71B7" w:rsidRDefault="00041906" w:rsidP="00041906">
      <w:pPr>
        <w:pStyle w:val="ab"/>
        <w:widowControl w:val="0"/>
        <w:suppressAutoHyphens/>
        <w:spacing w:after="0" w:line="240" w:lineRule="auto"/>
        <w:ind w:left="1700"/>
        <w:contextualSpacing w:val="0"/>
        <w:jc w:val="both"/>
        <w:rPr>
          <w:rFonts w:ascii="Times New Roman" w:hAnsi="Times New Roman"/>
          <w:color w:val="000000"/>
          <w:sz w:val="12"/>
          <w:szCs w:val="12"/>
        </w:rPr>
      </w:pPr>
    </w:p>
    <w:p w:rsidR="00041906" w:rsidRDefault="00041906" w:rsidP="00041906">
      <w:pPr>
        <w:pStyle w:val="ab"/>
        <w:widowControl w:val="0"/>
        <w:tabs>
          <w:tab w:val="left" w:pos="851"/>
        </w:tabs>
        <w:suppressAutoHyphens/>
        <w:spacing w:after="0" w:line="240" w:lineRule="auto"/>
        <w:ind w:left="0"/>
        <w:contextualSpacing w:val="0"/>
        <w:jc w:val="center"/>
        <w:rPr>
          <w:rFonts w:ascii="Times New Roman" w:hAnsi="Times New Roman"/>
          <w:color w:val="000000"/>
          <w:sz w:val="28"/>
          <w:szCs w:val="28"/>
        </w:rPr>
      </w:pPr>
      <w:r w:rsidRPr="00871F23">
        <w:rPr>
          <w:rFonts w:ascii="Times New Roman" w:hAnsi="Times New Roman"/>
          <w:i/>
          <w:color w:val="000000"/>
          <w:sz w:val="28"/>
          <w:szCs w:val="28"/>
        </w:rPr>
        <w:t>Выберите несколько правильных ответов</w:t>
      </w:r>
      <w:r>
        <w:rPr>
          <w:rFonts w:ascii="Times New Roman" w:hAnsi="Times New Roman"/>
          <w:color w:val="000000"/>
          <w:sz w:val="28"/>
          <w:szCs w:val="28"/>
        </w:rPr>
        <w:t>.</w:t>
      </w:r>
    </w:p>
    <w:p w:rsidR="00041906" w:rsidRPr="00AF71B7" w:rsidRDefault="00041906" w:rsidP="00041906">
      <w:pPr>
        <w:pStyle w:val="ab"/>
        <w:widowControl w:val="0"/>
        <w:suppressAutoHyphens/>
        <w:spacing w:after="0" w:line="240" w:lineRule="auto"/>
        <w:ind w:left="0"/>
        <w:contextualSpacing w:val="0"/>
        <w:jc w:val="center"/>
        <w:rPr>
          <w:rFonts w:ascii="Times New Roman" w:hAnsi="Times New Roman"/>
          <w:color w:val="000000"/>
          <w:sz w:val="14"/>
          <w:szCs w:val="14"/>
        </w:rPr>
      </w:pPr>
    </w:p>
    <w:p w:rsidR="00041906" w:rsidRPr="00DA2CB6" w:rsidRDefault="00041906" w:rsidP="00041906">
      <w:pPr>
        <w:numPr>
          <w:ilvl w:val="0"/>
          <w:numId w:val="151"/>
        </w:numPr>
        <w:tabs>
          <w:tab w:val="left" w:pos="426"/>
          <w:tab w:val="left" w:pos="993"/>
        </w:tabs>
        <w:spacing w:after="0" w:line="240" w:lineRule="auto"/>
        <w:ind w:left="643"/>
        <w:rPr>
          <w:rFonts w:ascii="Times New Roman" w:hAnsi="Times New Roman"/>
          <w:sz w:val="26"/>
          <w:szCs w:val="26"/>
        </w:rPr>
      </w:pPr>
      <w:r>
        <w:rPr>
          <w:rFonts w:ascii="Times New Roman" w:hAnsi="Times New Roman"/>
          <w:caps/>
          <w:sz w:val="26"/>
          <w:szCs w:val="26"/>
        </w:rPr>
        <w:t xml:space="preserve"> </w:t>
      </w:r>
      <w:r w:rsidRPr="00DA2CB6">
        <w:rPr>
          <w:rFonts w:ascii="Times New Roman" w:hAnsi="Times New Roman"/>
          <w:caps/>
          <w:sz w:val="26"/>
          <w:szCs w:val="26"/>
        </w:rPr>
        <w:t xml:space="preserve"> </w:t>
      </w:r>
      <w:proofErr w:type="gramStart"/>
      <w:r w:rsidRPr="00DA2CB6">
        <w:rPr>
          <w:rFonts w:ascii="Times New Roman" w:hAnsi="Times New Roman"/>
          <w:caps/>
          <w:sz w:val="26"/>
          <w:szCs w:val="26"/>
        </w:rPr>
        <w:t>К</w:t>
      </w:r>
      <w:proofErr w:type="gramEnd"/>
      <w:r w:rsidRPr="00DA2CB6">
        <w:rPr>
          <w:rFonts w:ascii="Times New Roman" w:hAnsi="Times New Roman"/>
          <w:caps/>
          <w:sz w:val="26"/>
          <w:szCs w:val="26"/>
        </w:rPr>
        <w:t xml:space="preserve"> хроническиМ неспецифическиМ заболеваниЕМ легких </w:t>
      </w:r>
      <w:r>
        <w:rPr>
          <w:rFonts w:ascii="Times New Roman" w:hAnsi="Times New Roman"/>
          <w:caps/>
          <w:sz w:val="26"/>
          <w:szCs w:val="26"/>
        </w:rPr>
        <w:t xml:space="preserve">   </w:t>
      </w:r>
    </w:p>
    <w:p w:rsidR="00041906" w:rsidRPr="00DA2CB6" w:rsidRDefault="00041906" w:rsidP="00041906">
      <w:pPr>
        <w:tabs>
          <w:tab w:val="left" w:pos="993"/>
        </w:tabs>
        <w:spacing w:after="0" w:line="240" w:lineRule="auto"/>
        <w:ind w:left="720"/>
        <w:rPr>
          <w:rFonts w:ascii="Times New Roman" w:hAnsi="Times New Roman"/>
          <w:sz w:val="26"/>
          <w:szCs w:val="26"/>
        </w:rPr>
      </w:pPr>
      <w:r>
        <w:rPr>
          <w:rFonts w:ascii="Times New Roman" w:hAnsi="Times New Roman"/>
          <w:caps/>
          <w:sz w:val="26"/>
          <w:szCs w:val="26"/>
        </w:rPr>
        <w:t xml:space="preserve">  </w:t>
      </w:r>
      <w:r w:rsidRPr="00DA2CB6">
        <w:rPr>
          <w:rFonts w:ascii="Times New Roman" w:hAnsi="Times New Roman"/>
          <w:caps/>
          <w:sz w:val="26"/>
          <w:szCs w:val="26"/>
        </w:rPr>
        <w:t>(ХНЗЛ) ОТНОСЯТСЯ</w:t>
      </w:r>
    </w:p>
    <w:p w:rsidR="00041906" w:rsidRPr="00A94BDE" w:rsidRDefault="00041906" w:rsidP="00041906">
      <w:pPr>
        <w:pStyle w:val="ab"/>
        <w:keepNext/>
        <w:numPr>
          <w:ilvl w:val="0"/>
          <w:numId w:val="130"/>
        </w:numPr>
        <w:spacing w:after="0" w:line="240" w:lineRule="auto"/>
        <w:rPr>
          <w:rFonts w:ascii="Times New Roman" w:hAnsi="Times New Roman"/>
          <w:sz w:val="28"/>
          <w:szCs w:val="28"/>
          <w:lang w:eastAsia="en-US"/>
        </w:rPr>
      </w:pPr>
      <w:r w:rsidRPr="00A94BDE">
        <w:rPr>
          <w:rFonts w:ascii="Times New Roman" w:hAnsi="Times New Roman"/>
          <w:sz w:val="28"/>
          <w:szCs w:val="28"/>
          <w:lang w:eastAsia="en-US"/>
        </w:rPr>
        <w:t>хронический бронхит</w:t>
      </w:r>
    </w:p>
    <w:p w:rsidR="00041906" w:rsidRPr="00A94BDE" w:rsidRDefault="00041906" w:rsidP="00041906">
      <w:pPr>
        <w:pStyle w:val="ab"/>
        <w:keepNext/>
        <w:numPr>
          <w:ilvl w:val="0"/>
          <w:numId w:val="130"/>
        </w:numPr>
        <w:spacing w:after="0" w:line="240" w:lineRule="auto"/>
        <w:rPr>
          <w:rFonts w:ascii="Times New Roman" w:hAnsi="Times New Roman"/>
          <w:sz w:val="28"/>
          <w:szCs w:val="28"/>
          <w:lang w:eastAsia="en-US"/>
        </w:rPr>
      </w:pPr>
      <w:r w:rsidRPr="00A94BDE">
        <w:rPr>
          <w:rFonts w:ascii="Times New Roman" w:hAnsi="Times New Roman"/>
          <w:sz w:val="28"/>
          <w:szCs w:val="28"/>
          <w:lang w:eastAsia="en-US"/>
        </w:rPr>
        <w:t>острый бронхит</w:t>
      </w:r>
    </w:p>
    <w:p w:rsidR="00041906" w:rsidRPr="00A94BDE" w:rsidRDefault="00041906" w:rsidP="00041906">
      <w:pPr>
        <w:pStyle w:val="ab"/>
        <w:keepNext/>
        <w:numPr>
          <w:ilvl w:val="0"/>
          <w:numId w:val="130"/>
        </w:numPr>
        <w:spacing w:after="0" w:line="240" w:lineRule="auto"/>
        <w:rPr>
          <w:rFonts w:ascii="Times New Roman" w:hAnsi="Times New Roman"/>
          <w:sz w:val="28"/>
          <w:szCs w:val="28"/>
          <w:lang w:eastAsia="en-US"/>
        </w:rPr>
      </w:pPr>
      <w:r w:rsidRPr="00A94BDE">
        <w:rPr>
          <w:rFonts w:ascii="Times New Roman" w:hAnsi="Times New Roman"/>
          <w:sz w:val="28"/>
          <w:szCs w:val="28"/>
          <w:lang w:eastAsia="en-US"/>
        </w:rPr>
        <w:t>бронхоэктазы</w:t>
      </w:r>
    </w:p>
    <w:p w:rsidR="00041906" w:rsidRPr="00A94BDE" w:rsidRDefault="00041906" w:rsidP="00041906">
      <w:pPr>
        <w:pStyle w:val="ab"/>
        <w:keepNext/>
        <w:numPr>
          <w:ilvl w:val="0"/>
          <w:numId w:val="130"/>
        </w:numPr>
        <w:spacing w:after="0" w:line="240" w:lineRule="auto"/>
        <w:rPr>
          <w:rFonts w:ascii="Times New Roman" w:hAnsi="Times New Roman"/>
          <w:sz w:val="28"/>
          <w:szCs w:val="28"/>
          <w:lang w:eastAsia="en-US"/>
        </w:rPr>
      </w:pPr>
      <w:r w:rsidRPr="00A94BDE">
        <w:rPr>
          <w:rFonts w:ascii="Times New Roman" w:hAnsi="Times New Roman"/>
          <w:sz w:val="28"/>
          <w:szCs w:val="28"/>
          <w:lang w:eastAsia="en-US"/>
        </w:rPr>
        <w:t>бронхопневмония</w:t>
      </w:r>
    </w:p>
    <w:p w:rsidR="00041906" w:rsidRDefault="00041906" w:rsidP="00041906">
      <w:pPr>
        <w:pStyle w:val="ab"/>
        <w:keepNext/>
        <w:numPr>
          <w:ilvl w:val="0"/>
          <w:numId w:val="130"/>
        </w:numPr>
        <w:spacing w:after="0" w:line="240" w:lineRule="auto"/>
        <w:rPr>
          <w:rFonts w:ascii="Times New Roman" w:hAnsi="Times New Roman"/>
          <w:sz w:val="28"/>
          <w:szCs w:val="28"/>
          <w:lang w:eastAsia="en-US"/>
        </w:rPr>
      </w:pPr>
      <w:r w:rsidRPr="00A94BDE">
        <w:rPr>
          <w:rFonts w:ascii="Times New Roman" w:hAnsi="Times New Roman"/>
          <w:sz w:val="28"/>
          <w:szCs w:val="28"/>
          <w:lang w:eastAsia="en-US"/>
        </w:rPr>
        <w:t>пневмосклероз</w:t>
      </w:r>
    </w:p>
    <w:p w:rsidR="00041906" w:rsidRPr="00AF71B7" w:rsidRDefault="00041906" w:rsidP="00041906">
      <w:pPr>
        <w:pStyle w:val="ab"/>
        <w:keepNext/>
        <w:spacing w:after="0" w:line="240" w:lineRule="auto"/>
        <w:ind w:left="1995"/>
        <w:rPr>
          <w:rFonts w:ascii="Times New Roman" w:hAnsi="Times New Roman"/>
          <w:sz w:val="14"/>
          <w:szCs w:val="14"/>
          <w:lang w:eastAsia="en-US"/>
        </w:rPr>
      </w:pPr>
    </w:p>
    <w:p w:rsidR="00041906" w:rsidRDefault="00041906" w:rsidP="00041906">
      <w:pPr>
        <w:tabs>
          <w:tab w:val="left" w:pos="851"/>
        </w:tabs>
        <w:spacing w:after="0" w:line="240" w:lineRule="auto"/>
        <w:ind w:left="283"/>
        <w:rPr>
          <w:rFonts w:ascii="Times New Roman" w:hAnsi="Times New Roman"/>
          <w:caps/>
          <w:sz w:val="26"/>
          <w:szCs w:val="26"/>
        </w:rPr>
      </w:pPr>
      <w:r w:rsidRPr="00DA2CB6">
        <w:rPr>
          <w:rFonts w:ascii="Times New Roman" w:hAnsi="Times New Roman"/>
          <w:sz w:val="26"/>
          <w:szCs w:val="26"/>
        </w:rPr>
        <w:t xml:space="preserve">21. </w:t>
      </w:r>
      <w:r>
        <w:rPr>
          <w:rFonts w:ascii="Times New Roman" w:hAnsi="Times New Roman"/>
          <w:sz w:val="26"/>
          <w:szCs w:val="26"/>
        </w:rPr>
        <w:t xml:space="preserve">  </w:t>
      </w:r>
      <w:r w:rsidRPr="00DA2CB6">
        <w:rPr>
          <w:rFonts w:ascii="Times New Roman" w:hAnsi="Times New Roman"/>
          <w:caps/>
          <w:sz w:val="26"/>
          <w:szCs w:val="26"/>
        </w:rPr>
        <w:t xml:space="preserve">к группе хронических неспецифических заболеваний легких </w:t>
      </w:r>
    </w:p>
    <w:p w:rsidR="00041906" w:rsidRPr="00DA2CB6" w:rsidRDefault="00041906" w:rsidP="00041906">
      <w:pPr>
        <w:tabs>
          <w:tab w:val="left" w:pos="851"/>
        </w:tabs>
        <w:spacing w:after="0" w:line="240" w:lineRule="auto"/>
        <w:ind w:left="283"/>
        <w:rPr>
          <w:rFonts w:ascii="Times New Roman" w:hAnsi="Times New Roman"/>
          <w:caps/>
          <w:sz w:val="26"/>
          <w:szCs w:val="26"/>
        </w:rPr>
      </w:pPr>
      <w:r>
        <w:rPr>
          <w:rFonts w:ascii="Times New Roman" w:hAnsi="Times New Roman"/>
          <w:caps/>
          <w:sz w:val="26"/>
          <w:szCs w:val="26"/>
        </w:rPr>
        <w:t xml:space="preserve">        </w:t>
      </w:r>
      <w:r w:rsidRPr="00DA2CB6">
        <w:rPr>
          <w:rFonts w:ascii="Times New Roman" w:hAnsi="Times New Roman"/>
          <w:caps/>
          <w:sz w:val="26"/>
          <w:szCs w:val="26"/>
        </w:rPr>
        <w:t>относятся</w:t>
      </w:r>
    </w:p>
    <w:p w:rsidR="00041906" w:rsidRPr="00A94BDE" w:rsidRDefault="00041906" w:rsidP="00041906">
      <w:pPr>
        <w:pStyle w:val="ab"/>
        <w:numPr>
          <w:ilvl w:val="0"/>
          <w:numId w:val="131"/>
        </w:numPr>
        <w:spacing w:after="0" w:line="240" w:lineRule="auto"/>
        <w:rPr>
          <w:rFonts w:ascii="Times New Roman" w:hAnsi="Times New Roman"/>
          <w:sz w:val="28"/>
          <w:szCs w:val="28"/>
          <w:lang w:eastAsia="en-US"/>
        </w:rPr>
      </w:pPr>
      <w:r w:rsidRPr="00A94BDE">
        <w:rPr>
          <w:rFonts w:ascii="Times New Roman" w:hAnsi="Times New Roman"/>
          <w:sz w:val="28"/>
          <w:szCs w:val="28"/>
          <w:lang w:eastAsia="en-US"/>
        </w:rPr>
        <w:t>фиброзирующий альвеолит</w:t>
      </w:r>
    </w:p>
    <w:p w:rsidR="00041906" w:rsidRPr="00A94BDE" w:rsidRDefault="00041906" w:rsidP="00041906">
      <w:pPr>
        <w:pStyle w:val="ab"/>
        <w:numPr>
          <w:ilvl w:val="0"/>
          <w:numId w:val="131"/>
        </w:numPr>
        <w:spacing w:after="0" w:line="240" w:lineRule="auto"/>
        <w:rPr>
          <w:rFonts w:ascii="Times New Roman" w:hAnsi="Times New Roman"/>
          <w:sz w:val="28"/>
          <w:szCs w:val="28"/>
          <w:lang w:eastAsia="en-US"/>
        </w:rPr>
      </w:pPr>
      <w:r w:rsidRPr="00A94BDE">
        <w:rPr>
          <w:rFonts w:ascii="Times New Roman" w:hAnsi="Times New Roman"/>
          <w:sz w:val="28"/>
          <w:szCs w:val="28"/>
          <w:lang w:eastAsia="en-US"/>
        </w:rPr>
        <w:t>хронический бронхит</w:t>
      </w:r>
    </w:p>
    <w:p w:rsidR="00041906" w:rsidRPr="00A94BDE" w:rsidRDefault="00041906" w:rsidP="00041906">
      <w:pPr>
        <w:pStyle w:val="ab"/>
        <w:numPr>
          <w:ilvl w:val="0"/>
          <w:numId w:val="131"/>
        </w:numPr>
        <w:spacing w:after="0" w:line="240" w:lineRule="auto"/>
        <w:rPr>
          <w:rFonts w:ascii="Times New Roman" w:hAnsi="Times New Roman"/>
          <w:sz w:val="28"/>
          <w:szCs w:val="28"/>
          <w:lang w:eastAsia="en-US"/>
        </w:rPr>
      </w:pPr>
      <w:r w:rsidRPr="00A94BDE">
        <w:rPr>
          <w:rFonts w:ascii="Times New Roman" w:hAnsi="Times New Roman"/>
          <w:sz w:val="28"/>
          <w:szCs w:val="28"/>
          <w:lang w:eastAsia="en-US"/>
        </w:rPr>
        <w:t>острый бронхит</w:t>
      </w:r>
    </w:p>
    <w:p w:rsidR="00041906" w:rsidRPr="00A94BDE" w:rsidRDefault="00041906" w:rsidP="00041906">
      <w:pPr>
        <w:pStyle w:val="ab"/>
        <w:numPr>
          <w:ilvl w:val="0"/>
          <w:numId w:val="131"/>
        </w:numPr>
        <w:spacing w:after="0" w:line="240" w:lineRule="auto"/>
        <w:rPr>
          <w:rFonts w:ascii="Times New Roman" w:hAnsi="Times New Roman"/>
          <w:sz w:val="28"/>
          <w:szCs w:val="28"/>
          <w:lang w:eastAsia="en-US"/>
        </w:rPr>
      </w:pPr>
      <w:r w:rsidRPr="00A94BDE">
        <w:rPr>
          <w:rFonts w:ascii="Times New Roman" w:hAnsi="Times New Roman"/>
          <w:sz w:val="28"/>
          <w:szCs w:val="28"/>
          <w:lang w:eastAsia="en-US"/>
        </w:rPr>
        <w:t>эмфизема легких</w:t>
      </w:r>
    </w:p>
    <w:p w:rsidR="00041906" w:rsidRDefault="00041906" w:rsidP="00041906">
      <w:pPr>
        <w:pStyle w:val="ab"/>
        <w:numPr>
          <w:ilvl w:val="0"/>
          <w:numId w:val="131"/>
        </w:numPr>
        <w:spacing w:after="140" w:line="240" w:lineRule="auto"/>
        <w:ind w:left="1990" w:hanging="357"/>
        <w:rPr>
          <w:rFonts w:ascii="Times New Roman" w:hAnsi="Times New Roman"/>
          <w:sz w:val="28"/>
          <w:szCs w:val="28"/>
          <w:lang w:eastAsia="en-US"/>
        </w:rPr>
      </w:pPr>
      <w:r w:rsidRPr="00A94BDE">
        <w:rPr>
          <w:rFonts w:ascii="Times New Roman" w:hAnsi="Times New Roman"/>
          <w:sz w:val="28"/>
          <w:szCs w:val="28"/>
          <w:lang w:eastAsia="en-US"/>
        </w:rPr>
        <w:t>долевая пневмония</w:t>
      </w:r>
    </w:p>
    <w:p w:rsidR="00041906" w:rsidRPr="00F96367" w:rsidRDefault="00041906" w:rsidP="00041906">
      <w:pPr>
        <w:pStyle w:val="ab"/>
        <w:spacing w:after="140" w:line="240" w:lineRule="auto"/>
        <w:ind w:left="1990"/>
        <w:rPr>
          <w:rFonts w:ascii="Times New Roman" w:hAnsi="Times New Roman"/>
          <w:sz w:val="16"/>
          <w:szCs w:val="16"/>
          <w:lang w:eastAsia="en-US"/>
        </w:rPr>
      </w:pPr>
    </w:p>
    <w:p w:rsidR="00041906" w:rsidRPr="00DA2CB6" w:rsidRDefault="00041906" w:rsidP="00041906">
      <w:pPr>
        <w:pStyle w:val="ab"/>
        <w:tabs>
          <w:tab w:val="left" w:pos="851"/>
        </w:tabs>
        <w:suppressAutoHyphens/>
        <w:spacing w:after="0" w:line="240" w:lineRule="auto"/>
        <w:ind w:left="283"/>
        <w:contextualSpacing w:val="0"/>
        <w:jc w:val="both"/>
        <w:rPr>
          <w:rFonts w:ascii="Times New Roman" w:hAnsi="Times New Roman"/>
          <w:sz w:val="26"/>
          <w:szCs w:val="26"/>
        </w:rPr>
      </w:pPr>
      <w:r w:rsidRPr="00DA2CB6">
        <w:rPr>
          <w:rFonts w:ascii="Times New Roman" w:hAnsi="Times New Roman"/>
          <w:sz w:val="26"/>
          <w:szCs w:val="26"/>
        </w:rPr>
        <w:t xml:space="preserve">22. </w:t>
      </w:r>
      <w:r>
        <w:rPr>
          <w:rFonts w:ascii="Times New Roman" w:hAnsi="Times New Roman"/>
          <w:sz w:val="26"/>
          <w:szCs w:val="26"/>
        </w:rPr>
        <w:t xml:space="preserve">  </w:t>
      </w:r>
      <w:r w:rsidRPr="00DA2CB6">
        <w:rPr>
          <w:rFonts w:ascii="Times New Roman" w:hAnsi="Times New Roman"/>
          <w:sz w:val="26"/>
          <w:szCs w:val="26"/>
        </w:rPr>
        <w:t xml:space="preserve">ХНЗЛ, </w:t>
      </w:r>
      <w:proofErr w:type="gramStart"/>
      <w:r w:rsidRPr="00DA2CB6">
        <w:rPr>
          <w:rFonts w:ascii="Times New Roman" w:hAnsi="Times New Roman"/>
          <w:sz w:val="26"/>
          <w:szCs w:val="26"/>
        </w:rPr>
        <w:t>РАЗВИВАЮЩИЕСЯ</w:t>
      </w:r>
      <w:proofErr w:type="gramEnd"/>
      <w:r w:rsidRPr="00DA2CB6">
        <w:rPr>
          <w:rFonts w:ascii="Times New Roman" w:hAnsi="Times New Roman"/>
          <w:sz w:val="26"/>
          <w:szCs w:val="26"/>
        </w:rPr>
        <w:t xml:space="preserve"> БРОНХИТОГЕННЫМ МЕХАНИЗМОМ</w:t>
      </w:r>
    </w:p>
    <w:p w:rsidR="00041906" w:rsidRPr="00A94BDE" w:rsidRDefault="00041906" w:rsidP="00041906">
      <w:pPr>
        <w:pStyle w:val="ab"/>
        <w:suppressAutoHyphens/>
        <w:spacing w:after="0" w:line="240" w:lineRule="auto"/>
        <w:ind w:left="1700"/>
        <w:contextualSpacing w:val="0"/>
        <w:jc w:val="both"/>
        <w:rPr>
          <w:rFonts w:ascii="Times New Roman" w:hAnsi="Times New Roman"/>
          <w:sz w:val="28"/>
          <w:szCs w:val="28"/>
        </w:rPr>
      </w:pPr>
      <w:r>
        <w:rPr>
          <w:rFonts w:ascii="Times New Roman" w:hAnsi="Times New Roman"/>
          <w:sz w:val="28"/>
          <w:szCs w:val="28"/>
        </w:rPr>
        <w:t>1) х</w:t>
      </w:r>
      <w:r w:rsidRPr="00A94BDE">
        <w:rPr>
          <w:rFonts w:ascii="Times New Roman" w:hAnsi="Times New Roman"/>
          <w:sz w:val="28"/>
          <w:szCs w:val="28"/>
        </w:rPr>
        <w:t>ронический бронхит</w:t>
      </w:r>
    </w:p>
    <w:p w:rsidR="00041906" w:rsidRPr="00A94BDE" w:rsidRDefault="00041906" w:rsidP="00041906">
      <w:pPr>
        <w:pStyle w:val="ab"/>
        <w:suppressAutoHyphens/>
        <w:spacing w:after="0" w:line="240" w:lineRule="auto"/>
        <w:ind w:left="1700"/>
        <w:contextualSpacing w:val="0"/>
        <w:jc w:val="both"/>
        <w:rPr>
          <w:rFonts w:ascii="Times New Roman" w:hAnsi="Times New Roman"/>
          <w:sz w:val="28"/>
          <w:szCs w:val="28"/>
        </w:rPr>
      </w:pPr>
      <w:r>
        <w:rPr>
          <w:rFonts w:ascii="Times New Roman" w:hAnsi="Times New Roman"/>
          <w:sz w:val="28"/>
          <w:szCs w:val="28"/>
        </w:rPr>
        <w:t>2) б</w:t>
      </w:r>
      <w:r w:rsidRPr="00A94BDE">
        <w:rPr>
          <w:rFonts w:ascii="Times New Roman" w:hAnsi="Times New Roman"/>
          <w:sz w:val="28"/>
          <w:szCs w:val="28"/>
        </w:rPr>
        <w:t>ронхоэктатическая болезнь</w:t>
      </w:r>
    </w:p>
    <w:p w:rsidR="00041906" w:rsidRDefault="00041906" w:rsidP="00041906">
      <w:pPr>
        <w:pStyle w:val="ab"/>
        <w:suppressAutoHyphens/>
        <w:spacing w:after="0" w:line="240" w:lineRule="auto"/>
        <w:ind w:left="1700"/>
        <w:contextualSpacing w:val="0"/>
        <w:jc w:val="both"/>
        <w:rPr>
          <w:rFonts w:ascii="Times New Roman" w:hAnsi="Times New Roman"/>
          <w:sz w:val="28"/>
          <w:szCs w:val="28"/>
        </w:rPr>
      </w:pPr>
      <w:r>
        <w:rPr>
          <w:rFonts w:ascii="Times New Roman" w:hAnsi="Times New Roman"/>
          <w:sz w:val="28"/>
          <w:szCs w:val="28"/>
        </w:rPr>
        <w:t>3) х</w:t>
      </w:r>
      <w:r w:rsidRPr="00A94BDE">
        <w:rPr>
          <w:rFonts w:ascii="Times New Roman" w:hAnsi="Times New Roman"/>
          <w:sz w:val="28"/>
          <w:szCs w:val="28"/>
        </w:rPr>
        <w:t>ронический абсцесс</w:t>
      </w:r>
    </w:p>
    <w:p w:rsidR="00041906" w:rsidRPr="00A94BDE" w:rsidRDefault="00041906" w:rsidP="00041906">
      <w:pPr>
        <w:pStyle w:val="ab"/>
        <w:suppressAutoHyphens/>
        <w:spacing w:after="0" w:line="240" w:lineRule="auto"/>
        <w:contextualSpacing w:val="0"/>
        <w:jc w:val="both"/>
        <w:rPr>
          <w:rFonts w:ascii="Times New Roman" w:hAnsi="Times New Roman"/>
          <w:sz w:val="28"/>
          <w:szCs w:val="28"/>
        </w:rPr>
      </w:pPr>
      <w:r>
        <w:rPr>
          <w:rFonts w:ascii="Times New Roman" w:hAnsi="Times New Roman"/>
          <w:sz w:val="28"/>
          <w:szCs w:val="28"/>
        </w:rPr>
        <w:t xml:space="preserve">             4) диффузная обструктивная эмфизема легких</w:t>
      </w:r>
    </w:p>
    <w:p w:rsidR="00041906" w:rsidRDefault="00041906" w:rsidP="00041906">
      <w:pPr>
        <w:pStyle w:val="ab"/>
        <w:suppressAutoHyphens/>
        <w:spacing w:after="0" w:line="240" w:lineRule="auto"/>
        <w:ind w:left="1700"/>
        <w:contextualSpacing w:val="0"/>
        <w:jc w:val="both"/>
        <w:rPr>
          <w:rFonts w:ascii="Times New Roman" w:hAnsi="Times New Roman"/>
          <w:sz w:val="28"/>
          <w:szCs w:val="28"/>
        </w:rPr>
      </w:pPr>
      <w:r>
        <w:rPr>
          <w:rFonts w:ascii="Times New Roman" w:hAnsi="Times New Roman"/>
          <w:sz w:val="28"/>
          <w:szCs w:val="28"/>
        </w:rPr>
        <w:t>5) и</w:t>
      </w:r>
      <w:r w:rsidRPr="00A94BDE">
        <w:rPr>
          <w:rFonts w:ascii="Times New Roman" w:hAnsi="Times New Roman"/>
          <w:sz w:val="28"/>
          <w:szCs w:val="28"/>
        </w:rPr>
        <w:t>нтерстициальная болезнь легких</w:t>
      </w:r>
    </w:p>
    <w:p w:rsidR="00041906" w:rsidRPr="00AF71B7" w:rsidRDefault="00041906" w:rsidP="00041906">
      <w:pPr>
        <w:pStyle w:val="ab"/>
        <w:suppressAutoHyphens/>
        <w:spacing w:after="0" w:line="240" w:lineRule="auto"/>
        <w:ind w:left="1700"/>
        <w:contextualSpacing w:val="0"/>
        <w:jc w:val="both"/>
        <w:rPr>
          <w:rFonts w:ascii="Times New Roman" w:hAnsi="Times New Roman"/>
          <w:sz w:val="16"/>
          <w:szCs w:val="16"/>
        </w:rPr>
      </w:pPr>
    </w:p>
    <w:p w:rsidR="00041906" w:rsidRPr="00DA2CB6" w:rsidRDefault="00041906" w:rsidP="00041906">
      <w:pPr>
        <w:pStyle w:val="ab"/>
        <w:tabs>
          <w:tab w:val="left" w:pos="851"/>
        </w:tabs>
        <w:suppressAutoHyphens/>
        <w:spacing w:after="0" w:line="240" w:lineRule="auto"/>
        <w:ind w:left="283"/>
        <w:contextualSpacing w:val="0"/>
        <w:jc w:val="both"/>
        <w:rPr>
          <w:rFonts w:ascii="Times New Roman" w:hAnsi="Times New Roman"/>
          <w:sz w:val="26"/>
          <w:szCs w:val="26"/>
        </w:rPr>
      </w:pPr>
      <w:r w:rsidRPr="00DA2CB6">
        <w:rPr>
          <w:rFonts w:ascii="Times New Roman" w:hAnsi="Times New Roman"/>
          <w:sz w:val="26"/>
          <w:szCs w:val="26"/>
        </w:rPr>
        <w:t xml:space="preserve">23. </w:t>
      </w:r>
      <w:r>
        <w:rPr>
          <w:rFonts w:ascii="Times New Roman" w:hAnsi="Times New Roman"/>
          <w:sz w:val="26"/>
          <w:szCs w:val="26"/>
        </w:rPr>
        <w:t xml:space="preserve">  </w:t>
      </w:r>
      <w:r w:rsidRPr="00DA2CB6">
        <w:rPr>
          <w:rFonts w:ascii="Times New Roman" w:hAnsi="Times New Roman"/>
          <w:sz w:val="26"/>
          <w:szCs w:val="26"/>
        </w:rPr>
        <w:t>ЭТИОЛОГИЧЕСКИЕ ФАКТОРЫ ХРОНИЧЕСКОГО БРОНХИТА</w:t>
      </w:r>
    </w:p>
    <w:p w:rsidR="00041906" w:rsidRPr="00A94BDE"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1) и</w:t>
      </w:r>
      <w:r w:rsidRPr="00A94BDE">
        <w:rPr>
          <w:rFonts w:ascii="Times New Roman" w:hAnsi="Times New Roman"/>
          <w:sz w:val="28"/>
          <w:szCs w:val="28"/>
        </w:rPr>
        <w:t>нфекция</w:t>
      </w:r>
    </w:p>
    <w:p w:rsidR="00041906" w:rsidRPr="00A94BDE" w:rsidRDefault="005B32F3" w:rsidP="00041906">
      <w:pPr>
        <w:pStyle w:val="ab"/>
        <w:suppressAutoHyphens/>
        <w:spacing w:after="0" w:line="240" w:lineRule="auto"/>
        <w:contextualSpacing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041906">
        <w:rPr>
          <w:rFonts w:ascii="Times New Roman" w:hAnsi="Times New Roman"/>
          <w:sz w:val="28"/>
          <w:szCs w:val="28"/>
        </w:rPr>
        <w:t>2) х</w:t>
      </w:r>
      <w:r w:rsidR="00041906" w:rsidRPr="00A94BDE">
        <w:rPr>
          <w:rFonts w:ascii="Times New Roman" w:hAnsi="Times New Roman"/>
          <w:sz w:val="28"/>
          <w:szCs w:val="28"/>
        </w:rPr>
        <w:t>имические вещества табачного дыма</w:t>
      </w:r>
    </w:p>
    <w:p w:rsidR="00041906" w:rsidRPr="00A94BDE"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3) п</w:t>
      </w:r>
      <w:r w:rsidRPr="00A94BDE">
        <w:rPr>
          <w:rFonts w:ascii="Times New Roman" w:hAnsi="Times New Roman"/>
          <w:sz w:val="28"/>
          <w:szCs w:val="28"/>
        </w:rPr>
        <w:t>ромышленная пыль</w:t>
      </w:r>
    </w:p>
    <w:p w:rsidR="00041906" w:rsidRPr="00A94BDE"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4) а</w:t>
      </w:r>
      <w:r w:rsidRPr="00A94BDE">
        <w:rPr>
          <w:rFonts w:ascii="Times New Roman" w:hAnsi="Times New Roman"/>
          <w:sz w:val="28"/>
          <w:szCs w:val="28"/>
        </w:rPr>
        <w:t>утоиммунный фактор</w:t>
      </w:r>
    </w:p>
    <w:p w:rsidR="00041906" w:rsidRDefault="00041906" w:rsidP="00041906">
      <w:pPr>
        <w:pStyle w:val="ab"/>
        <w:suppressAutoHyphens/>
        <w:spacing w:after="0" w:line="240" w:lineRule="auto"/>
        <w:ind w:left="1310" w:firstLine="390"/>
        <w:contextualSpacing w:val="0"/>
        <w:jc w:val="both"/>
        <w:rPr>
          <w:rFonts w:ascii="Times New Roman" w:hAnsi="Times New Roman"/>
          <w:sz w:val="28"/>
          <w:szCs w:val="28"/>
        </w:rPr>
      </w:pPr>
      <w:r>
        <w:rPr>
          <w:rFonts w:ascii="Times New Roman" w:hAnsi="Times New Roman"/>
          <w:sz w:val="28"/>
          <w:szCs w:val="28"/>
        </w:rPr>
        <w:lastRenderedPageBreak/>
        <w:t>5) л</w:t>
      </w:r>
      <w:r w:rsidRPr="00A94BDE">
        <w:rPr>
          <w:rFonts w:ascii="Times New Roman" w:hAnsi="Times New Roman"/>
          <w:sz w:val="28"/>
          <w:szCs w:val="28"/>
        </w:rPr>
        <w:t>екарственные препараты</w:t>
      </w:r>
    </w:p>
    <w:p w:rsidR="00041906" w:rsidRPr="00AF71B7" w:rsidRDefault="00041906" w:rsidP="00041906">
      <w:pPr>
        <w:pStyle w:val="ab"/>
        <w:suppressAutoHyphens/>
        <w:spacing w:after="0" w:line="240" w:lineRule="auto"/>
        <w:ind w:left="1310" w:firstLine="390"/>
        <w:contextualSpacing w:val="0"/>
        <w:jc w:val="both"/>
        <w:rPr>
          <w:rFonts w:ascii="Times New Roman" w:hAnsi="Times New Roman"/>
          <w:sz w:val="16"/>
          <w:szCs w:val="16"/>
        </w:rPr>
      </w:pPr>
    </w:p>
    <w:p w:rsidR="00041906" w:rsidRPr="00DA2CB6" w:rsidRDefault="00041906" w:rsidP="00041906">
      <w:pPr>
        <w:pStyle w:val="ab"/>
        <w:suppressAutoHyphens/>
        <w:spacing w:after="0" w:line="240" w:lineRule="auto"/>
        <w:ind w:left="283"/>
        <w:contextualSpacing w:val="0"/>
        <w:jc w:val="both"/>
        <w:rPr>
          <w:rFonts w:ascii="Times New Roman" w:hAnsi="Times New Roman"/>
          <w:sz w:val="26"/>
          <w:szCs w:val="26"/>
        </w:rPr>
      </w:pPr>
      <w:r w:rsidRPr="00DA2CB6">
        <w:rPr>
          <w:rFonts w:ascii="Times New Roman" w:hAnsi="Times New Roman"/>
          <w:sz w:val="26"/>
          <w:szCs w:val="26"/>
        </w:rPr>
        <w:t xml:space="preserve">24. </w:t>
      </w:r>
      <w:r>
        <w:rPr>
          <w:rFonts w:ascii="Times New Roman" w:hAnsi="Times New Roman"/>
          <w:sz w:val="26"/>
          <w:szCs w:val="26"/>
        </w:rPr>
        <w:t xml:space="preserve">  </w:t>
      </w:r>
      <w:r w:rsidRPr="00DA2CB6">
        <w:rPr>
          <w:rFonts w:ascii="Times New Roman" w:hAnsi="Times New Roman"/>
          <w:sz w:val="26"/>
          <w:szCs w:val="26"/>
        </w:rPr>
        <w:t>МОРФОЛОГИЧЕСКИЕ ВАРИАНТЫ ХРОНИЧЕСКОГО БРОНХИТА</w:t>
      </w:r>
    </w:p>
    <w:p w:rsidR="00041906" w:rsidRPr="00A94BDE"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sidRPr="00A94BDE">
        <w:rPr>
          <w:rFonts w:ascii="Times New Roman" w:hAnsi="Times New Roman"/>
          <w:sz w:val="28"/>
          <w:szCs w:val="28"/>
        </w:rPr>
        <w:t>1) некротический</w:t>
      </w:r>
    </w:p>
    <w:p w:rsidR="00041906" w:rsidRPr="00A94BDE"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2) слизист</w:t>
      </w:r>
      <w:r w:rsidRPr="00A94BDE">
        <w:rPr>
          <w:rFonts w:ascii="Times New Roman" w:hAnsi="Times New Roman"/>
          <w:sz w:val="28"/>
          <w:szCs w:val="28"/>
        </w:rPr>
        <w:t>о-гнойный</w:t>
      </w:r>
    </w:p>
    <w:p w:rsidR="00041906" w:rsidRPr="00A94BDE" w:rsidRDefault="00041906" w:rsidP="00041906">
      <w:pPr>
        <w:pStyle w:val="ab"/>
        <w:suppressAutoHyphens/>
        <w:spacing w:after="0" w:line="240" w:lineRule="auto"/>
        <w:ind w:left="1310" w:firstLine="390"/>
        <w:contextualSpacing w:val="0"/>
        <w:jc w:val="both"/>
        <w:rPr>
          <w:rFonts w:ascii="Times New Roman" w:hAnsi="Times New Roman"/>
          <w:sz w:val="28"/>
          <w:szCs w:val="28"/>
        </w:rPr>
      </w:pPr>
      <w:r>
        <w:rPr>
          <w:rFonts w:ascii="Times New Roman" w:hAnsi="Times New Roman"/>
          <w:sz w:val="28"/>
          <w:szCs w:val="28"/>
        </w:rPr>
        <w:t>3) д</w:t>
      </w:r>
      <w:r w:rsidRPr="00A94BDE">
        <w:rPr>
          <w:rFonts w:ascii="Times New Roman" w:hAnsi="Times New Roman"/>
          <w:sz w:val="28"/>
          <w:szCs w:val="28"/>
        </w:rPr>
        <w:t>еструктивный</w:t>
      </w:r>
    </w:p>
    <w:p w:rsidR="00041906" w:rsidRPr="00A94BDE"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4) п</w:t>
      </w:r>
      <w:r w:rsidRPr="00A94BDE">
        <w:rPr>
          <w:rFonts w:ascii="Times New Roman" w:hAnsi="Times New Roman"/>
          <w:sz w:val="28"/>
          <w:szCs w:val="28"/>
        </w:rPr>
        <w:t>олипозный</w:t>
      </w:r>
    </w:p>
    <w:p w:rsidR="00041906"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5) д</w:t>
      </w:r>
      <w:r w:rsidRPr="00A94BDE">
        <w:rPr>
          <w:rFonts w:ascii="Times New Roman" w:hAnsi="Times New Roman"/>
          <w:sz w:val="28"/>
          <w:szCs w:val="28"/>
        </w:rPr>
        <w:t>еформирующий</w:t>
      </w:r>
    </w:p>
    <w:p w:rsidR="00041906" w:rsidRPr="00AF71B7" w:rsidRDefault="00041906" w:rsidP="00041906">
      <w:pPr>
        <w:pStyle w:val="ab"/>
        <w:suppressAutoHyphens/>
        <w:spacing w:after="0" w:line="240" w:lineRule="auto"/>
        <w:ind w:left="1440" w:firstLine="260"/>
        <w:contextualSpacing w:val="0"/>
        <w:jc w:val="both"/>
        <w:rPr>
          <w:rFonts w:ascii="Times New Roman" w:hAnsi="Times New Roman"/>
          <w:sz w:val="14"/>
          <w:szCs w:val="14"/>
        </w:rPr>
      </w:pPr>
    </w:p>
    <w:p w:rsidR="00041906" w:rsidRPr="009B7CC2" w:rsidRDefault="00041906" w:rsidP="00041906">
      <w:pPr>
        <w:pStyle w:val="ab"/>
        <w:suppressAutoHyphens/>
        <w:spacing w:after="0" w:line="240" w:lineRule="auto"/>
        <w:ind w:left="283"/>
        <w:contextualSpacing w:val="0"/>
        <w:jc w:val="both"/>
        <w:rPr>
          <w:rFonts w:ascii="Times New Roman" w:hAnsi="Times New Roman"/>
          <w:sz w:val="26"/>
          <w:szCs w:val="26"/>
        </w:rPr>
      </w:pPr>
      <w:r w:rsidRPr="009B7CC2">
        <w:rPr>
          <w:rFonts w:ascii="Times New Roman" w:hAnsi="Times New Roman"/>
          <w:sz w:val="26"/>
          <w:szCs w:val="26"/>
        </w:rPr>
        <w:t xml:space="preserve">25. </w:t>
      </w:r>
      <w:r>
        <w:rPr>
          <w:rFonts w:ascii="Times New Roman" w:hAnsi="Times New Roman"/>
          <w:sz w:val="26"/>
          <w:szCs w:val="26"/>
        </w:rPr>
        <w:t xml:space="preserve">  </w:t>
      </w:r>
      <w:r w:rsidRPr="009B7CC2">
        <w:rPr>
          <w:rFonts w:ascii="Times New Roman" w:hAnsi="Times New Roman"/>
          <w:sz w:val="26"/>
          <w:szCs w:val="26"/>
        </w:rPr>
        <w:t xml:space="preserve">ИЗМЕНЕНИЯ В СТЕНКЕ </w:t>
      </w:r>
      <w:r>
        <w:rPr>
          <w:rFonts w:ascii="Times New Roman" w:hAnsi="Times New Roman"/>
          <w:sz w:val="26"/>
          <w:szCs w:val="26"/>
        </w:rPr>
        <w:t>БРОНХА ПРИ ХРОНИЧЕСКОМ БРОНХИТЕ</w:t>
      </w:r>
    </w:p>
    <w:p w:rsidR="00041906" w:rsidRPr="00A94BDE"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1) метаплазия</w:t>
      </w:r>
      <w:r w:rsidRPr="00A94BDE">
        <w:rPr>
          <w:rFonts w:ascii="Times New Roman" w:hAnsi="Times New Roman"/>
          <w:sz w:val="28"/>
          <w:szCs w:val="28"/>
        </w:rPr>
        <w:t xml:space="preserve"> эпителия.</w:t>
      </w:r>
    </w:p>
    <w:p w:rsidR="00041906" w:rsidRPr="00A94BDE"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2) дисплазия</w:t>
      </w:r>
      <w:r w:rsidRPr="00A94BDE">
        <w:rPr>
          <w:rFonts w:ascii="Times New Roman" w:hAnsi="Times New Roman"/>
          <w:sz w:val="28"/>
          <w:szCs w:val="28"/>
        </w:rPr>
        <w:t xml:space="preserve"> эпителия</w:t>
      </w:r>
    </w:p>
    <w:p w:rsidR="00041906" w:rsidRPr="00A94BDE" w:rsidRDefault="00041906" w:rsidP="00041906">
      <w:pPr>
        <w:pStyle w:val="ab"/>
        <w:suppressAutoHyphens/>
        <w:spacing w:after="0" w:line="240" w:lineRule="auto"/>
        <w:ind w:left="1310" w:firstLine="390"/>
        <w:contextualSpacing w:val="0"/>
        <w:jc w:val="both"/>
        <w:rPr>
          <w:rFonts w:ascii="Times New Roman" w:hAnsi="Times New Roman"/>
          <w:sz w:val="28"/>
          <w:szCs w:val="28"/>
        </w:rPr>
      </w:pPr>
      <w:r>
        <w:rPr>
          <w:rFonts w:ascii="Times New Roman" w:hAnsi="Times New Roman"/>
          <w:sz w:val="28"/>
          <w:szCs w:val="28"/>
        </w:rPr>
        <w:t>3) в</w:t>
      </w:r>
      <w:r w:rsidRPr="00A94BDE">
        <w:rPr>
          <w:rFonts w:ascii="Times New Roman" w:hAnsi="Times New Roman"/>
          <w:sz w:val="28"/>
          <w:szCs w:val="28"/>
        </w:rPr>
        <w:t>оспалительный клеточный инфильтрат</w:t>
      </w:r>
    </w:p>
    <w:p w:rsidR="00041906" w:rsidRPr="00A94BDE"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4) некроз слизистой оболочки</w:t>
      </w:r>
    </w:p>
    <w:p w:rsidR="00041906" w:rsidRDefault="00041906" w:rsidP="00041906">
      <w:pPr>
        <w:pStyle w:val="ab"/>
        <w:suppressAutoHyphens/>
        <w:spacing w:after="0" w:line="240" w:lineRule="auto"/>
        <w:ind w:left="1275" w:firstLine="425"/>
        <w:contextualSpacing w:val="0"/>
        <w:jc w:val="both"/>
        <w:rPr>
          <w:rFonts w:ascii="Times New Roman" w:hAnsi="Times New Roman"/>
          <w:sz w:val="28"/>
          <w:szCs w:val="28"/>
        </w:rPr>
      </w:pPr>
      <w:r>
        <w:rPr>
          <w:rFonts w:ascii="Times New Roman" w:hAnsi="Times New Roman"/>
          <w:sz w:val="28"/>
          <w:szCs w:val="28"/>
        </w:rPr>
        <w:t>5) ф</w:t>
      </w:r>
      <w:r w:rsidRPr="00A94BDE">
        <w:rPr>
          <w:rFonts w:ascii="Times New Roman" w:hAnsi="Times New Roman"/>
          <w:sz w:val="28"/>
          <w:szCs w:val="28"/>
        </w:rPr>
        <w:t>иброз</w:t>
      </w:r>
    </w:p>
    <w:p w:rsidR="00041906" w:rsidRPr="00AF71B7" w:rsidRDefault="00041906" w:rsidP="00041906">
      <w:pPr>
        <w:pStyle w:val="ab"/>
        <w:suppressAutoHyphens/>
        <w:spacing w:after="0" w:line="240" w:lineRule="auto"/>
        <w:ind w:left="1275" w:firstLine="425"/>
        <w:contextualSpacing w:val="0"/>
        <w:jc w:val="both"/>
        <w:rPr>
          <w:rFonts w:ascii="Times New Roman" w:hAnsi="Times New Roman"/>
          <w:sz w:val="16"/>
          <w:szCs w:val="16"/>
        </w:rPr>
      </w:pPr>
    </w:p>
    <w:p w:rsidR="00041906" w:rsidRPr="009B7CC2" w:rsidRDefault="00041906" w:rsidP="00041906">
      <w:pPr>
        <w:pStyle w:val="ab"/>
        <w:suppressAutoHyphens/>
        <w:spacing w:after="0" w:line="240" w:lineRule="auto"/>
        <w:ind w:left="283"/>
        <w:contextualSpacing w:val="0"/>
        <w:jc w:val="both"/>
        <w:rPr>
          <w:rFonts w:ascii="Times New Roman" w:hAnsi="Times New Roman"/>
          <w:sz w:val="26"/>
          <w:szCs w:val="26"/>
        </w:rPr>
      </w:pPr>
      <w:r w:rsidRPr="009B7CC2">
        <w:rPr>
          <w:rFonts w:ascii="Times New Roman" w:hAnsi="Times New Roman"/>
          <w:sz w:val="26"/>
          <w:szCs w:val="26"/>
        </w:rPr>
        <w:t xml:space="preserve">26. </w:t>
      </w:r>
      <w:r>
        <w:rPr>
          <w:rFonts w:ascii="Times New Roman" w:hAnsi="Times New Roman"/>
          <w:sz w:val="26"/>
          <w:szCs w:val="26"/>
        </w:rPr>
        <w:t xml:space="preserve">  </w:t>
      </w:r>
      <w:r w:rsidRPr="009B7CC2">
        <w:rPr>
          <w:rFonts w:ascii="Times New Roman" w:hAnsi="Times New Roman"/>
          <w:sz w:val="26"/>
          <w:szCs w:val="26"/>
        </w:rPr>
        <w:t>ВИДЫ ЭМФИЗЕМЫ ЛЕГКИХ</w:t>
      </w:r>
    </w:p>
    <w:p w:rsidR="00041906" w:rsidRPr="00A94BDE"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1) д</w:t>
      </w:r>
      <w:r w:rsidRPr="00A94BDE">
        <w:rPr>
          <w:rFonts w:ascii="Times New Roman" w:hAnsi="Times New Roman"/>
          <w:sz w:val="28"/>
          <w:szCs w:val="28"/>
        </w:rPr>
        <w:t>иффузная обструктивная</w:t>
      </w:r>
    </w:p>
    <w:p w:rsidR="00041906" w:rsidRPr="00A94BDE"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2) с</w:t>
      </w:r>
      <w:r w:rsidRPr="00A94BDE">
        <w:rPr>
          <w:rFonts w:ascii="Times New Roman" w:hAnsi="Times New Roman"/>
          <w:sz w:val="28"/>
          <w:szCs w:val="28"/>
        </w:rPr>
        <w:t>тарческая</w:t>
      </w:r>
    </w:p>
    <w:p w:rsidR="00041906" w:rsidRPr="00A94BDE" w:rsidRDefault="00041906" w:rsidP="00041906">
      <w:pPr>
        <w:pStyle w:val="ab"/>
        <w:suppressAutoHyphens/>
        <w:spacing w:after="0" w:line="240" w:lineRule="auto"/>
        <w:ind w:left="1310" w:firstLine="390"/>
        <w:contextualSpacing w:val="0"/>
        <w:jc w:val="both"/>
        <w:rPr>
          <w:rFonts w:ascii="Times New Roman" w:hAnsi="Times New Roman"/>
          <w:sz w:val="28"/>
          <w:szCs w:val="28"/>
        </w:rPr>
      </w:pPr>
      <w:r>
        <w:rPr>
          <w:rFonts w:ascii="Times New Roman" w:hAnsi="Times New Roman"/>
          <w:sz w:val="28"/>
          <w:szCs w:val="28"/>
        </w:rPr>
        <w:t>3) в</w:t>
      </w:r>
      <w:r w:rsidRPr="00A94BDE">
        <w:rPr>
          <w:rFonts w:ascii="Times New Roman" w:hAnsi="Times New Roman"/>
          <w:sz w:val="28"/>
          <w:szCs w:val="28"/>
        </w:rPr>
        <w:t>оспалительная</w:t>
      </w:r>
    </w:p>
    <w:p w:rsidR="00041906" w:rsidRPr="00A94BDE"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4) а</w:t>
      </w:r>
      <w:r w:rsidRPr="00A94BDE">
        <w:rPr>
          <w:rFonts w:ascii="Times New Roman" w:hAnsi="Times New Roman"/>
          <w:sz w:val="28"/>
          <w:szCs w:val="28"/>
        </w:rPr>
        <w:t>ллергическая</w:t>
      </w:r>
    </w:p>
    <w:p w:rsidR="00041906"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5) в</w:t>
      </w:r>
      <w:r w:rsidRPr="00A94BDE">
        <w:rPr>
          <w:rFonts w:ascii="Times New Roman" w:hAnsi="Times New Roman"/>
          <w:sz w:val="28"/>
          <w:szCs w:val="28"/>
        </w:rPr>
        <w:t>икарная</w:t>
      </w:r>
    </w:p>
    <w:p w:rsidR="00041906" w:rsidRPr="00AF71B7" w:rsidRDefault="00041906" w:rsidP="00041906">
      <w:pPr>
        <w:pStyle w:val="ab"/>
        <w:suppressAutoHyphens/>
        <w:spacing w:after="0" w:line="240" w:lineRule="auto"/>
        <w:ind w:left="1440" w:firstLine="260"/>
        <w:contextualSpacing w:val="0"/>
        <w:jc w:val="both"/>
        <w:rPr>
          <w:rFonts w:ascii="Times New Roman" w:hAnsi="Times New Roman"/>
          <w:sz w:val="14"/>
          <w:szCs w:val="14"/>
        </w:rPr>
      </w:pPr>
    </w:p>
    <w:p w:rsidR="00041906" w:rsidRDefault="00041906" w:rsidP="00041906">
      <w:pPr>
        <w:pStyle w:val="ab"/>
        <w:suppressAutoHyphens/>
        <w:spacing w:after="0" w:line="240" w:lineRule="auto"/>
        <w:ind w:left="283"/>
        <w:contextualSpacing w:val="0"/>
        <w:rPr>
          <w:rFonts w:ascii="Times New Roman" w:hAnsi="Times New Roman"/>
          <w:sz w:val="26"/>
          <w:szCs w:val="26"/>
        </w:rPr>
      </w:pPr>
      <w:r w:rsidRPr="009B7CC2">
        <w:rPr>
          <w:rFonts w:ascii="Times New Roman" w:hAnsi="Times New Roman"/>
          <w:sz w:val="26"/>
          <w:szCs w:val="26"/>
        </w:rPr>
        <w:t xml:space="preserve">27. </w:t>
      </w:r>
      <w:r>
        <w:rPr>
          <w:rFonts w:ascii="Times New Roman" w:hAnsi="Times New Roman"/>
          <w:sz w:val="26"/>
          <w:szCs w:val="26"/>
        </w:rPr>
        <w:t xml:space="preserve">  </w:t>
      </w:r>
      <w:r w:rsidRPr="009B7CC2">
        <w:rPr>
          <w:rFonts w:ascii="Times New Roman" w:hAnsi="Times New Roman"/>
          <w:sz w:val="26"/>
          <w:szCs w:val="26"/>
        </w:rPr>
        <w:t xml:space="preserve">ДЛЯ РАЗВИТИЯ ОБСТРУКТИВНОЙ ДИФФУЗНОЙ ЭМФИЗЕМЫ ЛЕГКИХ </w:t>
      </w:r>
    </w:p>
    <w:p w:rsidR="00041906" w:rsidRPr="009B7CC2" w:rsidRDefault="00041906" w:rsidP="00041906">
      <w:pPr>
        <w:pStyle w:val="ab"/>
        <w:tabs>
          <w:tab w:val="left" w:pos="851"/>
        </w:tabs>
        <w:suppressAutoHyphens/>
        <w:spacing w:after="0" w:line="240" w:lineRule="auto"/>
        <w:ind w:left="283"/>
        <w:contextualSpacing w:val="0"/>
        <w:rPr>
          <w:rFonts w:ascii="Times New Roman" w:hAnsi="Times New Roman"/>
          <w:sz w:val="26"/>
          <w:szCs w:val="26"/>
        </w:rPr>
      </w:pPr>
      <w:r>
        <w:rPr>
          <w:rFonts w:ascii="Times New Roman" w:hAnsi="Times New Roman"/>
          <w:sz w:val="26"/>
          <w:szCs w:val="26"/>
        </w:rPr>
        <w:t xml:space="preserve">        </w:t>
      </w:r>
      <w:r w:rsidRPr="009B7CC2">
        <w:rPr>
          <w:rFonts w:ascii="Times New Roman" w:hAnsi="Times New Roman"/>
          <w:sz w:val="26"/>
          <w:szCs w:val="26"/>
        </w:rPr>
        <w:t>НЕОБХОДИМО</w:t>
      </w:r>
    </w:p>
    <w:p w:rsidR="00041906" w:rsidRPr="00A94BDE"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1) хроническое воспаление мелких бронхов и бронхиол</w:t>
      </w:r>
    </w:p>
    <w:p w:rsidR="00041906" w:rsidRPr="00A94BDE"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2) о</w:t>
      </w:r>
      <w:r w:rsidRPr="00A94BDE">
        <w:rPr>
          <w:rFonts w:ascii="Times New Roman" w:hAnsi="Times New Roman"/>
          <w:sz w:val="28"/>
          <w:szCs w:val="28"/>
        </w:rPr>
        <w:t>страя пневмония</w:t>
      </w:r>
    </w:p>
    <w:p w:rsidR="00041906" w:rsidRDefault="00041906" w:rsidP="00041906">
      <w:pPr>
        <w:pStyle w:val="ab"/>
        <w:suppressAutoHyphens/>
        <w:spacing w:after="0" w:line="240" w:lineRule="auto"/>
        <w:ind w:left="1310" w:firstLine="390"/>
        <w:contextualSpacing w:val="0"/>
        <w:jc w:val="both"/>
        <w:rPr>
          <w:rFonts w:ascii="Times New Roman" w:hAnsi="Times New Roman"/>
          <w:sz w:val="28"/>
          <w:szCs w:val="28"/>
        </w:rPr>
      </w:pPr>
      <w:r w:rsidRPr="00A94BDE">
        <w:rPr>
          <w:rFonts w:ascii="Times New Roman" w:hAnsi="Times New Roman"/>
          <w:sz w:val="28"/>
          <w:szCs w:val="28"/>
        </w:rPr>
        <w:t>3) генетический дефект образования антипротеаз</w:t>
      </w:r>
    </w:p>
    <w:p w:rsidR="00041906"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4) канцерогены табачного дыма</w:t>
      </w:r>
    </w:p>
    <w:p w:rsidR="00041906"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5) хронический абсцесс</w:t>
      </w:r>
    </w:p>
    <w:p w:rsidR="00041906" w:rsidRPr="00AF71B7" w:rsidRDefault="00041906" w:rsidP="00041906">
      <w:pPr>
        <w:pStyle w:val="ab"/>
        <w:suppressAutoHyphens/>
        <w:spacing w:after="0" w:line="240" w:lineRule="auto"/>
        <w:ind w:left="1440" w:firstLine="260"/>
        <w:contextualSpacing w:val="0"/>
        <w:jc w:val="both"/>
        <w:rPr>
          <w:rFonts w:ascii="Times New Roman" w:hAnsi="Times New Roman"/>
          <w:sz w:val="14"/>
          <w:szCs w:val="14"/>
        </w:rPr>
      </w:pPr>
    </w:p>
    <w:p w:rsidR="00041906" w:rsidRPr="009B7CC2" w:rsidRDefault="00041906" w:rsidP="00041906">
      <w:pPr>
        <w:pStyle w:val="ab"/>
        <w:suppressAutoHyphens/>
        <w:spacing w:after="0" w:line="240" w:lineRule="auto"/>
        <w:ind w:left="283"/>
        <w:contextualSpacing w:val="0"/>
        <w:jc w:val="both"/>
        <w:rPr>
          <w:rFonts w:ascii="Times New Roman" w:hAnsi="Times New Roman"/>
          <w:sz w:val="26"/>
          <w:szCs w:val="26"/>
        </w:rPr>
      </w:pPr>
      <w:r w:rsidRPr="009B7CC2">
        <w:rPr>
          <w:rFonts w:ascii="Times New Roman" w:hAnsi="Times New Roman"/>
          <w:sz w:val="26"/>
          <w:szCs w:val="26"/>
        </w:rPr>
        <w:t xml:space="preserve">28. </w:t>
      </w:r>
      <w:r>
        <w:rPr>
          <w:rFonts w:ascii="Times New Roman" w:hAnsi="Times New Roman"/>
          <w:sz w:val="26"/>
          <w:szCs w:val="26"/>
        </w:rPr>
        <w:t xml:space="preserve">  </w:t>
      </w:r>
      <w:r w:rsidRPr="009B7CC2">
        <w:rPr>
          <w:rFonts w:ascii="Times New Roman" w:hAnsi="Times New Roman"/>
          <w:sz w:val="26"/>
          <w:szCs w:val="26"/>
        </w:rPr>
        <w:t>СТЕНКА ХРОНИЧЕСКОГО АБСЦЕССА ЛЕГКОГО СФОРМИРОВАНА</w:t>
      </w:r>
    </w:p>
    <w:p w:rsidR="00041906"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1) тканью легкого, инфильтрированного лейкоцитами</w:t>
      </w:r>
    </w:p>
    <w:p w:rsidR="00041906"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2) воспаленной стенкой бронха</w:t>
      </w:r>
    </w:p>
    <w:p w:rsidR="00041906" w:rsidRDefault="00041906" w:rsidP="00041906">
      <w:pPr>
        <w:pStyle w:val="ab"/>
        <w:suppressAutoHyphens/>
        <w:spacing w:after="0" w:line="240" w:lineRule="auto"/>
        <w:ind w:left="1310" w:firstLine="390"/>
        <w:contextualSpacing w:val="0"/>
        <w:jc w:val="both"/>
        <w:rPr>
          <w:rFonts w:ascii="Times New Roman" w:hAnsi="Times New Roman"/>
          <w:sz w:val="28"/>
          <w:szCs w:val="28"/>
        </w:rPr>
      </w:pPr>
      <w:r>
        <w:rPr>
          <w:rFonts w:ascii="Times New Roman" w:hAnsi="Times New Roman"/>
          <w:sz w:val="28"/>
          <w:szCs w:val="28"/>
        </w:rPr>
        <w:t>3) грануляционной тканью</w:t>
      </w:r>
    </w:p>
    <w:p w:rsidR="00041906"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4) эпителием</w:t>
      </w:r>
    </w:p>
    <w:p w:rsidR="00041906" w:rsidRPr="00F96367" w:rsidRDefault="00041906" w:rsidP="00041906">
      <w:pPr>
        <w:pStyle w:val="ab"/>
        <w:suppressAutoHyphens/>
        <w:spacing w:after="140" w:line="240" w:lineRule="auto"/>
        <w:ind w:left="1440" w:firstLine="261"/>
        <w:contextualSpacing w:val="0"/>
        <w:jc w:val="both"/>
        <w:rPr>
          <w:rFonts w:ascii="Times New Roman" w:hAnsi="Times New Roman"/>
          <w:sz w:val="28"/>
          <w:szCs w:val="28"/>
        </w:rPr>
      </w:pPr>
      <w:r>
        <w:rPr>
          <w:rFonts w:ascii="Times New Roman" w:hAnsi="Times New Roman"/>
          <w:sz w:val="28"/>
          <w:szCs w:val="28"/>
        </w:rPr>
        <w:t>5) грубоволокнистой фиброзной тканью</w:t>
      </w:r>
    </w:p>
    <w:p w:rsidR="00041906" w:rsidRPr="009B7CC2" w:rsidRDefault="00041906" w:rsidP="00041906">
      <w:pPr>
        <w:pStyle w:val="ab"/>
        <w:suppressAutoHyphens/>
        <w:spacing w:after="0" w:line="240" w:lineRule="auto"/>
        <w:ind w:left="283"/>
        <w:contextualSpacing w:val="0"/>
        <w:jc w:val="both"/>
        <w:rPr>
          <w:rFonts w:ascii="Times New Roman" w:hAnsi="Times New Roman"/>
          <w:sz w:val="26"/>
          <w:szCs w:val="26"/>
        </w:rPr>
      </w:pPr>
      <w:r w:rsidRPr="009B7CC2">
        <w:rPr>
          <w:rFonts w:ascii="Times New Roman" w:hAnsi="Times New Roman"/>
          <w:sz w:val="26"/>
          <w:szCs w:val="26"/>
        </w:rPr>
        <w:t xml:space="preserve">29. </w:t>
      </w:r>
      <w:r>
        <w:rPr>
          <w:rFonts w:ascii="Times New Roman" w:hAnsi="Times New Roman"/>
          <w:sz w:val="26"/>
          <w:szCs w:val="26"/>
        </w:rPr>
        <w:t xml:space="preserve">  </w:t>
      </w:r>
      <w:r w:rsidRPr="009B7CC2">
        <w:rPr>
          <w:rFonts w:ascii="Times New Roman" w:hAnsi="Times New Roman"/>
          <w:sz w:val="26"/>
          <w:szCs w:val="26"/>
        </w:rPr>
        <w:t>ЭТИОЛОГИЧЕСКИЕ ФАКТОРЫ, ИНДУЦИРУЮЩИЕ ИБЛ</w:t>
      </w:r>
    </w:p>
    <w:p w:rsidR="00041906"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1) инфекция</w:t>
      </w:r>
    </w:p>
    <w:p w:rsidR="00041906"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2) лекарственные препараты</w:t>
      </w:r>
    </w:p>
    <w:p w:rsidR="00041906" w:rsidRDefault="00041906" w:rsidP="00041906">
      <w:pPr>
        <w:pStyle w:val="ab"/>
        <w:suppressAutoHyphens/>
        <w:spacing w:after="0" w:line="240" w:lineRule="auto"/>
        <w:ind w:left="1310" w:firstLine="390"/>
        <w:contextualSpacing w:val="0"/>
        <w:jc w:val="both"/>
        <w:rPr>
          <w:rFonts w:ascii="Times New Roman" w:hAnsi="Times New Roman"/>
          <w:sz w:val="28"/>
          <w:szCs w:val="28"/>
        </w:rPr>
      </w:pPr>
      <w:r>
        <w:rPr>
          <w:rFonts w:ascii="Times New Roman" w:hAnsi="Times New Roman"/>
          <w:sz w:val="28"/>
          <w:szCs w:val="28"/>
        </w:rPr>
        <w:t>3) промышленная пыль</w:t>
      </w:r>
    </w:p>
    <w:p w:rsidR="00041906"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4) первичная легочная гипертензия</w:t>
      </w:r>
    </w:p>
    <w:p w:rsidR="00041906"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5) вторичная легочная гипертензия</w:t>
      </w:r>
    </w:p>
    <w:p w:rsidR="00041906" w:rsidRPr="00A23123" w:rsidRDefault="00041906" w:rsidP="00041906">
      <w:pPr>
        <w:pStyle w:val="ab"/>
        <w:suppressAutoHyphens/>
        <w:spacing w:after="0" w:line="240" w:lineRule="auto"/>
        <w:ind w:left="1440" w:firstLine="260"/>
        <w:contextualSpacing w:val="0"/>
        <w:jc w:val="both"/>
        <w:rPr>
          <w:rFonts w:ascii="Times New Roman" w:hAnsi="Times New Roman"/>
          <w:sz w:val="18"/>
          <w:szCs w:val="18"/>
        </w:rPr>
      </w:pPr>
    </w:p>
    <w:p w:rsidR="00041906" w:rsidRPr="009B7CC2" w:rsidRDefault="00041906" w:rsidP="00041906">
      <w:pPr>
        <w:pStyle w:val="ab"/>
        <w:suppressAutoHyphens/>
        <w:spacing w:after="0" w:line="240" w:lineRule="auto"/>
        <w:ind w:left="283"/>
        <w:contextualSpacing w:val="0"/>
        <w:jc w:val="both"/>
        <w:rPr>
          <w:rFonts w:ascii="Times New Roman" w:hAnsi="Times New Roman"/>
          <w:sz w:val="26"/>
          <w:szCs w:val="26"/>
        </w:rPr>
      </w:pPr>
      <w:r w:rsidRPr="009B7CC2">
        <w:rPr>
          <w:rFonts w:ascii="Times New Roman" w:hAnsi="Times New Roman"/>
          <w:sz w:val="26"/>
          <w:szCs w:val="26"/>
        </w:rPr>
        <w:t xml:space="preserve">30. </w:t>
      </w:r>
      <w:r>
        <w:rPr>
          <w:rFonts w:ascii="Times New Roman" w:hAnsi="Times New Roman"/>
          <w:sz w:val="26"/>
          <w:szCs w:val="26"/>
        </w:rPr>
        <w:t xml:space="preserve">  </w:t>
      </w:r>
      <w:r w:rsidRPr="009B7CC2">
        <w:rPr>
          <w:rFonts w:ascii="Times New Roman" w:hAnsi="Times New Roman"/>
          <w:sz w:val="26"/>
          <w:szCs w:val="26"/>
        </w:rPr>
        <w:t xml:space="preserve">ПРИ ИБЛ В СТАДИИ «СОТОВОГО ЛЕГКОГО» ИМЕЕТСЯ </w:t>
      </w:r>
    </w:p>
    <w:p w:rsidR="00041906"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1) фиброз</w:t>
      </w:r>
    </w:p>
    <w:p w:rsidR="00041906"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lastRenderedPageBreak/>
        <w:t>2) перестройка структур альвеол</w:t>
      </w:r>
    </w:p>
    <w:p w:rsidR="00041906" w:rsidRDefault="00041906" w:rsidP="00041906">
      <w:pPr>
        <w:pStyle w:val="ab"/>
        <w:suppressAutoHyphens/>
        <w:spacing w:after="0" w:line="240" w:lineRule="auto"/>
        <w:ind w:left="1310" w:firstLine="390"/>
        <w:contextualSpacing w:val="0"/>
        <w:jc w:val="both"/>
        <w:rPr>
          <w:rFonts w:ascii="Times New Roman" w:hAnsi="Times New Roman"/>
          <w:sz w:val="28"/>
          <w:szCs w:val="28"/>
        </w:rPr>
      </w:pPr>
      <w:r>
        <w:rPr>
          <w:rFonts w:ascii="Times New Roman" w:hAnsi="Times New Roman"/>
          <w:sz w:val="28"/>
          <w:szCs w:val="28"/>
        </w:rPr>
        <w:t>3) эктазия бронхиол</w:t>
      </w:r>
    </w:p>
    <w:p w:rsidR="00041906"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4) серозный экссудат в бронхах</w:t>
      </w:r>
    </w:p>
    <w:p w:rsidR="00041906"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5) некроз стенки бронха</w:t>
      </w:r>
    </w:p>
    <w:p w:rsidR="00041906" w:rsidRPr="00A23123" w:rsidRDefault="00041906" w:rsidP="00041906">
      <w:pPr>
        <w:pStyle w:val="ab"/>
        <w:suppressAutoHyphens/>
        <w:spacing w:after="0" w:line="240" w:lineRule="auto"/>
        <w:ind w:left="1440" w:firstLine="260"/>
        <w:contextualSpacing w:val="0"/>
        <w:jc w:val="both"/>
        <w:rPr>
          <w:rFonts w:ascii="Times New Roman" w:hAnsi="Times New Roman"/>
          <w:sz w:val="16"/>
          <w:szCs w:val="16"/>
        </w:rPr>
      </w:pPr>
    </w:p>
    <w:p w:rsidR="00041906" w:rsidRPr="009B7CC2" w:rsidRDefault="00041906" w:rsidP="00041906">
      <w:pPr>
        <w:pStyle w:val="ab"/>
        <w:suppressAutoHyphens/>
        <w:spacing w:after="0" w:line="240" w:lineRule="auto"/>
        <w:ind w:left="283"/>
        <w:contextualSpacing w:val="0"/>
        <w:jc w:val="both"/>
        <w:rPr>
          <w:rFonts w:ascii="Times New Roman" w:hAnsi="Times New Roman"/>
          <w:sz w:val="26"/>
          <w:szCs w:val="26"/>
        </w:rPr>
      </w:pPr>
      <w:r w:rsidRPr="009B7CC2">
        <w:rPr>
          <w:rFonts w:ascii="Times New Roman" w:hAnsi="Times New Roman"/>
          <w:sz w:val="26"/>
          <w:szCs w:val="26"/>
        </w:rPr>
        <w:t xml:space="preserve">31. </w:t>
      </w:r>
      <w:r>
        <w:rPr>
          <w:rFonts w:ascii="Times New Roman" w:hAnsi="Times New Roman"/>
          <w:sz w:val="26"/>
          <w:szCs w:val="26"/>
        </w:rPr>
        <w:t xml:space="preserve">  </w:t>
      </w:r>
      <w:r w:rsidRPr="009B7CC2">
        <w:rPr>
          <w:rFonts w:ascii="Times New Roman" w:hAnsi="Times New Roman"/>
          <w:sz w:val="26"/>
          <w:szCs w:val="26"/>
        </w:rPr>
        <w:t>ПРИ ПНЕВМОЦИРРОЗЕ В ЛЕГКОМ ИМЕЕТСЯ</w:t>
      </w:r>
    </w:p>
    <w:p w:rsidR="00041906"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1) очаговый и диффузный склероз</w:t>
      </w:r>
    </w:p>
    <w:p w:rsidR="00041906"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2) перестройка структур легкого</w:t>
      </w:r>
    </w:p>
    <w:p w:rsidR="00041906" w:rsidRDefault="00041906" w:rsidP="00041906">
      <w:pPr>
        <w:pStyle w:val="ab"/>
        <w:suppressAutoHyphens/>
        <w:spacing w:after="0" w:line="240" w:lineRule="auto"/>
        <w:ind w:left="1310" w:firstLine="390"/>
        <w:contextualSpacing w:val="0"/>
        <w:jc w:val="both"/>
        <w:rPr>
          <w:rFonts w:ascii="Times New Roman" w:hAnsi="Times New Roman"/>
          <w:sz w:val="28"/>
          <w:szCs w:val="28"/>
        </w:rPr>
      </w:pPr>
      <w:r>
        <w:rPr>
          <w:rFonts w:ascii="Times New Roman" w:hAnsi="Times New Roman"/>
          <w:sz w:val="28"/>
          <w:szCs w:val="28"/>
        </w:rPr>
        <w:t>3) очаговая пневмония</w:t>
      </w:r>
    </w:p>
    <w:p w:rsidR="00041906"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4) серозный экссудат в бронхах</w:t>
      </w:r>
    </w:p>
    <w:p w:rsidR="00041906"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5) некроз стенки бронха</w:t>
      </w:r>
    </w:p>
    <w:p w:rsidR="00041906" w:rsidRPr="00A23123" w:rsidRDefault="00041906" w:rsidP="00041906">
      <w:pPr>
        <w:pStyle w:val="ab"/>
        <w:suppressAutoHyphens/>
        <w:spacing w:after="0" w:line="240" w:lineRule="auto"/>
        <w:ind w:left="1440" w:firstLine="260"/>
        <w:contextualSpacing w:val="0"/>
        <w:jc w:val="both"/>
        <w:rPr>
          <w:rFonts w:ascii="Times New Roman" w:hAnsi="Times New Roman"/>
          <w:sz w:val="16"/>
          <w:szCs w:val="16"/>
        </w:rPr>
      </w:pPr>
    </w:p>
    <w:p w:rsidR="00041906" w:rsidRPr="009B7CC2" w:rsidRDefault="00041906" w:rsidP="00041906">
      <w:pPr>
        <w:pStyle w:val="ab"/>
        <w:tabs>
          <w:tab w:val="left" w:pos="851"/>
        </w:tabs>
        <w:suppressAutoHyphens/>
        <w:spacing w:after="0" w:line="240" w:lineRule="auto"/>
        <w:ind w:left="283"/>
        <w:contextualSpacing w:val="0"/>
        <w:jc w:val="both"/>
        <w:rPr>
          <w:rFonts w:ascii="Times New Roman" w:hAnsi="Times New Roman"/>
          <w:sz w:val="26"/>
          <w:szCs w:val="26"/>
        </w:rPr>
      </w:pPr>
      <w:r w:rsidRPr="009B7CC2">
        <w:rPr>
          <w:rFonts w:ascii="Times New Roman" w:hAnsi="Times New Roman"/>
          <w:sz w:val="26"/>
          <w:szCs w:val="26"/>
        </w:rPr>
        <w:t>32.</w:t>
      </w:r>
      <w:r>
        <w:rPr>
          <w:rFonts w:ascii="Times New Roman" w:hAnsi="Times New Roman"/>
          <w:sz w:val="26"/>
          <w:szCs w:val="26"/>
        </w:rPr>
        <w:t xml:space="preserve">   </w:t>
      </w:r>
      <w:r w:rsidRPr="009B7CC2">
        <w:rPr>
          <w:rFonts w:ascii="Times New Roman" w:hAnsi="Times New Roman"/>
          <w:sz w:val="26"/>
          <w:szCs w:val="26"/>
        </w:rPr>
        <w:t>ПАТОГЕНЕТИЧЕСКИЕ МЕХАНИЗМЫ РАЗВИТИЯ «ЛЕГОЧНОГО СЕРДЦА»</w:t>
      </w:r>
    </w:p>
    <w:p w:rsidR="00041906"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1) редукция сосудистого русла легких</w:t>
      </w:r>
    </w:p>
    <w:p w:rsidR="00041906"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2) вторичная легочная гипертензия</w:t>
      </w:r>
    </w:p>
    <w:p w:rsidR="00041906" w:rsidRDefault="00041906" w:rsidP="00041906">
      <w:pPr>
        <w:pStyle w:val="ab"/>
        <w:suppressAutoHyphens/>
        <w:spacing w:after="0" w:line="240" w:lineRule="auto"/>
        <w:ind w:left="1310" w:firstLine="390"/>
        <w:contextualSpacing w:val="0"/>
        <w:jc w:val="both"/>
        <w:rPr>
          <w:rFonts w:ascii="Times New Roman" w:hAnsi="Times New Roman"/>
          <w:sz w:val="28"/>
          <w:szCs w:val="28"/>
        </w:rPr>
      </w:pPr>
      <w:r>
        <w:rPr>
          <w:rFonts w:ascii="Times New Roman" w:hAnsi="Times New Roman"/>
          <w:sz w:val="28"/>
          <w:szCs w:val="28"/>
        </w:rPr>
        <w:t>3) гипертрофия миокарда правого желудочка</w:t>
      </w:r>
    </w:p>
    <w:p w:rsidR="00041906"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4) хроническая легочная недостаточность</w:t>
      </w:r>
    </w:p>
    <w:p w:rsidR="00041906"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5) первичная легочная гипертензия</w:t>
      </w:r>
    </w:p>
    <w:p w:rsidR="00041906" w:rsidRPr="00A23123" w:rsidRDefault="00041906" w:rsidP="00041906">
      <w:pPr>
        <w:pStyle w:val="ab"/>
        <w:suppressAutoHyphens/>
        <w:spacing w:after="0" w:line="240" w:lineRule="auto"/>
        <w:ind w:left="1440" w:firstLine="260"/>
        <w:contextualSpacing w:val="0"/>
        <w:jc w:val="both"/>
        <w:rPr>
          <w:rFonts w:ascii="Times New Roman" w:hAnsi="Times New Roman"/>
          <w:sz w:val="16"/>
          <w:szCs w:val="16"/>
        </w:rPr>
      </w:pPr>
    </w:p>
    <w:p w:rsidR="00041906" w:rsidRPr="009B7CC2" w:rsidRDefault="00041906" w:rsidP="00041906">
      <w:pPr>
        <w:pStyle w:val="ab"/>
        <w:tabs>
          <w:tab w:val="left" w:pos="851"/>
        </w:tabs>
        <w:suppressAutoHyphens/>
        <w:spacing w:after="0" w:line="240" w:lineRule="auto"/>
        <w:ind w:left="283"/>
        <w:contextualSpacing w:val="0"/>
        <w:jc w:val="both"/>
        <w:rPr>
          <w:rFonts w:ascii="Times New Roman" w:hAnsi="Times New Roman"/>
          <w:sz w:val="26"/>
          <w:szCs w:val="26"/>
        </w:rPr>
      </w:pPr>
      <w:r w:rsidRPr="009B7CC2">
        <w:rPr>
          <w:rFonts w:ascii="Times New Roman" w:hAnsi="Times New Roman"/>
          <w:sz w:val="26"/>
          <w:szCs w:val="26"/>
        </w:rPr>
        <w:t xml:space="preserve">33. </w:t>
      </w:r>
      <w:r>
        <w:rPr>
          <w:rFonts w:ascii="Times New Roman" w:hAnsi="Times New Roman"/>
          <w:sz w:val="26"/>
          <w:szCs w:val="26"/>
        </w:rPr>
        <w:t xml:space="preserve">  </w:t>
      </w:r>
      <w:r w:rsidRPr="009B7CC2">
        <w:rPr>
          <w:rFonts w:ascii="Times New Roman" w:hAnsi="Times New Roman"/>
          <w:sz w:val="26"/>
          <w:szCs w:val="26"/>
        </w:rPr>
        <w:t>ПРИЧИНЫ СМЕРТИ БОЛЬНЫХ ХНЗЛ</w:t>
      </w:r>
    </w:p>
    <w:p w:rsidR="00041906"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1) хроническая легочно-сердечная недостаточность</w:t>
      </w:r>
    </w:p>
    <w:p w:rsidR="00041906"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2) острая легочно-сердечная недостаточность</w:t>
      </w:r>
    </w:p>
    <w:p w:rsidR="00041906" w:rsidRDefault="00041906" w:rsidP="00041906">
      <w:pPr>
        <w:pStyle w:val="ab"/>
        <w:suppressAutoHyphens/>
        <w:spacing w:after="0" w:line="240" w:lineRule="auto"/>
        <w:ind w:left="1310" w:firstLine="390"/>
        <w:contextualSpacing w:val="0"/>
        <w:jc w:val="both"/>
        <w:rPr>
          <w:rFonts w:ascii="Times New Roman" w:hAnsi="Times New Roman"/>
          <w:sz w:val="28"/>
          <w:szCs w:val="28"/>
        </w:rPr>
      </w:pPr>
      <w:r>
        <w:rPr>
          <w:rFonts w:ascii="Times New Roman" w:hAnsi="Times New Roman"/>
          <w:sz w:val="28"/>
          <w:szCs w:val="28"/>
        </w:rPr>
        <w:t>3) хроническая почечная недостаточность</w:t>
      </w:r>
    </w:p>
    <w:p w:rsidR="00041906" w:rsidRDefault="00041906" w:rsidP="00041906">
      <w:pPr>
        <w:pStyle w:val="ab"/>
        <w:suppressAutoHyphens/>
        <w:spacing w:after="0" w:line="240" w:lineRule="auto"/>
        <w:ind w:left="1570" w:firstLine="130"/>
        <w:contextualSpacing w:val="0"/>
        <w:jc w:val="both"/>
        <w:rPr>
          <w:rFonts w:ascii="Times New Roman" w:hAnsi="Times New Roman"/>
          <w:sz w:val="28"/>
          <w:szCs w:val="28"/>
        </w:rPr>
      </w:pPr>
      <w:r>
        <w:rPr>
          <w:rFonts w:ascii="Times New Roman" w:hAnsi="Times New Roman"/>
          <w:sz w:val="28"/>
          <w:szCs w:val="28"/>
        </w:rPr>
        <w:t>4) острая почечная недостаточность</w:t>
      </w:r>
    </w:p>
    <w:p w:rsidR="00041906" w:rsidRPr="00A94BDE" w:rsidRDefault="00041906" w:rsidP="00041906">
      <w:pPr>
        <w:pStyle w:val="ab"/>
        <w:suppressAutoHyphens/>
        <w:spacing w:after="0" w:line="240" w:lineRule="auto"/>
        <w:ind w:left="1440" w:firstLine="260"/>
        <w:contextualSpacing w:val="0"/>
        <w:jc w:val="both"/>
        <w:rPr>
          <w:rFonts w:ascii="Times New Roman" w:hAnsi="Times New Roman"/>
          <w:sz w:val="28"/>
          <w:szCs w:val="28"/>
        </w:rPr>
      </w:pPr>
      <w:r>
        <w:rPr>
          <w:rFonts w:ascii="Times New Roman" w:hAnsi="Times New Roman"/>
          <w:sz w:val="28"/>
          <w:szCs w:val="28"/>
        </w:rPr>
        <w:t>5) легочные осложнения гнойного характера</w:t>
      </w:r>
    </w:p>
    <w:p w:rsidR="00041906" w:rsidRPr="00AF71B7" w:rsidRDefault="00041906" w:rsidP="00041906">
      <w:pPr>
        <w:pStyle w:val="ab"/>
        <w:spacing w:before="240" w:after="60" w:line="240" w:lineRule="auto"/>
        <w:contextualSpacing w:val="0"/>
        <w:rPr>
          <w:rFonts w:ascii="Times New Roman" w:hAnsi="Times New Roman"/>
          <w:b/>
          <w:bCs/>
          <w:color w:val="000000"/>
          <w:sz w:val="28"/>
          <w:szCs w:val="28"/>
        </w:rPr>
        <w:sectPr w:rsidR="00041906" w:rsidRPr="00AF71B7" w:rsidSect="000012E5">
          <w:type w:val="continuous"/>
          <w:pgSz w:w="11906" w:h="16838"/>
          <w:pgMar w:top="1134" w:right="746" w:bottom="1134" w:left="1134" w:header="720" w:footer="720" w:gutter="0"/>
          <w:paperSrc w:first="7" w:other="7"/>
          <w:cols w:space="720"/>
          <w:docGrid w:linePitch="360"/>
        </w:sectPr>
      </w:pPr>
      <w:r>
        <w:rPr>
          <w:rFonts w:ascii="Times New Roman" w:hAnsi="Times New Roman"/>
          <w:b/>
          <w:bCs/>
          <w:color w:val="000000"/>
          <w:sz w:val="28"/>
          <w:szCs w:val="28"/>
        </w:rPr>
        <w:t xml:space="preserve">                              Правильные ответы</w:t>
      </w:r>
    </w:p>
    <w:p w:rsidR="00041906" w:rsidRPr="00AF71B7" w:rsidRDefault="00041906" w:rsidP="00041906">
      <w:pPr>
        <w:spacing w:after="0" w:line="240" w:lineRule="auto"/>
        <w:rPr>
          <w:rFonts w:ascii="Times New Roman" w:hAnsi="Times New Roman"/>
          <w:b/>
          <w:bCs/>
          <w:color w:val="000000"/>
          <w:sz w:val="10"/>
          <w:szCs w:val="10"/>
        </w:rPr>
        <w:sectPr w:rsidR="00041906" w:rsidRPr="00AF71B7" w:rsidSect="0060729C">
          <w:type w:val="continuous"/>
          <w:pgSz w:w="11906" w:h="16838"/>
          <w:pgMar w:top="1134" w:right="1134" w:bottom="1134" w:left="1134" w:header="720" w:footer="720" w:gutter="0"/>
          <w:paperSrc w:first="7" w:other="7"/>
          <w:cols w:space="720"/>
          <w:docGrid w:linePitch="360"/>
        </w:sectPr>
      </w:pP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lastRenderedPageBreak/>
        <w:t>1-4)</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2-5)</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3-5)</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4-2)</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5-2)</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6-4)</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7-2)</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8-2)</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9-1)</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lastRenderedPageBreak/>
        <w:t>10-2)</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11-2)</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12-3)</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13-5)</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14-3)</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15-4)</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16-2)</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17-2)</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18-4)</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lastRenderedPageBreak/>
        <w:t>19-5)</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20-1) 3) 5)</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21-1) 2) 4)</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22-1) 2) 4)</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23-1) 2) 3)</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24-2) 4) 5)</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25-1) 2) 3) 5)</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26-1) 2) 5)</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27-1) 3)</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lastRenderedPageBreak/>
        <w:t>28-3) 5)</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29-1) 2) 3)</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30-1) 2) 3)</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31-1) 2)</w:t>
      </w:r>
    </w:p>
    <w:p w:rsidR="00041906" w:rsidRPr="00A23123" w:rsidRDefault="00041906" w:rsidP="00041906">
      <w:pPr>
        <w:spacing w:after="0" w:line="240" w:lineRule="auto"/>
        <w:rPr>
          <w:rFonts w:ascii="Times New Roman" w:hAnsi="Times New Roman"/>
          <w:bCs/>
          <w:color w:val="000000"/>
          <w:sz w:val="25"/>
          <w:szCs w:val="25"/>
        </w:rPr>
      </w:pPr>
      <w:r w:rsidRPr="00A23123">
        <w:rPr>
          <w:rFonts w:ascii="Times New Roman" w:hAnsi="Times New Roman"/>
          <w:bCs/>
          <w:color w:val="000000"/>
          <w:sz w:val="25"/>
          <w:szCs w:val="25"/>
        </w:rPr>
        <w:t>32-1) 2) 3)</w:t>
      </w:r>
    </w:p>
    <w:p w:rsidR="00041906" w:rsidRDefault="00041906" w:rsidP="00041906">
      <w:pPr>
        <w:spacing w:after="0" w:line="240" w:lineRule="auto"/>
        <w:rPr>
          <w:rFonts w:ascii="Times New Roman" w:hAnsi="Times New Roman"/>
          <w:b/>
          <w:bCs/>
          <w:color w:val="000000"/>
          <w:sz w:val="28"/>
          <w:szCs w:val="28"/>
        </w:rPr>
        <w:sectPr w:rsidR="00041906" w:rsidSect="006020B8">
          <w:type w:val="continuous"/>
          <w:pgSz w:w="11906" w:h="16838"/>
          <w:pgMar w:top="1134" w:right="1134" w:bottom="1134" w:left="1134" w:header="720" w:footer="720" w:gutter="0"/>
          <w:paperSrc w:first="7" w:other="7"/>
          <w:cols w:num="4" w:space="709"/>
          <w:docGrid w:linePitch="360"/>
        </w:sectPr>
      </w:pPr>
      <w:r w:rsidRPr="00A23123">
        <w:rPr>
          <w:rFonts w:ascii="Times New Roman" w:hAnsi="Times New Roman"/>
          <w:bCs/>
          <w:color w:val="000000"/>
          <w:sz w:val="25"/>
          <w:szCs w:val="25"/>
        </w:rPr>
        <w:t>33-1) 3) 5)</w:t>
      </w:r>
    </w:p>
    <w:p w:rsidR="00041906" w:rsidRPr="00A23123" w:rsidRDefault="00041906" w:rsidP="00041906">
      <w:pPr>
        <w:spacing w:after="0" w:line="240" w:lineRule="auto"/>
        <w:rPr>
          <w:rFonts w:ascii="Times New Roman" w:hAnsi="Times New Roman"/>
          <w:b/>
          <w:bCs/>
          <w:color w:val="000000"/>
          <w:sz w:val="24"/>
          <w:szCs w:val="24"/>
        </w:rPr>
      </w:pPr>
    </w:p>
    <w:p w:rsidR="00041906" w:rsidRPr="00A23123" w:rsidRDefault="00041906" w:rsidP="00041906">
      <w:pPr>
        <w:spacing w:after="240" w:line="240" w:lineRule="auto"/>
        <w:rPr>
          <w:rFonts w:ascii="Times New Roman" w:hAnsi="Times New Roman"/>
          <w:sz w:val="28"/>
          <w:szCs w:val="28"/>
          <w:shd w:val="clear" w:color="auto" w:fill="FFFFFF"/>
        </w:rPr>
      </w:pPr>
      <w:r w:rsidRPr="004E0088">
        <w:rPr>
          <w:rFonts w:ascii="Times New Roman" w:hAnsi="Times New Roman"/>
          <w:sz w:val="28"/>
          <w:szCs w:val="28"/>
          <w:shd w:val="clear" w:color="auto" w:fill="FFFFFF"/>
        </w:rPr>
        <w:t>Для закрепления  полученных знаний решите типовые задачи</w:t>
      </w:r>
      <w:r>
        <w:rPr>
          <w:rFonts w:ascii="Times New Roman" w:hAnsi="Times New Roman"/>
          <w:sz w:val="28"/>
          <w:szCs w:val="28"/>
          <w:shd w:val="clear" w:color="auto" w:fill="FFFFFF"/>
        </w:rPr>
        <w:t>.</w:t>
      </w:r>
    </w:p>
    <w:p w:rsidR="00041906" w:rsidRPr="00FA613D" w:rsidRDefault="00041906" w:rsidP="00041906">
      <w:pPr>
        <w:spacing w:after="160" w:line="240" w:lineRule="auto"/>
        <w:ind w:firstLine="709"/>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ТИПОВЫЕ ЗАДАЧИ</w:t>
      </w:r>
    </w:p>
    <w:p w:rsidR="00041906" w:rsidRDefault="00041906" w:rsidP="00041906">
      <w:pPr>
        <w:widowControl w:val="0"/>
        <w:spacing w:after="0" w:line="240" w:lineRule="auto"/>
        <w:ind w:firstLine="357"/>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1. </w:t>
      </w:r>
      <w:r>
        <w:rPr>
          <w:rFonts w:ascii="Times New Roman" w:hAnsi="Times New Roman"/>
          <w:sz w:val="28"/>
          <w:szCs w:val="28"/>
          <w:shd w:val="clear" w:color="auto" w:fill="FFFFFF"/>
        </w:rPr>
        <w:t>У  мужчины после перенесенного в детстве тяжелого гриппа, осложненн</w:t>
      </w:r>
      <w:r>
        <w:rPr>
          <w:rFonts w:ascii="Times New Roman" w:hAnsi="Times New Roman"/>
          <w:sz w:val="28"/>
          <w:szCs w:val="28"/>
          <w:shd w:val="clear" w:color="auto" w:fill="FFFFFF"/>
        </w:rPr>
        <w:t>о</w:t>
      </w:r>
      <w:r>
        <w:rPr>
          <w:rFonts w:ascii="Times New Roman" w:hAnsi="Times New Roman"/>
          <w:sz w:val="28"/>
          <w:szCs w:val="28"/>
          <w:shd w:val="clear" w:color="auto" w:fill="FFFFFF"/>
        </w:rPr>
        <w:t>го вторичной инфекцией, уже длительное время  хронический бронхит с часто повторяющимися обострениями, в том числе и с развитием пневмонии. При п</w:t>
      </w:r>
      <w:r>
        <w:rPr>
          <w:rFonts w:ascii="Times New Roman" w:hAnsi="Times New Roman"/>
          <w:sz w:val="28"/>
          <w:szCs w:val="28"/>
          <w:shd w:val="clear" w:color="auto" w:fill="FFFFFF"/>
        </w:rPr>
        <w:t>о</w:t>
      </w:r>
      <w:r>
        <w:rPr>
          <w:rFonts w:ascii="Times New Roman" w:hAnsi="Times New Roman"/>
          <w:sz w:val="28"/>
          <w:szCs w:val="28"/>
          <w:shd w:val="clear" w:color="auto" w:fill="FFFFFF"/>
        </w:rPr>
        <w:t>следнем обследовании диагностировано ХНЗЛ,  имеется  хронический бронхит, бронхоэктазы, пневмосклероз.</w:t>
      </w:r>
    </w:p>
    <w:p w:rsidR="00041906" w:rsidRDefault="00041906" w:rsidP="00041906">
      <w:pPr>
        <w:widowControl w:val="0"/>
        <w:spacing w:after="0" w:line="240" w:lineRule="auto"/>
        <w:ind w:firstLine="35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1. Опишите гистологические изменения в стенке бронха при хроническом бронхите.</w:t>
      </w:r>
    </w:p>
    <w:p w:rsidR="00041906" w:rsidRDefault="00041906" w:rsidP="00041906">
      <w:pPr>
        <w:spacing w:after="0" w:line="240" w:lineRule="auto"/>
        <w:ind w:firstLine="360"/>
        <w:jc w:val="both"/>
        <w:rPr>
          <w:rFonts w:ascii="Times New Roman" w:hAnsi="Times New Roman"/>
          <w:sz w:val="28"/>
          <w:szCs w:val="28"/>
          <w:shd w:val="clear" w:color="auto" w:fill="FFFFFF"/>
        </w:rPr>
      </w:pPr>
      <w:r>
        <w:rPr>
          <w:rFonts w:ascii="Times New Roman" w:hAnsi="Times New Roman"/>
          <w:sz w:val="28"/>
          <w:szCs w:val="28"/>
          <w:shd w:val="clear" w:color="auto" w:fill="FFFFFF"/>
        </w:rPr>
        <w:t>2. Что такое бронхоэктазы?</w:t>
      </w:r>
    </w:p>
    <w:p w:rsidR="00041906" w:rsidRDefault="00041906" w:rsidP="00041906">
      <w:pPr>
        <w:spacing w:after="0" w:line="240" w:lineRule="auto"/>
        <w:ind w:firstLine="360"/>
        <w:jc w:val="both"/>
        <w:rPr>
          <w:rFonts w:ascii="Times New Roman" w:hAnsi="Times New Roman"/>
          <w:sz w:val="28"/>
          <w:szCs w:val="28"/>
          <w:shd w:val="clear" w:color="auto" w:fill="FFFFFF"/>
        </w:rPr>
      </w:pPr>
      <w:r>
        <w:rPr>
          <w:rFonts w:ascii="Times New Roman" w:hAnsi="Times New Roman"/>
          <w:sz w:val="28"/>
          <w:szCs w:val="28"/>
          <w:shd w:val="clear" w:color="auto" w:fill="FFFFFF"/>
        </w:rPr>
        <w:t>3. Укажите этиопатогенез бронхоэктазов у больного.</w:t>
      </w:r>
    </w:p>
    <w:p w:rsidR="00041906" w:rsidRDefault="00041906" w:rsidP="00041906">
      <w:pPr>
        <w:spacing w:after="0" w:line="240" w:lineRule="auto"/>
        <w:ind w:firstLine="360"/>
        <w:jc w:val="both"/>
        <w:rPr>
          <w:rFonts w:ascii="Times New Roman" w:hAnsi="Times New Roman"/>
          <w:sz w:val="28"/>
          <w:szCs w:val="28"/>
          <w:shd w:val="clear" w:color="auto" w:fill="FFFFFF"/>
        </w:rPr>
      </w:pPr>
      <w:r>
        <w:rPr>
          <w:rFonts w:ascii="Times New Roman" w:hAnsi="Times New Roman"/>
          <w:sz w:val="28"/>
          <w:szCs w:val="28"/>
          <w:shd w:val="clear" w:color="auto" w:fill="FFFFFF"/>
        </w:rPr>
        <w:t>4. Опишите гистологические изменения легких при пневмосклерозе.</w:t>
      </w:r>
    </w:p>
    <w:p w:rsidR="00041906" w:rsidRPr="00BC5998" w:rsidRDefault="00041906" w:rsidP="00041906">
      <w:pPr>
        <w:spacing w:after="0" w:line="240" w:lineRule="auto"/>
        <w:ind w:firstLine="360"/>
        <w:jc w:val="both"/>
        <w:rPr>
          <w:rFonts w:ascii="Times New Roman" w:hAnsi="Times New Roman"/>
          <w:sz w:val="28"/>
          <w:szCs w:val="28"/>
          <w:shd w:val="clear" w:color="auto" w:fill="FFFFFF"/>
        </w:rPr>
      </w:pPr>
      <w:r>
        <w:rPr>
          <w:rFonts w:ascii="Times New Roman" w:hAnsi="Times New Roman"/>
          <w:sz w:val="28"/>
          <w:szCs w:val="28"/>
          <w:shd w:val="clear" w:color="auto" w:fill="FFFFFF"/>
        </w:rPr>
        <w:t>5. Какие изменения респираторного отдела легких могут</w:t>
      </w:r>
      <w:r w:rsidRPr="004E008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развиваться при обострении? Какой у них исход?</w:t>
      </w:r>
    </w:p>
    <w:p w:rsidR="00041906" w:rsidRPr="008D4145" w:rsidRDefault="00041906" w:rsidP="00041906">
      <w:pPr>
        <w:spacing w:after="0" w:line="240" w:lineRule="auto"/>
        <w:rPr>
          <w:rFonts w:ascii="Times New Roman" w:hAnsi="Times New Roman"/>
          <w:b/>
          <w:sz w:val="24"/>
          <w:szCs w:val="24"/>
        </w:rPr>
      </w:pPr>
    </w:p>
    <w:p w:rsidR="00041906" w:rsidRPr="001A0B6A"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Pr>
          <w:rFonts w:ascii="Times New Roman" w:hAnsi="Times New Roman"/>
          <w:b/>
          <w:bCs/>
          <w:sz w:val="28"/>
          <w:szCs w:val="28"/>
        </w:rPr>
        <w:t>2</w:t>
      </w:r>
      <w:r w:rsidRPr="001A0B6A">
        <w:rPr>
          <w:rFonts w:ascii="Times New Roman" w:hAnsi="Times New Roman"/>
          <w:b/>
          <w:bCs/>
          <w:sz w:val="28"/>
          <w:szCs w:val="28"/>
        </w:rPr>
        <w:t>.</w:t>
      </w:r>
      <w:r w:rsidRPr="001A0B6A">
        <w:rPr>
          <w:rFonts w:ascii="Times New Roman" w:hAnsi="Times New Roman"/>
          <w:sz w:val="28"/>
          <w:szCs w:val="28"/>
        </w:rPr>
        <w:t xml:space="preserve"> Больной 63-х лет многие годы страдал хроническим бронхитом. </w:t>
      </w:r>
      <w:proofErr w:type="gramStart"/>
      <w:r w:rsidRPr="001A0B6A">
        <w:rPr>
          <w:rFonts w:ascii="Times New Roman" w:hAnsi="Times New Roman"/>
          <w:sz w:val="28"/>
          <w:szCs w:val="28"/>
        </w:rPr>
        <w:t>При ст</w:t>
      </w:r>
      <w:r w:rsidRPr="001A0B6A">
        <w:rPr>
          <w:rFonts w:ascii="Times New Roman" w:hAnsi="Times New Roman"/>
          <w:sz w:val="28"/>
          <w:szCs w:val="28"/>
        </w:rPr>
        <w:t>а</w:t>
      </w:r>
      <w:r w:rsidRPr="001A0B6A">
        <w:rPr>
          <w:rFonts w:ascii="Times New Roman" w:hAnsi="Times New Roman"/>
          <w:sz w:val="28"/>
          <w:szCs w:val="28"/>
        </w:rPr>
        <w:t>ционарном обследовании найдены распространенные бронхоэктазы, пне</w:t>
      </w:r>
      <w:r w:rsidRPr="001A0B6A">
        <w:rPr>
          <w:rFonts w:ascii="Times New Roman" w:hAnsi="Times New Roman"/>
          <w:sz w:val="28"/>
          <w:szCs w:val="28"/>
        </w:rPr>
        <w:t>в</w:t>
      </w:r>
      <w:r w:rsidRPr="001A0B6A">
        <w:rPr>
          <w:rFonts w:ascii="Times New Roman" w:hAnsi="Times New Roman"/>
          <w:sz w:val="28"/>
          <w:szCs w:val="28"/>
        </w:rPr>
        <w:t>москлероз (картина хронического неспецифического заболевания лёгких – ХНЗЛ).</w:t>
      </w:r>
      <w:proofErr w:type="gramEnd"/>
      <w:r w:rsidRPr="001A0B6A">
        <w:rPr>
          <w:rFonts w:ascii="Times New Roman" w:hAnsi="Times New Roman"/>
          <w:sz w:val="28"/>
          <w:szCs w:val="28"/>
        </w:rPr>
        <w:t xml:space="preserve"> В настоящее время постепенно стали нарастать симптомы хронической сердечно-легочной недостаточности.</w:t>
      </w:r>
    </w:p>
    <w:p w:rsidR="00041906" w:rsidRPr="001A0B6A" w:rsidRDefault="00041906" w:rsidP="00041906">
      <w:pPr>
        <w:widowControl w:val="0"/>
        <w:tabs>
          <w:tab w:val="left" w:pos="142"/>
          <w:tab w:val="left" w:pos="425"/>
          <w:tab w:val="left" w:pos="710"/>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 </w:t>
      </w:r>
      <w:r w:rsidRPr="001A0B6A">
        <w:rPr>
          <w:rFonts w:ascii="Times New Roman" w:hAnsi="Times New Roman"/>
          <w:sz w:val="28"/>
          <w:szCs w:val="28"/>
        </w:rPr>
        <w:t>Что такое бронхоэктазы?</w:t>
      </w:r>
    </w:p>
    <w:p w:rsidR="00041906" w:rsidRPr="001A0B6A" w:rsidRDefault="00041906" w:rsidP="00041906">
      <w:pPr>
        <w:widowControl w:val="0"/>
        <w:tabs>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t xml:space="preserve">2. </w:t>
      </w:r>
      <w:r w:rsidRPr="001A0B6A">
        <w:rPr>
          <w:rFonts w:ascii="Times New Roman" w:hAnsi="Times New Roman"/>
          <w:sz w:val="28"/>
          <w:szCs w:val="28"/>
        </w:rPr>
        <w:t>Объясните, как они развиваются при хроническом бронхите.</w:t>
      </w:r>
    </w:p>
    <w:p w:rsidR="00041906" w:rsidRPr="001A0B6A" w:rsidRDefault="00041906" w:rsidP="00041906">
      <w:pPr>
        <w:widowControl w:val="0"/>
        <w:tabs>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t xml:space="preserve">3. </w:t>
      </w:r>
      <w:r w:rsidRPr="001A0B6A">
        <w:rPr>
          <w:rFonts w:ascii="Times New Roman" w:hAnsi="Times New Roman"/>
          <w:sz w:val="28"/>
          <w:szCs w:val="28"/>
        </w:rPr>
        <w:t>Опишите морфологические изменения стенки бронха при бронхоэктазах.</w:t>
      </w:r>
    </w:p>
    <w:p w:rsidR="00041906" w:rsidRPr="001A0B6A" w:rsidRDefault="00041906" w:rsidP="00041906">
      <w:pPr>
        <w:widowControl w:val="0"/>
        <w:tabs>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t xml:space="preserve">4. </w:t>
      </w:r>
      <w:r w:rsidRPr="001A0B6A">
        <w:rPr>
          <w:rFonts w:ascii="Times New Roman" w:hAnsi="Times New Roman"/>
          <w:sz w:val="28"/>
          <w:szCs w:val="28"/>
        </w:rPr>
        <w:t>Укажите звенья патогенеза хронической сердечной недостаточности при ХНЗЛ.</w:t>
      </w:r>
    </w:p>
    <w:p w:rsidR="00041906" w:rsidRPr="001A0B6A" w:rsidRDefault="00041906" w:rsidP="00041906">
      <w:pPr>
        <w:widowControl w:val="0"/>
        <w:tabs>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t xml:space="preserve">5. </w:t>
      </w:r>
      <w:r w:rsidRPr="001A0B6A">
        <w:rPr>
          <w:rFonts w:ascii="Times New Roman" w:hAnsi="Times New Roman"/>
          <w:sz w:val="28"/>
          <w:szCs w:val="28"/>
        </w:rPr>
        <w:t>Назовите причины смерти больных, страдающих ХНЗЛ.</w:t>
      </w:r>
    </w:p>
    <w:p w:rsidR="00041906" w:rsidRPr="0023571C" w:rsidRDefault="00041906" w:rsidP="00041906">
      <w:pPr>
        <w:widowControl w:val="0"/>
        <w:tabs>
          <w:tab w:val="left" w:pos="426"/>
        </w:tabs>
        <w:suppressAutoHyphens/>
        <w:autoSpaceDE w:val="0"/>
        <w:spacing w:after="0" w:line="240" w:lineRule="auto"/>
        <w:ind w:right="-28"/>
        <w:jc w:val="both"/>
        <w:rPr>
          <w:rFonts w:ascii="Times New Roman" w:hAnsi="Times New Roman"/>
          <w:sz w:val="24"/>
          <w:szCs w:val="24"/>
        </w:rPr>
      </w:pPr>
      <w:r>
        <w:rPr>
          <w:rFonts w:ascii="Times New Roman" w:hAnsi="Times New Roman"/>
          <w:sz w:val="28"/>
          <w:szCs w:val="28"/>
        </w:rPr>
        <w:tab/>
      </w:r>
    </w:p>
    <w:p w:rsidR="00041906" w:rsidRPr="001A0B6A" w:rsidRDefault="00041906" w:rsidP="00041906">
      <w:pPr>
        <w:widowControl w:val="0"/>
        <w:autoSpaceDE w:val="0"/>
        <w:spacing w:after="0" w:line="240" w:lineRule="auto"/>
        <w:ind w:right="-27" w:firstLine="360"/>
        <w:jc w:val="both"/>
        <w:rPr>
          <w:rFonts w:ascii="Times New Roman" w:hAnsi="Times New Roman"/>
          <w:sz w:val="28"/>
          <w:szCs w:val="28"/>
        </w:rPr>
      </w:pPr>
      <w:r>
        <w:rPr>
          <w:rFonts w:ascii="Times New Roman" w:hAnsi="Times New Roman"/>
          <w:b/>
          <w:bCs/>
          <w:sz w:val="28"/>
          <w:szCs w:val="28"/>
        </w:rPr>
        <w:t>3</w:t>
      </w:r>
      <w:r w:rsidRPr="001A0B6A">
        <w:rPr>
          <w:rFonts w:ascii="Times New Roman" w:hAnsi="Times New Roman"/>
          <w:b/>
          <w:bCs/>
          <w:sz w:val="28"/>
          <w:szCs w:val="28"/>
        </w:rPr>
        <w:t>.</w:t>
      </w:r>
      <w:r w:rsidRPr="001A0B6A">
        <w:rPr>
          <w:rFonts w:ascii="Times New Roman" w:hAnsi="Times New Roman"/>
          <w:sz w:val="28"/>
          <w:szCs w:val="28"/>
        </w:rPr>
        <w:t xml:space="preserve"> Мужчине 62-х лет в связи с подозрением на рак легкого произведена бронхоскопия, обнаружено сужение</w:t>
      </w:r>
      <w:r>
        <w:rPr>
          <w:rFonts w:ascii="Times New Roman" w:hAnsi="Times New Roman"/>
          <w:sz w:val="28"/>
          <w:szCs w:val="28"/>
        </w:rPr>
        <w:t xml:space="preserve"> </w:t>
      </w:r>
      <w:r w:rsidRPr="001A0B6A">
        <w:rPr>
          <w:rFonts w:ascii="Times New Roman" w:hAnsi="Times New Roman"/>
          <w:sz w:val="28"/>
          <w:szCs w:val="28"/>
        </w:rPr>
        <w:t xml:space="preserve"> нижнедолевого бронха за счет</w:t>
      </w:r>
      <w:r>
        <w:rPr>
          <w:rFonts w:ascii="Times New Roman" w:hAnsi="Times New Roman"/>
          <w:sz w:val="28"/>
          <w:szCs w:val="28"/>
        </w:rPr>
        <w:t xml:space="preserve"> патологич</w:t>
      </w:r>
      <w:r>
        <w:rPr>
          <w:rFonts w:ascii="Times New Roman" w:hAnsi="Times New Roman"/>
          <w:sz w:val="28"/>
          <w:szCs w:val="28"/>
        </w:rPr>
        <w:t>е</w:t>
      </w:r>
      <w:r>
        <w:rPr>
          <w:rFonts w:ascii="Times New Roman" w:hAnsi="Times New Roman"/>
          <w:sz w:val="28"/>
          <w:szCs w:val="28"/>
        </w:rPr>
        <w:t>ского</w:t>
      </w:r>
      <w:r w:rsidRPr="001A0B6A">
        <w:rPr>
          <w:rFonts w:ascii="Times New Roman" w:hAnsi="Times New Roman"/>
          <w:sz w:val="28"/>
          <w:szCs w:val="28"/>
        </w:rPr>
        <w:t xml:space="preserve"> образования</w:t>
      </w:r>
      <w:r>
        <w:rPr>
          <w:rFonts w:ascii="Times New Roman" w:hAnsi="Times New Roman"/>
          <w:sz w:val="28"/>
          <w:szCs w:val="28"/>
        </w:rPr>
        <w:t>,</w:t>
      </w:r>
      <w:r w:rsidRPr="001A0B6A">
        <w:rPr>
          <w:rFonts w:ascii="Times New Roman" w:hAnsi="Times New Roman"/>
          <w:sz w:val="28"/>
          <w:szCs w:val="28"/>
        </w:rPr>
        <w:t xml:space="preserve"> выступающего в просвет. </w:t>
      </w:r>
      <w:proofErr w:type="gramStart"/>
      <w:r w:rsidRPr="001A0B6A">
        <w:rPr>
          <w:rFonts w:ascii="Times New Roman" w:hAnsi="Times New Roman"/>
          <w:sz w:val="28"/>
          <w:szCs w:val="28"/>
        </w:rPr>
        <w:t>Взят биоптат, гистологически в стенке бронха выраженный воспалительный инфильтрат, разрастание гранул</w:t>
      </w:r>
      <w:r w:rsidRPr="001A0B6A">
        <w:rPr>
          <w:rFonts w:ascii="Times New Roman" w:hAnsi="Times New Roman"/>
          <w:sz w:val="28"/>
          <w:szCs w:val="28"/>
        </w:rPr>
        <w:t>я</w:t>
      </w:r>
      <w:r w:rsidRPr="001A0B6A">
        <w:rPr>
          <w:rFonts w:ascii="Times New Roman" w:hAnsi="Times New Roman"/>
          <w:sz w:val="28"/>
          <w:szCs w:val="28"/>
        </w:rPr>
        <w:t>ционной ткани, метаплазия цилиндрического эпителия в многослойный пло</w:t>
      </w:r>
      <w:r w:rsidRPr="001A0B6A">
        <w:rPr>
          <w:rFonts w:ascii="Times New Roman" w:hAnsi="Times New Roman"/>
          <w:sz w:val="28"/>
          <w:szCs w:val="28"/>
        </w:rPr>
        <w:t>с</w:t>
      </w:r>
      <w:r w:rsidRPr="001A0B6A">
        <w:rPr>
          <w:rFonts w:ascii="Times New Roman" w:hAnsi="Times New Roman"/>
          <w:sz w:val="28"/>
          <w:szCs w:val="28"/>
        </w:rPr>
        <w:t>кий, очаговая дисплазия 3 степени.</w:t>
      </w:r>
      <w:proofErr w:type="gramEnd"/>
    </w:p>
    <w:p w:rsidR="00041906" w:rsidRPr="001A0B6A" w:rsidRDefault="00041906" w:rsidP="00041906">
      <w:pPr>
        <w:widowControl w:val="0"/>
        <w:autoSpaceDE w:val="0"/>
        <w:spacing w:after="0" w:line="240" w:lineRule="auto"/>
        <w:ind w:right="-27" w:firstLine="360"/>
        <w:jc w:val="both"/>
        <w:rPr>
          <w:rFonts w:ascii="Times New Roman" w:hAnsi="Times New Roman"/>
          <w:sz w:val="28"/>
          <w:szCs w:val="28"/>
        </w:rPr>
      </w:pPr>
      <w:r w:rsidRPr="001A0B6A">
        <w:rPr>
          <w:rFonts w:ascii="Times New Roman" w:hAnsi="Times New Roman"/>
          <w:sz w:val="28"/>
          <w:szCs w:val="28"/>
        </w:rPr>
        <w:t>1. Назовите патологический процесс, обнаруженный в бронхах.</w:t>
      </w:r>
    </w:p>
    <w:p w:rsidR="00041906" w:rsidRPr="001A0B6A" w:rsidRDefault="00041906" w:rsidP="00041906">
      <w:pPr>
        <w:widowControl w:val="0"/>
        <w:tabs>
          <w:tab w:val="left" w:pos="426"/>
          <w:tab w:val="left" w:pos="710"/>
        </w:tabs>
        <w:autoSpaceDE w:val="0"/>
        <w:spacing w:after="0" w:line="240" w:lineRule="auto"/>
        <w:ind w:left="357" w:right="-27"/>
        <w:jc w:val="both"/>
        <w:rPr>
          <w:rFonts w:ascii="Times New Roman" w:hAnsi="Times New Roman"/>
          <w:sz w:val="28"/>
          <w:szCs w:val="28"/>
        </w:rPr>
      </w:pPr>
      <w:r w:rsidRPr="001A0B6A">
        <w:rPr>
          <w:rFonts w:ascii="Times New Roman" w:hAnsi="Times New Roman"/>
          <w:sz w:val="28"/>
          <w:szCs w:val="28"/>
        </w:rPr>
        <w:t>2. Укажите возможные этиологические факторы его вызывающие.</w:t>
      </w:r>
    </w:p>
    <w:p w:rsidR="00041906" w:rsidRPr="001A0B6A" w:rsidRDefault="00041906" w:rsidP="00041906">
      <w:pPr>
        <w:widowControl w:val="0"/>
        <w:autoSpaceDE w:val="0"/>
        <w:spacing w:after="0" w:line="240" w:lineRule="auto"/>
        <w:ind w:left="357" w:right="-27"/>
        <w:jc w:val="both"/>
        <w:rPr>
          <w:rFonts w:ascii="Times New Roman" w:hAnsi="Times New Roman"/>
          <w:sz w:val="28"/>
          <w:szCs w:val="28"/>
        </w:rPr>
      </w:pPr>
      <w:r w:rsidRPr="001A0B6A">
        <w:rPr>
          <w:rFonts w:ascii="Times New Roman" w:hAnsi="Times New Roman"/>
          <w:sz w:val="28"/>
          <w:szCs w:val="28"/>
        </w:rPr>
        <w:t>3. Что такое метаплазия эпителия?</w:t>
      </w:r>
    </w:p>
    <w:p w:rsidR="00041906" w:rsidRPr="001A0B6A" w:rsidRDefault="00041906" w:rsidP="00041906">
      <w:pPr>
        <w:widowControl w:val="0"/>
        <w:autoSpaceDE w:val="0"/>
        <w:spacing w:after="0" w:line="240" w:lineRule="auto"/>
        <w:ind w:left="357" w:right="-27"/>
        <w:jc w:val="both"/>
        <w:rPr>
          <w:rFonts w:ascii="Times New Roman" w:hAnsi="Times New Roman"/>
          <w:sz w:val="28"/>
          <w:szCs w:val="28"/>
        </w:rPr>
      </w:pPr>
      <w:r w:rsidRPr="001A0B6A">
        <w:rPr>
          <w:rFonts w:ascii="Times New Roman" w:hAnsi="Times New Roman"/>
          <w:sz w:val="28"/>
          <w:szCs w:val="28"/>
        </w:rPr>
        <w:t>4. Что такое дисплазия эпителия?</w:t>
      </w:r>
    </w:p>
    <w:p w:rsidR="00041906" w:rsidRPr="001A0B6A" w:rsidRDefault="00041906" w:rsidP="00041906">
      <w:pPr>
        <w:widowControl w:val="0"/>
        <w:autoSpaceDE w:val="0"/>
        <w:spacing w:after="0" w:line="240" w:lineRule="auto"/>
        <w:ind w:left="357" w:right="-27"/>
        <w:jc w:val="both"/>
        <w:rPr>
          <w:rFonts w:ascii="Times New Roman" w:hAnsi="Times New Roman"/>
          <w:sz w:val="28"/>
          <w:szCs w:val="28"/>
        </w:rPr>
      </w:pPr>
      <w:r w:rsidRPr="001A0B6A">
        <w:rPr>
          <w:rFonts w:ascii="Times New Roman" w:hAnsi="Times New Roman"/>
          <w:sz w:val="28"/>
          <w:szCs w:val="28"/>
        </w:rPr>
        <w:t>5. Какое отношение к раку легкого имеет описанная патология?</w:t>
      </w:r>
    </w:p>
    <w:p w:rsidR="00041906" w:rsidRPr="001A0B6A" w:rsidRDefault="00041906" w:rsidP="00041906">
      <w:pPr>
        <w:widowControl w:val="0"/>
        <w:autoSpaceDE w:val="0"/>
        <w:spacing w:after="0" w:line="240" w:lineRule="auto"/>
        <w:ind w:left="357" w:right="-27"/>
        <w:jc w:val="both"/>
        <w:rPr>
          <w:rFonts w:ascii="Times New Roman" w:hAnsi="Times New Roman"/>
          <w:sz w:val="28"/>
          <w:szCs w:val="28"/>
        </w:rPr>
      </w:pPr>
      <w:r w:rsidRPr="001A0B6A">
        <w:rPr>
          <w:rFonts w:ascii="Times New Roman" w:hAnsi="Times New Roman"/>
          <w:sz w:val="28"/>
          <w:szCs w:val="28"/>
        </w:rPr>
        <w:t>6. Уточните гистологический тип рака, развивающийся в подобных случаях.</w:t>
      </w:r>
    </w:p>
    <w:p w:rsidR="00041906" w:rsidRPr="001A0B6A" w:rsidRDefault="00041906" w:rsidP="00041906">
      <w:pPr>
        <w:widowControl w:val="0"/>
        <w:autoSpaceDE w:val="0"/>
        <w:spacing w:after="0" w:line="240" w:lineRule="auto"/>
        <w:ind w:left="357" w:right="-27"/>
        <w:jc w:val="both"/>
        <w:rPr>
          <w:rFonts w:ascii="Times New Roman" w:hAnsi="Times New Roman"/>
          <w:sz w:val="28"/>
          <w:szCs w:val="28"/>
        </w:rPr>
      </w:pPr>
      <w:r w:rsidRPr="001A0B6A">
        <w:rPr>
          <w:rFonts w:ascii="Times New Roman" w:hAnsi="Times New Roman"/>
          <w:sz w:val="28"/>
          <w:szCs w:val="28"/>
        </w:rPr>
        <w:t>7. Почему больным с хронической патологией бронхов для уточнения ди</w:t>
      </w:r>
      <w:r w:rsidRPr="001A0B6A">
        <w:rPr>
          <w:rFonts w:ascii="Times New Roman" w:hAnsi="Times New Roman"/>
          <w:sz w:val="28"/>
          <w:szCs w:val="28"/>
        </w:rPr>
        <w:t>а</w:t>
      </w:r>
      <w:r w:rsidRPr="001A0B6A">
        <w:rPr>
          <w:rFonts w:ascii="Times New Roman" w:hAnsi="Times New Roman"/>
          <w:sz w:val="28"/>
          <w:szCs w:val="28"/>
        </w:rPr>
        <w:t>гноза показана   бронхоскопия с биопсией?</w:t>
      </w:r>
    </w:p>
    <w:p w:rsidR="00041906" w:rsidRPr="00CC343E" w:rsidRDefault="00041906" w:rsidP="00041906">
      <w:pPr>
        <w:widowControl w:val="0"/>
        <w:tabs>
          <w:tab w:val="left" w:pos="426"/>
        </w:tabs>
        <w:autoSpaceDE w:val="0"/>
        <w:spacing w:after="0" w:line="240" w:lineRule="auto"/>
        <w:ind w:right="-27"/>
        <w:jc w:val="both"/>
        <w:rPr>
          <w:rFonts w:ascii="Times New Roman" w:hAnsi="Times New Roman"/>
        </w:rPr>
      </w:pPr>
    </w:p>
    <w:p w:rsidR="00041906" w:rsidRPr="001A0B6A"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Pr>
          <w:rFonts w:ascii="Times New Roman" w:hAnsi="Times New Roman"/>
          <w:b/>
          <w:bCs/>
          <w:sz w:val="28"/>
          <w:szCs w:val="28"/>
        </w:rPr>
        <w:t>4</w:t>
      </w:r>
      <w:r w:rsidRPr="001A0B6A">
        <w:rPr>
          <w:rFonts w:ascii="Times New Roman" w:hAnsi="Times New Roman"/>
          <w:b/>
          <w:bCs/>
          <w:sz w:val="28"/>
          <w:szCs w:val="28"/>
        </w:rPr>
        <w:t>.</w:t>
      </w:r>
      <w:r w:rsidRPr="001A0B6A">
        <w:rPr>
          <w:rFonts w:ascii="Times New Roman" w:hAnsi="Times New Roman"/>
          <w:sz w:val="28"/>
          <w:szCs w:val="28"/>
        </w:rPr>
        <w:t xml:space="preserve"> У пожилого мужчины многолетняя патология легких: диффузный хрон</w:t>
      </w:r>
      <w:r w:rsidRPr="001A0B6A">
        <w:rPr>
          <w:rFonts w:ascii="Times New Roman" w:hAnsi="Times New Roman"/>
          <w:sz w:val="28"/>
          <w:szCs w:val="28"/>
        </w:rPr>
        <w:t>и</w:t>
      </w:r>
      <w:r w:rsidRPr="001A0B6A">
        <w:rPr>
          <w:rFonts w:ascii="Times New Roman" w:hAnsi="Times New Roman"/>
          <w:sz w:val="28"/>
          <w:szCs w:val="28"/>
        </w:rPr>
        <w:t>ческий  бронхит, бронхоэктазы, пневмосклероз, обструктивная эмфизема. В настоящее время находится в отделении «Искусственная почка»  в связи с нарастающими симптомами почечной недостаточности, проводятся сеансы г</w:t>
      </w:r>
      <w:r w:rsidRPr="001A0B6A">
        <w:rPr>
          <w:rFonts w:ascii="Times New Roman" w:hAnsi="Times New Roman"/>
          <w:sz w:val="28"/>
          <w:szCs w:val="28"/>
        </w:rPr>
        <w:t>е</w:t>
      </w:r>
      <w:r w:rsidRPr="001A0B6A">
        <w:rPr>
          <w:rFonts w:ascii="Times New Roman" w:hAnsi="Times New Roman"/>
          <w:sz w:val="28"/>
          <w:szCs w:val="28"/>
        </w:rPr>
        <w:t>модиализа.</w:t>
      </w:r>
    </w:p>
    <w:p w:rsidR="00041906" w:rsidRPr="001A0B6A" w:rsidRDefault="00041906" w:rsidP="00041906">
      <w:pPr>
        <w:widowControl w:val="0"/>
        <w:suppressAutoHyphens/>
        <w:autoSpaceDE w:val="0"/>
        <w:spacing w:after="0" w:line="240" w:lineRule="auto"/>
        <w:ind w:right="-28" w:firstLine="357"/>
        <w:jc w:val="both"/>
        <w:rPr>
          <w:rFonts w:ascii="Times New Roman" w:hAnsi="Times New Roman"/>
          <w:sz w:val="28"/>
          <w:szCs w:val="28"/>
        </w:rPr>
      </w:pPr>
      <w:r>
        <w:rPr>
          <w:rFonts w:ascii="Times New Roman" w:hAnsi="Times New Roman"/>
          <w:sz w:val="28"/>
          <w:szCs w:val="28"/>
        </w:rPr>
        <w:t xml:space="preserve"> 1. </w:t>
      </w:r>
      <w:r w:rsidRPr="001A0B6A">
        <w:rPr>
          <w:rFonts w:ascii="Times New Roman" w:hAnsi="Times New Roman"/>
          <w:sz w:val="28"/>
          <w:szCs w:val="28"/>
        </w:rPr>
        <w:t>Какая патология почек развилась у больного?</w:t>
      </w:r>
    </w:p>
    <w:p w:rsidR="00041906" w:rsidRPr="001A0B6A"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 2. </w:t>
      </w:r>
      <w:r w:rsidRPr="001A0B6A">
        <w:rPr>
          <w:rFonts w:ascii="Times New Roman" w:hAnsi="Times New Roman"/>
          <w:sz w:val="28"/>
          <w:szCs w:val="28"/>
        </w:rPr>
        <w:t>Объясните связь изменений почек с патологией легких.</w:t>
      </w:r>
    </w:p>
    <w:p w:rsidR="00041906" w:rsidRPr="001A0B6A" w:rsidRDefault="00041906" w:rsidP="00041906">
      <w:pPr>
        <w:widowControl w:val="0"/>
        <w:tabs>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t xml:space="preserve">3. </w:t>
      </w:r>
      <w:r w:rsidRPr="001A0B6A">
        <w:rPr>
          <w:rFonts w:ascii="Times New Roman" w:hAnsi="Times New Roman"/>
          <w:sz w:val="28"/>
          <w:szCs w:val="28"/>
        </w:rPr>
        <w:t>Опишите морфологическую картину хронического бронхита.</w:t>
      </w:r>
    </w:p>
    <w:p w:rsidR="00041906" w:rsidRPr="001A0B6A" w:rsidRDefault="00041906" w:rsidP="00041906">
      <w:pPr>
        <w:widowControl w:val="0"/>
        <w:tabs>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lastRenderedPageBreak/>
        <w:tab/>
        <w:t xml:space="preserve">4. </w:t>
      </w:r>
      <w:r w:rsidRPr="001A0B6A">
        <w:rPr>
          <w:rFonts w:ascii="Times New Roman" w:hAnsi="Times New Roman"/>
          <w:sz w:val="28"/>
          <w:szCs w:val="28"/>
        </w:rPr>
        <w:t>Что такое бронхоэктазы?</w:t>
      </w:r>
    </w:p>
    <w:p w:rsidR="00041906" w:rsidRPr="001A0B6A" w:rsidRDefault="00041906" w:rsidP="00041906">
      <w:pPr>
        <w:widowControl w:val="0"/>
        <w:tabs>
          <w:tab w:val="left" w:pos="425"/>
          <w:tab w:val="left" w:pos="710"/>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t xml:space="preserve">5. </w:t>
      </w:r>
      <w:r w:rsidRPr="001A0B6A">
        <w:rPr>
          <w:rFonts w:ascii="Times New Roman" w:hAnsi="Times New Roman"/>
          <w:sz w:val="28"/>
          <w:szCs w:val="28"/>
        </w:rPr>
        <w:t xml:space="preserve">Объясните патогенез развития </w:t>
      </w:r>
      <w:proofErr w:type="gramStart"/>
      <w:r w:rsidRPr="001A0B6A">
        <w:rPr>
          <w:rFonts w:ascii="Times New Roman" w:hAnsi="Times New Roman"/>
          <w:sz w:val="28"/>
          <w:szCs w:val="28"/>
        </w:rPr>
        <w:t>приобретенных</w:t>
      </w:r>
      <w:proofErr w:type="gramEnd"/>
      <w:r w:rsidRPr="001A0B6A">
        <w:rPr>
          <w:rFonts w:ascii="Times New Roman" w:hAnsi="Times New Roman"/>
          <w:sz w:val="28"/>
          <w:szCs w:val="28"/>
        </w:rPr>
        <w:t xml:space="preserve"> бронхоэктазов.</w:t>
      </w:r>
    </w:p>
    <w:p w:rsidR="00041906" w:rsidRPr="001A0B6A" w:rsidRDefault="00041906" w:rsidP="00041906">
      <w:pPr>
        <w:widowControl w:val="0"/>
        <w:tabs>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t xml:space="preserve">6. </w:t>
      </w:r>
      <w:r w:rsidRPr="001A0B6A">
        <w:rPr>
          <w:rFonts w:ascii="Times New Roman" w:hAnsi="Times New Roman"/>
          <w:sz w:val="28"/>
          <w:szCs w:val="28"/>
        </w:rPr>
        <w:t>Что такое обструктивная эмфизема легких?</w:t>
      </w:r>
    </w:p>
    <w:p w:rsidR="00041906" w:rsidRPr="001A0B6A" w:rsidRDefault="00041906" w:rsidP="00041906">
      <w:pPr>
        <w:widowControl w:val="0"/>
        <w:tabs>
          <w:tab w:val="left" w:pos="142"/>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7. </w:t>
      </w:r>
      <w:r w:rsidRPr="001A0B6A">
        <w:rPr>
          <w:rFonts w:ascii="Times New Roman" w:hAnsi="Times New Roman"/>
          <w:sz w:val="28"/>
          <w:szCs w:val="28"/>
        </w:rPr>
        <w:t>Объясните патогенез развития обструктивной эмфиземы легких.</w:t>
      </w:r>
    </w:p>
    <w:p w:rsidR="00041906" w:rsidRPr="004C3554" w:rsidRDefault="00041906" w:rsidP="00041906">
      <w:pPr>
        <w:widowControl w:val="0"/>
        <w:tabs>
          <w:tab w:val="left" w:pos="426"/>
        </w:tabs>
        <w:autoSpaceDE w:val="0"/>
        <w:spacing w:after="0" w:line="240" w:lineRule="auto"/>
        <w:ind w:right="-27"/>
        <w:jc w:val="both"/>
        <w:rPr>
          <w:rFonts w:ascii="Times New Roman" w:hAnsi="Times New Roman"/>
        </w:rPr>
      </w:pPr>
    </w:p>
    <w:p w:rsidR="00041906" w:rsidRPr="001A0B6A" w:rsidRDefault="00041906" w:rsidP="00041906">
      <w:pPr>
        <w:widowControl w:val="0"/>
        <w:tabs>
          <w:tab w:val="left" w:pos="426"/>
        </w:tabs>
        <w:autoSpaceDE w:val="0"/>
        <w:spacing w:after="0" w:line="240" w:lineRule="auto"/>
        <w:ind w:right="-27" w:firstLine="360"/>
        <w:jc w:val="both"/>
        <w:rPr>
          <w:rFonts w:ascii="Times New Roman" w:hAnsi="Times New Roman"/>
          <w:sz w:val="28"/>
          <w:szCs w:val="28"/>
        </w:rPr>
      </w:pPr>
      <w:r>
        <w:rPr>
          <w:rFonts w:ascii="Times New Roman" w:hAnsi="Times New Roman"/>
          <w:b/>
          <w:bCs/>
          <w:sz w:val="28"/>
          <w:szCs w:val="28"/>
        </w:rPr>
        <w:t>5</w:t>
      </w:r>
      <w:r w:rsidRPr="001A0B6A">
        <w:rPr>
          <w:rFonts w:ascii="Times New Roman" w:hAnsi="Times New Roman"/>
          <w:b/>
          <w:bCs/>
          <w:sz w:val="28"/>
          <w:szCs w:val="28"/>
        </w:rPr>
        <w:t>.</w:t>
      </w:r>
      <w:r w:rsidRPr="001A0B6A">
        <w:rPr>
          <w:rFonts w:ascii="Times New Roman" w:hAnsi="Times New Roman"/>
          <w:sz w:val="28"/>
          <w:szCs w:val="28"/>
        </w:rPr>
        <w:t xml:space="preserve"> В хирургическое отделение больницы поступил больной 47-ми лет для оперативного лечения в связи с хроническим абсцессом легкого. Выполнена р</w:t>
      </w:r>
      <w:r w:rsidRPr="001A0B6A">
        <w:rPr>
          <w:rFonts w:ascii="Times New Roman" w:hAnsi="Times New Roman"/>
          <w:sz w:val="28"/>
          <w:szCs w:val="28"/>
        </w:rPr>
        <w:t>е</w:t>
      </w:r>
      <w:r w:rsidRPr="001A0B6A">
        <w:rPr>
          <w:rFonts w:ascii="Times New Roman" w:hAnsi="Times New Roman"/>
          <w:sz w:val="28"/>
          <w:szCs w:val="28"/>
        </w:rPr>
        <w:t>зекция легкого,</w:t>
      </w:r>
      <w:r>
        <w:rPr>
          <w:rFonts w:ascii="Times New Roman" w:hAnsi="Times New Roman"/>
          <w:sz w:val="28"/>
          <w:szCs w:val="28"/>
        </w:rPr>
        <w:t xml:space="preserve"> в патологоанатомическом отделении</w:t>
      </w:r>
      <w:r w:rsidRPr="001A0B6A">
        <w:rPr>
          <w:rFonts w:ascii="Times New Roman" w:hAnsi="Times New Roman"/>
          <w:sz w:val="28"/>
          <w:szCs w:val="28"/>
        </w:rPr>
        <w:t xml:space="preserve"> при вырезке операционн</w:t>
      </w:r>
      <w:r w:rsidRPr="001A0B6A">
        <w:rPr>
          <w:rFonts w:ascii="Times New Roman" w:hAnsi="Times New Roman"/>
          <w:sz w:val="28"/>
          <w:szCs w:val="28"/>
        </w:rPr>
        <w:t>о</w:t>
      </w:r>
      <w:r w:rsidRPr="001A0B6A">
        <w:rPr>
          <w:rFonts w:ascii="Times New Roman" w:hAnsi="Times New Roman"/>
          <w:sz w:val="28"/>
          <w:szCs w:val="28"/>
        </w:rPr>
        <w:t>го материала обнаружена по</w:t>
      </w:r>
      <w:r>
        <w:rPr>
          <w:rFonts w:ascii="Times New Roman" w:hAnsi="Times New Roman"/>
          <w:sz w:val="28"/>
          <w:szCs w:val="28"/>
        </w:rPr>
        <w:t>лость диаметром 5</w:t>
      </w:r>
      <w:r w:rsidRPr="001A0B6A">
        <w:rPr>
          <w:rFonts w:ascii="Times New Roman" w:hAnsi="Times New Roman"/>
          <w:sz w:val="28"/>
          <w:szCs w:val="28"/>
        </w:rPr>
        <w:t>см с неровными плотными кра</w:t>
      </w:r>
      <w:r w:rsidRPr="001A0B6A">
        <w:rPr>
          <w:rFonts w:ascii="Times New Roman" w:hAnsi="Times New Roman"/>
          <w:sz w:val="28"/>
          <w:szCs w:val="28"/>
        </w:rPr>
        <w:t>я</w:t>
      </w:r>
      <w:r w:rsidRPr="001A0B6A">
        <w:rPr>
          <w:rFonts w:ascii="Times New Roman" w:hAnsi="Times New Roman"/>
          <w:sz w:val="28"/>
          <w:szCs w:val="28"/>
        </w:rPr>
        <w:t xml:space="preserve">ми и гнойным содержимым. </w:t>
      </w:r>
    </w:p>
    <w:p w:rsidR="00041906"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Pr>
          <w:rFonts w:ascii="Times New Roman" w:hAnsi="Times New Roman"/>
          <w:sz w:val="28"/>
          <w:szCs w:val="28"/>
        </w:rPr>
        <w:tab/>
        <w:t xml:space="preserve">1. </w:t>
      </w:r>
      <w:r w:rsidRPr="001A0B6A">
        <w:rPr>
          <w:rFonts w:ascii="Times New Roman" w:hAnsi="Times New Roman"/>
          <w:sz w:val="28"/>
          <w:szCs w:val="28"/>
        </w:rPr>
        <w:t>Опишите строение стенки хронического абсцесса, найденного в</w:t>
      </w:r>
      <w:r>
        <w:rPr>
          <w:rFonts w:ascii="Times New Roman" w:hAnsi="Times New Roman"/>
          <w:sz w:val="28"/>
          <w:szCs w:val="28"/>
        </w:rPr>
        <w:t xml:space="preserve"> операци-</w:t>
      </w:r>
      <w:r w:rsidRPr="001A0B6A">
        <w:rPr>
          <w:rFonts w:ascii="Times New Roman" w:hAnsi="Times New Roman"/>
          <w:sz w:val="28"/>
          <w:szCs w:val="28"/>
        </w:rPr>
        <w:t xml:space="preserve"> </w:t>
      </w:r>
    </w:p>
    <w:p w:rsidR="00041906" w:rsidRPr="001A0B6A" w:rsidRDefault="00041906" w:rsidP="00041906">
      <w:pPr>
        <w:widowControl w:val="0"/>
        <w:tabs>
          <w:tab w:val="left" w:pos="426"/>
        </w:tabs>
        <w:suppressAutoHyphens/>
        <w:autoSpaceDE w:val="0"/>
        <w:spacing w:after="0" w:line="240" w:lineRule="auto"/>
        <w:ind w:right="-27"/>
        <w:jc w:val="both"/>
        <w:rPr>
          <w:rFonts w:ascii="Times New Roman" w:hAnsi="Times New Roman"/>
          <w:sz w:val="28"/>
          <w:szCs w:val="28"/>
        </w:rPr>
      </w:pPr>
      <w:r w:rsidRPr="001A0B6A">
        <w:rPr>
          <w:rFonts w:ascii="Times New Roman" w:hAnsi="Times New Roman"/>
          <w:sz w:val="28"/>
          <w:szCs w:val="28"/>
        </w:rPr>
        <w:t xml:space="preserve">онном </w:t>
      </w:r>
      <w:proofErr w:type="gramStart"/>
      <w:r w:rsidRPr="001A0B6A">
        <w:rPr>
          <w:rFonts w:ascii="Times New Roman" w:hAnsi="Times New Roman"/>
          <w:sz w:val="28"/>
          <w:szCs w:val="28"/>
        </w:rPr>
        <w:t>материале</w:t>
      </w:r>
      <w:proofErr w:type="gramEnd"/>
      <w:r w:rsidRPr="001A0B6A">
        <w:rPr>
          <w:rFonts w:ascii="Times New Roman" w:hAnsi="Times New Roman"/>
          <w:sz w:val="28"/>
          <w:szCs w:val="28"/>
        </w:rPr>
        <w:t>.</w:t>
      </w:r>
    </w:p>
    <w:p w:rsidR="00041906" w:rsidRDefault="00041906" w:rsidP="00041906">
      <w:pPr>
        <w:widowControl w:val="0"/>
        <w:suppressAutoHyphens/>
        <w:autoSpaceDE w:val="0"/>
        <w:spacing w:after="0" w:line="240" w:lineRule="auto"/>
        <w:ind w:right="-27" w:firstLine="425"/>
        <w:jc w:val="both"/>
        <w:rPr>
          <w:rFonts w:ascii="Times New Roman" w:hAnsi="Times New Roman"/>
          <w:sz w:val="28"/>
          <w:szCs w:val="28"/>
        </w:rPr>
      </w:pPr>
      <w:r>
        <w:rPr>
          <w:rFonts w:ascii="Times New Roman" w:hAnsi="Times New Roman"/>
          <w:sz w:val="28"/>
          <w:szCs w:val="28"/>
        </w:rPr>
        <w:t xml:space="preserve">2. </w:t>
      </w:r>
      <w:r w:rsidRPr="001A0B6A">
        <w:rPr>
          <w:rFonts w:ascii="Times New Roman" w:hAnsi="Times New Roman"/>
          <w:sz w:val="28"/>
          <w:szCs w:val="28"/>
        </w:rPr>
        <w:t xml:space="preserve">Уточните морфологические изменения доказывающие, что абсцесс имел </w:t>
      </w:r>
    </w:p>
    <w:p w:rsidR="00041906" w:rsidRPr="001A0B6A" w:rsidRDefault="00041906" w:rsidP="00041906">
      <w:pPr>
        <w:widowControl w:val="0"/>
        <w:suppressAutoHyphens/>
        <w:autoSpaceDE w:val="0"/>
        <w:spacing w:after="0" w:line="240" w:lineRule="auto"/>
        <w:ind w:right="-27"/>
        <w:jc w:val="both"/>
        <w:rPr>
          <w:rFonts w:ascii="Times New Roman" w:hAnsi="Times New Roman"/>
          <w:sz w:val="28"/>
          <w:szCs w:val="28"/>
        </w:rPr>
      </w:pPr>
      <w:r w:rsidRPr="001A0B6A">
        <w:rPr>
          <w:rFonts w:ascii="Times New Roman" w:hAnsi="Times New Roman"/>
          <w:sz w:val="28"/>
          <w:szCs w:val="28"/>
        </w:rPr>
        <w:t>хроническое течение.</w:t>
      </w:r>
    </w:p>
    <w:p w:rsidR="00041906" w:rsidRDefault="00041906" w:rsidP="00041906">
      <w:pPr>
        <w:widowControl w:val="0"/>
        <w:suppressAutoHyphens/>
        <w:autoSpaceDE w:val="0"/>
        <w:spacing w:after="0" w:line="240" w:lineRule="auto"/>
        <w:ind w:right="-27" w:firstLine="425"/>
        <w:jc w:val="both"/>
        <w:rPr>
          <w:rFonts w:ascii="Times New Roman" w:hAnsi="Times New Roman"/>
          <w:sz w:val="28"/>
          <w:szCs w:val="28"/>
        </w:rPr>
      </w:pPr>
      <w:r>
        <w:rPr>
          <w:rFonts w:ascii="Times New Roman" w:hAnsi="Times New Roman"/>
          <w:sz w:val="28"/>
          <w:szCs w:val="28"/>
        </w:rPr>
        <w:t xml:space="preserve">3. </w:t>
      </w:r>
      <w:proofErr w:type="gramStart"/>
      <w:r w:rsidRPr="001A0B6A">
        <w:rPr>
          <w:rFonts w:ascii="Times New Roman" w:hAnsi="Times New Roman"/>
          <w:sz w:val="28"/>
          <w:szCs w:val="28"/>
        </w:rPr>
        <w:t>Как вы понимаете патогенез хрониче</w:t>
      </w:r>
      <w:r>
        <w:rPr>
          <w:rFonts w:ascii="Times New Roman" w:hAnsi="Times New Roman"/>
          <w:sz w:val="28"/>
          <w:szCs w:val="28"/>
        </w:rPr>
        <w:t>ского абсцесса (какая патология</w:t>
      </w:r>
      <w:proofErr w:type="gramEnd"/>
    </w:p>
    <w:p w:rsidR="00041906" w:rsidRPr="001A0B6A" w:rsidRDefault="00041906" w:rsidP="00041906">
      <w:pPr>
        <w:widowControl w:val="0"/>
        <w:suppressAutoHyphens/>
        <w:autoSpaceDE w:val="0"/>
        <w:spacing w:after="0" w:line="240" w:lineRule="auto"/>
        <w:ind w:right="-27"/>
        <w:jc w:val="both"/>
        <w:rPr>
          <w:rFonts w:ascii="Times New Roman" w:hAnsi="Times New Roman"/>
          <w:sz w:val="28"/>
          <w:szCs w:val="28"/>
        </w:rPr>
      </w:pPr>
      <w:r w:rsidRPr="001A0B6A">
        <w:rPr>
          <w:rFonts w:ascii="Times New Roman" w:hAnsi="Times New Roman"/>
          <w:sz w:val="28"/>
          <w:szCs w:val="28"/>
        </w:rPr>
        <w:t>легких предшествовала абсцессу)?</w:t>
      </w:r>
    </w:p>
    <w:p w:rsidR="00041906" w:rsidRPr="001A0B6A" w:rsidRDefault="00041906" w:rsidP="00041906">
      <w:pPr>
        <w:widowControl w:val="0"/>
        <w:suppressAutoHyphens/>
        <w:autoSpaceDE w:val="0"/>
        <w:spacing w:after="0" w:line="240" w:lineRule="auto"/>
        <w:ind w:right="-27" w:firstLine="425"/>
        <w:jc w:val="both"/>
        <w:rPr>
          <w:rFonts w:ascii="Times New Roman" w:hAnsi="Times New Roman"/>
          <w:sz w:val="28"/>
          <w:szCs w:val="28"/>
        </w:rPr>
      </w:pPr>
      <w:r>
        <w:rPr>
          <w:rFonts w:ascii="Times New Roman" w:hAnsi="Times New Roman"/>
          <w:sz w:val="28"/>
          <w:szCs w:val="28"/>
        </w:rPr>
        <w:t xml:space="preserve">4. </w:t>
      </w:r>
      <w:r w:rsidRPr="001A0B6A">
        <w:rPr>
          <w:rFonts w:ascii="Times New Roman" w:hAnsi="Times New Roman"/>
          <w:sz w:val="28"/>
          <w:szCs w:val="28"/>
        </w:rPr>
        <w:t>Почему больному показано хирургическое лечение?</w:t>
      </w:r>
    </w:p>
    <w:p w:rsidR="00041906" w:rsidRPr="001A0B6A" w:rsidRDefault="00041906" w:rsidP="00041906">
      <w:pPr>
        <w:widowControl w:val="0"/>
        <w:suppressAutoHyphens/>
        <w:autoSpaceDE w:val="0"/>
        <w:spacing w:after="0" w:line="240" w:lineRule="auto"/>
        <w:ind w:right="-27" w:firstLine="425"/>
        <w:jc w:val="both"/>
        <w:rPr>
          <w:rFonts w:ascii="Times New Roman" w:hAnsi="Times New Roman"/>
          <w:sz w:val="28"/>
          <w:szCs w:val="28"/>
        </w:rPr>
      </w:pPr>
      <w:r>
        <w:rPr>
          <w:rFonts w:ascii="Times New Roman" w:hAnsi="Times New Roman"/>
          <w:sz w:val="28"/>
          <w:szCs w:val="28"/>
        </w:rPr>
        <w:t xml:space="preserve">5. </w:t>
      </w:r>
      <w:r w:rsidRPr="001A0B6A">
        <w:rPr>
          <w:rFonts w:ascii="Times New Roman" w:hAnsi="Times New Roman"/>
          <w:sz w:val="28"/>
          <w:szCs w:val="28"/>
        </w:rPr>
        <w:t>Какие осложнения удается предупредить с помощью операции?</w:t>
      </w:r>
    </w:p>
    <w:p w:rsidR="00041906" w:rsidRDefault="00041906" w:rsidP="00041906">
      <w:pPr>
        <w:widowControl w:val="0"/>
        <w:suppressAutoHyphens/>
        <w:autoSpaceDE w:val="0"/>
        <w:spacing w:after="0" w:line="240" w:lineRule="auto"/>
        <w:ind w:right="-27" w:firstLine="360"/>
        <w:jc w:val="both"/>
        <w:rPr>
          <w:rFonts w:ascii="Times New Roman" w:hAnsi="Times New Roman"/>
          <w:b/>
          <w:sz w:val="28"/>
          <w:szCs w:val="28"/>
        </w:rPr>
      </w:pPr>
    </w:p>
    <w:p w:rsidR="0004190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sidRPr="004C3554">
        <w:rPr>
          <w:rFonts w:ascii="Times New Roman" w:hAnsi="Times New Roman"/>
          <w:b/>
          <w:sz w:val="28"/>
          <w:szCs w:val="28"/>
        </w:rPr>
        <w:t xml:space="preserve">6. </w:t>
      </w:r>
      <w:r>
        <w:rPr>
          <w:rFonts w:ascii="Times New Roman" w:hAnsi="Times New Roman"/>
          <w:sz w:val="28"/>
          <w:szCs w:val="28"/>
        </w:rPr>
        <w:t>Молодой мужчина в связи с несахарным диабетом вынужден уже много лет постоянно принимать лекарственные препараты, в том числе интраназально. В последнее время диагностирована патология легких. Проведена торакотомия с взятием ткани легкого с целью гистологического исследования. Диагностирована интерстициальная болезнь легких (ИБЛ), начальная стадия.</w:t>
      </w:r>
    </w:p>
    <w:p w:rsidR="0004190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1. Дайте определение интерстициальной болезни легких  (ИБЛ).</w:t>
      </w:r>
    </w:p>
    <w:p w:rsidR="0004190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2. Какова этиология ИБЛ в описанном случае?</w:t>
      </w:r>
    </w:p>
    <w:p w:rsidR="0004190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3. Укажите патогенез ИБЛ.</w:t>
      </w:r>
    </w:p>
    <w:p w:rsidR="0004190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4. Назовите начальную стадию ИБЛ.</w:t>
      </w:r>
    </w:p>
    <w:p w:rsidR="00041906"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5. Подробно опишите гистологические изменения легких в этой стадии.</w:t>
      </w:r>
    </w:p>
    <w:p w:rsidR="00041906" w:rsidRPr="004C3554"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6. Каков прогноз ИБЛ?</w:t>
      </w:r>
    </w:p>
    <w:p w:rsidR="00041906" w:rsidRPr="00B32B00" w:rsidRDefault="00041906" w:rsidP="00041906">
      <w:pPr>
        <w:widowControl w:val="0"/>
        <w:tabs>
          <w:tab w:val="left" w:pos="142"/>
          <w:tab w:val="left" w:pos="426"/>
        </w:tabs>
        <w:autoSpaceDE w:val="0"/>
        <w:spacing w:after="0" w:line="240" w:lineRule="auto"/>
        <w:ind w:right="-27"/>
        <w:jc w:val="both"/>
        <w:rPr>
          <w:rFonts w:ascii="Times New Roman" w:hAnsi="Times New Roman"/>
        </w:rPr>
      </w:pPr>
    </w:p>
    <w:p w:rsidR="00041906" w:rsidRPr="001A0B6A" w:rsidRDefault="00041906" w:rsidP="00041906">
      <w:pPr>
        <w:widowControl w:val="0"/>
        <w:tabs>
          <w:tab w:val="left" w:pos="142"/>
          <w:tab w:val="left" w:pos="426"/>
        </w:tabs>
        <w:autoSpaceDE w:val="0"/>
        <w:spacing w:after="0" w:line="240" w:lineRule="auto"/>
        <w:ind w:right="-27" w:firstLine="360"/>
        <w:jc w:val="both"/>
        <w:rPr>
          <w:rFonts w:ascii="Times New Roman" w:hAnsi="Times New Roman"/>
          <w:sz w:val="28"/>
          <w:szCs w:val="28"/>
        </w:rPr>
      </w:pPr>
      <w:r>
        <w:rPr>
          <w:rFonts w:ascii="Times New Roman" w:hAnsi="Times New Roman"/>
          <w:b/>
          <w:bCs/>
          <w:sz w:val="28"/>
          <w:szCs w:val="28"/>
        </w:rPr>
        <w:t>7</w:t>
      </w:r>
      <w:r w:rsidRPr="001A0B6A">
        <w:rPr>
          <w:rFonts w:ascii="Times New Roman" w:hAnsi="Times New Roman"/>
          <w:b/>
          <w:bCs/>
          <w:sz w:val="28"/>
          <w:szCs w:val="28"/>
        </w:rPr>
        <w:t>.</w:t>
      </w:r>
      <w:r w:rsidRPr="001A0B6A">
        <w:rPr>
          <w:rFonts w:ascii="Times New Roman" w:hAnsi="Times New Roman"/>
          <w:sz w:val="28"/>
          <w:szCs w:val="28"/>
        </w:rPr>
        <w:t xml:space="preserve"> У пациента 47-ми лет с диагнозом идиопатический фиброзирующий ал</w:t>
      </w:r>
      <w:r w:rsidRPr="001A0B6A">
        <w:rPr>
          <w:rFonts w:ascii="Times New Roman" w:hAnsi="Times New Roman"/>
          <w:sz w:val="28"/>
          <w:szCs w:val="28"/>
        </w:rPr>
        <w:t>ь</w:t>
      </w:r>
      <w:r w:rsidRPr="001A0B6A">
        <w:rPr>
          <w:rFonts w:ascii="Times New Roman" w:hAnsi="Times New Roman"/>
          <w:sz w:val="28"/>
          <w:szCs w:val="28"/>
        </w:rPr>
        <w:t>веолит</w:t>
      </w:r>
      <w:r>
        <w:rPr>
          <w:rFonts w:ascii="Times New Roman" w:hAnsi="Times New Roman"/>
          <w:sz w:val="28"/>
          <w:szCs w:val="28"/>
        </w:rPr>
        <w:t xml:space="preserve"> (ИБЛ)</w:t>
      </w:r>
      <w:r w:rsidRPr="001A0B6A">
        <w:rPr>
          <w:rFonts w:ascii="Times New Roman" w:hAnsi="Times New Roman"/>
          <w:sz w:val="28"/>
          <w:szCs w:val="28"/>
        </w:rPr>
        <w:t xml:space="preserve"> развилась вторичная легочная гипертензия. В больницу поступил с проявлениями хронической легочно-сердечной недостаточности, от которой наступила смерть. На вскрытии клинический диагноз подтвержден, обнаружена стадия «сотового легкого», а также легочное сердце, хронический венозный з</w:t>
      </w:r>
      <w:r w:rsidRPr="001A0B6A">
        <w:rPr>
          <w:rFonts w:ascii="Times New Roman" w:hAnsi="Times New Roman"/>
          <w:sz w:val="28"/>
          <w:szCs w:val="28"/>
        </w:rPr>
        <w:t>а</w:t>
      </w:r>
      <w:r w:rsidRPr="001A0B6A">
        <w:rPr>
          <w:rFonts w:ascii="Times New Roman" w:hAnsi="Times New Roman"/>
          <w:sz w:val="28"/>
          <w:szCs w:val="28"/>
        </w:rPr>
        <w:t>стой в органах большого круга кровообращения.</w:t>
      </w:r>
    </w:p>
    <w:p w:rsidR="00041906" w:rsidRPr="001A0B6A"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 1. </w:t>
      </w:r>
      <w:r w:rsidRPr="001A0B6A">
        <w:rPr>
          <w:rFonts w:ascii="Times New Roman" w:hAnsi="Times New Roman"/>
          <w:sz w:val="28"/>
          <w:szCs w:val="28"/>
        </w:rPr>
        <w:t>Что такое идиопатический фиброзирующий альвеолит?</w:t>
      </w:r>
    </w:p>
    <w:p w:rsidR="00041906" w:rsidRPr="001A0B6A"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 2. </w:t>
      </w:r>
      <w:r w:rsidRPr="001A0B6A">
        <w:rPr>
          <w:rFonts w:ascii="Times New Roman" w:hAnsi="Times New Roman"/>
          <w:sz w:val="28"/>
          <w:szCs w:val="28"/>
        </w:rPr>
        <w:t>Перечислите стадии этого заболевания.</w:t>
      </w:r>
    </w:p>
    <w:p w:rsidR="00041906" w:rsidRPr="001A0B6A"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 3. </w:t>
      </w:r>
      <w:r w:rsidRPr="001A0B6A">
        <w:rPr>
          <w:rFonts w:ascii="Times New Roman" w:hAnsi="Times New Roman"/>
          <w:sz w:val="28"/>
          <w:szCs w:val="28"/>
        </w:rPr>
        <w:t>Опишите микроскопические изменения в стадию «сотового легкого».</w:t>
      </w:r>
    </w:p>
    <w:p w:rsidR="00041906" w:rsidRPr="001A0B6A"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t xml:space="preserve"> 4. </w:t>
      </w:r>
      <w:r w:rsidRPr="001A0B6A">
        <w:rPr>
          <w:rFonts w:ascii="Times New Roman" w:hAnsi="Times New Roman"/>
          <w:sz w:val="28"/>
          <w:szCs w:val="28"/>
        </w:rPr>
        <w:t>Что такое вторичная легочная гипертензия и почему она развилась у больного?</w:t>
      </w:r>
    </w:p>
    <w:p w:rsidR="00041906" w:rsidRPr="001A0B6A" w:rsidRDefault="00041906" w:rsidP="00041906">
      <w:pPr>
        <w:widowControl w:val="0"/>
        <w:suppressAutoHyphens/>
        <w:autoSpaceDE w:val="0"/>
        <w:spacing w:after="0" w:line="240" w:lineRule="auto"/>
        <w:ind w:right="-27" w:firstLine="360"/>
        <w:jc w:val="both"/>
        <w:rPr>
          <w:rFonts w:ascii="Times New Roman" w:hAnsi="Times New Roman"/>
          <w:sz w:val="28"/>
          <w:szCs w:val="28"/>
        </w:rPr>
      </w:pPr>
      <w:r>
        <w:rPr>
          <w:rFonts w:ascii="Times New Roman" w:hAnsi="Times New Roman"/>
          <w:sz w:val="28"/>
          <w:szCs w:val="28"/>
        </w:rPr>
        <w:lastRenderedPageBreak/>
        <w:t xml:space="preserve"> 5. </w:t>
      </w:r>
      <w:r w:rsidRPr="001A0B6A">
        <w:rPr>
          <w:rFonts w:ascii="Times New Roman" w:hAnsi="Times New Roman"/>
          <w:sz w:val="28"/>
          <w:szCs w:val="28"/>
        </w:rPr>
        <w:t>Что такое легочное сердце и почему оно развилось у больного?</w:t>
      </w:r>
    </w:p>
    <w:p w:rsidR="00041906" w:rsidRPr="001A0B6A" w:rsidRDefault="00041906" w:rsidP="00041906">
      <w:pPr>
        <w:widowControl w:val="0"/>
        <w:tabs>
          <w:tab w:val="left" w:pos="425"/>
        </w:tabs>
        <w:suppressAutoHyphens/>
        <w:autoSpaceDE w:val="0"/>
        <w:spacing w:after="0" w:line="240" w:lineRule="auto"/>
        <w:ind w:right="-28"/>
        <w:jc w:val="both"/>
        <w:rPr>
          <w:rFonts w:ascii="Times New Roman" w:hAnsi="Times New Roman"/>
          <w:sz w:val="28"/>
          <w:szCs w:val="28"/>
        </w:rPr>
      </w:pPr>
      <w:r>
        <w:rPr>
          <w:rFonts w:ascii="Times New Roman" w:hAnsi="Times New Roman"/>
          <w:sz w:val="28"/>
          <w:szCs w:val="28"/>
        </w:rPr>
        <w:tab/>
        <w:t xml:space="preserve">6. </w:t>
      </w:r>
      <w:r w:rsidRPr="001A0B6A">
        <w:rPr>
          <w:rFonts w:ascii="Times New Roman" w:hAnsi="Times New Roman"/>
          <w:sz w:val="28"/>
          <w:szCs w:val="28"/>
        </w:rPr>
        <w:t>Объясните развитие хронического венозного застоя в органах большого круга кровообращения?</w:t>
      </w:r>
    </w:p>
    <w:p w:rsidR="00041906" w:rsidRDefault="00041906" w:rsidP="00041906">
      <w:pPr>
        <w:widowControl w:val="0"/>
        <w:suppressAutoHyphens/>
        <w:autoSpaceDE w:val="0"/>
        <w:spacing w:after="0" w:line="240" w:lineRule="auto"/>
        <w:ind w:right="-27" w:firstLine="425"/>
        <w:jc w:val="both"/>
        <w:rPr>
          <w:rFonts w:ascii="Times New Roman" w:hAnsi="Times New Roman"/>
          <w:sz w:val="28"/>
          <w:szCs w:val="28"/>
        </w:rPr>
      </w:pPr>
      <w:r>
        <w:rPr>
          <w:rFonts w:ascii="Times New Roman" w:hAnsi="Times New Roman"/>
          <w:sz w:val="28"/>
          <w:szCs w:val="28"/>
        </w:rPr>
        <w:t xml:space="preserve">7. </w:t>
      </w:r>
      <w:r w:rsidRPr="001A0B6A">
        <w:rPr>
          <w:rFonts w:ascii="Times New Roman" w:hAnsi="Times New Roman"/>
          <w:sz w:val="28"/>
          <w:szCs w:val="28"/>
        </w:rPr>
        <w:t xml:space="preserve">Какой внешний вид имела печень, какие изменения обнаружены в </w:t>
      </w:r>
      <w:proofErr w:type="gramStart"/>
      <w:r w:rsidRPr="001A0B6A">
        <w:rPr>
          <w:rFonts w:ascii="Times New Roman" w:hAnsi="Times New Roman"/>
          <w:sz w:val="28"/>
          <w:szCs w:val="28"/>
        </w:rPr>
        <w:t>селе</w:t>
      </w:r>
      <w:r>
        <w:rPr>
          <w:rFonts w:ascii="Times New Roman" w:hAnsi="Times New Roman"/>
          <w:sz w:val="28"/>
          <w:szCs w:val="28"/>
        </w:rPr>
        <w:t>-</w:t>
      </w:r>
      <w:r w:rsidRPr="001A0B6A">
        <w:rPr>
          <w:rFonts w:ascii="Times New Roman" w:hAnsi="Times New Roman"/>
          <w:sz w:val="28"/>
          <w:szCs w:val="28"/>
        </w:rPr>
        <w:t>зенке</w:t>
      </w:r>
      <w:proofErr w:type="gramEnd"/>
      <w:r w:rsidRPr="001A0B6A">
        <w:rPr>
          <w:rFonts w:ascii="Times New Roman" w:hAnsi="Times New Roman"/>
          <w:sz w:val="28"/>
          <w:szCs w:val="28"/>
        </w:rPr>
        <w:t>, почках, в больших серозных полостях?</w:t>
      </w:r>
    </w:p>
    <w:p w:rsidR="00041906" w:rsidRPr="002764D4" w:rsidRDefault="00041906" w:rsidP="00041906">
      <w:pPr>
        <w:widowControl w:val="0"/>
        <w:suppressAutoHyphens/>
        <w:autoSpaceDE w:val="0"/>
        <w:spacing w:after="0" w:line="240" w:lineRule="auto"/>
        <w:ind w:right="-27" w:firstLine="425"/>
        <w:jc w:val="both"/>
        <w:rPr>
          <w:rFonts w:ascii="Times New Roman" w:hAnsi="Times New Roman"/>
          <w:sz w:val="28"/>
          <w:szCs w:val="28"/>
        </w:rPr>
      </w:pPr>
    </w:p>
    <w:p w:rsidR="00041906" w:rsidRDefault="00041906" w:rsidP="00041906">
      <w:pPr>
        <w:widowControl w:val="0"/>
        <w:suppressAutoHyphens/>
        <w:autoSpaceDE w:val="0"/>
        <w:spacing w:after="0" w:line="240" w:lineRule="auto"/>
        <w:ind w:right="-27"/>
        <w:rPr>
          <w:rFonts w:ascii="Times New Roman" w:hAnsi="Times New Roman"/>
          <w:sz w:val="28"/>
          <w:szCs w:val="28"/>
        </w:rPr>
      </w:pPr>
      <w:r>
        <w:rPr>
          <w:rFonts w:ascii="Times New Roman" w:hAnsi="Times New Roman"/>
          <w:sz w:val="28"/>
          <w:szCs w:val="28"/>
        </w:rPr>
        <w:t>Познакомьтесь с примером контрольной работы, предлагаемой на практическом занятии.</w:t>
      </w:r>
    </w:p>
    <w:p w:rsidR="00041906" w:rsidRPr="002764D4" w:rsidRDefault="00041906" w:rsidP="00041906">
      <w:pPr>
        <w:spacing w:before="120" w:after="0" w:line="240" w:lineRule="auto"/>
        <w:jc w:val="center"/>
        <w:rPr>
          <w:rFonts w:ascii="Times New Roman" w:hAnsi="Times New Roman"/>
          <w:b/>
          <w:bCs/>
          <w:color w:val="000000"/>
          <w:sz w:val="10"/>
          <w:szCs w:val="10"/>
        </w:rPr>
      </w:pPr>
    </w:p>
    <w:p w:rsidR="00041906" w:rsidRPr="00854C8F" w:rsidRDefault="00041906" w:rsidP="00041906">
      <w:pPr>
        <w:spacing w:after="0" w:line="240" w:lineRule="auto"/>
        <w:jc w:val="center"/>
        <w:rPr>
          <w:rFonts w:ascii="Times New Roman" w:hAnsi="Times New Roman"/>
          <w:b/>
          <w:bCs/>
          <w:color w:val="000000"/>
          <w:sz w:val="28"/>
          <w:szCs w:val="28"/>
        </w:rPr>
      </w:pPr>
      <w:r w:rsidRPr="00627E0A">
        <w:rPr>
          <w:rFonts w:ascii="Times New Roman" w:hAnsi="Times New Roman"/>
          <w:b/>
          <w:bCs/>
          <w:color w:val="000000"/>
          <w:sz w:val="28"/>
          <w:szCs w:val="28"/>
        </w:rPr>
        <w:t xml:space="preserve">Пример контрольной работы для проверки </w:t>
      </w:r>
      <w:r>
        <w:rPr>
          <w:rFonts w:ascii="Times New Roman" w:hAnsi="Times New Roman"/>
          <w:b/>
          <w:bCs/>
          <w:color w:val="000000"/>
          <w:sz w:val="28"/>
          <w:szCs w:val="28"/>
        </w:rPr>
        <w:t>итогового</w:t>
      </w:r>
      <w:r w:rsidRPr="00627E0A">
        <w:rPr>
          <w:rFonts w:ascii="Times New Roman" w:hAnsi="Times New Roman"/>
          <w:b/>
          <w:bCs/>
          <w:color w:val="000000"/>
          <w:sz w:val="28"/>
          <w:szCs w:val="28"/>
        </w:rPr>
        <w:t xml:space="preserve"> уровня</w:t>
      </w:r>
      <w:r>
        <w:rPr>
          <w:rFonts w:ascii="Times New Roman" w:hAnsi="Times New Roman"/>
          <w:b/>
          <w:bCs/>
          <w:color w:val="000000"/>
          <w:sz w:val="28"/>
          <w:szCs w:val="28"/>
        </w:rPr>
        <w:t xml:space="preserve"> знаний</w:t>
      </w:r>
    </w:p>
    <w:p w:rsidR="00041906" w:rsidRPr="00854C8F" w:rsidRDefault="00041906" w:rsidP="00041906">
      <w:pPr>
        <w:spacing w:before="100" w:after="140" w:line="240" w:lineRule="auto"/>
        <w:jc w:val="center"/>
        <w:rPr>
          <w:rFonts w:ascii="Times New Roman" w:hAnsi="Times New Roman"/>
          <w:bCs/>
          <w:i/>
          <w:color w:val="000000"/>
          <w:sz w:val="28"/>
          <w:szCs w:val="28"/>
        </w:rPr>
      </w:pPr>
      <w:r w:rsidRPr="00316632">
        <w:rPr>
          <w:rFonts w:ascii="Times New Roman" w:hAnsi="Times New Roman"/>
          <w:bCs/>
          <w:i/>
          <w:color w:val="000000"/>
          <w:sz w:val="28"/>
          <w:szCs w:val="28"/>
        </w:rPr>
        <w:t>Задание.</w:t>
      </w:r>
      <w:r>
        <w:rPr>
          <w:rFonts w:ascii="Times New Roman" w:hAnsi="Times New Roman"/>
          <w:bCs/>
          <w:i/>
          <w:color w:val="000000"/>
          <w:sz w:val="28"/>
          <w:szCs w:val="28"/>
        </w:rPr>
        <w:t xml:space="preserve"> В</w:t>
      </w:r>
      <w:r w:rsidRPr="003F25A7">
        <w:rPr>
          <w:rFonts w:ascii="Times New Roman" w:hAnsi="Times New Roman"/>
          <w:bCs/>
          <w:i/>
          <w:color w:val="000000"/>
          <w:sz w:val="28"/>
          <w:szCs w:val="28"/>
        </w:rPr>
        <w:t xml:space="preserve">ыберите один </w:t>
      </w:r>
      <w:r>
        <w:rPr>
          <w:rFonts w:ascii="Times New Roman" w:hAnsi="Times New Roman"/>
          <w:bCs/>
          <w:i/>
          <w:color w:val="000000"/>
          <w:sz w:val="28"/>
          <w:szCs w:val="28"/>
        </w:rPr>
        <w:t>правильный ответ</w:t>
      </w:r>
    </w:p>
    <w:p w:rsidR="00041906" w:rsidRPr="00EE57DC" w:rsidRDefault="00041906" w:rsidP="00041906">
      <w:pPr>
        <w:tabs>
          <w:tab w:val="left" w:pos="0"/>
          <w:tab w:val="left" w:pos="851"/>
        </w:tabs>
        <w:autoSpaceDE w:val="0"/>
        <w:autoSpaceDN w:val="0"/>
        <w:adjustRightInd w:val="0"/>
        <w:spacing w:after="0" w:line="240" w:lineRule="auto"/>
        <w:ind w:left="397"/>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w:t>
      </w:r>
      <w:r w:rsidRPr="00EE57DC">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6"/>
          <w:szCs w:val="26"/>
        </w:rPr>
        <w:t xml:space="preserve"> </w:t>
      </w:r>
      <w:r w:rsidRPr="00EE57DC">
        <w:rPr>
          <w:rFonts w:ascii="Times New Roman CYR" w:hAnsi="Times New Roman CYR" w:cs="Times New Roman CYR"/>
          <w:color w:val="000000"/>
          <w:sz w:val="26"/>
          <w:szCs w:val="26"/>
        </w:rPr>
        <w:t>ХРОНИЧЕСКИЙ БРОНХИТ ЯВЛЯЕТСЯ ФОНОМ ДЛЯ РАЗВИТИЯ</w:t>
      </w:r>
    </w:p>
    <w:p w:rsidR="00041906" w:rsidRDefault="00041906" w:rsidP="00041906">
      <w:pPr>
        <w:numPr>
          <w:ilvl w:val="0"/>
          <w:numId w:val="99"/>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острого пневмонита</w:t>
      </w:r>
    </w:p>
    <w:p w:rsidR="00041906" w:rsidRDefault="00041906" w:rsidP="00041906">
      <w:pPr>
        <w:numPr>
          <w:ilvl w:val="0"/>
          <w:numId w:val="99"/>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рака легкого</w:t>
      </w:r>
    </w:p>
    <w:p w:rsidR="00041906" w:rsidRDefault="00041906" w:rsidP="00041906">
      <w:pPr>
        <w:numPr>
          <w:ilvl w:val="0"/>
          <w:numId w:val="99"/>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ИБЛ</w:t>
      </w:r>
    </w:p>
    <w:p w:rsidR="00041906" w:rsidRDefault="00041906" w:rsidP="00041906">
      <w:pPr>
        <w:numPr>
          <w:ilvl w:val="0"/>
          <w:numId w:val="99"/>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бронхопневмонии</w:t>
      </w:r>
    </w:p>
    <w:p w:rsidR="00041906" w:rsidRDefault="00041906" w:rsidP="00041906">
      <w:pPr>
        <w:numPr>
          <w:ilvl w:val="0"/>
          <w:numId w:val="99"/>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межуточной пневмонии</w:t>
      </w:r>
    </w:p>
    <w:p w:rsidR="00041906" w:rsidRPr="00A23123" w:rsidRDefault="00041906" w:rsidP="00041906">
      <w:pPr>
        <w:tabs>
          <w:tab w:val="left" w:pos="0"/>
        </w:tabs>
        <w:autoSpaceDE w:val="0"/>
        <w:autoSpaceDN w:val="0"/>
        <w:adjustRightInd w:val="0"/>
        <w:spacing w:after="0" w:line="240" w:lineRule="auto"/>
        <w:rPr>
          <w:rFonts w:ascii="Times New Roman CYR" w:hAnsi="Times New Roman CYR" w:cs="Times New Roman CYR"/>
          <w:color w:val="000000"/>
          <w:sz w:val="16"/>
          <w:szCs w:val="16"/>
        </w:rPr>
      </w:pPr>
    </w:p>
    <w:p w:rsidR="00041906" w:rsidRPr="0005755E" w:rsidRDefault="00041906" w:rsidP="00041906">
      <w:pPr>
        <w:tabs>
          <w:tab w:val="left" w:pos="851"/>
        </w:tabs>
        <w:autoSpaceDE w:val="0"/>
        <w:autoSpaceDN w:val="0"/>
        <w:adjustRightInd w:val="0"/>
        <w:spacing w:after="0" w:line="240" w:lineRule="auto"/>
        <w:ind w:left="397"/>
        <w:rPr>
          <w:rFonts w:ascii="Times New Roman CYR" w:hAnsi="Times New Roman CYR" w:cs="Times New Roman CYR"/>
          <w:caps/>
          <w:sz w:val="26"/>
          <w:szCs w:val="26"/>
        </w:rPr>
      </w:pPr>
      <w:r>
        <w:rPr>
          <w:rFonts w:ascii="Times New Roman" w:hAnsi="Times New Roman"/>
          <w:sz w:val="26"/>
          <w:szCs w:val="26"/>
        </w:rPr>
        <w:t>2</w:t>
      </w:r>
      <w:r w:rsidRPr="0005755E">
        <w:rPr>
          <w:rFonts w:ascii="Times New Roman" w:hAnsi="Times New Roman"/>
          <w:sz w:val="26"/>
          <w:szCs w:val="26"/>
        </w:rPr>
        <w:t>.</w:t>
      </w:r>
      <w:r>
        <w:rPr>
          <w:rFonts w:ascii="Times New Roman" w:hAnsi="Times New Roman"/>
          <w:sz w:val="26"/>
          <w:szCs w:val="26"/>
        </w:rPr>
        <w:t xml:space="preserve"> </w:t>
      </w:r>
      <w:r w:rsidRPr="0005755E">
        <w:rPr>
          <w:rFonts w:ascii="Times New Roman" w:hAnsi="Times New Roman"/>
          <w:sz w:val="26"/>
          <w:szCs w:val="26"/>
        </w:rPr>
        <w:t xml:space="preserve">   </w:t>
      </w:r>
      <w:r w:rsidRPr="0005755E">
        <w:rPr>
          <w:rFonts w:ascii="Times New Roman CYR" w:hAnsi="Times New Roman CYR" w:cs="Times New Roman CYR"/>
          <w:caps/>
          <w:sz w:val="26"/>
          <w:szCs w:val="26"/>
        </w:rPr>
        <w:t>эмфизема легких - это</w:t>
      </w:r>
    </w:p>
    <w:p w:rsidR="00041906" w:rsidRPr="0005755E" w:rsidRDefault="00041906" w:rsidP="00041906">
      <w:pPr>
        <w:numPr>
          <w:ilvl w:val="0"/>
          <w:numId w:val="100"/>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спадение респираторного отдела легких</w:t>
      </w:r>
    </w:p>
    <w:p w:rsidR="00041906" w:rsidRPr="0005755E" w:rsidRDefault="00041906" w:rsidP="00041906">
      <w:pPr>
        <w:numPr>
          <w:ilvl w:val="0"/>
          <w:numId w:val="100"/>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избыточное содержание воздуха в легких</w:t>
      </w:r>
    </w:p>
    <w:p w:rsidR="00041906" w:rsidRPr="0005755E" w:rsidRDefault="00041906" w:rsidP="00041906">
      <w:pPr>
        <w:numPr>
          <w:ilvl w:val="0"/>
          <w:numId w:val="100"/>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 xml:space="preserve">уменьшение воздушности легких </w:t>
      </w:r>
    </w:p>
    <w:p w:rsidR="00041906" w:rsidRPr="0005755E" w:rsidRDefault="00041906" w:rsidP="00041906">
      <w:pPr>
        <w:numPr>
          <w:ilvl w:val="0"/>
          <w:numId w:val="100"/>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разрастание фиброзной ткани в легких</w:t>
      </w:r>
    </w:p>
    <w:p w:rsidR="00041906" w:rsidRDefault="00041906" w:rsidP="00041906">
      <w:pPr>
        <w:numPr>
          <w:ilvl w:val="0"/>
          <w:numId w:val="100"/>
        </w:numPr>
        <w:tabs>
          <w:tab w:val="left" w:pos="0"/>
        </w:tabs>
        <w:suppressAutoHyphens/>
        <w:autoSpaceDE w:val="0"/>
        <w:autoSpaceDN w:val="0"/>
        <w:adjustRightInd w:val="0"/>
        <w:spacing w:after="0" w:line="240" w:lineRule="auto"/>
        <w:ind w:left="2061" w:hanging="360"/>
        <w:rPr>
          <w:rFonts w:ascii="Times New Roman CYR" w:hAnsi="Times New Roman CYR" w:cs="Times New Roman CYR"/>
          <w:color w:val="000000"/>
          <w:sz w:val="28"/>
          <w:szCs w:val="28"/>
        </w:rPr>
      </w:pPr>
      <w:r w:rsidRPr="0005755E">
        <w:rPr>
          <w:rFonts w:ascii="Times New Roman CYR" w:hAnsi="Times New Roman CYR" w:cs="Times New Roman CYR"/>
          <w:color w:val="000000"/>
          <w:sz w:val="28"/>
          <w:szCs w:val="28"/>
        </w:rPr>
        <w:t>воспалительные инфильтраты в стенках альвеол</w:t>
      </w:r>
    </w:p>
    <w:p w:rsidR="00041906" w:rsidRPr="00A23123" w:rsidRDefault="00041906" w:rsidP="00041906">
      <w:pPr>
        <w:tabs>
          <w:tab w:val="left" w:pos="0"/>
        </w:tabs>
        <w:autoSpaceDE w:val="0"/>
        <w:autoSpaceDN w:val="0"/>
        <w:adjustRightInd w:val="0"/>
        <w:spacing w:after="0" w:line="240" w:lineRule="auto"/>
        <w:rPr>
          <w:rFonts w:ascii="Times New Roman CYR" w:hAnsi="Times New Roman CYR" w:cs="Times New Roman CYR"/>
          <w:color w:val="000000"/>
          <w:sz w:val="16"/>
          <w:szCs w:val="16"/>
        </w:rPr>
      </w:pPr>
    </w:p>
    <w:p w:rsidR="00041906" w:rsidRPr="0005755E" w:rsidRDefault="00041906" w:rsidP="00041906">
      <w:pPr>
        <w:tabs>
          <w:tab w:val="left" w:pos="0"/>
        </w:tabs>
        <w:autoSpaceDE w:val="0"/>
        <w:autoSpaceDN w:val="0"/>
        <w:adjustRightInd w:val="0"/>
        <w:spacing w:after="0" w:line="240" w:lineRule="auto"/>
        <w:ind w:left="397"/>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w:t>
      </w:r>
      <w:r w:rsidRPr="0005755E">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6"/>
          <w:szCs w:val="26"/>
        </w:rPr>
        <w:t xml:space="preserve"> </w:t>
      </w:r>
      <w:r w:rsidRPr="0005755E">
        <w:rPr>
          <w:rFonts w:ascii="Times New Roman CYR" w:hAnsi="Times New Roman CYR" w:cs="Times New Roman CYR"/>
          <w:color w:val="000000"/>
          <w:sz w:val="26"/>
          <w:szCs w:val="26"/>
        </w:rPr>
        <w:t xml:space="preserve">НАИБОЛЕЕ </w:t>
      </w:r>
      <w:r>
        <w:rPr>
          <w:rFonts w:ascii="Times New Roman CYR" w:hAnsi="Times New Roman CYR" w:cs="Times New Roman CYR"/>
          <w:color w:val="000000"/>
          <w:sz w:val="26"/>
          <w:szCs w:val="26"/>
        </w:rPr>
        <w:t>ТЯЖЕЛЫЙ</w:t>
      </w:r>
      <w:r w:rsidRPr="0005755E">
        <w:rPr>
          <w:rFonts w:ascii="Times New Roman CYR" w:hAnsi="Times New Roman CYR" w:cs="Times New Roman CYR"/>
          <w:color w:val="000000"/>
          <w:sz w:val="26"/>
          <w:szCs w:val="26"/>
        </w:rPr>
        <w:t xml:space="preserve"> ВИД ЭМФИЗЕМЫ ЛЕГКИХ</w:t>
      </w:r>
    </w:p>
    <w:p w:rsidR="00041906" w:rsidRDefault="00041906" w:rsidP="00041906">
      <w:pPr>
        <w:numPr>
          <w:ilvl w:val="0"/>
          <w:numId w:val="101"/>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хроническая диффузная обструктивная</w:t>
      </w:r>
    </w:p>
    <w:p w:rsidR="00041906" w:rsidRDefault="00041906" w:rsidP="00041906">
      <w:pPr>
        <w:numPr>
          <w:ilvl w:val="0"/>
          <w:numId w:val="101"/>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старческая</w:t>
      </w:r>
    </w:p>
    <w:p w:rsidR="00041906" w:rsidRDefault="00041906" w:rsidP="00041906">
      <w:pPr>
        <w:numPr>
          <w:ilvl w:val="0"/>
          <w:numId w:val="101"/>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очаговая</w:t>
      </w:r>
    </w:p>
    <w:p w:rsidR="00041906" w:rsidRDefault="00041906" w:rsidP="00041906">
      <w:pPr>
        <w:numPr>
          <w:ilvl w:val="0"/>
          <w:numId w:val="101"/>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викарная</w:t>
      </w:r>
    </w:p>
    <w:p w:rsidR="00041906" w:rsidRDefault="00041906" w:rsidP="00041906">
      <w:pPr>
        <w:numPr>
          <w:ilvl w:val="0"/>
          <w:numId w:val="101"/>
        </w:numPr>
        <w:tabs>
          <w:tab w:val="left" w:pos="0"/>
        </w:tabs>
        <w:suppressAutoHyphens/>
        <w:autoSpaceDE w:val="0"/>
        <w:autoSpaceDN w:val="0"/>
        <w:adjustRightInd w:val="0"/>
        <w:spacing w:after="0" w:line="240" w:lineRule="auto"/>
        <w:ind w:left="206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компенсаторная</w:t>
      </w:r>
    </w:p>
    <w:p w:rsidR="00041906" w:rsidRPr="00A23123" w:rsidRDefault="00041906" w:rsidP="00041906">
      <w:pPr>
        <w:pStyle w:val="ab"/>
        <w:tabs>
          <w:tab w:val="left" w:pos="0"/>
        </w:tabs>
        <w:suppressAutoHyphens/>
        <w:autoSpaceDE w:val="0"/>
        <w:autoSpaceDN w:val="0"/>
        <w:adjustRightInd w:val="0"/>
        <w:spacing w:after="0" w:line="240" w:lineRule="auto"/>
        <w:ind w:left="0"/>
        <w:rPr>
          <w:rFonts w:ascii="Times New Roman CYR" w:hAnsi="Times New Roman CYR" w:cs="Times New Roman CYR"/>
          <w:color w:val="000000"/>
          <w:sz w:val="16"/>
          <w:szCs w:val="16"/>
        </w:rPr>
      </w:pPr>
    </w:p>
    <w:p w:rsidR="00041906" w:rsidRPr="00964D02" w:rsidRDefault="00041906" w:rsidP="00041906">
      <w:pPr>
        <w:tabs>
          <w:tab w:val="left" w:pos="851"/>
        </w:tabs>
        <w:spacing w:after="0" w:line="240" w:lineRule="auto"/>
        <w:ind w:left="397"/>
        <w:rPr>
          <w:rFonts w:ascii="Times New Roman" w:hAnsi="Times New Roman"/>
          <w:caps/>
          <w:sz w:val="26"/>
          <w:szCs w:val="26"/>
        </w:rPr>
      </w:pPr>
      <w:r>
        <w:rPr>
          <w:rFonts w:ascii="Times New Roman" w:hAnsi="Times New Roman"/>
          <w:sz w:val="26"/>
          <w:szCs w:val="26"/>
        </w:rPr>
        <w:t>4</w:t>
      </w:r>
      <w:r w:rsidRPr="00964D02">
        <w:rPr>
          <w:rFonts w:ascii="Times New Roman" w:hAnsi="Times New Roman"/>
          <w:sz w:val="26"/>
          <w:szCs w:val="26"/>
        </w:rPr>
        <w:t xml:space="preserve">.   </w:t>
      </w:r>
      <w:r w:rsidRPr="00964D02">
        <w:rPr>
          <w:rFonts w:ascii="Times New Roman" w:hAnsi="Times New Roman"/>
          <w:caps/>
          <w:sz w:val="26"/>
          <w:szCs w:val="26"/>
        </w:rPr>
        <w:t xml:space="preserve">морфологическое изменение при ибл в стадии альвеолита </w:t>
      </w:r>
    </w:p>
    <w:p w:rsidR="00041906" w:rsidRPr="006D0A03" w:rsidRDefault="00041906" w:rsidP="00041906">
      <w:pPr>
        <w:pStyle w:val="ab"/>
        <w:numPr>
          <w:ilvl w:val="0"/>
          <w:numId w:val="102"/>
        </w:numPr>
        <w:tabs>
          <w:tab w:val="left" w:pos="851"/>
        </w:tabs>
        <w:suppressAutoHyphens/>
        <w:spacing w:after="0" w:line="240" w:lineRule="auto"/>
        <w:ind w:left="2061"/>
        <w:contextualSpacing w:val="0"/>
        <w:rPr>
          <w:rFonts w:ascii="Times New Roman" w:hAnsi="Times New Roman"/>
          <w:color w:val="000000"/>
          <w:sz w:val="28"/>
          <w:szCs w:val="28"/>
        </w:rPr>
      </w:pPr>
      <w:r w:rsidRPr="006D0A03">
        <w:rPr>
          <w:rFonts w:ascii="Times New Roman" w:hAnsi="Times New Roman"/>
          <w:color w:val="000000"/>
          <w:sz w:val="28"/>
          <w:szCs w:val="28"/>
        </w:rPr>
        <w:t>эктазия бронхиол</w:t>
      </w:r>
    </w:p>
    <w:p w:rsidR="00041906" w:rsidRPr="006D0A03" w:rsidRDefault="00041906" w:rsidP="00041906">
      <w:pPr>
        <w:pStyle w:val="ab"/>
        <w:numPr>
          <w:ilvl w:val="0"/>
          <w:numId w:val="102"/>
        </w:numPr>
        <w:suppressAutoHyphens/>
        <w:spacing w:after="0" w:line="240" w:lineRule="auto"/>
        <w:ind w:left="2061"/>
        <w:contextualSpacing w:val="0"/>
        <w:rPr>
          <w:rFonts w:ascii="Times New Roman" w:hAnsi="Times New Roman"/>
          <w:color w:val="000000"/>
          <w:sz w:val="28"/>
          <w:szCs w:val="28"/>
        </w:rPr>
      </w:pPr>
      <w:r w:rsidRPr="006D0A03">
        <w:rPr>
          <w:rFonts w:ascii="Times New Roman" w:hAnsi="Times New Roman"/>
          <w:color w:val="000000"/>
          <w:sz w:val="28"/>
          <w:szCs w:val="28"/>
        </w:rPr>
        <w:t>фиброз межальвеолярных перегородок</w:t>
      </w:r>
    </w:p>
    <w:p w:rsidR="00041906" w:rsidRPr="006D0A03" w:rsidRDefault="00041906" w:rsidP="00041906">
      <w:pPr>
        <w:pStyle w:val="ab"/>
        <w:numPr>
          <w:ilvl w:val="0"/>
          <w:numId w:val="102"/>
        </w:numPr>
        <w:suppressAutoHyphens/>
        <w:spacing w:after="0" w:line="240" w:lineRule="auto"/>
        <w:ind w:left="2061"/>
        <w:contextualSpacing w:val="0"/>
        <w:rPr>
          <w:rFonts w:ascii="Times New Roman" w:hAnsi="Times New Roman"/>
          <w:color w:val="000000"/>
          <w:sz w:val="28"/>
          <w:szCs w:val="28"/>
        </w:rPr>
      </w:pPr>
      <w:r w:rsidRPr="006D0A03">
        <w:rPr>
          <w:rFonts w:ascii="Times New Roman" w:hAnsi="Times New Roman"/>
          <w:color w:val="000000"/>
          <w:sz w:val="28"/>
          <w:szCs w:val="28"/>
        </w:rPr>
        <w:t>воспалительная инфильтрация интерстиция альвеол</w:t>
      </w:r>
    </w:p>
    <w:p w:rsidR="00041906" w:rsidRPr="006D0A03" w:rsidRDefault="00041906" w:rsidP="00041906">
      <w:pPr>
        <w:pStyle w:val="ab"/>
        <w:numPr>
          <w:ilvl w:val="0"/>
          <w:numId w:val="102"/>
        </w:numPr>
        <w:suppressAutoHyphens/>
        <w:spacing w:after="0" w:line="240" w:lineRule="auto"/>
        <w:ind w:left="2061"/>
        <w:contextualSpacing w:val="0"/>
        <w:rPr>
          <w:rFonts w:ascii="Times New Roman" w:hAnsi="Times New Roman"/>
          <w:color w:val="000000"/>
          <w:sz w:val="28"/>
          <w:szCs w:val="28"/>
        </w:rPr>
      </w:pPr>
      <w:r w:rsidRPr="006D0A03">
        <w:rPr>
          <w:rFonts w:ascii="Times New Roman" w:hAnsi="Times New Roman"/>
          <w:color w:val="000000"/>
          <w:sz w:val="28"/>
          <w:szCs w:val="28"/>
        </w:rPr>
        <w:t>воспалительная инфильтрация стенки бронхов</w:t>
      </w:r>
    </w:p>
    <w:p w:rsidR="00041906" w:rsidRDefault="00041906" w:rsidP="00041906">
      <w:pPr>
        <w:pStyle w:val="ab"/>
        <w:numPr>
          <w:ilvl w:val="0"/>
          <w:numId w:val="102"/>
        </w:numPr>
        <w:suppressAutoHyphens/>
        <w:spacing w:after="0" w:line="240" w:lineRule="auto"/>
        <w:ind w:left="2061"/>
        <w:contextualSpacing w:val="0"/>
        <w:rPr>
          <w:rFonts w:ascii="Times New Roman" w:hAnsi="Times New Roman"/>
          <w:color w:val="000000"/>
          <w:sz w:val="28"/>
          <w:szCs w:val="28"/>
        </w:rPr>
      </w:pPr>
      <w:r w:rsidRPr="006D0A03">
        <w:rPr>
          <w:rFonts w:ascii="Times New Roman" w:hAnsi="Times New Roman"/>
          <w:color w:val="000000"/>
          <w:sz w:val="28"/>
          <w:szCs w:val="28"/>
        </w:rPr>
        <w:t>эмфизема</w:t>
      </w:r>
    </w:p>
    <w:p w:rsidR="00041906" w:rsidRPr="00A23123" w:rsidRDefault="00041906" w:rsidP="00041906">
      <w:pPr>
        <w:suppressAutoHyphens/>
        <w:spacing w:after="0" w:line="240" w:lineRule="auto"/>
        <w:rPr>
          <w:rFonts w:ascii="Times New Roman" w:hAnsi="Times New Roman"/>
          <w:color w:val="000000"/>
          <w:sz w:val="16"/>
          <w:szCs w:val="16"/>
        </w:rPr>
      </w:pPr>
    </w:p>
    <w:p w:rsidR="00041906" w:rsidRPr="007D3FBF" w:rsidRDefault="00041906" w:rsidP="00041906">
      <w:pPr>
        <w:spacing w:after="0" w:line="240" w:lineRule="auto"/>
        <w:ind w:left="397"/>
        <w:rPr>
          <w:rFonts w:ascii="Times New Roman" w:hAnsi="Times New Roman"/>
          <w:caps/>
          <w:sz w:val="26"/>
          <w:szCs w:val="26"/>
        </w:rPr>
      </w:pPr>
      <w:r>
        <w:rPr>
          <w:rFonts w:ascii="Times New Roman" w:hAnsi="Times New Roman"/>
          <w:sz w:val="26"/>
          <w:szCs w:val="26"/>
        </w:rPr>
        <w:t>5</w:t>
      </w:r>
      <w:r w:rsidRPr="007D3FBF">
        <w:rPr>
          <w:rFonts w:ascii="Times New Roman" w:hAnsi="Times New Roman"/>
          <w:sz w:val="26"/>
          <w:szCs w:val="26"/>
        </w:rPr>
        <w:t xml:space="preserve">.   </w:t>
      </w:r>
      <w:r w:rsidRPr="007D3FBF">
        <w:rPr>
          <w:rFonts w:ascii="Times New Roman" w:hAnsi="Times New Roman"/>
          <w:caps/>
          <w:sz w:val="26"/>
          <w:szCs w:val="26"/>
        </w:rPr>
        <w:t xml:space="preserve">Легочная гипертензия </w:t>
      </w:r>
      <w:r>
        <w:rPr>
          <w:rFonts w:ascii="Times New Roman" w:hAnsi="Times New Roman"/>
          <w:caps/>
          <w:sz w:val="26"/>
          <w:szCs w:val="26"/>
        </w:rPr>
        <w:t>при хНЗЛ</w:t>
      </w:r>
      <w:r w:rsidRPr="007D3FBF">
        <w:rPr>
          <w:rFonts w:ascii="Times New Roman" w:hAnsi="Times New Roman"/>
          <w:caps/>
          <w:sz w:val="26"/>
          <w:szCs w:val="26"/>
        </w:rPr>
        <w:t xml:space="preserve"> развивается </w:t>
      </w:r>
      <w:proofErr w:type="gramStart"/>
      <w:r w:rsidRPr="007D3FBF">
        <w:rPr>
          <w:rFonts w:ascii="Times New Roman" w:hAnsi="Times New Roman"/>
          <w:caps/>
          <w:sz w:val="26"/>
          <w:szCs w:val="26"/>
        </w:rPr>
        <w:t>из-за</w:t>
      </w:r>
      <w:proofErr w:type="gramEnd"/>
    </w:p>
    <w:p w:rsidR="00041906" w:rsidRPr="00964D02" w:rsidRDefault="00041906" w:rsidP="00041906">
      <w:pPr>
        <w:pStyle w:val="ab"/>
        <w:numPr>
          <w:ilvl w:val="0"/>
          <w:numId w:val="103"/>
        </w:numPr>
        <w:suppressAutoHyphens/>
        <w:spacing w:after="0" w:line="240" w:lineRule="auto"/>
        <w:ind w:left="2061"/>
        <w:contextualSpacing w:val="0"/>
        <w:rPr>
          <w:rFonts w:ascii="Times New Roman" w:hAnsi="Times New Roman"/>
          <w:color w:val="000000"/>
          <w:sz w:val="28"/>
          <w:szCs w:val="28"/>
        </w:rPr>
      </w:pPr>
      <w:r w:rsidRPr="00964D02">
        <w:rPr>
          <w:rFonts w:ascii="Times New Roman" w:hAnsi="Times New Roman"/>
          <w:color w:val="000000"/>
          <w:sz w:val="28"/>
          <w:szCs w:val="28"/>
        </w:rPr>
        <w:t>хронической сердечно-легочной недостаточности</w:t>
      </w:r>
    </w:p>
    <w:p w:rsidR="00041906" w:rsidRPr="00964D02" w:rsidRDefault="00041906" w:rsidP="00041906">
      <w:pPr>
        <w:pStyle w:val="ab"/>
        <w:numPr>
          <w:ilvl w:val="0"/>
          <w:numId w:val="103"/>
        </w:numPr>
        <w:suppressAutoHyphens/>
        <w:spacing w:after="0" w:line="240" w:lineRule="auto"/>
        <w:ind w:left="2061"/>
        <w:contextualSpacing w:val="0"/>
        <w:rPr>
          <w:rFonts w:ascii="Times New Roman" w:hAnsi="Times New Roman"/>
          <w:color w:val="000000"/>
          <w:sz w:val="28"/>
          <w:szCs w:val="28"/>
        </w:rPr>
      </w:pPr>
      <w:r w:rsidRPr="00964D02">
        <w:rPr>
          <w:rFonts w:ascii="Times New Roman" w:hAnsi="Times New Roman"/>
          <w:color w:val="000000"/>
          <w:sz w:val="28"/>
          <w:szCs w:val="28"/>
        </w:rPr>
        <w:t>острой сердечно-легочной недостаточности</w:t>
      </w:r>
    </w:p>
    <w:p w:rsidR="00041906" w:rsidRPr="00964D02" w:rsidRDefault="00041906" w:rsidP="00041906">
      <w:pPr>
        <w:pStyle w:val="ab"/>
        <w:numPr>
          <w:ilvl w:val="0"/>
          <w:numId w:val="103"/>
        </w:numPr>
        <w:suppressAutoHyphens/>
        <w:spacing w:after="0" w:line="240" w:lineRule="auto"/>
        <w:ind w:left="2061"/>
        <w:contextualSpacing w:val="0"/>
        <w:rPr>
          <w:rFonts w:ascii="Times New Roman" w:hAnsi="Times New Roman"/>
          <w:color w:val="000000"/>
          <w:sz w:val="28"/>
          <w:szCs w:val="28"/>
        </w:rPr>
      </w:pPr>
      <w:r w:rsidRPr="00964D02">
        <w:rPr>
          <w:rFonts w:ascii="Times New Roman" w:hAnsi="Times New Roman"/>
          <w:color w:val="000000"/>
          <w:sz w:val="28"/>
          <w:szCs w:val="28"/>
        </w:rPr>
        <w:t>гипертрофии правого желудочка сердца</w:t>
      </w:r>
    </w:p>
    <w:p w:rsidR="00041906" w:rsidRPr="00964D02" w:rsidRDefault="00041906" w:rsidP="00041906">
      <w:pPr>
        <w:pStyle w:val="ab"/>
        <w:numPr>
          <w:ilvl w:val="0"/>
          <w:numId w:val="103"/>
        </w:numPr>
        <w:suppressAutoHyphens/>
        <w:spacing w:after="0" w:line="240" w:lineRule="auto"/>
        <w:ind w:left="2061"/>
        <w:contextualSpacing w:val="0"/>
        <w:rPr>
          <w:rFonts w:ascii="Times New Roman" w:hAnsi="Times New Roman"/>
          <w:color w:val="000000"/>
          <w:sz w:val="28"/>
          <w:szCs w:val="28"/>
        </w:rPr>
      </w:pPr>
      <w:r w:rsidRPr="00964D02">
        <w:rPr>
          <w:rFonts w:ascii="Times New Roman" w:hAnsi="Times New Roman"/>
          <w:color w:val="000000"/>
          <w:sz w:val="28"/>
          <w:szCs w:val="28"/>
        </w:rPr>
        <w:t>хронического венозного застоя в легких</w:t>
      </w:r>
    </w:p>
    <w:p w:rsidR="00041906" w:rsidRPr="00964D02" w:rsidRDefault="00041906" w:rsidP="00041906">
      <w:pPr>
        <w:pStyle w:val="ab"/>
        <w:numPr>
          <w:ilvl w:val="0"/>
          <w:numId w:val="103"/>
        </w:numPr>
        <w:suppressAutoHyphens/>
        <w:spacing w:after="0" w:line="240" w:lineRule="auto"/>
        <w:ind w:left="2061"/>
        <w:contextualSpacing w:val="0"/>
        <w:rPr>
          <w:rFonts w:ascii="Times New Roman" w:hAnsi="Times New Roman"/>
          <w:color w:val="000000"/>
          <w:sz w:val="28"/>
          <w:szCs w:val="28"/>
        </w:rPr>
      </w:pPr>
      <w:r w:rsidRPr="00964D02">
        <w:rPr>
          <w:rFonts w:ascii="Times New Roman" w:hAnsi="Times New Roman"/>
          <w:color w:val="000000"/>
          <w:sz w:val="28"/>
          <w:szCs w:val="28"/>
        </w:rPr>
        <w:lastRenderedPageBreak/>
        <w:t>редукции капиллярного русла при пневмосклерозе</w:t>
      </w:r>
    </w:p>
    <w:p w:rsidR="00041906" w:rsidRPr="00A23123" w:rsidRDefault="00041906" w:rsidP="00041906">
      <w:pPr>
        <w:suppressAutoHyphens/>
        <w:spacing w:after="0" w:line="240" w:lineRule="auto"/>
        <w:rPr>
          <w:rFonts w:ascii="Times New Roman" w:hAnsi="Times New Roman"/>
          <w:color w:val="000000"/>
          <w:sz w:val="18"/>
          <w:szCs w:val="18"/>
        </w:rPr>
      </w:pPr>
    </w:p>
    <w:p w:rsidR="00041906" w:rsidRDefault="00041906" w:rsidP="00041906">
      <w:pPr>
        <w:widowControl w:val="0"/>
        <w:suppressAutoHyphens/>
        <w:autoSpaceDE w:val="0"/>
        <w:spacing w:after="0" w:line="240" w:lineRule="auto"/>
        <w:ind w:right="-27" w:firstLine="425"/>
        <w:jc w:val="center"/>
        <w:rPr>
          <w:rFonts w:ascii="Times New Roman" w:hAnsi="Times New Roman"/>
          <w:i/>
          <w:sz w:val="28"/>
          <w:szCs w:val="28"/>
        </w:rPr>
      </w:pPr>
      <w:r w:rsidRPr="00316632">
        <w:rPr>
          <w:rFonts w:ascii="Times New Roman" w:hAnsi="Times New Roman"/>
          <w:i/>
          <w:sz w:val="28"/>
          <w:szCs w:val="28"/>
        </w:rPr>
        <w:t>Задание.</w:t>
      </w:r>
      <w:r w:rsidRPr="0015611F">
        <w:rPr>
          <w:rFonts w:ascii="Times New Roman" w:hAnsi="Times New Roman"/>
          <w:i/>
          <w:sz w:val="28"/>
          <w:szCs w:val="28"/>
        </w:rPr>
        <w:t xml:space="preserve"> Выберите несколько правильных ответов</w:t>
      </w:r>
    </w:p>
    <w:p w:rsidR="00041906" w:rsidRPr="00316632" w:rsidRDefault="00041906" w:rsidP="00041906">
      <w:pPr>
        <w:widowControl w:val="0"/>
        <w:suppressAutoHyphens/>
        <w:autoSpaceDE w:val="0"/>
        <w:spacing w:after="0" w:line="240" w:lineRule="auto"/>
        <w:ind w:right="-27"/>
        <w:jc w:val="both"/>
        <w:rPr>
          <w:rFonts w:ascii="Times New Roman" w:hAnsi="Times New Roman"/>
          <w:sz w:val="16"/>
          <w:szCs w:val="16"/>
        </w:rPr>
      </w:pPr>
    </w:p>
    <w:p w:rsidR="00041906" w:rsidRPr="00316632" w:rsidRDefault="00041906" w:rsidP="00041906">
      <w:pPr>
        <w:widowControl w:val="0"/>
        <w:tabs>
          <w:tab w:val="left" w:pos="851"/>
        </w:tabs>
        <w:suppressAutoHyphens/>
        <w:autoSpaceDE w:val="0"/>
        <w:spacing w:after="0" w:line="240" w:lineRule="auto"/>
        <w:ind w:left="397" w:right="-27"/>
        <w:jc w:val="both"/>
        <w:rPr>
          <w:rFonts w:ascii="Times New Roman" w:hAnsi="Times New Roman"/>
          <w:sz w:val="26"/>
          <w:szCs w:val="26"/>
        </w:rPr>
      </w:pPr>
      <w:r w:rsidRPr="00316632">
        <w:rPr>
          <w:rFonts w:ascii="Times New Roman" w:hAnsi="Times New Roman"/>
          <w:sz w:val="26"/>
          <w:szCs w:val="26"/>
        </w:rPr>
        <w:t>6.</w:t>
      </w:r>
      <w:r>
        <w:rPr>
          <w:rFonts w:ascii="Times New Roman" w:hAnsi="Times New Roman"/>
          <w:sz w:val="26"/>
          <w:szCs w:val="26"/>
        </w:rPr>
        <w:t xml:space="preserve">   </w:t>
      </w:r>
      <w:r w:rsidRPr="00316632">
        <w:rPr>
          <w:rFonts w:ascii="Times New Roman" w:hAnsi="Times New Roman"/>
          <w:sz w:val="26"/>
          <w:szCs w:val="26"/>
        </w:rPr>
        <w:t>ЭТИЛОГИЧЕСКИЕ ФАКТОРЫ ХРОНИЧЕСКОГО БРОНХИТА</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1) инфекция</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2) химические вещества табачного дыма</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3) промышленная пыль</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4) аутоиммунный фактор</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5) лекарственные препараты</w:t>
      </w:r>
    </w:p>
    <w:p w:rsidR="00041906" w:rsidRPr="00A23123" w:rsidRDefault="00041906" w:rsidP="00041906">
      <w:pPr>
        <w:widowControl w:val="0"/>
        <w:suppressAutoHyphens/>
        <w:autoSpaceDE w:val="0"/>
        <w:spacing w:after="0" w:line="240" w:lineRule="auto"/>
        <w:ind w:left="1700" w:right="-27"/>
        <w:jc w:val="both"/>
        <w:rPr>
          <w:rFonts w:ascii="Times New Roman" w:hAnsi="Times New Roman"/>
          <w:sz w:val="18"/>
          <w:szCs w:val="18"/>
        </w:rPr>
      </w:pPr>
    </w:p>
    <w:p w:rsidR="00041906" w:rsidRDefault="00041906" w:rsidP="00041906">
      <w:pPr>
        <w:widowControl w:val="0"/>
        <w:tabs>
          <w:tab w:val="left" w:pos="851"/>
        </w:tabs>
        <w:suppressAutoHyphens/>
        <w:autoSpaceDE w:val="0"/>
        <w:spacing w:after="0" w:line="240" w:lineRule="auto"/>
        <w:ind w:left="397" w:right="-27"/>
        <w:jc w:val="both"/>
        <w:rPr>
          <w:rFonts w:ascii="Times New Roman" w:hAnsi="Times New Roman"/>
          <w:sz w:val="26"/>
          <w:szCs w:val="26"/>
        </w:rPr>
      </w:pPr>
      <w:r w:rsidRPr="00316632">
        <w:rPr>
          <w:rFonts w:ascii="Times New Roman" w:hAnsi="Times New Roman"/>
          <w:sz w:val="26"/>
          <w:szCs w:val="26"/>
        </w:rPr>
        <w:t xml:space="preserve">7. </w:t>
      </w:r>
      <w:r>
        <w:rPr>
          <w:rFonts w:ascii="Times New Roman" w:hAnsi="Times New Roman"/>
          <w:sz w:val="26"/>
          <w:szCs w:val="26"/>
        </w:rPr>
        <w:t xml:space="preserve">  </w:t>
      </w:r>
      <w:r w:rsidRPr="00316632">
        <w:rPr>
          <w:rFonts w:ascii="Times New Roman" w:hAnsi="Times New Roman"/>
          <w:sz w:val="26"/>
          <w:szCs w:val="26"/>
        </w:rPr>
        <w:t xml:space="preserve">ДЛЯ РАЗВИТИЯ ОБСТРУКТИВНОЙ ДИФФУЗНОЙ ЭМФИЗЕМЫ ЛЕГКИХ </w:t>
      </w:r>
      <w:r>
        <w:rPr>
          <w:rFonts w:ascii="Times New Roman" w:hAnsi="Times New Roman"/>
          <w:sz w:val="26"/>
          <w:szCs w:val="26"/>
        </w:rPr>
        <w:t xml:space="preserve"> </w:t>
      </w:r>
    </w:p>
    <w:p w:rsidR="00041906" w:rsidRPr="00316632" w:rsidRDefault="00041906" w:rsidP="00041906">
      <w:pPr>
        <w:widowControl w:val="0"/>
        <w:suppressAutoHyphens/>
        <w:autoSpaceDE w:val="0"/>
        <w:spacing w:after="0" w:line="240" w:lineRule="auto"/>
        <w:ind w:left="397" w:right="-27"/>
        <w:jc w:val="both"/>
        <w:rPr>
          <w:rFonts w:ascii="Times New Roman" w:hAnsi="Times New Roman"/>
          <w:sz w:val="26"/>
          <w:szCs w:val="26"/>
        </w:rPr>
      </w:pPr>
      <w:r>
        <w:rPr>
          <w:rFonts w:ascii="Times New Roman" w:hAnsi="Times New Roman"/>
          <w:sz w:val="26"/>
          <w:szCs w:val="26"/>
        </w:rPr>
        <w:t xml:space="preserve">      </w:t>
      </w:r>
      <w:r w:rsidRPr="00316632">
        <w:rPr>
          <w:rFonts w:ascii="Times New Roman" w:hAnsi="Times New Roman"/>
          <w:sz w:val="26"/>
          <w:szCs w:val="26"/>
        </w:rPr>
        <w:t>НЕОБХОДИМО</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1) хроническое воспаление мелких бронхов и бронхиол</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2) острая пневмония</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3) генетический дефект выработки антипротеаз</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4) канцерогены табачного дыма.</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5) хронический абсцесс</w:t>
      </w:r>
    </w:p>
    <w:p w:rsidR="00041906" w:rsidRPr="00A23123" w:rsidRDefault="00041906" w:rsidP="00041906">
      <w:pPr>
        <w:widowControl w:val="0"/>
        <w:suppressAutoHyphens/>
        <w:autoSpaceDE w:val="0"/>
        <w:spacing w:after="0" w:line="240" w:lineRule="auto"/>
        <w:ind w:left="1700" w:right="-27"/>
        <w:jc w:val="both"/>
        <w:rPr>
          <w:rFonts w:ascii="Times New Roman" w:hAnsi="Times New Roman"/>
          <w:sz w:val="18"/>
          <w:szCs w:val="18"/>
        </w:rPr>
      </w:pPr>
    </w:p>
    <w:p w:rsidR="00041906" w:rsidRPr="00316632" w:rsidRDefault="00041906" w:rsidP="00041906">
      <w:pPr>
        <w:widowControl w:val="0"/>
        <w:tabs>
          <w:tab w:val="left" w:pos="851"/>
        </w:tabs>
        <w:suppressAutoHyphens/>
        <w:autoSpaceDE w:val="0"/>
        <w:spacing w:after="0" w:line="240" w:lineRule="auto"/>
        <w:ind w:left="397" w:right="-27"/>
        <w:jc w:val="both"/>
        <w:rPr>
          <w:rFonts w:ascii="Times New Roman" w:hAnsi="Times New Roman"/>
          <w:sz w:val="26"/>
          <w:szCs w:val="26"/>
        </w:rPr>
      </w:pPr>
      <w:r w:rsidRPr="00316632">
        <w:rPr>
          <w:rFonts w:ascii="Times New Roman" w:hAnsi="Times New Roman"/>
          <w:sz w:val="26"/>
          <w:szCs w:val="26"/>
        </w:rPr>
        <w:t xml:space="preserve">8. </w:t>
      </w:r>
      <w:r>
        <w:rPr>
          <w:rFonts w:ascii="Times New Roman" w:hAnsi="Times New Roman"/>
          <w:sz w:val="26"/>
          <w:szCs w:val="26"/>
        </w:rPr>
        <w:t xml:space="preserve">  </w:t>
      </w:r>
      <w:r w:rsidRPr="00316632">
        <w:rPr>
          <w:rFonts w:ascii="Times New Roman" w:hAnsi="Times New Roman"/>
          <w:sz w:val="26"/>
          <w:szCs w:val="26"/>
        </w:rPr>
        <w:t>СТЕНКА ХРОНИЧЕСКОГО АБСЦЕССА ЛЕГКОГО СФОРМИРОВАНА</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1) тканью легкого, инфильтрированной лейкоцитами</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2) воспаленной стенкой бронха</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3) грануляционной тканью</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4) эпителием</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5) грубоволокнистой фиброзной тканью</w:t>
      </w:r>
    </w:p>
    <w:p w:rsidR="00041906" w:rsidRPr="00A23123" w:rsidRDefault="00041906" w:rsidP="00041906">
      <w:pPr>
        <w:widowControl w:val="0"/>
        <w:suppressAutoHyphens/>
        <w:autoSpaceDE w:val="0"/>
        <w:spacing w:after="0" w:line="240" w:lineRule="auto"/>
        <w:ind w:left="1700" w:right="-27"/>
        <w:jc w:val="both"/>
        <w:rPr>
          <w:rFonts w:ascii="Times New Roman" w:hAnsi="Times New Roman"/>
          <w:sz w:val="18"/>
          <w:szCs w:val="18"/>
        </w:rPr>
      </w:pPr>
    </w:p>
    <w:p w:rsidR="00041906" w:rsidRPr="00316632" w:rsidRDefault="00041906" w:rsidP="00041906">
      <w:pPr>
        <w:widowControl w:val="0"/>
        <w:tabs>
          <w:tab w:val="left" w:pos="851"/>
        </w:tabs>
        <w:suppressAutoHyphens/>
        <w:autoSpaceDE w:val="0"/>
        <w:spacing w:after="0" w:line="240" w:lineRule="auto"/>
        <w:ind w:left="397" w:right="-27"/>
        <w:jc w:val="both"/>
        <w:rPr>
          <w:rFonts w:ascii="Times New Roman" w:hAnsi="Times New Roman"/>
          <w:sz w:val="26"/>
          <w:szCs w:val="26"/>
        </w:rPr>
      </w:pPr>
      <w:r w:rsidRPr="00316632">
        <w:rPr>
          <w:rFonts w:ascii="Times New Roman" w:hAnsi="Times New Roman"/>
          <w:sz w:val="26"/>
          <w:szCs w:val="26"/>
        </w:rPr>
        <w:t xml:space="preserve">9. </w:t>
      </w:r>
      <w:r>
        <w:rPr>
          <w:rFonts w:ascii="Times New Roman" w:hAnsi="Times New Roman"/>
          <w:sz w:val="26"/>
          <w:szCs w:val="26"/>
        </w:rPr>
        <w:t xml:space="preserve">  </w:t>
      </w:r>
      <w:r w:rsidRPr="00316632">
        <w:rPr>
          <w:rFonts w:ascii="Times New Roman" w:hAnsi="Times New Roman"/>
          <w:sz w:val="26"/>
          <w:szCs w:val="26"/>
        </w:rPr>
        <w:t>ЭТИОЛОГИЧЕСКИЕ ФАКТОРЫ, ИНДУЦИРУЮЩИЕ ИБЛ</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1) инфекция</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2) лекарственные препараты</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3) промышленная пыль</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4) первичная легочная гипертензия</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5) вторичная легочная гипертензия</w:t>
      </w:r>
    </w:p>
    <w:p w:rsidR="00041906" w:rsidRPr="00A23123" w:rsidRDefault="00041906" w:rsidP="00041906">
      <w:pPr>
        <w:widowControl w:val="0"/>
        <w:suppressAutoHyphens/>
        <w:autoSpaceDE w:val="0"/>
        <w:spacing w:after="0" w:line="240" w:lineRule="auto"/>
        <w:ind w:left="1700" w:right="-27"/>
        <w:jc w:val="both"/>
        <w:rPr>
          <w:rFonts w:ascii="Times New Roman" w:hAnsi="Times New Roman"/>
          <w:sz w:val="18"/>
          <w:szCs w:val="18"/>
        </w:rPr>
      </w:pPr>
    </w:p>
    <w:p w:rsidR="00041906" w:rsidRPr="00316632" w:rsidRDefault="00041906" w:rsidP="00041906">
      <w:pPr>
        <w:widowControl w:val="0"/>
        <w:tabs>
          <w:tab w:val="left" w:pos="851"/>
        </w:tabs>
        <w:suppressAutoHyphens/>
        <w:autoSpaceDE w:val="0"/>
        <w:spacing w:after="0" w:line="240" w:lineRule="auto"/>
        <w:ind w:left="283" w:right="-27"/>
        <w:jc w:val="both"/>
        <w:rPr>
          <w:rFonts w:ascii="Times New Roman" w:hAnsi="Times New Roman"/>
          <w:sz w:val="26"/>
          <w:szCs w:val="26"/>
        </w:rPr>
      </w:pPr>
      <w:r w:rsidRPr="00316632">
        <w:rPr>
          <w:rFonts w:ascii="Times New Roman" w:hAnsi="Times New Roman"/>
          <w:sz w:val="26"/>
          <w:szCs w:val="26"/>
        </w:rPr>
        <w:t xml:space="preserve">10. </w:t>
      </w:r>
      <w:r>
        <w:rPr>
          <w:rFonts w:ascii="Times New Roman" w:hAnsi="Times New Roman"/>
          <w:sz w:val="26"/>
          <w:szCs w:val="26"/>
        </w:rPr>
        <w:t xml:space="preserve">  </w:t>
      </w:r>
      <w:r w:rsidRPr="00316632">
        <w:rPr>
          <w:rFonts w:ascii="Times New Roman" w:hAnsi="Times New Roman"/>
          <w:sz w:val="26"/>
          <w:szCs w:val="26"/>
        </w:rPr>
        <w:t>ПРИЧИНЫ СМЕРТИ БОЛЬНЫХ ХНЗЛ</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1) хроническая легочно-сердечная недостаточность</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2) острая легочно-сердечная недостаточность</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3) хроническая почечная недостаточность</w:t>
      </w:r>
    </w:p>
    <w:p w:rsidR="00041906"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4) острая почечная недостаточность</w:t>
      </w:r>
    </w:p>
    <w:p w:rsidR="00041906" w:rsidRPr="00316632" w:rsidRDefault="00041906" w:rsidP="00041906">
      <w:pPr>
        <w:widowControl w:val="0"/>
        <w:suppressAutoHyphens/>
        <w:autoSpaceDE w:val="0"/>
        <w:spacing w:after="0" w:line="240" w:lineRule="auto"/>
        <w:ind w:left="1700" w:right="-27"/>
        <w:jc w:val="both"/>
        <w:rPr>
          <w:rFonts w:ascii="Times New Roman" w:hAnsi="Times New Roman"/>
          <w:sz w:val="28"/>
          <w:szCs w:val="28"/>
        </w:rPr>
      </w:pPr>
      <w:r>
        <w:rPr>
          <w:rFonts w:ascii="Times New Roman" w:hAnsi="Times New Roman"/>
          <w:sz w:val="28"/>
          <w:szCs w:val="28"/>
        </w:rPr>
        <w:t>5) легочные осложнения гнойного характера</w:t>
      </w:r>
    </w:p>
    <w:p w:rsidR="00041906" w:rsidRPr="0023571C" w:rsidRDefault="00041906" w:rsidP="00041906">
      <w:pPr>
        <w:spacing w:after="80" w:line="240" w:lineRule="auto"/>
        <w:rPr>
          <w:rFonts w:ascii="Times New Roman" w:hAnsi="Times New Roman"/>
          <w:sz w:val="20"/>
          <w:szCs w:val="20"/>
        </w:rPr>
      </w:pPr>
    </w:p>
    <w:p w:rsidR="00041906" w:rsidRDefault="00041906" w:rsidP="00041906">
      <w:pPr>
        <w:spacing w:after="0" w:line="240" w:lineRule="auto"/>
        <w:rPr>
          <w:rFonts w:ascii="Times New Roman" w:hAnsi="Times New Roman"/>
          <w:i/>
          <w:sz w:val="28"/>
          <w:szCs w:val="28"/>
        </w:rPr>
      </w:pPr>
      <w:r w:rsidRPr="00316632">
        <w:rPr>
          <w:rFonts w:ascii="Times New Roman" w:hAnsi="Times New Roman"/>
          <w:i/>
          <w:sz w:val="28"/>
          <w:szCs w:val="28"/>
        </w:rPr>
        <w:t>Задание.</w:t>
      </w:r>
      <w:r>
        <w:rPr>
          <w:rFonts w:ascii="Times New Roman" w:hAnsi="Times New Roman"/>
          <w:b/>
          <w:i/>
          <w:sz w:val="28"/>
          <w:szCs w:val="28"/>
        </w:rPr>
        <w:t xml:space="preserve"> </w:t>
      </w:r>
      <w:r>
        <w:rPr>
          <w:rFonts w:ascii="Times New Roman" w:hAnsi="Times New Roman"/>
          <w:i/>
          <w:sz w:val="28"/>
          <w:szCs w:val="28"/>
        </w:rPr>
        <w:t xml:space="preserve"> Д</w:t>
      </w:r>
      <w:r w:rsidRPr="009B7DA5">
        <w:rPr>
          <w:rFonts w:ascii="Times New Roman" w:hAnsi="Times New Roman"/>
          <w:i/>
          <w:sz w:val="28"/>
          <w:szCs w:val="28"/>
        </w:rPr>
        <w:t>айте ответы на вопросы</w:t>
      </w:r>
    </w:p>
    <w:p w:rsidR="00041906" w:rsidRDefault="00041906" w:rsidP="00041906">
      <w:pPr>
        <w:spacing w:before="60" w:after="0" w:line="240" w:lineRule="auto"/>
        <w:rPr>
          <w:rFonts w:ascii="Times New Roman" w:hAnsi="Times New Roman"/>
          <w:sz w:val="28"/>
          <w:szCs w:val="28"/>
        </w:rPr>
      </w:pPr>
      <w:r>
        <w:rPr>
          <w:rFonts w:ascii="Times New Roman" w:hAnsi="Times New Roman"/>
          <w:sz w:val="28"/>
          <w:szCs w:val="28"/>
        </w:rPr>
        <w:t>11. Дайте определение интерстициальной болезни легких (ИБЛ).</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а) . . .</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12. Назовите стадии ИБЛ.</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    в) . . .</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lastRenderedPageBreak/>
        <w:t>13. Опишите микроскопические изменения легких в последней стадии ИБЛ.</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б) . . .    в) . . .    г) . . .</w:t>
      </w:r>
    </w:p>
    <w:p w:rsidR="00041906" w:rsidRDefault="00041906" w:rsidP="00041906">
      <w:pPr>
        <w:spacing w:after="0" w:line="240" w:lineRule="auto"/>
        <w:jc w:val="both"/>
        <w:rPr>
          <w:rFonts w:ascii="Times New Roman" w:hAnsi="Times New Roman"/>
          <w:sz w:val="28"/>
          <w:szCs w:val="28"/>
        </w:rPr>
      </w:pPr>
      <w:r>
        <w:rPr>
          <w:rFonts w:ascii="Times New Roman" w:hAnsi="Times New Roman"/>
          <w:i/>
          <w:sz w:val="28"/>
          <w:szCs w:val="28"/>
        </w:rPr>
        <w:t xml:space="preserve">14. Задача. </w:t>
      </w:r>
      <w:r>
        <w:rPr>
          <w:rFonts w:ascii="Times New Roman" w:hAnsi="Times New Roman"/>
          <w:sz w:val="28"/>
          <w:szCs w:val="28"/>
        </w:rPr>
        <w:t>У мужчины уже длительное время хронический бронхит, бронхоэ</w:t>
      </w:r>
      <w:r>
        <w:rPr>
          <w:rFonts w:ascii="Times New Roman" w:hAnsi="Times New Roman"/>
          <w:sz w:val="28"/>
          <w:szCs w:val="28"/>
        </w:rPr>
        <w:t>к</w:t>
      </w:r>
      <w:r>
        <w:rPr>
          <w:rFonts w:ascii="Times New Roman" w:hAnsi="Times New Roman"/>
          <w:sz w:val="28"/>
          <w:szCs w:val="28"/>
        </w:rPr>
        <w:t>тазы, признаки хронической легочной недостаточности. Возникло подозрение на развитие рака легкого. Произведена бронхоскопия с биопсией. При гистол</w:t>
      </w:r>
      <w:r>
        <w:rPr>
          <w:rFonts w:ascii="Times New Roman" w:hAnsi="Times New Roman"/>
          <w:sz w:val="28"/>
          <w:szCs w:val="28"/>
        </w:rPr>
        <w:t>о</w:t>
      </w:r>
      <w:r>
        <w:rPr>
          <w:rFonts w:ascii="Times New Roman" w:hAnsi="Times New Roman"/>
          <w:sz w:val="28"/>
          <w:szCs w:val="28"/>
        </w:rPr>
        <w:t>гическом исследовании биоптата в слизистой оболочке бронха выраженный воспалительный инфильтрат, разрастание грануляционной ткани с формиров</w:t>
      </w:r>
      <w:r>
        <w:rPr>
          <w:rFonts w:ascii="Times New Roman" w:hAnsi="Times New Roman"/>
          <w:sz w:val="28"/>
          <w:szCs w:val="28"/>
        </w:rPr>
        <w:t>а</w:t>
      </w:r>
      <w:r>
        <w:rPr>
          <w:rFonts w:ascii="Times New Roman" w:hAnsi="Times New Roman"/>
          <w:sz w:val="28"/>
          <w:szCs w:val="28"/>
        </w:rPr>
        <w:t>нием полипа, метаплазия эпителия, очаговая дисплазия эпителия 1-2 степени.</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1) Назовите морфологическую разновидность хронического бронхита, обнар</w:t>
      </w:r>
      <w:r>
        <w:rPr>
          <w:rFonts w:ascii="Times New Roman" w:hAnsi="Times New Roman"/>
          <w:sz w:val="28"/>
          <w:szCs w:val="28"/>
        </w:rPr>
        <w:t>у</w:t>
      </w:r>
      <w:r>
        <w:rPr>
          <w:rFonts w:ascii="Times New Roman" w:hAnsi="Times New Roman"/>
          <w:sz w:val="28"/>
          <w:szCs w:val="28"/>
        </w:rPr>
        <w:t>женного у больного.</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а) . . .</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2) Что такое метаплазия эпителия?</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3) Что такое дисплазия эпителия?</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4) Какова связь хронического бронхита с раком легкого?</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5) Перечислите основные причины смерти больных с хроническими неспец</w:t>
      </w:r>
      <w:r>
        <w:rPr>
          <w:rFonts w:ascii="Times New Roman" w:hAnsi="Times New Roman"/>
          <w:sz w:val="28"/>
          <w:szCs w:val="28"/>
        </w:rPr>
        <w:t>и</w:t>
      </w:r>
      <w:r>
        <w:rPr>
          <w:rFonts w:ascii="Times New Roman" w:hAnsi="Times New Roman"/>
          <w:sz w:val="28"/>
          <w:szCs w:val="28"/>
        </w:rPr>
        <w:t>фическими заболеваниями легких.</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а)…б)…в)…</w:t>
      </w:r>
    </w:p>
    <w:p w:rsidR="00041906" w:rsidRPr="0040193E" w:rsidRDefault="00041906" w:rsidP="00041906">
      <w:pPr>
        <w:spacing w:after="80" w:line="240" w:lineRule="auto"/>
        <w:rPr>
          <w:rFonts w:ascii="Times New Roman" w:hAnsi="Times New Roman"/>
          <w:b/>
          <w:sz w:val="16"/>
          <w:szCs w:val="16"/>
        </w:rPr>
      </w:pPr>
      <w:r>
        <w:rPr>
          <w:rFonts w:ascii="Times New Roman" w:hAnsi="Times New Roman"/>
          <w:b/>
          <w:sz w:val="28"/>
          <w:szCs w:val="28"/>
        </w:rPr>
        <w:t xml:space="preserve">                            </w:t>
      </w:r>
    </w:p>
    <w:p w:rsidR="00041906" w:rsidRDefault="00041906" w:rsidP="00041906">
      <w:pPr>
        <w:spacing w:after="80" w:line="240" w:lineRule="auto"/>
        <w:rPr>
          <w:rFonts w:ascii="Times New Roman" w:hAnsi="Times New Roman"/>
          <w:b/>
          <w:sz w:val="28"/>
          <w:szCs w:val="28"/>
        </w:rPr>
      </w:pPr>
      <w:r>
        <w:rPr>
          <w:rFonts w:ascii="Times New Roman" w:hAnsi="Times New Roman"/>
          <w:b/>
          <w:sz w:val="28"/>
          <w:szCs w:val="28"/>
        </w:rPr>
        <w:t xml:space="preserve">                                                        </w:t>
      </w:r>
      <w:r w:rsidRPr="00CA0961">
        <w:rPr>
          <w:rFonts w:ascii="Times New Roman" w:hAnsi="Times New Roman"/>
          <w:b/>
          <w:sz w:val="28"/>
          <w:szCs w:val="28"/>
        </w:rPr>
        <w:t>Эталон</w:t>
      </w:r>
    </w:p>
    <w:p w:rsidR="00041906" w:rsidRDefault="00041906" w:rsidP="00041906">
      <w:pPr>
        <w:spacing w:after="80" w:line="240" w:lineRule="auto"/>
        <w:rPr>
          <w:rFonts w:ascii="Times New Roman" w:hAnsi="Times New Roman"/>
          <w:b/>
          <w:sz w:val="28"/>
          <w:szCs w:val="28"/>
        </w:rPr>
        <w:sectPr w:rsidR="00041906" w:rsidSect="0060729C">
          <w:type w:val="continuous"/>
          <w:pgSz w:w="11906" w:h="16838"/>
          <w:pgMar w:top="1134" w:right="1134" w:bottom="1134" w:left="1134" w:header="720" w:footer="720" w:gutter="0"/>
          <w:paperSrc w:first="7" w:other="7"/>
          <w:cols w:space="720"/>
          <w:docGrid w:linePitch="360"/>
        </w:sectPr>
      </w:pPr>
    </w:p>
    <w:p w:rsidR="00041906" w:rsidRPr="0040193E" w:rsidRDefault="00041906" w:rsidP="00041906">
      <w:pPr>
        <w:spacing w:after="0" w:line="240" w:lineRule="auto"/>
        <w:rPr>
          <w:rFonts w:ascii="Times New Roman" w:hAnsi="Times New Roman"/>
          <w:sz w:val="26"/>
          <w:szCs w:val="26"/>
        </w:rPr>
      </w:pPr>
      <w:r w:rsidRPr="0040193E">
        <w:rPr>
          <w:rFonts w:ascii="Times New Roman" w:hAnsi="Times New Roman"/>
          <w:sz w:val="26"/>
          <w:szCs w:val="26"/>
        </w:rPr>
        <w:lastRenderedPageBreak/>
        <w:t>1-2)</w:t>
      </w:r>
    </w:p>
    <w:p w:rsidR="00041906" w:rsidRPr="0040193E" w:rsidRDefault="00041906" w:rsidP="00041906">
      <w:pPr>
        <w:spacing w:after="0" w:line="240" w:lineRule="auto"/>
        <w:rPr>
          <w:rFonts w:ascii="Times New Roman" w:hAnsi="Times New Roman"/>
          <w:sz w:val="26"/>
          <w:szCs w:val="26"/>
        </w:rPr>
      </w:pPr>
      <w:r w:rsidRPr="0040193E">
        <w:rPr>
          <w:rFonts w:ascii="Times New Roman" w:hAnsi="Times New Roman"/>
          <w:sz w:val="26"/>
          <w:szCs w:val="26"/>
        </w:rPr>
        <w:t>2-2)</w:t>
      </w:r>
    </w:p>
    <w:p w:rsidR="00041906" w:rsidRPr="0040193E" w:rsidRDefault="00041906" w:rsidP="00041906">
      <w:pPr>
        <w:spacing w:after="0" w:line="240" w:lineRule="auto"/>
        <w:rPr>
          <w:rFonts w:ascii="Times New Roman" w:hAnsi="Times New Roman"/>
          <w:sz w:val="26"/>
          <w:szCs w:val="26"/>
        </w:rPr>
      </w:pPr>
      <w:r w:rsidRPr="0040193E">
        <w:rPr>
          <w:rFonts w:ascii="Times New Roman" w:hAnsi="Times New Roman"/>
          <w:sz w:val="26"/>
          <w:szCs w:val="26"/>
        </w:rPr>
        <w:t>3-1)</w:t>
      </w:r>
    </w:p>
    <w:p w:rsidR="00041906" w:rsidRPr="0040193E" w:rsidRDefault="00041906" w:rsidP="00041906">
      <w:pPr>
        <w:spacing w:after="0" w:line="240" w:lineRule="auto"/>
        <w:rPr>
          <w:rFonts w:ascii="Times New Roman" w:hAnsi="Times New Roman"/>
          <w:sz w:val="26"/>
          <w:szCs w:val="26"/>
        </w:rPr>
      </w:pPr>
      <w:r w:rsidRPr="0040193E">
        <w:rPr>
          <w:rFonts w:ascii="Times New Roman" w:hAnsi="Times New Roman"/>
          <w:sz w:val="26"/>
          <w:szCs w:val="26"/>
        </w:rPr>
        <w:lastRenderedPageBreak/>
        <w:t>4-3)</w:t>
      </w:r>
    </w:p>
    <w:p w:rsidR="00041906" w:rsidRPr="0040193E" w:rsidRDefault="00041906" w:rsidP="00041906">
      <w:pPr>
        <w:spacing w:after="0" w:line="240" w:lineRule="auto"/>
        <w:rPr>
          <w:rFonts w:ascii="Times New Roman" w:hAnsi="Times New Roman"/>
          <w:sz w:val="26"/>
          <w:szCs w:val="26"/>
        </w:rPr>
      </w:pPr>
      <w:r w:rsidRPr="0040193E">
        <w:rPr>
          <w:rFonts w:ascii="Times New Roman" w:hAnsi="Times New Roman"/>
          <w:sz w:val="26"/>
          <w:szCs w:val="26"/>
        </w:rPr>
        <w:t>5-5)</w:t>
      </w:r>
    </w:p>
    <w:p w:rsidR="00041906" w:rsidRPr="0040193E" w:rsidRDefault="00041906" w:rsidP="00041906">
      <w:pPr>
        <w:spacing w:after="0" w:line="240" w:lineRule="auto"/>
        <w:rPr>
          <w:rFonts w:ascii="Times New Roman" w:hAnsi="Times New Roman"/>
          <w:sz w:val="26"/>
          <w:szCs w:val="26"/>
        </w:rPr>
      </w:pPr>
      <w:r w:rsidRPr="0040193E">
        <w:rPr>
          <w:rFonts w:ascii="Times New Roman" w:hAnsi="Times New Roman"/>
          <w:sz w:val="26"/>
          <w:szCs w:val="26"/>
        </w:rPr>
        <w:t xml:space="preserve">6-1) </w:t>
      </w:r>
      <w:r>
        <w:rPr>
          <w:rFonts w:ascii="Times New Roman" w:hAnsi="Times New Roman"/>
          <w:sz w:val="26"/>
          <w:szCs w:val="26"/>
        </w:rPr>
        <w:t xml:space="preserve"> </w:t>
      </w:r>
      <w:r w:rsidRPr="0040193E">
        <w:rPr>
          <w:rFonts w:ascii="Times New Roman" w:hAnsi="Times New Roman"/>
          <w:sz w:val="26"/>
          <w:szCs w:val="26"/>
        </w:rPr>
        <w:t xml:space="preserve">2) </w:t>
      </w:r>
      <w:r>
        <w:rPr>
          <w:rFonts w:ascii="Times New Roman" w:hAnsi="Times New Roman"/>
          <w:sz w:val="26"/>
          <w:szCs w:val="26"/>
        </w:rPr>
        <w:t xml:space="preserve"> </w:t>
      </w:r>
      <w:r w:rsidRPr="0040193E">
        <w:rPr>
          <w:rFonts w:ascii="Times New Roman" w:hAnsi="Times New Roman"/>
          <w:sz w:val="26"/>
          <w:szCs w:val="26"/>
        </w:rPr>
        <w:t>3)</w:t>
      </w:r>
    </w:p>
    <w:p w:rsidR="00041906" w:rsidRPr="0040193E" w:rsidRDefault="00041906" w:rsidP="00041906">
      <w:pPr>
        <w:spacing w:after="0" w:line="240" w:lineRule="auto"/>
        <w:rPr>
          <w:rFonts w:ascii="Times New Roman" w:hAnsi="Times New Roman"/>
          <w:sz w:val="26"/>
          <w:szCs w:val="26"/>
        </w:rPr>
      </w:pPr>
      <w:r w:rsidRPr="0040193E">
        <w:rPr>
          <w:rFonts w:ascii="Times New Roman" w:hAnsi="Times New Roman"/>
          <w:sz w:val="26"/>
          <w:szCs w:val="26"/>
        </w:rPr>
        <w:lastRenderedPageBreak/>
        <w:t xml:space="preserve">7-1) </w:t>
      </w:r>
      <w:r>
        <w:rPr>
          <w:rFonts w:ascii="Times New Roman" w:hAnsi="Times New Roman"/>
          <w:sz w:val="26"/>
          <w:szCs w:val="26"/>
        </w:rPr>
        <w:t xml:space="preserve"> </w:t>
      </w:r>
      <w:r w:rsidRPr="0040193E">
        <w:rPr>
          <w:rFonts w:ascii="Times New Roman" w:hAnsi="Times New Roman"/>
          <w:sz w:val="26"/>
          <w:szCs w:val="26"/>
        </w:rPr>
        <w:t>3)</w:t>
      </w:r>
    </w:p>
    <w:p w:rsidR="00041906" w:rsidRPr="0040193E" w:rsidRDefault="00041906" w:rsidP="00041906">
      <w:pPr>
        <w:spacing w:after="0" w:line="240" w:lineRule="auto"/>
        <w:rPr>
          <w:rFonts w:ascii="Times New Roman" w:hAnsi="Times New Roman"/>
          <w:sz w:val="26"/>
          <w:szCs w:val="26"/>
        </w:rPr>
      </w:pPr>
      <w:r w:rsidRPr="0040193E">
        <w:rPr>
          <w:rFonts w:ascii="Times New Roman" w:hAnsi="Times New Roman"/>
          <w:sz w:val="26"/>
          <w:szCs w:val="26"/>
        </w:rPr>
        <w:t xml:space="preserve">8-3) </w:t>
      </w:r>
      <w:r>
        <w:rPr>
          <w:rFonts w:ascii="Times New Roman" w:hAnsi="Times New Roman"/>
          <w:sz w:val="26"/>
          <w:szCs w:val="26"/>
        </w:rPr>
        <w:t xml:space="preserve"> </w:t>
      </w:r>
      <w:r w:rsidRPr="0040193E">
        <w:rPr>
          <w:rFonts w:ascii="Times New Roman" w:hAnsi="Times New Roman"/>
          <w:sz w:val="26"/>
          <w:szCs w:val="26"/>
        </w:rPr>
        <w:t>5)</w:t>
      </w:r>
    </w:p>
    <w:p w:rsidR="00041906" w:rsidRPr="0040193E" w:rsidRDefault="00041906" w:rsidP="00041906">
      <w:pPr>
        <w:spacing w:after="0" w:line="240" w:lineRule="auto"/>
        <w:rPr>
          <w:rFonts w:ascii="Times New Roman" w:hAnsi="Times New Roman"/>
          <w:sz w:val="26"/>
          <w:szCs w:val="26"/>
        </w:rPr>
      </w:pPr>
      <w:r w:rsidRPr="0040193E">
        <w:rPr>
          <w:rFonts w:ascii="Times New Roman" w:hAnsi="Times New Roman"/>
          <w:sz w:val="26"/>
          <w:szCs w:val="26"/>
        </w:rPr>
        <w:t xml:space="preserve">9-1) </w:t>
      </w:r>
      <w:r>
        <w:rPr>
          <w:rFonts w:ascii="Times New Roman" w:hAnsi="Times New Roman"/>
          <w:sz w:val="26"/>
          <w:szCs w:val="26"/>
        </w:rPr>
        <w:t xml:space="preserve"> </w:t>
      </w:r>
      <w:r w:rsidRPr="0040193E">
        <w:rPr>
          <w:rFonts w:ascii="Times New Roman" w:hAnsi="Times New Roman"/>
          <w:sz w:val="26"/>
          <w:szCs w:val="26"/>
        </w:rPr>
        <w:t xml:space="preserve">2) </w:t>
      </w:r>
      <w:r>
        <w:rPr>
          <w:rFonts w:ascii="Times New Roman" w:hAnsi="Times New Roman"/>
          <w:sz w:val="26"/>
          <w:szCs w:val="26"/>
        </w:rPr>
        <w:t xml:space="preserve"> </w:t>
      </w:r>
      <w:r w:rsidRPr="0040193E">
        <w:rPr>
          <w:rFonts w:ascii="Times New Roman" w:hAnsi="Times New Roman"/>
          <w:sz w:val="26"/>
          <w:szCs w:val="26"/>
        </w:rPr>
        <w:t>3)</w:t>
      </w:r>
    </w:p>
    <w:p w:rsidR="00041906" w:rsidRPr="0040193E" w:rsidRDefault="00041906" w:rsidP="00041906">
      <w:pPr>
        <w:spacing w:after="0" w:line="240" w:lineRule="auto"/>
        <w:rPr>
          <w:rFonts w:ascii="Times New Roman" w:hAnsi="Times New Roman"/>
          <w:sz w:val="26"/>
          <w:szCs w:val="26"/>
        </w:rPr>
      </w:pPr>
      <w:r w:rsidRPr="0040193E">
        <w:rPr>
          <w:rFonts w:ascii="Times New Roman" w:hAnsi="Times New Roman"/>
          <w:sz w:val="26"/>
          <w:szCs w:val="26"/>
        </w:rPr>
        <w:lastRenderedPageBreak/>
        <w:t>10-1)</w:t>
      </w:r>
      <w:r>
        <w:rPr>
          <w:rFonts w:ascii="Times New Roman" w:hAnsi="Times New Roman"/>
          <w:sz w:val="26"/>
          <w:szCs w:val="26"/>
        </w:rPr>
        <w:t xml:space="preserve"> </w:t>
      </w:r>
      <w:r w:rsidRPr="0040193E">
        <w:rPr>
          <w:rFonts w:ascii="Times New Roman" w:hAnsi="Times New Roman"/>
          <w:sz w:val="26"/>
          <w:szCs w:val="26"/>
        </w:rPr>
        <w:t xml:space="preserve"> 3) </w:t>
      </w:r>
      <w:r>
        <w:rPr>
          <w:rFonts w:ascii="Times New Roman" w:hAnsi="Times New Roman"/>
          <w:sz w:val="26"/>
          <w:szCs w:val="26"/>
        </w:rPr>
        <w:t xml:space="preserve"> </w:t>
      </w:r>
      <w:r w:rsidRPr="0040193E">
        <w:rPr>
          <w:rFonts w:ascii="Times New Roman" w:hAnsi="Times New Roman"/>
          <w:sz w:val="26"/>
          <w:szCs w:val="26"/>
        </w:rPr>
        <w:t>5)</w:t>
      </w:r>
    </w:p>
    <w:p w:rsidR="00041906" w:rsidRDefault="00041906" w:rsidP="00041906">
      <w:pPr>
        <w:spacing w:after="0" w:line="240" w:lineRule="auto"/>
        <w:rPr>
          <w:rFonts w:ascii="Times New Roman" w:hAnsi="Times New Roman"/>
          <w:sz w:val="28"/>
          <w:szCs w:val="28"/>
        </w:rPr>
        <w:sectPr w:rsidR="00041906" w:rsidSect="0040193E">
          <w:type w:val="continuous"/>
          <w:pgSz w:w="11906" w:h="16838"/>
          <w:pgMar w:top="1134" w:right="1134" w:bottom="1134" w:left="1134" w:header="720" w:footer="720" w:gutter="0"/>
          <w:paperSrc w:first="7" w:other="7"/>
          <w:cols w:num="4" w:space="709"/>
          <w:docGrid w:linePitch="360"/>
        </w:sectPr>
      </w:pPr>
    </w:p>
    <w:p w:rsidR="00041906" w:rsidRPr="00A23123" w:rsidRDefault="00041906" w:rsidP="00041906">
      <w:pPr>
        <w:spacing w:after="0" w:line="240" w:lineRule="auto"/>
        <w:rPr>
          <w:rFonts w:ascii="Times New Roman" w:hAnsi="Times New Roman"/>
          <w:sz w:val="24"/>
          <w:szCs w:val="24"/>
        </w:rPr>
      </w:pPr>
    </w:p>
    <w:p w:rsidR="00041906" w:rsidRDefault="00041906" w:rsidP="00041906">
      <w:pPr>
        <w:spacing w:after="0" w:line="240" w:lineRule="auto"/>
        <w:rPr>
          <w:rFonts w:ascii="Times New Roman" w:hAnsi="Times New Roman"/>
          <w:sz w:val="28"/>
          <w:szCs w:val="28"/>
        </w:rPr>
      </w:pPr>
      <w:r w:rsidRPr="00CA0961">
        <w:rPr>
          <w:rFonts w:ascii="Times New Roman" w:hAnsi="Times New Roman"/>
          <w:sz w:val="28"/>
          <w:szCs w:val="28"/>
        </w:rPr>
        <w:t>1</w:t>
      </w:r>
      <w:r>
        <w:rPr>
          <w:rFonts w:ascii="Times New Roman" w:hAnsi="Times New Roman"/>
          <w:sz w:val="28"/>
          <w:szCs w:val="28"/>
        </w:rPr>
        <w:t>1</w:t>
      </w:r>
      <w:r w:rsidRPr="00CA0961">
        <w:rPr>
          <w:rFonts w:ascii="Times New Roman" w:hAnsi="Times New Roman"/>
          <w:sz w:val="28"/>
          <w:szCs w:val="28"/>
        </w:rPr>
        <w:t xml:space="preserve">. </w:t>
      </w:r>
      <w:r>
        <w:rPr>
          <w:rFonts w:ascii="Times New Roman" w:hAnsi="Times New Roman"/>
          <w:sz w:val="28"/>
          <w:szCs w:val="28"/>
        </w:rPr>
        <w:t xml:space="preserve">а) группа болезней легких, </w:t>
      </w:r>
      <w:proofErr w:type="gramStart"/>
      <w:r>
        <w:rPr>
          <w:rFonts w:ascii="Times New Roman" w:hAnsi="Times New Roman"/>
          <w:sz w:val="28"/>
          <w:szCs w:val="28"/>
        </w:rPr>
        <w:t>характеризующиеся</w:t>
      </w:r>
      <w:proofErr w:type="gramEnd"/>
      <w:r>
        <w:rPr>
          <w:rFonts w:ascii="Times New Roman" w:hAnsi="Times New Roman"/>
          <w:sz w:val="28"/>
          <w:szCs w:val="28"/>
        </w:rPr>
        <w:t xml:space="preserve"> первичным воспалительным процессом в межальвеолярной интерстиции с развитием диффузного пне</w:t>
      </w:r>
      <w:r>
        <w:rPr>
          <w:rFonts w:ascii="Times New Roman" w:hAnsi="Times New Roman"/>
          <w:sz w:val="28"/>
          <w:szCs w:val="28"/>
        </w:rPr>
        <w:t>в</w:t>
      </w:r>
      <w:r>
        <w:rPr>
          <w:rFonts w:ascii="Times New Roman" w:hAnsi="Times New Roman"/>
          <w:sz w:val="28"/>
          <w:szCs w:val="28"/>
        </w:rPr>
        <w:t>москлероза.</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12. а) альвеолит (</w:t>
      </w:r>
      <w:proofErr w:type="gramStart"/>
      <w:r>
        <w:rPr>
          <w:rFonts w:ascii="Times New Roman" w:hAnsi="Times New Roman"/>
          <w:sz w:val="28"/>
          <w:szCs w:val="28"/>
        </w:rPr>
        <w:t>диффузный</w:t>
      </w:r>
      <w:proofErr w:type="gramEnd"/>
      <w:r>
        <w:rPr>
          <w:rFonts w:ascii="Times New Roman" w:hAnsi="Times New Roman"/>
          <w:sz w:val="28"/>
          <w:szCs w:val="28"/>
        </w:rPr>
        <w:t>, гранулематозный),    б) дезорганизация альве</w:t>
      </w:r>
      <w:r>
        <w:rPr>
          <w:rFonts w:ascii="Times New Roman" w:hAnsi="Times New Roman"/>
          <w:sz w:val="28"/>
          <w:szCs w:val="28"/>
        </w:rPr>
        <w:t>о</w:t>
      </w:r>
      <w:r>
        <w:rPr>
          <w:rFonts w:ascii="Times New Roman" w:hAnsi="Times New Roman"/>
          <w:sz w:val="28"/>
          <w:szCs w:val="28"/>
        </w:rPr>
        <w:t>лярных структур с фиброзом,    в) формирование сотового легкого.</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 xml:space="preserve">13. а) перестройка структур альвеол с их расширением,   </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б) эктазия бронхиол,   в) фиброз ткани легкого с редукцией сосудистого русла, г) эмфизема.</w:t>
      </w:r>
    </w:p>
    <w:p w:rsidR="00041906" w:rsidRDefault="00041906" w:rsidP="00041906">
      <w:pPr>
        <w:spacing w:after="0" w:line="240" w:lineRule="auto"/>
        <w:rPr>
          <w:rFonts w:ascii="Times New Roman" w:hAnsi="Times New Roman"/>
          <w:sz w:val="28"/>
          <w:szCs w:val="28"/>
        </w:rPr>
      </w:pPr>
      <w:r>
        <w:rPr>
          <w:rFonts w:ascii="Times New Roman" w:hAnsi="Times New Roman"/>
          <w:i/>
          <w:sz w:val="28"/>
          <w:szCs w:val="28"/>
        </w:rPr>
        <w:t>14</w:t>
      </w:r>
      <w:r w:rsidRPr="00220489">
        <w:rPr>
          <w:rFonts w:ascii="Times New Roman" w:hAnsi="Times New Roman"/>
          <w:i/>
          <w:sz w:val="28"/>
          <w:szCs w:val="28"/>
        </w:rPr>
        <w:t>. Задача.</w:t>
      </w:r>
      <w:r>
        <w:rPr>
          <w:rFonts w:ascii="Times New Roman" w:hAnsi="Times New Roman"/>
          <w:i/>
          <w:sz w:val="28"/>
          <w:szCs w:val="28"/>
        </w:rPr>
        <w:t xml:space="preserve"> </w:t>
      </w:r>
      <w:r>
        <w:rPr>
          <w:rFonts w:ascii="Times New Roman" w:hAnsi="Times New Roman"/>
          <w:sz w:val="28"/>
          <w:szCs w:val="28"/>
        </w:rPr>
        <w:t xml:space="preserve"> </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1) а) хронический полипозный бронхит.</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 xml:space="preserve">2) переход одного типа эпителия в другой, в данном случае призматического </w:t>
      </w:r>
      <w:proofErr w:type="gramStart"/>
      <w:r>
        <w:rPr>
          <w:rFonts w:ascii="Times New Roman" w:hAnsi="Times New Roman"/>
          <w:sz w:val="28"/>
          <w:szCs w:val="28"/>
        </w:rPr>
        <w:t>в</w:t>
      </w:r>
      <w:proofErr w:type="gramEnd"/>
      <w:r>
        <w:rPr>
          <w:rFonts w:ascii="Times New Roman" w:hAnsi="Times New Roman"/>
          <w:sz w:val="28"/>
          <w:szCs w:val="28"/>
        </w:rPr>
        <w:t xml:space="preserve"> многослойный плоский</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3) а) процесс нарушения пролиферации и дифференцировки клеток с появлен</w:t>
      </w:r>
      <w:r>
        <w:rPr>
          <w:rFonts w:ascii="Times New Roman" w:hAnsi="Times New Roman"/>
          <w:sz w:val="28"/>
          <w:szCs w:val="28"/>
        </w:rPr>
        <w:t>и</w:t>
      </w:r>
      <w:r>
        <w:rPr>
          <w:rFonts w:ascii="Times New Roman" w:hAnsi="Times New Roman"/>
          <w:sz w:val="28"/>
          <w:szCs w:val="28"/>
        </w:rPr>
        <w:t>ем в части клеток признаков атипии.</w:t>
      </w:r>
    </w:p>
    <w:p w:rsidR="00041906" w:rsidRDefault="00041906" w:rsidP="00041906">
      <w:pPr>
        <w:spacing w:after="0" w:line="240" w:lineRule="auto"/>
        <w:rPr>
          <w:rFonts w:ascii="Times New Roman" w:hAnsi="Times New Roman"/>
          <w:sz w:val="28"/>
          <w:szCs w:val="28"/>
        </w:rPr>
      </w:pPr>
      <w:r>
        <w:rPr>
          <w:rFonts w:ascii="Times New Roman" w:hAnsi="Times New Roman"/>
          <w:sz w:val="28"/>
          <w:szCs w:val="28"/>
        </w:rPr>
        <w:t>4) а) хронический бронхит с дисплазией эпителия, особенно 3 степени, является облигатным предраком.</w:t>
      </w:r>
    </w:p>
    <w:p w:rsidR="00041906" w:rsidRPr="00F96367" w:rsidRDefault="00041906" w:rsidP="00041906">
      <w:pPr>
        <w:spacing w:after="0" w:line="240" w:lineRule="auto"/>
        <w:rPr>
          <w:rFonts w:ascii="Times New Roman" w:hAnsi="Times New Roman"/>
          <w:sz w:val="28"/>
          <w:szCs w:val="28"/>
        </w:rPr>
        <w:sectPr w:rsidR="00041906" w:rsidRPr="00F96367" w:rsidSect="0060729C">
          <w:type w:val="continuous"/>
          <w:pgSz w:w="11906" w:h="16838"/>
          <w:pgMar w:top="1134" w:right="1134" w:bottom="1134" w:left="1134" w:header="720" w:footer="720" w:gutter="0"/>
          <w:paperSrc w:first="7" w:other="7"/>
          <w:cols w:space="720"/>
          <w:docGrid w:linePitch="360"/>
        </w:sectPr>
      </w:pPr>
      <w:r>
        <w:rPr>
          <w:rFonts w:ascii="Times New Roman" w:hAnsi="Times New Roman"/>
          <w:sz w:val="28"/>
          <w:szCs w:val="28"/>
        </w:rPr>
        <w:t>5) а) хроническая легочно-сердечная недостаточность, б) легочные осложнения (нагноение, кровотечение),  в) вторичный амилоидоз, чаще с развитием хрон</w:t>
      </w:r>
      <w:r>
        <w:rPr>
          <w:rFonts w:ascii="Times New Roman" w:hAnsi="Times New Roman"/>
          <w:sz w:val="28"/>
          <w:szCs w:val="28"/>
        </w:rPr>
        <w:t>и</w:t>
      </w:r>
      <w:r>
        <w:rPr>
          <w:rFonts w:ascii="Times New Roman" w:hAnsi="Times New Roman"/>
          <w:sz w:val="28"/>
          <w:szCs w:val="28"/>
        </w:rPr>
        <w:t>ческой почечной недостаточности.</w:t>
      </w:r>
    </w:p>
    <w:p w:rsidR="00A01D91" w:rsidRPr="00041906" w:rsidRDefault="00A01D91">
      <w:pPr>
        <w:rPr>
          <w:rFonts w:ascii="Times New Roman" w:hAnsi="Times New Roman"/>
          <w:sz w:val="28"/>
          <w:szCs w:val="28"/>
        </w:rPr>
      </w:pPr>
    </w:p>
    <w:sectPr w:rsidR="00A01D91" w:rsidRPr="00041906" w:rsidSect="00D55C85">
      <w:type w:val="continuous"/>
      <w:pgSz w:w="11906" w:h="16838"/>
      <w:pgMar w:top="1134" w:right="1134" w:bottom="1134" w:left="1134"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7C" w:rsidRDefault="00B26E7C">
      <w:pPr>
        <w:spacing w:after="0" w:line="240" w:lineRule="auto"/>
      </w:pPr>
      <w:r>
        <w:separator/>
      </w:r>
    </w:p>
  </w:endnote>
  <w:endnote w:type="continuationSeparator" w:id="0">
    <w:p w:rsidR="00B26E7C" w:rsidRDefault="00B2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85" w:rsidRDefault="00041906" w:rsidP="00F37006">
    <w:pPr>
      <w:pStyle w:val="af2"/>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Pr>
        <w:rStyle w:val="aff3"/>
        <w:noProof/>
      </w:rPr>
      <w:t>8</w:t>
    </w:r>
    <w:r>
      <w:rPr>
        <w:rStyle w:val="aff3"/>
      </w:rPr>
      <w:fldChar w:fldCharType="end"/>
    </w:r>
  </w:p>
  <w:p w:rsidR="00D55C85" w:rsidRDefault="00B26E7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85" w:rsidRDefault="00041906">
    <w:pPr>
      <w:pStyle w:val="af2"/>
      <w:jc w:val="center"/>
    </w:pPr>
    <w:r>
      <w:fldChar w:fldCharType="begin"/>
    </w:r>
    <w:r>
      <w:instrText>PAGE   \* MERGEFORMAT</w:instrText>
    </w:r>
    <w:r>
      <w:fldChar w:fldCharType="separate"/>
    </w:r>
    <w:r w:rsidR="00BD07B7">
      <w:rPr>
        <w:noProof/>
      </w:rPr>
      <w:t>16</w:t>
    </w:r>
    <w:r>
      <w:fldChar w:fldCharType="end"/>
    </w:r>
  </w:p>
  <w:p w:rsidR="00D55C85" w:rsidRDefault="00B26E7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85" w:rsidRDefault="00B26E7C">
    <w:pPr>
      <w:pStyle w:val="af2"/>
      <w:jc w:val="center"/>
    </w:pPr>
  </w:p>
  <w:p w:rsidR="00D55C85" w:rsidRDefault="00B26E7C">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85" w:rsidRDefault="00041906">
    <w:pPr>
      <w:pStyle w:val="af2"/>
      <w:jc w:val="center"/>
    </w:pPr>
    <w:r>
      <w:fldChar w:fldCharType="begin"/>
    </w:r>
    <w:r>
      <w:instrText>PAGE   \* MERGEFORMAT</w:instrText>
    </w:r>
    <w:r>
      <w:fldChar w:fldCharType="separate"/>
    </w:r>
    <w:r w:rsidR="00BD07B7">
      <w:rPr>
        <w:noProof/>
      </w:rPr>
      <w:t>57</w:t>
    </w:r>
    <w:r>
      <w:fldChar w:fldCharType="end"/>
    </w:r>
  </w:p>
  <w:p w:rsidR="00D55C85" w:rsidRDefault="00B26E7C">
    <w:pPr>
      <w:pStyle w:val="af2"/>
    </w:pPr>
  </w:p>
  <w:p w:rsidR="00D55C85" w:rsidRDefault="00B26E7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85" w:rsidRDefault="00041906">
    <w:pPr>
      <w:pStyle w:val="af2"/>
      <w:jc w:val="center"/>
    </w:pPr>
    <w:r>
      <w:fldChar w:fldCharType="begin"/>
    </w:r>
    <w:r>
      <w:instrText xml:space="preserve"> PAGE   \* MERGEFORMAT </w:instrText>
    </w:r>
    <w:r>
      <w:fldChar w:fldCharType="separate"/>
    </w:r>
    <w:r w:rsidR="00BD07B7">
      <w:rPr>
        <w:noProof/>
      </w:rPr>
      <w:t>138</w:t>
    </w:r>
    <w:r>
      <w:fldChar w:fldCharType="end"/>
    </w:r>
  </w:p>
  <w:p w:rsidR="00D55C85" w:rsidRDefault="00B26E7C">
    <w:pPr>
      <w:pStyle w:val="af2"/>
    </w:pPr>
  </w:p>
  <w:p w:rsidR="00D55C85" w:rsidRDefault="00B26E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7C" w:rsidRDefault="00B26E7C">
      <w:pPr>
        <w:spacing w:after="0" w:line="240" w:lineRule="auto"/>
      </w:pPr>
      <w:r>
        <w:separator/>
      </w:r>
    </w:p>
  </w:footnote>
  <w:footnote w:type="continuationSeparator" w:id="0">
    <w:p w:rsidR="00B26E7C" w:rsidRDefault="00B26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C6E7B4E"/>
    <w:name w:val="WW8Num3"/>
    <w:lvl w:ilvl="0">
      <w:start w:val="1"/>
      <w:numFmt w:val="decimal"/>
      <w:lvlText w:val="%1."/>
      <w:lvlJc w:val="left"/>
      <w:pPr>
        <w:tabs>
          <w:tab w:val="num" w:pos="720"/>
        </w:tabs>
        <w:ind w:left="720" w:hanging="360"/>
      </w:pPr>
      <w:rPr>
        <w:rFonts w:cs="Times New Roman" w:hint="default"/>
        <w:b w:val="0"/>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928"/>
        </w:tabs>
        <w:ind w:left="92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00000005"/>
    <w:multiLevelType w:val="multilevel"/>
    <w:tmpl w:val="9F16BF98"/>
    <w:lvl w:ilvl="0">
      <w:start w:val="1"/>
      <w:numFmt w:val="decimal"/>
      <w:lvlText w:val="%1)"/>
      <w:lvlJc w:val="left"/>
      <w:pPr>
        <w:ind w:left="4046" w:hanging="360"/>
      </w:pPr>
      <w:rPr>
        <w:rFonts w:cs="Times New Roman"/>
      </w:rPr>
    </w:lvl>
    <w:lvl w:ilvl="1">
      <w:start w:val="1"/>
      <w:numFmt w:val="decimal"/>
      <w:lvlText w:val="%2."/>
      <w:lvlJc w:val="left"/>
      <w:pPr>
        <w:tabs>
          <w:tab w:val="num" w:pos="4046"/>
        </w:tabs>
        <w:ind w:left="4046" w:hanging="360"/>
      </w:pPr>
      <w:rPr>
        <w:rFonts w:cs="Times New Roman"/>
      </w:rPr>
    </w:lvl>
    <w:lvl w:ilvl="2">
      <w:start w:val="7"/>
      <w:numFmt w:val="decimal"/>
      <w:lvlText w:val="%3."/>
      <w:lvlJc w:val="left"/>
      <w:pPr>
        <w:tabs>
          <w:tab w:val="num" w:pos="4406"/>
        </w:tabs>
        <w:ind w:left="4406" w:hanging="360"/>
      </w:pPr>
      <w:rPr>
        <w:rFonts w:cs="Times New Roman"/>
      </w:rPr>
    </w:lvl>
    <w:lvl w:ilvl="3">
      <w:start w:val="1"/>
      <w:numFmt w:val="decimal"/>
      <w:lvlText w:val="%4."/>
      <w:lvlJc w:val="left"/>
      <w:pPr>
        <w:tabs>
          <w:tab w:val="num" w:pos="4766"/>
        </w:tabs>
        <w:ind w:left="4766" w:hanging="360"/>
      </w:pPr>
      <w:rPr>
        <w:rFonts w:cs="Times New Roman"/>
      </w:rPr>
    </w:lvl>
    <w:lvl w:ilvl="4">
      <w:start w:val="1"/>
      <w:numFmt w:val="decimal"/>
      <w:lvlText w:val="%5."/>
      <w:lvlJc w:val="left"/>
      <w:pPr>
        <w:tabs>
          <w:tab w:val="num" w:pos="5126"/>
        </w:tabs>
        <w:ind w:left="5126" w:hanging="360"/>
      </w:pPr>
      <w:rPr>
        <w:rFonts w:cs="Times New Roman"/>
      </w:rPr>
    </w:lvl>
    <w:lvl w:ilvl="5">
      <w:start w:val="1"/>
      <w:numFmt w:val="decimal"/>
      <w:lvlText w:val="%6."/>
      <w:lvlJc w:val="left"/>
      <w:pPr>
        <w:tabs>
          <w:tab w:val="num" w:pos="5486"/>
        </w:tabs>
        <w:ind w:left="5486" w:hanging="360"/>
      </w:pPr>
      <w:rPr>
        <w:rFonts w:cs="Times New Roman"/>
      </w:rPr>
    </w:lvl>
    <w:lvl w:ilvl="6">
      <w:start w:val="1"/>
      <w:numFmt w:val="decimal"/>
      <w:lvlText w:val="%7."/>
      <w:lvlJc w:val="left"/>
      <w:pPr>
        <w:tabs>
          <w:tab w:val="num" w:pos="5846"/>
        </w:tabs>
        <w:ind w:left="5846" w:hanging="360"/>
      </w:pPr>
      <w:rPr>
        <w:rFonts w:cs="Times New Roman"/>
      </w:rPr>
    </w:lvl>
    <w:lvl w:ilvl="7">
      <w:start w:val="1"/>
      <w:numFmt w:val="decimal"/>
      <w:lvlText w:val="%8."/>
      <w:lvlJc w:val="left"/>
      <w:pPr>
        <w:tabs>
          <w:tab w:val="num" w:pos="6206"/>
        </w:tabs>
        <w:ind w:left="6206" w:hanging="360"/>
      </w:pPr>
      <w:rPr>
        <w:rFonts w:cs="Times New Roman"/>
      </w:rPr>
    </w:lvl>
    <w:lvl w:ilvl="8">
      <w:start w:val="1"/>
      <w:numFmt w:val="decimal"/>
      <w:lvlText w:val="%9."/>
      <w:lvlJc w:val="left"/>
      <w:pPr>
        <w:tabs>
          <w:tab w:val="num" w:pos="6566"/>
        </w:tabs>
        <w:ind w:left="6566" w:hanging="360"/>
      </w:pPr>
      <w:rPr>
        <w:rFonts w:cs="Times New Roman"/>
      </w:rPr>
    </w:lvl>
  </w:abstractNum>
  <w:abstractNum w:abstractNumId="2">
    <w:nsid w:val="00000008"/>
    <w:multiLevelType w:val="singleLevel"/>
    <w:tmpl w:val="00000008"/>
    <w:name w:val="WW8Num8"/>
    <w:lvl w:ilvl="0">
      <w:start w:val="1"/>
      <w:numFmt w:val="decimal"/>
      <w:lvlText w:val="%1)"/>
      <w:lvlJc w:val="left"/>
      <w:pPr>
        <w:tabs>
          <w:tab w:val="num" w:pos="1549"/>
        </w:tabs>
        <w:ind w:left="2629" w:hanging="360"/>
      </w:pPr>
      <w:rPr>
        <w:rFonts w:cs="Times New Roman"/>
      </w:rPr>
    </w:lvl>
  </w:abstractNum>
  <w:abstractNum w:abstractNumId="3">
    <w:nsid w:val="00000009"/>
    <w:multiLevelType w:val="singleLevel"/>
    <w:tmpl w:val="7960FD5C"/>
    <w:lvl w:ilvl="0">
      <w:start w:val="1"/>
      <w:numFmt w:val="decimal"/>
      <w:lvlText w:val="%1)"/>
      <w:lvlJc w:val="center"/>
      <w:pPr>
        <w:ind w:left="1080" w:hanging="360"/>
      </w:pPr>
      <w:rPr>
        <w:rFonts w:cs="Times New Roman" w:hint="default"/>
      </w:rPr>
    </w:lvl>
  </w:abstractNum>
  <w:abstractNum w:abstractNumId="4">
    <w:nsid w:val="0000000A"/>
    <w:multiLevelType w:val="singleLevel"/>
    <w:tmpl w:val="04190011"/>
    <w:lvl w:ilvl="0">
      <w:start w:val="1"/>
      <w:numFmt w:val="decimal"/>
      <w:lvlText w:val="%1)"/>
      <w:lvlJc w:val="left"/>
      <w:pPr>
        <w:ind w:left="720" w:hanging="360"/>
      </w:pPr>
      <w:rPr>
        <w:rFonts w:cs="Times New Roman"/>
      </w:rPr>
    </w:lvl>
  </w:abstractNum>
  <w:abstractNum w:abstractNumId="5">
    <w:nsid w:val="0000000C"/>
    <w:multiLevelType w:val="singleLevel"/>
    <w:tmpl w:val="0000000C"/>
    <w:name w:val="WW8Num12"/>
    <w:lvl w:ilvl="0">
      <w:start w:val="1"/>
      <w:numFmt w:val="decimal"/>
      <w:lvlText w:val="%1)"/>
      <w:lvlJc w:val="left"/>
      <w:pPr>
        <w:tabs>
          <w:tab w:val="num" w:pos="0"/>
        </w:tabs>
        <w:ind w:left="1080" w:hanging="360"/>
      </w:pPr>
      <w:rPr>
        <w:rFonts w:cs="Times New Roman"/>
      </w:rPr>
    </w:lvl>
  </w:abstractNum>
  <w:abstractNum w:abstractNumId="6">
    <w:nsid w:val="0000000F"/>
    <w:multiLevelType w:val="singleLevel"/>
    <w:tmpl w:val="0000000F"/>
    <w:name w:val="WW8Num15"/>
    <w:lvl w:ilvl="0">
      <w:start w:val="1"/>
      <w:numFmt w:val="decimal"/>
      <w:lvlText w:val="%1)"/>
      <w:lvlJc w:val="left"/>
      <w:pPr>
        <w:tabs>
          <w:tab w:val="num" w:pos="0"/>
        </w:tabs>
        <w:ind w:left="1080" w:hanging="360"/>
      </w:pPr>
      <w:rPr>
        <w:rFonts w:cs="Times New Roman"/>
      </w:rPr>
    </w:lvl>
  </w:abstractNum>
  <w:abstractNum w:abstractNumId="7">
    <w:nsid w:val="00000011"/>
    <w:multiLevelType w:val="singleLevel"/>
    <w:tmpl w:val="C548CF40"/>
    <w:name w:val="WW8Num17"/>
    <w:lvl w:ilvl="0">
      <w:start w:val="1"/>
      <w:numFmt w:val="decimal"/>
      <w:lvlText w:val="%1)"/>
      <w:lvlJc w:val="left"/>
      <w:pPr>
        <w:tabs>
          <w:tab w:val="num" w:pos="0"/>
        </w:tabs>
        <w:ind w:left="1080" w:hanging="360"/>
      </w:pPr>
      <w:rPr>
        <w:rFonts w:cs="Times New Roman"/>
        <w:sz w:val="28"/>
        <w:szCs w:val="28"/>
      </w:rPr>
    </w:lvl>
  </w:abstractNum>
  <w:abstractNum w:abstractNumId="8">
    <w:nsid w:val="00000013"/>
    <w:multiLevelType w:val="singleLevel"/>
    <w:tmpl w:val="00000013"/>
    <w:name w:val="WW8Num19"/>
    <w:lvl w:ilvl="0">
      <w:start w:val="1"/>
      <w:numFmt w:val="decimal"/>
      <w:lvlText w:val="%1)"/>
      <w:lvlJc w:val="left"/>
      <w:pPr>
        <w:tabs>
          <w:tab w:val="num" w:pos="0"/>
        </w:tabs>
        <w:ind w:left="1080" w:hanging="360"/>
      </w:pPr>
      <w:rPr>
        <w:rFonts w:cs="Times New Roman"/>
      </w:rPr>
    </w:lvl>
  </w:abstractNum>
  <w:abstractNum w:abstractNumId="9">
    <w:nsid w:val="0000001A"/>
    <w:multiLevelType w:val="multilevel"/>
    <w:tmpl w:val="13E8F2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1C"/>
    <w:multiLevelType w:val="multilevel"/>
    <w:tmpl w:val="5A4C8B26"/>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20"/>
    <w:multiLevelType w:val="singleLevel"/>
    <w:tmpl w:val="00000020"/>
    <w:name w:val="WW8Num31"/>
    <w:lvl w:ilvl="0">
      <w:start w:val="1"/>
      <w:numFmt w:val="decimal"/>
      <w:lvlText w:val="%1)"/>
      <w:lvlJc w:val="left"/>
      <w:pPr>
        <w:tabs>
          <w:tab w:val="num" w:pos="0"/>
        </w:tabs>
        <w:ind w:left="1080" w:hanging="360"/>
      </w:pPr>
      <w:rPr>
        <w:rFonts w:cs="Times New Roman"/>
      </w:rPr>
    </w:lvl>
  </w:abstractNum>
  <w:abstractNum w:abstractNumId="12">
    <w:nsid w:val="00000026"/>
    <w:multiLevelType w:val="singleLevel"/>
    <w:tmpl w:val="0419000F"/>
    <w:lvl w:ilvl="0">
      <w:start w:val="1"/>
      <w:numFmt w:val="decimal"/>
      <w:lvlText w:val="%1."/>
      <w:lvlJc w:val="left"/>
      <w:pPr>
        <w:ind w:left="1080" w:hanging="360"/>
      </w:pPr>
      <w:rPr>
        <w:rFonts w:cs="Times New Roman"/>
      </w:rPr>
    </w:lvl>
  </w:abstractNum>
  <w:abstractNum w:abstractNumId="13">
    <w:nsid w:val="00000027"/>
    <w:multiLevelType w:val="singleLevel"/>
    <w:tmpl w:val="D542CD02"/>
    <w:lvl w:ilvl="0">
      <w:start w:val="1"/>
      <w:numFmt w:val="decimal"/>
      <w:lvlText w:val="%1)"/>
      <w:lvlJc w:val="left"/>
      <w:pPr>
        <w:ind w:left="720" w:hanging="360"/>
      </w:pPr>
      <w:rPr>
        <w:rFonts w:cs="Times New Roman"/>
        <w:sz w:val="28"/>
        <w:szCs w:val="28"/>
      </w:rPr>
    </w:lvl>
  </w:abstractNum>
  <w:abstractNum w:abstractNumId="14">
    <w:nsid w:val="00000028"/>
    <w:multiLevelType w:val="multilevel"/>
    <w:tmpl w:val="5A98EDE2"/>
    <w:name w:val="WW8Num41"/>
    <w:lvl w:ilvl="0">
      <w:start w:val="8"/>
      <w:numFmt w:val="decimal"/>
      <w:lvlText w:val="%1."/>
      <w:lvlJc w:val="left"/>
      <w:pPr>
        <w:tabs>
          <w:tab w:val="num" w:pos="720"/>
        </w:tabs>
        <w:ind w:left="720" w:hanging="360"/>
      </w:pPr>
      <w:rPr>
        <w:rFonts w:cs="Times New Roman" w:hint="default"/>
        <w:sz w:val="26"/>
        <w:szCs w:val="26"/>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00000029"/>
    <w:multiLevelType w:val="multilevel"/>
    <w:tmpl w:val="00000029"/>
    <w:name w:val="WW8Num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2A"/>
    <w:multiLevelType w:val="multilevel"/>
    <w:tmpl w:val="B1FEED14"/>
    <w:name w:val="WW8Num4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2B"/>
    <w:multiLevelType w:val="multilevel"/>
    <w:tmpl w:val="52B0B258"/>
    <w:name w:val="WW8Num44"/>
    <w:lvl w:ilvl="0">
      <w:start w:val="1"/>
      <w:numFmt w:val="decimal"/>
      <w:lvlText w:val="%1)"/>
      <w:lvlJc w:val="left"/>
      <w:pPr>
        <w:tabs>
          <w:tab w:val="num" w:pos="720"/>
        </w:tabs>
        <w:ind w:left="720" w:hanging="360"/>
      </w:pPr>
      <w:rPr>
        <w:rFonts w:cs="Times New Roman"/>
        <w:color w:val="000000"/>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33"/>
    <w:multiLevelType w:val="singleLevel"/>
    <w:tmpl w:val="00000033"/>
    <w:name w:val="WW8Num51"/>
    <w:lvl w:ilvl="0">
      <w:start w:val="1"/>
      <w:numFmt w:val="decimal"/>
      <w:lvlText w:val="%1)"/>
      <w:lvlJc w:val="left"/>
      <w:pPr>
        <w:tabs>
          <w:tab w:val="num" w:pos="720"/>
        </w:tabs>
        <w:ind w:left="720" w:hanging="360"/>
      </w:pPr>
      <w:rPr>
        <w:rFonts w:cs="Times New Roman"/>
      </w:rPr>
    </w:lvl>
  </w:abstractNum>
  <w:abstractNum w:abstractNumId="19">
    <w:nsid w:val="00000034"/>
    <w:multiLevelType w:val="singleLevel"/>
    <w:tmpl w:val="00000034"/>
    <w:name w:val="WW8Num52"/>
    <w:lvl w:ilvl="0">
      <w:start w:val="1"/>
      <w:numFmt w:val="decimal"/>
      <w:lvlText w:val="%1)"/>
      <w:lvlJc w:val="left"/>
      <w:pPr>
        <w:tabs>
          <w:tab w:val="num" w:pos="720"/>
        </w:tabs>
        <w:ind w:left="720" w:hanging="360"/>
      </w:pPr>
      <w:rPr>
        <w:rFonts w:cs="Times New Roman"/>
      </w:rPr>
    </w:lvl>
  </w:abstractNum>
  <w:abstractNum w:abstractNumId="20">
    <w:nsid w:val="00000035"/>
    <w:multiLevelType w:val="singleLevel"/>
    <w:tmpl w:val="00000035"/>
    <w:name w:val="WW8Num53"/>
    <w:lvl w:ilvl="0">
      <w:start w:val="1"/>
      <w:numFmt w:val="decimal"/>
      <w:lvlText w:val="%1)"/>
      <w:lvlJc w:val="left"/>
      <w:pPr>
        <w:tabs>
          <w:tab w:val="num" w:pos="720"/>
        </w:tabs>
        <w:ind w:left="720" w:hanging="360"/>
      </w:pPr>
      <w:rPr>
        <w:rFonts w:cs="Times New Roman"/>
      </w:rPr>
    </w:lvl>
  </w:abstractNum>
  <w:abstractNum w:abstractNumId="21">
    <w:nsid w:val="00000037"/>
    <w:multiLevelType w:val="singleLevel"/>
    <w:tmpl w:val="00000037"/>
    <w:name w:val="WW8Num55"/>
    <w:lvl w:ilvl="0">
      <w:start w:val="1"/>
      <w:numFmt w:val="decimal"/>
      <w:lvlText w:val="%1)"/>
      <w:lvlJc w:val="left"/>
      <w:pPr>
        <w:tabs>
          <w:tab w:val="num" w:pos="720"/>
        </w:tabs>
        <w:ind w:left="720" w:hanging="360"/>
      </w:pPr>
      <w:rPr>
        <w:rFonts w:cs="Times New Roman"/>
      </w:rPr>
    </w:lvl>
  </w:abstractNum>
  <w:abstractNum w:abstractNumId="22">
    <w:nsid w:val="00000038"/>
    <w:multiLevelType w:val="singleLevel"/>
    <w:tmpl w:val="00000038"/>
    <w:name w:val="WW8Num56"/>
    <w:lvl w:ilvl="0">
      <w:start w:val="1"/>
      <w:numFmt w:val="decimal"/>
      <w:lvlText w:val="%1)"/>
      <w:lvlJc w:val="left"/>
      <w:pPr>
        <w:tabs>
          <w:tab w:val="num" w:pos="720"/>
        </w:tabs>
        <w:ind w:left="720" w:hanging="360"/>
      </w:pPr>
      <w:rPr>
        <w:rFonts w:cs="Times New Roman"/>
      </w:rPr>
    </w:lvl>
  </w:abstractNum>
  <w:abstractNum w:abstractNumId="23">
    <w:nsid w:val="002D631D"/>
    <w:multiLevelType w:val="hybridMultilevel"/>
    <w:tmpl w:val="417ED1B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05B42CD"/>
    <w:multiLevelType w:val="multilevel"/>
    <w:tmpl w:val="0EE4C00C"/>
    <w:name w:val="WW8Num37222"/>
    <w:lvl w:ilvl="0">
      <w:start w:val="18"/>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928"/>
        </w:tabs>
        <w:ind w:left="92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nsid w:val="00C3605A"/>
    <w:multiLevelType w:val="singleLevel"/>
    <w:tmpl w:val="45182A84"/>
    <w:lvl w:ilvl="0">
      <w:start w:val="1"/>
      <w:numFmt w:val="decimal"/>
      <w:lvlText w:val="%1)"/>
      <w:lvlJc w:val="left"/>
      <w:pPr>
        <w:tabs>
          <w:tab w:val="num" w:pos="0"/>
        </w:tabs>
        <w:ind w:left="1080" w:hanging="360"/>
      </w:pPr>
      <w:rPr>
        <w:rFonts w:cs="Times New Roman"/>
        <w:sz w:val="28"/>
        <w:szCs w:val="28"/>
      </w:rPr>
    </w:lvl>
  </w:abstractNum>
  <w:abstractNum w:abstractNumId="26">
    <w:nsid w:val="00E750F6"/>
    <w:multiLevelType w:val="hybridMultilevel"/>
    <w:tmpl w:val="D07CD39C"/>
    <w:lvl w:ilvl="0" w:tplc="1C9A83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026C1F0A"/>
    <w:multiLevelType w:val="multilevel"/>
    <w:tmpl w:val="1DFA6396"/>
    <w:name w:val="WW8Num37"/>
    <w:lvl w:ilvl="0">
      <w:start w:val="10"/>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928"/>
        </w:tabs>
        <w:ind w:left="92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nsid w:val="03533280"/>
    <w:multiLevelType w:val="hybridMultilevel"/>
    <w:tmpl w:val="28D4B580"/>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03AB60FB"/>
    <w:multiLevelType w:val="hybridMultilevel"/>
    <w:tmpl w:val="7F7C1B3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03FC1413"/>
    <w:multiLevelType w:val="hybridMultilevel"/>
    <w:tmpl w:val="417ED1B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046E1592"/>
    <w:multiLevelType w:val="hybridMultilevel"/>
    <w:tmpl w:val="590CB1D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04AE35B7"/>
    <w:multiLevelType w:val="singleLevel"/>
    <w:tmpl w:val="0000000C"/>
    <w:lvl w:ilvl="0">
      <w:start w:val="1"/>
      <w:numFmt w:val="decimal"/>
      <w:lvlText w:val="%1)"/>
      <w:lvlJc w:val="left"/>
      <w:pPr>
        <w:tabs>
          <w:tab w:val="num" w:pos="0"/>
        </w:tabs>
        <w:ind w:left="1080" w:hanging="360"/>
      </w:pPr>
      <w:rPr>
        <w:rFonts w:cs="Times New Roman"/>
      </w:rPr>
    </w:lvl>
  </w:abstractNum>
  <w:abstractNum w:abstractNumId="33">
    <w:nsid w:val="04CA7396"/>
    <w:multiLevelType w:val="hybridMultilevel"/>
    <w:tmpl w:val="E69CAF1C"/>
    <w:lvl w:ilvl="0" w:tplc="2F484C9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04CF1F43"/>
    <w:multiLevelType w:val="multilevel"/>
    <w:tmpl w:val="C06C6A52"/>
    <w:lvl w:ilvl="0">
      <w:start w:val="1"/>
      <w:numFmt w:val="decimal"/>
      <w:lvlText w:val="%1)"/>
      <w:lvlJc w:val="left"/>
      <w:pPr>
        <w:tabs>
          <w:tab w:val="num" w:pos="0"/>
        </w:tabs>
        <w:ind w:left="1080" w:hanging="360"/>
      </w:pPr>
      <w:rPr>
        <w:rFonts w:cs="Times New Roman" w:hint="default"/>
      </w:rPr>
    </w:lvl>
    <w:lvl w:ilvl="1">
      <w:start w:val="1"/>
      <w:numFmt w:val="lowerLetter"/>
      <w:lvlText w:val="%2."/>
      <w:lvlJc w:val="left"/>
      <w:pPr>
        <w:ind w:left="3141" w:hanging="360"/>
      </w:pPr>
      <w:rPr>
        <w:rFonts w:cs="Times New Roman" w:hint="default"/>
      </w:rPr>
    </w:lvl>
    <w:lvl w:ilvl="2">
      <w:start w:val="1"/>
      <w:numFmt w:val="lowerRoman"/>
      <w:lvlText w:val="%3."/>
      <w:lvlJc w:val="right"/>
      <w:pPr>
        <w:ind w:left="3861" w:hanging="180"/>
      </w:pPr>
      <w:rPr>
        <w:rFonts w:cs="Times New Roman" w:hint="default"/>
      </w:rPr>
    </w:lvl>
    <w:lvl w:ilvl="3">
      <w:start w:val="1"/>
      <w:numFmt w:val="decimal"/>
      <w:lvlText w:val="%4."/>
      <w:lvlJc w:val="left"/>
      <w:pPr>
        <w:ind w:left="4581" w:hanging="360"/>
      </w:pPr>
      <w:rPr>
        <w:rFonts w:cs="Times New Roman" w:hint="default"/>
      </w:rPr>
    </w:lvl>
    <w:lvl w:ilvl="4">
      <w:start w:val="1"/>
      <w:numFmt w:val="lowerLetter"/>
      <w:lvlText w:val="%5."/>
      <w:lvlJc w:val="left"/>
      <w:pPr>
        <w:ind w:left="5301" w:hanging="360"/>
      </w:pPr>
      <w:rPr>
        <w:rFonts w:cs="Times New Roman" w:hint="default"/>
      </w:rPr>
    </w:lvl>
    <w:lvl w:ilvl="5">
      <w:start w:val="1"/>
      <w:numFmt w:val="lowerRoman"/>
      <w:lvlText w:val="%6."/>
      <w:lvlJc w:val="right"/>
      <w:pPr>
        <w:ind w:left="6021" w:hanging="180"/>
      </w:pPr>
      <w:rPr>
        <w:rFonts w:cs="Times New Roman" w:hint="default"/>
      </w:rPr>
    </w:lvl>
    <w:lvl w:ilvl="6">
      <w:start w:val="1"/>
      <w:numFmt w:val="decimal"/>
      <w:lvlText w:val="%7."/>
      <w:lvlJc w:val="left"/>
      <w:pPr>
        <w:ind w:left="6741" w:hanging="360"/>
      </w:pPr>
      <w:rPr>
        <w:rFonts w:cs="Times New Roman" w:hint="default"/>
      </w:rPr>
    </w:lvl>
    <w:lvl w:ilvl="7">
      <w:start w:val="1"/>
      <w:numFmt w:val="lowerLetter"/>
      <w:lvlText w:val="%8."/>
      <w:lvlJc w:val="left"/>
      <w:pPr>
        <w:ind w:left="7461" w:hanging="360"/>
      </w:pPr>
      <w:rPr>
        <w:rFonts w:cs="Times New Roman" w:hint="default"/>
      </w:rPr>
    </w:lvl>
    <w:lvl w:ilvl="8">
      <w:start w:val="1"/>
      <w:numFmt w:val="lowerRoman"/>
      <w:lvlText w:val="%9."/>
      <w:lvlJc w:val="right"/>
      <w:pPr>
        <w:ind w:left="8181" w:hanging="180"/>
      </w:pPr>
      <w:rPr>
        <w:rFonts w:cs="Times New Roman" w:hint="default"/>
      </w:rPr>
    </w:lvl>
  </w:abstractNum>
  <w:abstractNum w:abstractNumId="35">
    <w:nsid w:val="055D72FD"/>
    <w:multiLevelType w:val="singleLevel"/>
    <w:tmpl w:val="04190011"/>
    <w:lvl w:ilvl="0">
      <w:start w:val="1"/>
      <w:numFmt w:val="decimal"/>
      <w:lvlText w:val="%1)"/>
      <w:lvlJc w:val="left"/>
      <w:pPr>
        <w:ind w:left="720" w:hanging="360"/>
      </w:pPr>
      <w:rPr>
        <w:rFonts w:cs="Times New Roman"/>
      </w:rPr>
    </w:lvl>
  </w:abstractNum>
  <w:abstractNum w:abstractNumId="36">
    <w:nsid w:val="05EC5E35"/>
    <w:multiLevelType w:val="singleLevel"/>
    <w:tmpl w:val="BDA04108"/>
    <w:lvl w:ilvl="0">
      <w:start w:val="1"/>
      <w:numFmt w:val="decimal"/>
      <w:lvlText w:val="%1."/>
      <w:lvlJc w:val="left"/>
      <w:pPr>
        <w:ind w:left="644" w:hanging="360"/>
      </w:pPr>
      <w:rPr>
        <w:rFonts w:ascii="Times New Roman" w:eastAsia="Times New Roman" w:hAnsi="Times New Roman" w:cs="Times New Roman"/>
      </w:rPr>
    </w:lvl>
  </w:abstractNum>
  <w:abstractNum w:abstractNumId="37">
    <w:nsid w:val="06495BAA"/>
    <w:multiLevelType w:val="hybridMultilevel"/>
    <w:tmpl w:val="8C5E84A0"/>
    <w:lvl w:ilvl="0" w:tplc="3118AA90">
      <w:start w:val="1"/>
      <w:numFmt w:val="decimal"/>
      <w:lvlText w:val="%1)"/>
      <w:lvlJc w:val="left"/>
      <w:pPr>
        <w:ind w:left="1117" w:hanging="360"/>
      </w:pPr>
      <w:rPr>
        <w:rFonts w:cs="Times New Roman" w:hint="default"/>
      </w:rPr>
    </w:lvl>
    <w:lvl w:ilvl="1" w:tplc="04190019" w:tentative="1">
      <w:start w:val="1"/>
      <w:numFmt w:val="lowerLetter"/>
      <w:lvlText w:val="%2."/>
      <w:lvlJc w:val="left"/>
      <w:pPr>
        <w:ind w:left="1837" w:hanging="360"/>
      </w:pPr>
      <w:rPr>
        <w:rFonts w:cs="Times New Roman"/>
      </w:rPr>
    </w:lvl>
    <w:lvl w:ilvl="2" w:tplc="0419001B">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38">
    <w:nsid w:val="065C2870"/>
    <w:multiLevelType w:val="singleLevel"/>
    <w:tmpl w:val="C548CF40"/>
    <w:lvl w:ilvl="0">
      <w:start w:val="1"/>
      <w:numFmt w:val="decimal"/>
      <w:lvlText w:val="%1)"/>
      <w:lvlJc w:val="left"/>
      <w:pPr>
        <w:tabs>
          <w:tab w:val="num" w:pos="0"/>
        </w:tabs>
        <w:ind w:left="1080" w:hanging="360"/>
      </w:pPr>
      <w:rPr>
        <w:rFonts w:cs="Times New Roman"/>
        <w:sz w:val="28"/>
        <w:szCs w:val="28"/>
      </w:rPr>
    </w:lvl>
  </w:abstractNum>
  <w:abstractNum w:abstractNumId="39">
    <w:nsid w:val="070334BB"/>
    <w:multiLevelType w:val="hybridMultilevel"/>
    <w:tmpl w:val="83027194"/>
    <w:lvl w:ilvl="0" w:tplc="A9E40ED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072B3700"/>
    <w:multiLevelType w:val="singleLevel"/>
    <w:tmpl w:val="04190011"/>
    <w:lvl w:ilvl="0">
      <w:start w:val="1"/>
      <w:numFmt w:val="decimal"/>
      <w:lvlText w:val="%1)"/>
      <w:lvlJc w:val="left"/>
      <w:pPr>
        <w:ind w:left="720" w:hanging="360"/>
      </w:pPr>
      <w:rPr>
        <w:rFonts w:cs="Times New Roman"/>
      </w:rPr>
    </w:lvl>
  </w:abstractNum>
  <w:abstractNum w:abstractNumId="41">
    <w:nsid w:val="07FA3C3A"/>
    <w:multiLevelType w:val="hybridMultilevel"/>
    <w:tmpl w:val="F998E884"/>
    <w:lvl w:ilvl="0" w:tplc="CCAA14B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09983A41"/>
    <w:multiLevelType w:val="hybridMultilevel"/>
    <w:tmpl w:val="3DA4096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0A215053"/>
    <w:multiLevelType w:val="singleLevel"/>
    <w:tmpl w:val="04190011"/>
    <w:lvl w:ilvl="0">
      <w:start w:val="1"/>
      <w:numFmt w:val="decimal"/>
      <w:lvlText w:val="%1)"/>
      <w:lvlJc w:val="left"/>
      <w:pPr>
        <w:ind w:left="720" w:hanging="360"/>
      </w:pPr>
      <w:rPr>
        <w:rFonts w:cs="Times New Roman"/>
      </w:rPr>
    </w:lvl>
  </w:abstractNum>
  <w:abstractNum w:abstractNumId="44">
    <w:nsid w:val="0A6A3C6E"/>
    <w:multiLevelType w:val="singleLevel"/>
    <w:tmpl w:val="00000008"/>
    <w:lvl w:ilvl="0">
      <w:start w:val="1"/>
      <w:numFmt w:val="decimal"/>
      <w:lvlText w:val="%1)"/>
      <w:lvlJc w:val="left"/>
      <w:pPr>
        <w:tabs>
          <w:tab w:val="num" w:pos="1265"/>
        </w:tabs>
        <w:ind w:left="2345" w:hanging="360"/>
      </w:pPr>
      <w:rPr>
        <w:rFonts w:cs="Times New Roman"/>
      </w:rPr>
    </w:lvl>
  </w:abstractNum>
  <w:abstractNum w:abstractNumId="45">
    <w:nsid w:val="0ADA0DAC"/>
    <w:multiLevelType w:val="singleLevel"/>
    <w:tmpl w:val="00000012"/>
    <w:lvl w:ilvl="0">
      <w:start w:val="1"/>
      <w:numFmt w:val="decimal"/>
      <w:lvlText w:val="%1)"/>
      <w:lvlJc w:val="left"/>
      <w:pPr>
        <w:tabs>
          <w:tab w:val="num" w:pos="0"/>
        </w:tabs>
        <w:ind w:left="1080" w:hanging="360"/>
      </w:pPr>
      <w:rPr>
        <w:rFonts w:cs="Times New Roman"/>
      </w:rPr>
    </w:lvl>
  </w:abstractNum>
  <w:abstractNum w:abstractNumId="46">
    <w:nsid w:val="0C1E104C"/>
    <w:multiLevelType w:val="hybridMultilevel"/>
    <w:tmpl w:val="D7D49DBA"/>
    <w:lvl w:ilvl="0" w:tplc="CAB2B100">
      <w:start w:val="1"/>
      <w:numFmt w:val="decimal"/>
      <w:lvlText w:val="%1)"/>
      <w:lvlJc w:val="left"/>
      <w:pPr>
        <w:ind w:left="1995" w:hanging="360"/>
      </w:pPr>
      <w:rPr>
        <w:rFonts w:cs="Times New Roman" w:hint="default"/>
      </w:rPr>
    </w:lvl>
    <w:lvl w:ilvl="1" w:tplc="04190019" w:tentative="1">
      <w:start w:val="1"/>
      <w:numFmt w:val="lowerLetter"/>
      <w:lvlText w:val="%2."/>
      <w:lvlJc w:val="left"/>
      <w:pPr>
        <w:ind w:left="2715" w:hanging="360"/>
      </w:pPr>
      <w:rPr>
        <w:rFonts w:cs="Times New Roman"/>
      </w:rPr>
    </w:lvl>
    <w:lvl w:ilvl="2" w:tplc="0419001B" w:tentative="1">
      <w:start w:val="1"/>
      <w:numFmt w:val="lowerRoman"/>
      <w:lvlText w:val="%3."/>
      <w:lvlJc w:val="right"/>
      <w:pPr>
        <w:ind w:left="3435" w:hanging="180"/>
      </w:pPr>
      <w:rPr>
        <w:rFonts w:cs="Times New Roman"/>
      </w:rPr>
    </w:lvl>
    <w:lvl w:ilvl="3" w:tplc="0419000F" w:tentative="1">
      <w:start w:val="1"/>
      <w:numFmt w:val="decimal"/>
      <w:lvlText w:val="%4."/>
      <w:lvlJc w:val="left"/>
      <w:pPr>
        <w:ind w:left="4155" w:hanging="360"/>
      </w:pPr>
      <w:rPr>
        <w:rFonts w:cs="Times New Roman"/>
      </w:rPr>
    </w:lvl>
    <w:lvl w:ilvl="4" w:tplc="04190019" w:tentative="1">
      <w:start w:val="1"/>
      <w:numFmt w:val="lowerLetter"/>
      <w:lvlText w:val="%5."/>
      <w:lvlJc w:val="left"/>
      <w:pPr>
        <w:ind w:left="4875" w:hanging="360"/>
      </w:pPr>
      <w:rPr>
        <w:rFonts w:cs="Times New Roman"/>
      </w:rPr>
    </w:lvl>
    <w:lvl w:ilvl="5" w:tplc="0419001B" w:tentative="1">
      <w:start w:val="1"/>
      <w:numFmt w:val="lowerRoman"/>
      <w:lvlText w:val="%6."/>
      <w:lvlJc w:val="right"/>
      <w:pPr>
        <w:ind w:left="5595" w:hanging="180"/>
      </w:pPr>
      <w:rPr>
        <w:rFonts w:cs="Times New Roman"/>
      </w:rPr>
    </w:lvl>
    <w:lvl w:ilvl="6" w:tplc="0419000F" w:tentative="1">
      <w:start w:val="1"/>
      <w:numFmt w:val="decimal"/>
      <w:lvlText w:val="%7."/>
      <w:lvlJc w:val="left"/>
      <w:pPr>
        <w:ind w:left="6315" w:hanging="360"/>
      </w:pPr>
      <w:rPr>
        <w:rFonts w:cs="Times New Roman"/>
      </w:rPr>
    </w:lvl>
    <w:lvl w:ilvl="7" w:tplc="04190019" w:tentative="1">
      <w:start w:val="1"/>
      <w:numFmt w:val="lowerLetter"/>
      <w:lvlText w:val="%8."/>
      <w:lvlJc w:val="left"/>
      <w:pPr>
        <w:ind w:left="7035" w:hanging="360"/>
      </w:pPr>
      <w:rPr>
        <w:rFonts w:cs="Times New Roman"/>
      </w:rPr>
    </w:lvl>
    <w:lvl w:ilvl="8" w:tplc="0419001B" w:tentative="1">
      <w:start w:val="1"/>
      <w:numFmt w:val="lowerRoman"/>
      <w:lvlText w:val="%9."/>
      <w:lvlJc w:val="right"/>
      <w:pPr>
        <w:ind w:left="7755" w:hanging="180"/>
      </w:pPr>
      <w:rPr>
        <w:rFonts w:cs="Times New Roman"/>
      </w:rPr>
    </w:lvl>
  </w:abstractNum>
  <w:abstractNum w:abstractNumId="47">
    <w:nsid w:val="0C8A2B2E"/>
    <w:multiLevelType w:val="hybridMultilevel"/>
    <w:tmpl w:val="712040A4"/>
    <w:lvl w:ilvl="0" w:tplc="04190011">
      <w:start w:val="1"/>
      <w:numFmt w:val="decimal"/>
      <w:lvlText w:val="%1)"/>
      <w:lvlJc w:val="left"/>
      <w:pPr>
        <w:tabs>
          <w:tab w:val="num" w:pos="1995"/>
        </w:tabs>
        <w:ind w:left="1995" w:hanging="360"/>
      </w:pPr>
      <w:rPr>
        <w:rFonts w:cs="Times New Roman" w:hint="default"/>
      </w:rPr>
    </w:lvl>
    <w:lvl w:ilvl="1" w:tplc="04190019" w:tentative="1">
      <w:start w:val="1"/>
      <w:numFmt w:val="lowerLetter"/>
      <w:lvlText w:val="%2."/>
      <w:lvlJc w:val="left"/>
      <w:pPr>
        <w:tabs>
          <w:tab w:val="num" w:pos="2715"/>
        </w:tabs>
        <w:ind w:left="2715" w:hanging="360"/>
      </w:pPr>
      <w:rPr>
        <w:rFonts w:cs="Times New Roman"/>
      </w:rPr>
    </w:lvl>
    <w:lvl w:ilvl="2" w:tplc="0419001B" w:tentative="1">
      <w:start w:val="1"/>
      <w:numFmt w:val="lowerRoman"/>
      <w:lvlText w:val="%3."/>
      <w:lvlJc w:val="right"/>
      <w:pPr>
        <w:tabs>
          <w:tab w:val="num" w:pos="3435"/>
        </w:tabs>
        <w:ind w:left="3435" w:hanging="180"/>
      </w:pPr>
      <w:rPr>
        <w:rFonts w:cs="Times New Roman"/>
      </w:rPr>
    </w:lvl>
    <w:lvl w:ilvl="3" w:tplc="0419000F" w:tentative="1">
      <w:start w:val="1"/>
      <w:numFmt w:val="decimal"/>
      <w:lvlText w:val="%4."/>
      <w:lvlJc w:val="left"/>
      <w:pPr>
        <w:tabs>
          <w:tab w:val="num" w:pos="4155"/>
        </w:tabs>
        <w:ind w:left="4155" w:hanging="360"/>
      </w:pPr>
      <w:rPr>
        <w:rFonts w:cs="Times New Roman"/>
      </w:rPr>
    </w:lvl>
    <w:lvl w:ilvl="4" w:tplc="04190019" w:tentative="1">
      <w:start w:val="1"/>
      <w:numFmt w:val="lowerLetter"/>
      <w:lvlText w:val="%5."/>
      <w:lvlJc w:val="left"/>
      <w:pPr>
        <w:tabs>
          <w:tab w:val="num" w:pos="4875"/>
        </w:tabs>
        <w:ind w:left="4875" w:hanging="360"/>
      </w:pPr>
      <w:rPr>
        <w:rFonts w:cs="Times New Roman"/>
      </w:rPr>
    </w:lvl>
    <w:lvl w:ilvl="5" w:tplc="0419001B" w:tentative="1">
      <w:start w:val="1"/>
      <w:numFmt w:val="lowerRoman"/>
      <w:lvlText w:val="%6."/>
      <w:lvlJc w:val="right"/>
      <w:pPr>
        <w:tabs>
          <w:tab w:val="num" w:pos="5595"/>
        </w:tabs>
        <w:ind w:left="5595" w:hanging="180"/>
      </w:pPr>
      <w:rPr>
        <w:rFonts w:cs="Times New Roman"/>
      </w:rPr>
    </w:lvl>
    <w:lvl w:ilvl="6" w:tplc="0419000F" w:tentative="1">
      <w:start w:val="1"/>
      <w:numFmt w:val="decimal"/>
      <w:lvlText w:val="%7."/>
      <w:lvlJc w:val="left"/>
      <w:pPr>
        <w:tabs>
          <w:tab w:val="num" w:pos="6315"/>
        </w:tabs>
        <w:ind w:left="6315" w:hanging="360"/>
      </w:pPr>
      <w:rPr>
        <w:rFonts w:cs="Times New Roman"/>
      </w:rPr>
    </w:lvl>
    <w:lvl w:ilvl="7" w:tplc="04190019" w:tentative="1">
      <w:start w:val="1"/>
      <w:numFmt w:val="lowerLetter"/>
      <w:lvlText w:val="%8."/>
      <w:lvlJc w:val="left"/>
      <w:pPr>
        <w:tabs>
          <w:tab w:val="num" w:pos="7035"/>
        </w:tabs>
        <w:ind w:left="7035" w:hanging="360"/>
      </w:pPr>
      <w:rPr>
        <w:rFonts w:cs="Times New Roman"/>
      </w:rPr>
    </w:lvl>
    <w:lvl w:ilvl="8" w:tplc="0419001B" w:tentative="1">
      <w:start w:val="1"/>
      <w:numFmt w:val="lowerRoman"/>
      <w:lvlText w:val="%9."/>
      <w:lvlJc w:val="right"/>
      <w:pPr>
        <w:tabs>
          <w:tab w:val="num" w:pos="7755"/>
        </w:tabs>
        <w:ind w:left="7755" w:hanging="180"/>
      </w:pPr>
      <w:rPr>
        <w:rFonts w:cs="Times New Roman"/>
      </w:rPr>
    </w:lvl>
  </w:abstractNum>
  <w:abstractNum w:abstractNumId="48">
    <w:nsid w:val="0C9619F1"/>
    <w:multiLevelType w:val="singleLevel"/>
    <w:tmpl w:val="04190011"/>
    <w:lvl w:ilvl="0">
      <w:start w:val="1"/>
      <w:numFmt w:val="decimal"/>
      <w:lvlText w:val="%1)"/>
      <w:lvlJc w:val="left"/>
      <w:pPr>
        <w:ind w:left="720" w:hanging="360"/>
      </w:pPr>
      <w:rPr>
        <w:rFonts w:cs="Times New Roman" w:hint="default"/>
      </w:rPr>
    </w:lvl>
  </w:abstractNum>
  <w:abstractNum w:abstractNumId="49">
    <w:nsid w:val="0CC16D2B"/>
    <w:multiLevelType w:val="hybridMultilevel"/>
    <w:tmpl w:val="2A4E7880"/>
    <w:lvl w:ilvl="0" w:tplc="338861C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0DD42067"/>
    <w:multiLevelType w:val="hybridMultilevel"/>
    <w:tmpl w:val="A7DE78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0E9927E8"/>
    <w:multiLevelType w:val="singleLevel"/>
    <w:tmpl w:val="0000000C"/>
    <w:lvl w:ilvl="0">
      <w:start w:val="1"/>
      <w:numFmt w:val="decimal"/>
      <w:lvlText w:val="%1)"/>
      <w:lvlJc w:val="left"/>
      <w:pPr>
        <w:tabs>
          <w:tab w:val="num" w:pos="0"/>
        </w:tabs>
        <w:ind w:left="1080" w:hanging="360"/>
      </w:pPr>
      <w:rPr>
        <w:rFonts w:cs="Times New Roman"/>
      </w:rPr>
    </w:lvl>
  </w:abstractNum>
  <w:abstractNum w:abstractNumId="52">
    <w:nsid w:val="0EA57B56"/>
    <w:multiLevelType w:val="hybridMultilevel"/>
    <w:tmpl w:val="E50481C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0EC001BD"/>
    <w:multiLevelType w:val="singleLevel"/>
    <w:tmpl w:val="0000000D"/>
    <w:lvl w:ilvl="0">
      <w:start w:val="1"/>
      <w:numFmt w:val="decimal"/>
      <w:lvlText w:val="%1)"/>
      <w:lvlJc w:val="left"/>
      <w:pPr>
        <w:tabs>
          <w:tab w:val="num" w:pos="0"/>
        </w:tabs>
        <w:ind w:left="1080" w:hanging="360"/>
      </w:pPr>
      <w:rPr>
        <w:rFonts w:cs="Times New Roman"/>
      </w:rPr>
    </w:lvl>
  </w:abstractNum>
  <w:abstractNum w:abstractNumId="54">
    <w:nsid w:val="0F92793B"/>
    <w:multiLevelType w:val="hybridMultilevel"/>
    <w:tmpl w:val="50A8A3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0F9D35A9"/>
    <w:multiLevelType w:val="multilevel"/>
    <w:tmpl w:val="8C46E7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0FA90AD9"/>
    <w:multiLevelType w:val="singleLevel"/>
    <w:tmpl w:val="00000023"/>
    <w:lvl w:ilvl="0">
      <w:start w:val="1"/>
      <w:numFmt w:val="decimal"/>
      <w:lvlText w:val="%1)"/>
      <w:lvlJc w:val="left"/>
      <w:pPr>
        <w:tabs>
          <w:tab w:val="num" w:pos="1549"/>
        </w:tabs>
        <w:ind w:left="2629" w:hanging="360"/>
      </w:pPr>
      <w:rPr>
        <w:rFonts w:cs="Times New Roman"/>
      </w:rPr>
    </w:lvl>
  </w:abstractNum>
  <w:abstractNum w:abstractNumId="57">
    <w:nsid w:val="102A3FEC"/>
    <w:multiLevelType w:val="singleLevel"/>
    <w:tmpl w:val="0000000E"/>
    <w:lvl w:ilvl="0">
      <w:start w:val="1"/>
      <w:numFmt w:val="decimal"/>
      <w:lvlText w:val="%1)"/>
      <w:lvlJc w:val="left"/>
      <w:pPr>
        <w:tabs>
          <w:tab w:val="num" w:pos="982"/>
        </w:tabs>
        <w:ind w:left="2062" w:hanging="360"/>
      </w:pPr>
      <w:rPr>
        <w:rFonts w:cs="Times New Roman"/>
      </w:rPr>
    </w:lvl>
  </w:abstractNum>
  <w:abstractNum w:abstractNumId="58">
    <w:nsid w:val="11F46CFE"/>
    <w:multiLevelType w:val="singleLevel"/>
    <w:tmpl w:val="04190011"/>
    <w:lvl w:ilvl="0">
      <w:start w:val="1"/>
      <w:numFmt w:val="decimal"/>
      <w:lvlText w:val="%1)"/>
      <w:lvlJc w:val="left"/>
      <w:pPr>
        <w:ind w:left="720" w:hanging="360"/>
      </w:pPr>
      <w:rPr>
        <w:rFonts w:cs="Times New Roman"/>
      </w:rPr>
    </w:lvl>
  </w:abstractNum>
  <w:abstractNum w:abstractNumId="59">
    <w:nsid w:val="12243214"/>
    <w:multiLevelType w:val="hybridMultilevel"/>
    <w:tmpl w:val="6478A8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2D82728"/>
    <w:multiLevelType w:val="hybridMultilevel"/>
    <w:tmpl w:val="DA8E080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13097EBB"/>
    <w:multiLevelType w:val="multilevel"/>
    <w:tmpl w:val="B0D2DBA6"/>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2">
    <w:nsid w:val="135F681C"/>
    <w:multiLevelType w:val="singleLevel"/>
    <w:tmpl w:val="00000024"/>
    <w:lvl w:ilvl="0">
      <w:start w:val="1"/>
      <w:numFmt w:val="decimal"/>
      <w:lvlText w:val="%1)"/>
      <w:lvlJc w:val="left"/>
      <w:pPr>
        <w:tabs>
          <w:tab w:val="num" w:pos="0"/>
        </w:tabs>
        <w:ind w:left="1080" w:hanging="360"/>
      </w:pPr>
      <w:rPr>
        <w:rFonts w:cs="Times New Roman"/>
      </w:rPr>
    </w:lvl>
  </w:abstractNum>
  <w:abstractNum w:abstractNumId="63">
    <w:nsid w:val="136A01E3"/>
    <w:multiLevelType w:val="hybridMultilevel"/>
    <w:tmpl w:val="3DA4096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14163483"/>
    <w:multiLevelType w:val="multilevel"/>
    <w:tmpl w:val="330807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1440141B"/>
    <w:multiLevelType w:val="hybridMultilevel"/>
    <w:tmpl w:val="FECEC2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15547EE2"/>
    <w:multiLevelType w:val="hybridMultilevel"/>
    <w:tmpl w:val="73AAD4CE"/>
    <w:lvl w:ilvl="0" w:tplc="04190011">
      <w:start w:val="1"/>
      <w:numFmt w:val="decimal"/>
      <w:lvlText w:val="%1)"/>
      <w:lvlJc w:val="left"/>
      <w:pPr>
        <w:ind w:left="1995" w:hanging="360"/>
      </w:pPr>
      <w:rPr>
        <w:rFonts w:cs="Times New Roman"/>
      </w:rPr>
    </w:lvl>
    <w:lvl w:ilvl="1" w:tplc="04190019" w:tentative="1">
      <w:start w:val="1"/>
      <w:numFmt w:val="lowerLetter"/>
      <w:lvlText w:val="%2."/>
      <w:lvlJc w:val="left"/>
      <w:pPr>
        <w:ind w:left="2715" w:hanging="360"/>
      </w:pPr>
      <w:rPr>
        <w:rFonts w:cs="Times New Roman"/>
      </w:rPr>
    </w:lvl>
    <w:lvl w:ilvl="2" w:tplc="0419001B" w:tentative="1">
      <w:start w:val="1"/>
      <w:numFmt w:val="lowerRoman"/>
      <w:lvlText w:val="%3."/>
      <w:lvlJc w:val="right"/>
      <w:pPr>
        <w:ind w:left="3435" w:hanging="180"/>
      </w:pPr>
      <w:rPr>
        <w:rFonts w:cs="Times New Roman"/>
      </w:rPr>
    </w:lvl>
    <w:lvl w:ilvl="3" w:tplc="0419000F" w:tentative="1">
      <w:start w:val="1"/>
      <w:numFmt w:val="decimal"/>
      <w:lvlText w:val="%4."/>
      <w:lvlJc w:val="left"/>
      <w:pPr>
        <w:ind w:left="4155" w:hanging="360"/>
      </w:pPr>
      <w:rPr>
        <w:rFonts w:cs="Times New Roman"/>
      </w:rPr>
    </w:lvl>
    <w:lvl w:ilvl="4" w:tplc="04190019" w:tentative="1">
      <w:start w:val="1"/>
      <w:numFmt w:val="lowerLetter"/>
      <w:lvlText w:val="%5."/>
      <w:lvlJc w:val="left"/>
      <w:pPr>
        <w:ind w:left="4875" w:hanging="360"/>
      </w:pPr>
      <w:rPr>
        <w:rFonts w:cs="Times New Roman"/>
      </w:rPr>
    </w:lvl>
    <w:lvl w:ilvl="5" w:tplc="0419001B" w:tentative="1">
      <w:start w:val="1"/>
      <w:numFmt w:val="lowerRoman"/>
      <w:lvlText w:val="%6."/>
      <w:lvlJc w:val="right"/>
      <w:pPr>
        <w:ind w:left="5595" w:hanging="180"/>
      </w:pPr>
      <w:rPr>
        <w:rFonts w:cs="Times New Roman"/>
      </w:rPr>
    </w:lvl>
    <w:lvl w:ilvl="6" w:tplc="0419000F" w:tentative="1">
      <w:start w:val="1"/>
      <w:numFmt w:val="decimal"/>
      <w:lvlText w:val="%7."/>
      <w:lvlJc w:val="left"/>
      <w:pPr>
        <w:ind w:left="6315" w:hanging="360"/>
      </w:pPr>
      <w:rPr>
        <w:rFonts w:cs="Times New Roman"/>
      </w:rPr>
    </w:lvl>
    <w:lvl w:ilvl="7" w:tplc="04190019" w:tentative="1">
      <w:start w:val="1"/>
      <w:numFmt w:val="lowerLetter"/>
      <w:lvlText w:val="%8."/>
      <w:lvlJc w:val="left"/>
      <w:pPr>
        <w:ind w:left="7035" w:hanging="360"/>
      </w:pPr>
      <w:rPr>
        <w:rFonts w:cs="Times New Roman"/>
      </w:rPr>
    </w:lvl>
    <w:lvl w:ilvl="8" w:tplc="0419001B" w:tentative="1">
      <w:start w:val="1"/>
      <w:numFmt w:val="lowerRoman"/>
      <w:lvlText w:val="%9."/>
      <w:lvlJc w:val="right"/>
      <w:pPr>
        <w:ind w:left="7755" w:hanging="180"/>
      </w:pPr>
      <w:rPr>
        <w:rFonts w:cs="Times New Roman"/>
      </w:rPr>
    </w:lvl>
  </w:abstractNum>
  <w:abstractNum w:abstractNumId="67">
    <w:nsid w:val="1583011F"/>
    <w:multiLevelType w:val="hybridMultilevel"/>
    <w:tmpl w:val="9AB8FFBE"/>
    <w:lvl w:ilvl="0" w:tplc="04190011">
      <w:start w:val="1"/>
      <w:numFmt w:val="decimal"/>
      <w:lvlText w:val="%1)"/>
      <w:lvlJc w:val="left"/>
      <w:pPr>
        <w:ind w:left="2420" w:hanging="360"/>
      </w:pPr>
      <w:rPr>
        <w:rFonts w:cs="Times New Roman" w:hint="default"/>
        <w:b w:val="0"/>
      </w:rPr>
    </w:lvl>
    <w:lvl w:ilvl="1" w:tplc="04190019" w:tentative="1">
      <w:start w:val="1"/>
      <w:numFmt w:val="lowerLetter"/>
      <w:lvlText w:val="%2."/>
      <w:lvlJc w:val="left"/>
      <w:pPr>
        <w:ind w:left="3140" w:hanging="360"/>
      </w:pPr>
      <w:rPr>
        <w:rFonts w:cs="Times New Roman"/>
      </w:rPr>
    </w:lvl>
    <w:lvl w:ilvl="2" w:tplc="0419001B" w:tentative="1">
      <w:start w:val="1"/>
      <w:numFmt w:val="lowerRoman"/>
      <w:lvlText w:val="%3."/>
      <w:lvlJc w:val="right"/>
      <w:pPr>
        <w:ind w:left="3860" w:hanging="180"/>
      </w:pPr>
      <w:rPr>
        <w:rFonts w:cs="Times New Roman"/>
      </w:rPr>
    </w:lvl>
    <w:lvl w:ilvl="3" w:tplc="0419000F" w:tentative="1">
      <w:start w:val="1"/>
      <w:numFmt w:val="decimal"/>
      <w:lvlText w:val="%4."/>
      <w:lvlJc w:val="left"/>
      <w:pPr>
        <w:ind w:left="4580" w:hanging="360"/>
      </w:pPr>
      <w:rPr>
        <w:rFonts w:cs="Times New Roman"/>
      </w:rPr>
    </w:lvl>
    <w:lvl w:ilvl="4" w:tplc="04190019" w:tentative="1">
      <w:start w:val="1"/>
      <w:numFmt w:val="lowerLetter"/>
      <w:lvlText w:val="%5."/>
      <w:lvlJc w:val="left"/>
      <w:pPr>
        <w:ind w:left="5300" w:hanging="360"/>
      </w:pPr>
      <w:rPr>
        <w:rFonts w:cs="Times New Roman"/>
      </w:rPr>
    </w:lvl>
    <w:lvl w:ilvl="5" w:tplc="0419001B" w:tentative="1">
      <w:start w:val="1"/>
      <w:numFmt w:val="lowerRoman"/>
      <w:lvlText w:val="%6."/>
      <w:lvlJc w:val="right"/>
      <w:pPr>
        <w:ind w:left="6020" w:hanging="180"/>
      </w:pPr>
      <w:rPr>
        <w:rFonts w:cs="Times New Roman"/>
      </w:rPr>
    </w:lvl>
    <w:lvl w:ilvl="6" w:tplc="0419000F" w:tentative="1">
      <w:start w:val="1"/>
      <w:numFmt w:val="decimal"/>
      <w:lvlText w:val="%7."/>
      <w:lvlJc w:val="left"/>
      <w:pPr>
        <w:ind w:left="6740" w:hanging="360"/>
      </w:pPr>
      <w:rPr>
        <w:rFonts w:cs="Times New Roman"/>
      </w:rPr>
    </w:lvl>
    <w:lvl w:ilvl="7" w:tplc="04190019" w:tentative="1">
      <w:start w:val="1"/>
      <w:numFmt w:val="lowerLetter"/>
      <w:lvlText w:val="%8."/>
      <w:lvlJc w:val="left"/>
      <w:pPr>
        <w:ind w:left="7460" w:hanging="360"/>
      </w:pPr>
      <w:rPr>
        <w:rFonts w:cs="Times New Roman"/>
      </w:rPr>
    </w:lvl>
    <w:lvl w:ilvl="8" w:tplc="0419001B" w:tentative="1">
      <w:start w:val="1"/>
      <w:numFmt w:val="lowerRoman"/>
      <w:lvlText w:val="%9."/>
      <w:lvlJc w:val="right"/>
      <w:pPr>
        <w:ind w:left="8180" w:hanging="180"/>
      </w:pPr>
      <w:rPr>
        <w:rFonts w:cs="Times New Roman"/>
      </w:rPr>
    </w:lvl>
  </w:abstractNum>
  <w:abstractNum w:abstractNumId="68">
    <w:nsid w:val="163F2572"/>
    <w:multiLevelType w:val="hybridMultilevel"/>
    <w:tmpl w:val="95B27076"/>
    <w:lvl w:ilvl="0" w:tplc="04190011">
      <w:start w:val="1"/>
      <w:numFmt w:val="decimal"/>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69">
    <w:nsid w:val="16741926"/>
    <w:multiLevelType w:val="hybridMultilevel"/>
    <w:tmpl w:val="169CB870"/>
    <w:lvl w:ilvl="0" w:tplc="04190011">
      <w:start w:val="1"/>
      <w:numFmt w:val="decimal"/>
      <w:lvlText w:val="%1)"/>
      <w:lvlJc w:val="left"/>
      <w:pPr>
        <w:ind w:left="19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16822F0A"/>
    <w:multiLevelType w:val="hybridMultilevel"/>
    <w:tmpl w:val="BE72B388"/>
    <w:lvl w:ilvl="0" w:tplc="16AAD9C8">
      <w:start w:val="1"/>
      <w:numFmt w:val="decimal"/>
      <w:lvlText w:val="%1)"/>
      <w:lvlJc w:val="left"/>
      <w:pPr>
        <w:ind w:left="720" w:hanging="360"/>
      </w:pPr>
      <w:rPr>
        <w:rFonts w:cs="Times New Roman" w:hint="default"/>
        <w:color w:val="0000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16ED42AF"/>
    <w:multiLevelType w:val="singleLevel"/>
    <w:tmpl w:val="0000000E"/>
    <w:lvl w:ilvl="0">
      <w:start w:val="1"/>
      <w:numFmt w:val="decimal"/>
      <w:lvlText w:val="%1)"/>
      <w:lvlJc w:val="left"/>
      <w:pPr>
        <w:tabs>
          <w:tab w:val="num" w:pos="0"/>
        </w:tabs>
        <w:ind w:left="1080" w:hanging="360"/>
      </w:pPr>
      <w:rPr>
        <w:rFonts w:cs="Times New Roman"/>
      </w:rPr>
    </w:lvl>
  </w:abstractNum>
  <w:abstractNum w:abstractNumId="72">
    <w:nsid w:val="17803EB1"/>
    <w:multiLevelType w:val="hybridMultilevel"/>
    <w:tmpl w:val="8744D02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179A1901"/>
    <w:multiLevelType w:val="hybridMultilevel"/>
    <w:tmpl w:val="E8C8D5E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179F5B8A"/>
    <w:multiLevelType w:val="singleLevel"/>
    <w:tmpl w:val="00000007"/>
    <w:lvl w:ilvl="0">
      <w:start w:val="1"/>
      <w:numFmt w:val="decimal"/>
      <w:lvlText w:val="%1)"/>
      <w:lvlJc w:val="left"/>
      <w:pPr>
        <w:tabs>
          <w:tab w:val="num" w:pos="0"/>
        </w:tabs>
        <w:ind w:left="1080" w:hanging="360"/>
      </w:pPr>
      <w:rPr>
        <w:rFonts w:cs="Times New Roman"/>
      </w:rPr>
    </w:lvl>
  </w:abstractNum>
  <w:abstractNum w:abstractNumId="75">
    <w:nsid w:val="17D87041"/>
    <w:multiLevelType w:val="hybridMultilevel"/>
    <w:tmpl w:val="70F4CD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18150D91"/>
    <w:multiLevelType w:val="hybridMultilevel"/>
    <w:tmpl w:val="FA8430C8"/>
    <w:lvl w:ilvl="0" w:tplc="206E9B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7">
    <w:nsid w:val="19080FEA"/>
    <w:multiLevelType w:val="singleLevel"/>
    <w:tmpl w:val="00000023"/>
    <w:lvl w:ilvl="0">
      <w:start w:val="1"/>
      <w:numFmt w:val="decimal"/>
      <w:lvlText w:val="%1)"/>
      <w:lvlJc w:val="left"/>
      <w:pPr>
        <w:tabs>
          <w:tab w:val="num" w:pos="1549"/>
        </w:tabs>
        <w:ind w:left="2629" w:hanging="360"/>
      </w:pPr>
      <w:rPr>
        <w:rFonts w:cs="Times New Roman"/>
      </w:rPr>
    </w:lvl>
  </w:abstractNum>
  <w:abstractNum w:abstractNumId="78">
    <w:nsid w:val="1A394007"/>
    <w:multiLevelType w:val="hybridMultilevel"/>
    <w:tmpl w:val="15E44406"/>
    <w:lvl w:ilvl="0" w:tplc="04190011">
      <w:start w:val="1"/>
      <w:numFmt w:val="decimal"/>
      <w:lvlText w:val="%1)"/>
      <w:lvlJc w:val="left"/>
      <w:pPr>
        <w:ind w:left="2421"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79">
    <w:nsid w:val="1A5E4B67"/>
    <w:multiLevelType w:val="singleLevel"/>
    <w:tmpl w:val="04190011"/>
    <w:lvl w:ilvl="0">
      <w:start w:val="1"/>
      <w:numFmt w:val="decimal"/>
      <w:lvlText w:val="%1)"/>
      <w:lvlJc w:val="left"/>
      <w:pPr>
        <w:ind w:left="720" w:hanging="360"/>
      </w:pPr>
      <w:rPr>
        <w:rFonts w:cs="Times New Roman"/>
      </w:rPr>
    </w:lvl>
  </w:abstractNum>
  <w:abstractNum w:abstractNumId="80">
    <w:nsid w:val="1A7B0BE3"/>
    <w:multiLevelType w:val="singleLevel"/>
    <w:tmpl w:val="0000000F"/>
    <w:lvl w:ilvl="0">
      <w:start w:val="1"/>
      <w:numFmt w:val="decimal"/>
      <w:lvlText w:val="%1)"/>
      <w:lvlJc w:val="left"/>
      <w:pPr>
        <w:tabs>
          <w:tab w:val="num" w:pos="0"/>
        </w:tabs>
        <w:ind w:left="1080" w:hanging="360"/>
      </w:pPr>
      <w:rPr>
        <w:rFonts w:cs="Times New Roman"/>
      </w:rPr>
    </w:lvl>
  </w:abstractNum>
  <w:abstractNum w:abstractNumId="81">
    <w:nsid w:val="1B716EB2"/>
    <w:multiLevelType w:val="hybridMultilevel"/>
    <w:tmpl w:val="F78AF6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1BC919E1"/>
    <w:multiLevelType w:val="hybridMultilevel"/>
    <w:tmpl w:val="E5322F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1C5230D3"/>
    <w:multiLevelType w:val="hybridMultilevel"/>
    <w:tmpl w:val="8EFA953E"/>
    <w:lvl w:ilvl="0" w:tplc="02CC90C4">
      <w:start w:val="2"/>
      <w:numFmt w:val="decimal"/>
      <w:lvlText w:val="%1)"/>
      <w:lvlJc w:val="left"/>
      <w:pPr>
        <w:ind w:left="2204"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1CB62816"/>
    <w:multiLevelType w:val="hybridMultilevel"/>
    <w:tmpl w:val="1922AC6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5">
    <w:nsid w:val="1CEB0CEF"/>
    <w:multiLevelType w:val="hybridMultilevel"/>
    <w:tmpl w:val="AF749EB6"/>
    <w:lvl w:ilvl="0" w:tplc="9FD2E188">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86">
    <w:nsid w:val="1D993408"/>
    <w:multiLevelType w:val="singleLevel"/>
    <w:tmpl w:val="04190011"/>
    <w:lvl w:ilvl="0">
      <w:start w:val="1"/>
      <w:numFmt w:val="decimal"/>
      <w:lvlText w:val="%1)"/>
      <w:lvlJc w:val="left"/>
      <w:pPr>
        <w:ind w:left="720" w:hanging="360"/>
      </w:pPr>
      <w:rPr>
        <w:rFonts w:cs="Times New Roman"/>
      </w:rPr>
    </w:lvl>
  </w:abstractNum>
  <w:abstractNum w:abstractNumId="87">
    <w:nsid w:val="1E6C3AC4"/>
    <w:multiLevelType w:val="hybridMultilevel"/>
    <w:tmpl w:val="670230A0"/>
    <w:lvl w:ilvl="0" w:tplc="04190011">
      <w:start w:val="1"/>
      <w:numFmt w:val="decimal"/>
      <w:lvlText w:val="%1)"/>
      <w:lvlJc w:val="left"/>
      <w:pPr>
        <w:tabs>
          <w:tab w:val="num" w:pos="3270"/>
        </w:tabs>
        <w:ind w:left="3270" w:hanging="360"/>
      </w:pPr>
      <w:rPr>
        <w:rFonts w:cs="Times New Roman" w:hint="default"/>
      </w:rPr>
    </w:lvl>
    <w:lvl w:ilvl="1" w:tplc="04190019" w:tentative="1">
      <w:start w:val="1"/>
      <w:numFmt w:val="lowerLetter"/>
      <w:lvlText w:val="%2."/>
      <w:lvlJc w:val="left"/>
      <w:pPr>
        <w:tabs>
          <w:tab w:val="num" w:pos="3990"/>
        </w:tabs>
        <w:ind w:left="3990" w:hanging="360"/>
      </w:pPr>
      <w:rPr>
        <w:rFonts w:cs="Times New Roman"/>
      </w:rPr>
    </w:lvl>
    <w:lvl w:ilvl="2" w:tplc="0419001B" w:tentative="1">
      <w:start w:val="1"/>
      <w:numFmt w:val="lowerRoman"/>
      <w:lvlText w:val="%3."/>
      <w:lvlJc w:val="right"/>
      <w:pPr>
        <w:tabs>
          <w:tab w:val="num" w:pos="4710"/>
        </w:tabs>
        <w:ind w:left="4710" w:hanging="180"/>
      </w:pPr>
      <w:rPr>
        <w:rFonts w:cs="Times New Roman"/>
      </w:rPr>
    </w:lvl>
    <w:lvl w:ilvl="3" w:tplc="0419000F" w:tentative="1">
      <w:start w:val="1"/>
      <w:numFmt w:val="decimal"/>
      <w:lvlText w:val="%4."/>
      <w:lvlJc w:val="left"/>
      <w:pPr>
        <w:tabs>
          <w:tab w:val="num" w:pos="5430"/>
        </w:tabs>
        <w:ind w:left="5430" w:hanging="360"/>
      </w:pPr>
      <w:rPr>
        <w:rFonts w:cs="Times New Roman"/>
      </w:rPr>
    </w:lvl>
    <w:lvl w:ilvl="4" w:tplc="04190019" w:tentative="1">
      <w:start w:val="1"/>
      <w:numFmt w:val="lowerLetter"/>
      <w:lvlText w:val="%5."/>
      <w:lvlJc w:val="left"/>
      <w:pPr>
        <w:tabs>
          <w:tab w:val="num" w:pos="6150"/>
        </w:tabs>
        <w:ind w:left="6150" w:hanging="360"/>
      </w:pPr>
      <w:rPr>
        <w:rFonts w:cs="Times New Roman"/>
      </w:rPr>
    </w:lvl>
    <w:lvl w:ilvl="5" w:tplc="0419001B" w:tentative="1">
      <w:start w:val="1"/>
      <w:numFmt w:val="lowerRoman"/>
      <w:lvlText w:val="%6."/>
      <w:lvlJc w:val="right"/>
      <w:pPr>
        <w:tabs>
          <w:tab w:val="num" w:pos="6870"/>
        </w:tabs>
        <w:ind w:left="6870" w:hanging="180"/>
      </w:pPr>
      <w:rPr>
        <w:rFonts w:cs="Times New Roman"/>
      </w:rPr>
    </w:lvl>
    <w:lvl w:ilvl="6" w:tplc="0419000F" w:tentative="1">
      <w:start w:val="1"/>
      <w:numFmt w:val="decimal"/>
      <w:lvlText w:val="%7."/>
      <w:lvlJc w:val="left"/>
      <w:pPr>
        <w:tabs>
          <w:tab w:val="num" w:pos="7590"/>
        </w:tabs>
        <w:ind w:left="7590" w:hanging="360"/>
      </w:pPr>
      <w:rPr>
        <w:rFonts w:cs="Times New Roman"/>
      </w:rPr>
    </w:lvl>
    <w:lvl w:ilvl="7" w:tplc="04190019" w:tentative="1">
      <w:start w:val="1"/>
      <w:numFmt w:val="lowerLetter"/>
      <w:lvlText w:val="%8."/>
      <w:lvlJc w:val="left"/>
      <w:pPr>
        <w:tabs>
          <w:tab w:val="num" w:pos="8310"/>
        </w:tabs>
        <w:ind w:left="8310" w:hanging="360"/>
      </w:pPr>
      <w:rPr>
        <w:rFonts w:cs="Times New Roman"/>
      </w:rPr>
    </w:lvl>
    <w:lvl w:ilvl="8" w:tplc="0419001B" w:tentative="1">
      <w:start w:val="1"/>
      <w:numFmt w:val="lowerRoman"/>
      <w:lvlText w:val="%9."/>
      <w:lvlJc w:val="right"/>
      <w:pPr>
        <w:tabs>
          <w:tab w:val="num" w:pos="9030"/>
        </w:tabs>
        <w:ind w:left="9030" w:hanging="180"/>
      </w:pPr>
      <w:rPr>
        <w:rFonts w:cs="Times New Roman"/>
      </w:rPr>
    </w:lvl>
  </w:abstractNum>
  <w:abstractNum w:abstractNumId="88">
    <w:nsid w:val="1E7B7FB8"/>
    <w:multiLevelType w:val="singleLevel"/>
    <w:tmpl w:val="04190011"/>
    <w:lvl w:ilvl="0">
      <w:start w:val="1"/>
      <w:numFmt w:val="decimal"/>
      <w:lvlText w:val="%1)"/>
      <w:lvlJc w:val="left"/>
      <w:pPr>
        <w:ind w:left="720" w:hanging="360"/>
      </w:pPr>
      <w:rPr>
        <w:rFonts w:cs="Times New Roman"/>
      </w:rPr>
    </w:lvl>
  </w:abstractNum>
  <w:abstractNum w:abstractNumId="89">
    <w:nsid w:val="1F5123CE"/>
    <w:multiLevelType w:val="hybridMultilevel"/>
    <w:tmpl w:val="5F6C315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1FD573EE"/>
    <w:multiLevelType w:val="singleLevel"/>
    <w:tmpl w:val="00000014"/>
    <w:lvl w:ilvl="0">
      <w:start w:val="1"/>
      <w:numFmt w:val="decimal"/>
      <w:lvlText w:val="%1)"/>
      <w:lvlJc w:val="left"/>
      <w:pPr>
        <w:tabs>
          <w:tab w:val="num" w:pos="0"/>
        </w:tabs>
        <w:ind w:left="1080" w:hanging="360"/>
      </w:pPr>
      <w:rPr>
        <w:rFonts w:cs="Times New Roman"/>
      </w:rPr>
    </w:lvl>
  </w:abstractNum>
  <w:abstractNum w:abstractNumId="91">
    <w:nsid w:val="203D6F5B"/>
    <w:multiLevelType w:val="hybridMultilevel"/>
    <w:tmpl w:val="0720A87A"/>
    <w:lvl w:ilvl="0" w:tplc="0419000F">
      <w:start w:val="1"/>
      <w:numFmt w:val="decimal"/>
      <w:lvlText w:val="%1."/>
      <w:lvlJc w:val="left"/>
      <w:pPr>
        <w:ind w:left="360" w:hanging="360"/>
      </w:pPr>
      <w:rPr>
        <w:rFonts w:cs="Times New Roman"/>
      </w:rPr>
    </w:lvl>
    <w:lvl w:ilvl="1" w:tplc="04190019">
      <w:start w:val="1"/>
      <w:numFmt w:val="lowerLetter"/>
      <w:lvlText w:val="%2."/>
      <w:lvlJc w:val="left"/>
      <w:pPr>
        <w:ind w:left="644" w:hanging="360"/>
      </w:pPr>
      <w:rPr>
        <w:rFonts w:cs="Times New Roman"/>
      </w:rPr>
    </w:lvl>
    <w:lvl w:ilvl="2" w:tplc="7960FD5C">
      <w:start w:val="1"/>
      <w:numFmt w:val="decimal"/>
      <w:lvlText w:val="%3)"/>
      <w:lvlJc w:val="center"/>
      <w:pPr>
        <w:ind w:left="1800" w:hanging="180"/>
      </w:pPr>
      <w:rPr>
        <w:rFonts w:cs="Times New Roman" w:hint="default"/>
      </w:rPr>
    </w:lvl>
    <w:lvl w:ilvl="3" w:tplc="0419000F">
      <w:start w:val="1"/>
      <w:numFmt w:val="decimal"/>
      <w:lvlText w:val="%4."/>
      <w:lvlJc w:val="left"/>
      <w:pPr>
        <w:ind w:left="2520" w:hanging="360"/>
      </w:pPr>
      <w:rPr>
        <w:rFonts w:cs="Times New Roman"/>
      </w:rPr>
    </w:lvl>
    <w:lvl w:ilvl="4" w:tplc="BB36B4C4">
      <w:start w:val="25"/>
      <w:numFmt w:val="decimal"/>
      <w:lvlText w:val="%5"/>
      <w:lvlJc w:val="left"/>
      <w:pPr>
        <w:ind w:left="3240" w:hanging="360"/>
      </w:pPr>
      <w:rPr>
        <w:rFonts w:cs="Times New Roman" w:hint="default"/>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2">
    <w:nsid w:val="209E04B4"/>
    <w:multiLevelType w:val="hybridMultilevel"/>
    <w:tmpl w:val="4628B8E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20FD3735"/>
    <w:multiLevelType w:val="hybridMultilevel"/>
    <w:tmpl w:val="556691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21FD1B78"/>
    <w:multiLevelType w:val="hybridMultilevel"/>
    <w:tmpl w:val="256AACF8"/>
    <w:lvl w:ilvl="0" w:tplc="04190011">
      <w:start w:val="1"/>
      <w:numFmt w:val="decimal"/>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95">
    <w:nsid w:val="22293A9F"/>
    <w:multiLevelType w:val="hybridMultilevel"/>
    <w:tmpl w:val="F998E884"/>
    <w:lvl w:ilvl="0" w:tplc="CCAA14B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22350F0B"/>
    <w:multiLevelType w:val="hybridMultilevel"/>
    <w:tmpl w:val="C7FEF9FA"/>
    <w:lvl w:ilvl="0" w:tplc="BC4AE2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7">
    <w:nsid w:val="22E97D19"/>
    <w:multiLevelType w:val="multilevel"/>
    <w:tmpl w:val="F3C44E0A"/>
    <w:name w:val="WW8Num372"/>
    <w:lvl w:ilvl="0">
      <w:start w:val="13"/>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928"/>
        </w:tabs>
        <w:ind w:left="92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8">
    <w:nsid w:val="23E66E3D"/>
    <w:multiLevelType w:val="singleLevel"/>
    <w:tmpl w:val="00000013"/>
    <w:lvl w:ilvl="0">
      <w:start w:val="1"/>
      <w:numFmt w:val="decimal"/>
      <w:lvlText w:val="%1)"/>
      <w:lvlJc w:val="left"/>
      <w:pPr>
        <w:tabs>
          <w:tab w:val="num" w:pos="0"/>
        </w:tabs>
        <w:ind w:left="1080" w:hanging="360"/>
      </w:pPr>
      <w:rPr>
        <w:rFonts w:cs="Times New Roman"/>
      </w:rPr>
    </w:lvl>
  </w:abstractNum>
  <w:abstractNum w:abstractNumId="99">
    <w:nsid w:val="241505D1"/>
    <w:multiLevelType w:val="hybridMultilevel"/>
    <w:tmpl w:val="C01A5E86"/>
    <w:lvl w:ilvl="0" w:tplc="04190011">
      <w:start w:val="1"/>
      <w:numFmt w:val="decimal"/>
      <w:lvlText w:val="%1)"/>
      <w:lvlJc w:val="left"/>
      <w:pPr>
        <w:tabs>
          <w:tab w:val="num" w:pos="1995"/>
        </w:tabs>
        <w:ind w:left="1995" w:hanging="360"/>
      </w:pPr>
      <w:rPr>
        <w:rFonts w:cs="Times New Roman" w:hint="default"/>
      </w:rPr>
    </w:lvl>
    <w:lvl w:ilvl="1" w:tplc="04190019" w:tentative="1">
      <w:start w:val="1"/>
      <w:numFmt w:val="lowerLetter"/>
      <w:lvlText w:val="%2."/>
      <w:lvlJc w:val="left"/>
      <w:pPr>
        <w:tabs>
          <w:tab w:val="num" w:pos="2715"/>
        </w:tabs>
        <w:ind w:left="2715" w:hanging="360"/>
      </w:pPr>
      <w:rPr>
        <w:rFonts w:cs="Times New Roman"/>
      </w:rPr>
    </w:lvl>
    <w:lvl w:ilvl="2" w:tplc="0419001B" w:tentative="1">
      <w:start w:val="1"/>
      <w:numFmt w:val="lowerRoman"/>
      <w:lvlText w:val="%3."/>
      <w:lvlJc w:val="right"/>
      <w:pPr>
        <w:tabs>
          <w:tab w:val="num" w:pos="3435"/>
        </w:tabs>
        <w:ind w:left="3435" w:hanging="180"/>
      </w:pPr>
      <w:rPr>
        <w:rFonts w:cs="Times New Roman"/>
      </w:rPr>
    </w:lvl>
    <w:lvl w:ilvl="3" w:tplc="0419000F" w:tentative="1">
      <w:start w:val="1"/>
      <w:numFmt w:val="decimal"/>
      <w:lvlText w:val="%4."/>
      <w:lvlJc w:val="left"/>
      <w:pPr>
        <w:tabs>
          <w:tab w:val="num" w:pos="4155"/>
        </w:tabs>
        <w:ind w:left="4155" w:hanging="360"/>
      </w:pPr>
      <w:rPr>
        <w:rFonts w:cs="Times New Roman"/>
      </w:rPr>
    </w:lvl>
    <w:lvl w:ilvl="4" w:tplc="04190019" w:tentative="1">
      <w:start w:val="1"/>
      <w:numFmt w:val="lowerLetter"/>
      <w:lvlText w:val="%5."/>
      <w:lvlJc w:val="left"/>
      <w:pPr>
        <w:tabs>
          <w:tab w:val="num" w:pos="4875"/>
        </w:tabs>
        <w:ind w:left="4875" w:hanging="360"/>
      </w:pPr>
      <w:rPr>
        <w:rFonts w:cs="Times New Roman"/>
      </w:rPr>
    </w:lvl>
    <w:lvl w:ilvl="5" w:tplc="0419001B" w:tentative="1">
      <w:start w:val="1"/>
      <w:numFmt w:val="lowerRoman"/>
      <w:lvlText w:val="%6."/>
      <w:lvlJc w:val="right"/>
      <w:pPr>
        <w:tabs>
          <w:tab w:val="num" w:pos="5595"/>
        </w:tabs>
        <w:ind w:left="5595" w:hanging="180"/>
      </w:pPr>
      <w:rPr>
        <w:rFonts w:cs="Times New Roman"/>
      </w:rPr>
    </w:lvl>
    <w:lvl w:ilvl="6" w:tplc="0419000F" w:tentative="1">
      <w:start w:val="1"/>
      <w:numFmt w:val="decimal"/>
      <w:lvlText w:val="%7."/>
      <w:lvlJc w:val="left"/>
      <w:pPr>
        <w:tabs>
          <w:tab w:val="num" w:pos="6315"/>
        </w:tabs>
        <w:ind w:left="6315" w:hanging="360"/>
      </w:pPr>
      <w:rPr>
        <w:rFonts w:cs="Times New Roman"/>
      </w:rPr>
    </w:lvl>
    <w:lvl w:ilvl="7" w:tplc="04190019" w:tentative="1">
      <w:start w:val="1"/>
      <w:numFmt w:val="lowerLetter"/>
      <w:lvlText w:val="%8."/>
      <w:lvlJc w:val="left"/>
      <w:pPr>
        <w:tabs>
          <w:tab w:val="num" w:pos="7035"/>
        </w:tabs>
        <w:ind w:left="7035" w:hanging="360"/>
      </w:pPr>
      <w:rPr>
        <w:rFonts w:cs="Times New Roman"/>
      </w:rPr>
    </w:lvl>
    <w:lvl w:ilvl="8" w:tplc="0419001B" w:tentative="1">
      <w:start w:val="1"/>
      <w:numFmt w:val="lowerRoman"/>
      <w:lvlText w:val="%9."/>
      <w:lvlJc w:val="right"/>
      <w:pPr>
        <w:tabs>
          <w:tab w:val="num" w:pos="7755"/>
        </w:tabs>
        <w:ind w:left="7755" w:hanging="180"/>
      </w:pPr>
      <w:rPr>
        <w:rFonts w:cs="Times New Roman"/>
      </w:rPr>
    </w:lvl>
  </w:abstractNum>
  <w:abstractNum w:abstractNumId="100">
    <w:nsid w:val="24504671"/>
    <w:multiLevelType w:val="singleLevel"/>
    <w:tmpl w:val="00000013"/>
    <w:lvl w:ilvl="0">
      <w:start w:val="1"/>
      <w:numFmt w:val="decimal"/>
      <w:lvlText w:val="%1)"/>
      <w:lvlJc w:val="left"/>
      <w:pPr>
        <w:tabs>
          <w:tab w:val="num" w:pos="0"/>
        </w:tabs>
        <w:ind w:left="1080" w:hanging="360"/>
      </w:pPr>
      <w:rPr>
        <w:rFonts w:cs="Times New Roman"/>
      </w:rPr>
    </w:lvl>
  </w:abstractNum>
  <w:abstractNum w:abstractNumId="101">
    <w:nsid w:val="246B563A"/>
    <w:multiLevelType w:val="singleLevel"/>
    <w:tmpl w:val="0000000F"/>
    <w:lvl w:ilvl="0">
      <w:start w:val="1"/>
      <w:numFmt w:val="decimal"/>
      <w:lvlText w:val="%1)"/>
      <w:lvlJc w:val="left"/>
      <w:pPr>
        <w:tabs>
          <w:tab w:val="num" w:pos="0"/>
        </w:tabs>
        <w:ind w:left="1080" w:hanging="360"/>
      </w:pPr>
      <w:rPr>
        <w:rFonts w:cs="Times New Roman"/>
      </w:rPr>
    </w:lvl>
  </w:abstractNum>
  <w:abstractNum w:abstractNumId="102">
    <w:nsid w:val="253063D2"/>
    <w:multiLevelType w:val="hybridMultilevel"/>
    <w:tmpl w:val="88E076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255F57CA"/>
    <w:multiLevelType w:val="hybridMultilevel"/>
    <w:tmpl w:val="5B1E1E5C"/>
    <w:lvl w:ilvl="0" w:tplc="9BD0FD76">
      <w:start w:val="5"/>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25A42B3F"/>
    <w:multiLevelType w:val="hybridMultilevel"/>
    <w:tmpl w:val="DF566F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260E2CAC"/>
    <w:multiLevelType w:val="hybridMultilevel"/>
    <w:tmpl w:val="0B18DD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26DA3400"/>
    <w:multiLevelType w:val="hybridMultilevel"/>
    <w:tmpl w:val="1EF62A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271755D5"/>
    <w:multiLevelType w:val="singleLevel"/>
    <w:tmpl w:val="421C901C"/>
    <w:lvl w:ilvl="0">
      <w:start w:val="1"/>
      <w:numFmt w:val="decimal"/>
      <w:lvlText w:val="%1)"/>
      <w:legacy w:legacy="1" w:legacySpace="0" w:legacyIndent="360"/>
      <w:lvlJc w:val="left"/>
      <w:rPr>
        <w:rFonts w:ascii="Times New Roman CYR" w:hAnsi="Times New Roman CYR" w:cs="Times New Roman CYR" w:hint="default"/>
      </w:rPr>
    </w:lvl>
  </w:abstractNum>
  <w:abstractNum w:abstractNumId="108">
    <w:nsid w:val="272F61F3"/>
    <w:multiLevelType w:val="hybridMultilevel"/>
    <w:tmpl w:val="3B7A1416"/>
    <w:lvl w:ilvl="0" w:tplc="3D0E933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7960FD5C">
      <w:start w:val="1"/>
      <w:numFmt w:val="decimal"/>
      <w:lvlText w:val="%3)"/>
      <w:lvlJc w:val="center"/>
      <w:pPr>
        <w:ind w:left="2160" w:hanging="180"/>
      </w:pPr>
      <w:rPr>
        <w:rFonts w:cs="Times New Roman" w:hint="default"/>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27466FB5"/>
    <w:multiLevelType w:val="hybridMultilevel"/>
    <w:tmpl w:val="442A4B64"/>
    <w:lvl w:ilvl="0" w:tplc="E10E66D4">
      <w:start w:val="1"/>
      <w:numFmt w:val="decimal"/>
      <w:lvlText w:val="%1)"/>
      <w:lvlJc w:val="left"/>
      <w:pPr>
        <w:ind w:left="1995" w:hanging="360"/>
      </w:pPr>
      <w:rPr>
        <w:rFonts w:cs="Times New Roman" w:hint="default"/>
      </w:rPr>
    </w:lvl>
    <w:lvl w:ilvl="1" w:tplc="04190019" w:tentative="1">
      <w:start w:val="1"/>
      <w:numFmt w:val="lowerLetter"/>
      <w:lvlText w:val="%2."/>
      <w:lvlJc w:val="left"/>
      <w:pPr>
        <w:ind w:left="2715" w:hanging="360"/>
      </w:pPr>
      <w:rPr>
        <w:rFonts w:cs="Times New Roman"/>
      </w:rPr>
    </w:lvl>
    <w:lvl w:ilvl="2" w:tplc="0419001B" w:tentative="1">
      <w:start w:val="1"/>
      <w:numFmt w:val="lowerRoman"/>
      <w:lvlText w:val="%3."/>
      <w:lvlJc w:val="right"/>
      <w:pPr>
        <w:ind w:left="3435" w:hanging="180"/>
      </w:pPr>
      <w:rPr>
        <w:rFonts w:cs="Times New Roman"/>
      </w:rPr>
    </w:lvl>
    <w:lvl w:ilvl="3" w:tplc="0419000F" w:tentative="1">
      <w:start w:val="1"/>
      <w:numFmt w:val="decimal"/>
      <w:lvlText w:val="%4."/>
      <w:lvlJc w:val="left"/>
      <w:pPr>
        <w:ind w:left="4155" w:hanging="360"/>
      </w:pPr>
      <w:rPr>
        <w:rFonts w:cs="Times New Roman"/>
      </w:rPr>
    </w:lvl>
    <w:lvl w:ilvl="4" w:tplc="04190019" w:tentative="1">
      <w:start w:val="1"/>
      <w:numFmt w:val="lowerLetter"/>
      <w:lvlText w:val="%5."/>
      <w:lvlJc w:val="left"/>
      <w:pPr>
        <w:ind w:left="4875" w:hanging="360"/>
      </w:pPr>
      <w:rPr>
        <w:rFonts w:cs="Times New Roman"/>
      </w:rPr>
    </w:lvl>
    <w:lvl w:ilvl="5" w:tplc="0419001B" w:tentative="1">
      <w:start w:val="1"/>
      <w:numFmt w:val="lowerRoman"/>
      <w:lvlText w:val="%6."/>
      <w:lvlJc w:val="right"/>
      <w:pPr>
        <w:ind w:left="5595" w:hanging="180"/>
      </w:pPr>
      <w:rPr>
        <w:rFonts w:cs="Times New Roman"/>
      </w:rPr>
    </w:lvl>
    <w:lvl w:ilvl="6" w:tplc="0419000F" w:tentative="1">
      <w:start w:val="1"/>
      <w:numFmt w:val="decimal"/>
      <w:lvlText w:val="%7."/>
      <w:lvlJc w:val="left"/>
      <w:pPr>
        <w:ind w:left="6315" w:hanging="360"/>
      </w:pPr>
      <w:rPr>
        <w:rFonts w:cs="Times New Roman"/>
      </w:rPr>
    </w:lvl>
    <w:lvl w:ilvl="7" w:tplc="04190019" w:tentative="1">
      <w:start w:val="1"/>
      <w:numFmt w:val="lowerLetter"/>
      <w:lvlText w:val="%8."/>
      <w:lvlJc w:val="left"/>
      <w:pPr>
        <w:ind w:left="7035" w:hanging="360"/>
      </w:pPr>
      <w:rPr>
        <w:rFonts w:cs="Times New Roman"/>
      </w:rPr>
    </w:lvl>
    <w:lvl w:ilvl="8" w:tplc="0419001B" w:tentative="1">
      <w:start w:val="1"/>
      <w:numFmt w:val="lowerRoman"/>
      <w:lvlText w:val="%9."/>
      <w:lvlJc w:val="right"/>
      <w:pPr>
        <w:ind w:left="7755" w:hanging="180"/>
      </w:pPr>
      <w:rPr>
        <w:rFonts w:cs="Times New Roman"/>
      </w:rPr>
    </w:lvl>
  </w:abstractNum>
  <w:abstractNum w:abstractNumId="110">
    <w:nsid w:val="28B02F2C"/>
    <w:multiLevelType w:val="hybridMultilevel"/>
    <w:tmpl w:val="E926E5F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293478FD"/>
    <w:multiLevelType w:val="singleLevel"/>
    <w:tmpl w:val="00000024"/>
    <w:lvl w:ilvl="0">
      <w:start w:val="1"/>
      <w:numFmt w:val="decimal"/>
      <w:lvlText w:val="%1)"/>
      <w:lvlJc w:val="left"/>
      <w:pPr>
        <w:tabs>
          <w:tab w:val="num" w:pos="0"/>
        </w:tabs>
        <w:ind w:left="1080" w:hanging="360"/>
      </w:pPr>
      <w:rPr>
        <w:rFonts w:cs="Times New Roman"/>
      </w:rPr>
    </w:lvl>
  </w:abstractNum>
  <w:abstractNum w:abstractNumId="112">
    <w:nsid w:val="2CBB3AD9"/>
    <w:multiLevelType w:val="hybridMultilevel"/>
    <w:tmpl w:val="A4E8D4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2D363D1F"/>
    <w:multiLevelType w:val="singleLevel"/>
    <w:tmpl w:val="D542CD02"/>
    <w:lvl w:ilvl="0">
      <w:start w:val="1"/>
      <w:numFmt w:val="decimal"/>
      <w:lvlText w:val="%1)"/>
      <w:lvlJc w:val="left"/>
      <w:pPr>
        <w:tabs>
          <w:tab w:val="num" w:pos="0"/>
        </w:tabs>
        <w:ind w:left="1080" w:hanging="360"/>
      </w:pPr>
      <w:rPr>
        <w:rFonts w:cs="Times New Roman"/>
        <w:sz w:val="28"/>
        <w:szCs w:val="28"/>
      </w:rPr>
    </w:lvl>
  </w:abstractNum>
  <w:abstractNum w:abstractNumId="114">
    <w:nsid w:val="30B559C8"/>
    <w:multiLevelType w:val="hybridMultilevel"/>
    <w:tmpl w:val="76EC98E2"/>
    <w:lvl w:ilvl="0" w:tplc="04190011">
      <w:start w:val="1"/>
      <w:numFmt w:val="decimal"/>
      <w:lvlText w:val="%1)"/>
      <w:lvlJc w:val="left"/>
      <w:pPr>
        <w:ind w:left="2420" w:hanging="360"/>
      </w:pPr>
      <w:rPr>
        <w:rFonts w:cs="Times New Roman" w:hint="default"/>
        <w:b w:val="0"/>
      </w:rPr>
    </w:lvl>
    <w:lvl w:ilvl="1" w:tplc="04190019" w:tentative="1">
      <w:start w:val="1"/>
      <w:numFmt w:val="lowerLetter"/>
      <w:lvlText w:val="%2."/>
      <w:lvlJc w:val="left"/>
      <w:pPr>
        <w:ind w:left="3140" w:hanging="360"/>
      </w:pPr>
      <w:rPr>
        <w:rFonts w:cs="Times New Roman"/>
      </w:rPr>
    </w:lvl>
    <w:lvl w:ilvl="2" w:tplc="0419001B" w:tentative="1">
      <w:start w:val="1"/>
      <w:numFmt w:val="lowerRoman"/>
      <w:lvlText w:val="%3."/>
      <w:lvlJc w:val="right"/>
      <w:pPr>
        <w:ind w:left="3860" w:hanging="180"/>
      </w:pPr>
      <w:rPr>
        <w:rFonts w:cs="Times New Roman"/>
      </w:rPr>
    </w:lvl>
    <w:lvl w:ilvl="3" w:tplc="0419000F" w:tentative="1">
      <w:start w:val="1"/>
      <w:numFmt w:val="decimal"/>
      <w:lvlText w:val="%4."/>
      <w:lvlJc w:val="left"/>
      <w:pPr>
        <w:ind w:left="4580" w:hanging="360"/>
      </w:pPr>
      <w:rPr>
        <w:rFonts w:cs="Times New Roman"/>
      </w:rPr>
    </w:lvl>
    <w:lvl w:ilvl="4" w:tplc="04190019" w:tentative="1">
      <w:start w:val="1"/>
      <w:numFmt w:val="lowerLetter"/>
      <w:lvlText w:val="%5."/>
      <w:lvlJc w:val="left"/>
      <w:pPr>
        <w:ind w:left="5300" w:hanging="360"/>
      </w:pPr>
      <w:rPr>
        <w:rFonts w:cs="Times New Roman"/>
      </w:rPr>
    </w:lvl>
    <w:lvl w:ilvl="5" w:tplc="0419001B" w:tentative="1">
      <w:start w:val="1"/>
      <w:numFmt w:val="lowerRoman"/>
      <w:lvlText w:val="%6."/>
      <w:lvlJc w:val="right"/>
      <w:pPr>
        <w:ind w:left="6020" w:hanging="180"/>
      </w:pPr>
      <w:rPr>
        <w:rFonts w:cs="Times New Roman"/>
      </w:rPr>
    </w:lvl>
    <w:lvl w:ilvl="6" w:tplc="0419000F" w:tentative="1">
      <w:start w:val="1"/>
      <w:numFmt w:val="decimal"/>
      <w:lvlText w:val="%7."/>
      <w:lvlJc w:val="left"/>
      <w:pPr>
        <w:ind w:left="6740" w:hanging="360"/>
      </w:pPr>
      <w:rPr>
        <w:rFonts w:cs="Times New Roman"/>
      </w:rPr>
    </w:lvl>
    <w:lvl w:ilvl="7" w:tplc="04190019" w:tentative="1">
      <w:start w:val="1"/>
      <w:numFmt w:val="lowerLetter"/>
      <w:lvlText w:val="%8."/>
      <w:lvlJc w:val="left"/>
      <w:pPr>
        <w:ind w:left="7460" w:hanging="360"/>
      </w:pPr>
      <w:rPr>
        <w:rFonts w:cs="Times New Roman"/>
      </w:rPr>
    </w:lvl>
    <w:lvl w:ilvl="8" w:tplc="0419001B" w:tentative="1">
      <w:start w:val="1"/>
      <w:numFmt w:val="lowerRoman"/>
      <w:lvlText w:val="%9."/>
      <w:lvlJc w:val="right"/>
      <w:pPr>
        <w:ind w:left="8180" w:hanging="180"/>
      </w:pPr>
      <w:rPr>
        <w:rFonts w:cs="Times New Roman"/>
      </w:rPr>
    </w:lvl>
  </w:abstractNum>
  <w:abstractNum w:abstractNumId="115">
    <w:nsid w:val="318339EC"/>
    <w:multiLevelType w:val="singleLevel"/>
    <w:tmpl w:val="00000027"/>
    <w:lvl w:ilvl="0">
      <w:start w:val="1"/>
      <w:numFmt w:val="decimal"/>
      <w:lvlText w:val="%1)"/>
      <w:lvlJc w:val="left"/>
      <w:pPr>
        <w:tabs>
          <w:tab w:val="num" w:pos="0"/>
        </w:tabs>
        <w:ind w:left="1080" w:hanging="360"/>
      </w:pPr>
      <w:rPr>
        <w:rFonts w:cs="Times New Roman"/>
      </w:rPr>
    </w:lvl>
  </w:abstractNum>
  <w:abstractNum w:abstractNumId="116">
    <w:nsid w:val="318C0ACD"/>
    <w:multiLevelType w:val="hybridMultilevel"/>
    <w:tmpl w:val="32EC0B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22F7635"/>
    <w:multiLevelType w:val="hybridMultilevel"/>
    <w:tmpl w:val="EBC0EB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2580A5D"/>
    <w:multiLevelType w:val="singleLevel"/>
    <w:tmpl w:val="0000000F"/>
    <w:lvl w:ilvl="0">
      <w:start w:val="1"/>
      <w:numFmt w:val="decimal"/>
      <w:lvlText w:val="%1)"/>
      <w:lvlJc w:val="left"/>
      <w:pPr>
        <w:tabs>
          <w:tab w:val="num" w:pos="0"/>
        </w:tabs>
        <w:ind w:left="1080" w:hanging="360"/>
      </w:pPr>
      <w:rPr>
        <w:rFonts w:cs="Times New Roman"/>
      </w:rPr>
    </w:lvl>
  </w:abstractNum>
  <w:abstractNum w:abstractNumId="119">
    <w:nsid w:val="337F4DDA"/>
    <w:multiLevelType w:val="singleLevel"/>
    <w:tmpl w:val="04190011"/>
    <w:lvl w:ilvl="0">
      <w:start w:val="1"/>
      <w:numFmt w:val="decimal"/>
      <w:lvlText w:val="%1)"/>
      <w:lvlJc w:val="left"/>
      <w:pPr>
        <w:ind w:left="720" w:hanging="360"/>
      </w:pPr>
      <w:rPr>
        <w:rFonts w:cs="Times New Roman"/>
      </w:rPr>
    </w:lvl>
  </w:abstractNum>
  <w:abstractNum w:abstractNumId="120">
    <w:nsid w:val="33BF7235"/>
    <w:multiLevelType w:val="hybridMultilevel"/>
    <w:tmpl w:val="64CC7AC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4903E2B"/>
    <w:multiLevelType w:val="hybridMultilevel"/>
    <w:tmpl w:val="8FF08A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34E20B7A"/>
    <w:multiLevelType w:val="hybridMultilevel"/>
    <w:tmpl w:val="E848CD5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35292844"/>
    <w:multiLevelType w:val="hybridMultilevel"/>
    <w:tmpl w:val="2ED61AD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53863F6"/>
    <w:multiLevelType w:val="singleLevel"/>
    <w:tmpl w:val="00000022"/>
    <w:lvl w:ilvl="0">
      <w:start w:val="1"/>
      <w:numFmt w:val="decimal"/>
      <w:lvlText w:val="%1)"/>
      <w:lvlJc w:val="left"/>
      <w:pPr>
        <w:tabs>
          <w:tab w:val="num" w:pos="0"/>
        </w:tabs>
        <w:ind w:left="1080" w:hanging="360"/>
      </w:pPr>
      <w:rPr>
        <w:rFonts w:cs="Times New Roman"/>
      </w:rPr>
    </w:lvl>
  </w:abstractNum>
  <w:abstractNum w:abstractNumId="125">
    <w:nsid w:val="354D07B4"/>
    <w:multiLevelType w:val="hybridMultilevel"/>
    <w:tmpl w:val="4E74098C"/>
    <w:lvl w:ilvl="0" w:tplc="F508BAB6">
      <w:start w:val="2"/>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6017B07"/>
    <w:multiLevelType w:val="singleLevel"/>
    <w:tmpl w:val="04190011"/>
    <w:lvl w:ilvl="0">
      <w:start w:val="1"/>
      <w:numFmt w:val="decimal"/>
      <w:lvlText w:val="%1)"/>
      <w:lvlJc w:val="left"/>
      <w:pPr>
        <w:ind w:left="720" w:hanging="360"/>
      </w:pPr>
      <w:rPr>
        <w:rFonts w:cs="Times New Roman" w:hint="default"/>
      </w:rPr>
    </w:lvl>
  </w:abstractNum>
  <w:abstractNum w:abstractNumId="127">
    <w:nsid w:val="36AC17FF"/>
    <w:multiLevelType w:val="hybridMultilevel"/>
    <w:tmpl w:val="96A2686E"/>
    <w:lvl w:ilvl="0" w:tplc="C548CF40">
      <w:start w:val="1"/>
      <w:numFmt w:val="decimal"/>
      <w:lvlText w:val="%1)"/>
      <w:lvlJc w:val="left"/>
      <w:pPr>
        <w:ind w:left="2421" w:hanging="360"/>
      </w:pPr>
      <w:rPr>
        <w:rFonts w:cs="Times New Roman"/>
        <w:sz w:val="28"/>
        <w:szCs w:val="28"/>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128">
    <w:nsid w:val="37D64827"/>
    <w:multiLevelType w:val="hybridMultilevel"/>
    <w:tmpl w:val="2BD04EAA"/>
    <w:lvl w:ilvl="0" w:tplc="5F8E37A6">
      <w:start w:val="1"/>
      <w:numFmt w:val="decimal"/>
      <w:lvlText w:val="%1)"/>
      <w:lvlJc w:val="left"/>
      <w:pPr>
        <w:ind w:left="2420" w:hanging="360"/>
      </w:pPr>
      <w:rPr>
        <w:rFonts w:cs="Times New Roman" w:hint="default"/>
        <w:b w:val="0"/>
      </w:rPr>
    </w:lvl>
    <w:lvl w:ilvl="1" w:tplc="04190019" w:tentative="1">
      <w:start w:val="1"/>
      <w:numFmt w:val="lowerLetter"/>
      <w:lvlText w:val="%2."/>
      <w:lvlJc w:val="left"/>
      <w:pPr>
        <w:ind w:left="3140" w:hanging="360"/>
      </w:pPr>
      <w:rPr>
        <w:rFonts w:cs="Times New Roman"/>
      </w:rPr>
    </w:lvl>
    <w:lvl w:ilvl="2" w:tplc="0419001B" w:tentative="1">
      <w:start w:val="1"/>
      <w:numFmt w:val="lowerRoman"/>
      <w:lvlText w:val="%3."/>
      <w:lvlJc w:val="right"/>
      <w:pPr>
        <w:ind w:left="3860" w:hanging="180"/>
      </w:pPr>
      <w:rPr>
        <w:rFonts w:cs="Times New Roman"/>
      </w:rPr>
    </w:lvl>
    <w:lvl w:ilvl="3" w:tplc="0419000F" w:tentative="1">
      <w:start w:val="1"/>
      <w:numFmt w:val="decimal"/>
      <w:lvlText w:val="%4."/>
      <w:lvlJc w:val="left"/>
      <w:pPr>
        <w:ind w:left="4580" w:hanging="360"/>
      </w:pPr>
      <w:rPr>
        <w:rFonts w:cs="Times New Roman"/>
      </w:rPr>
    </w:lvl>
    <w:lvl w:ilvl="4" w:tplc="04190019" w:tentative="1">
      <w:start w:val="1"/>
      <w:numFmt w:val="lowerLetter"/>
      <w:lvlText w:val="%5."/>
      <w:lvlJc w:val="left"/>
      <w:pPr>
        <w:ind w:left="5300" w:hanging="360"/>
      </w:pPr>
      <w:rPr>
        <w:rFonts w:cs="Times New Roman"/>
      </w:rPr>
    </w:lvl>
    <w:lvl w:ilvl="5" w:tplc="0419001B" w:tentative="1">
      <w:start w:val="1"/>
      <w:numFmt w:val="lowerRoman"/>
      <w:lvlText w:val="%6."/>
      <w:lvlJc w:val="right"/>
      <w:pPr>
        <w:ind w:left="6020" w:hanging="180"/>
      </w:pPr>
      <w:rPr>
        <w:rFonts w:cs="Times New Roman"/>
      </w:rPr>
    </w:lvl>
    <w:lvl w:ilvl="6" w:tplc="0419000F" w:tentative="1">
      <w:start w:val="1"/>
      <w:numFmt w:val="decimal"/>
      <w:lvlText w:val="%7."/>
      <w:lvlJc w:val="left"/>
      <w:pPr>
        <w:ind w:left="6740" w:hanging="360"/>
      </w:pPr>
      <w:rPr>
        <w:rFonts w:cs="Times New Roman"/>
      </w:rPr>
    </w:lvl>
    <w:lvl w:ilvl="7" w:tplc="04190019" w:tentative="1">
      <w:start w:val="1"/>
      <w:numFmt w:val="lowerLetter"/>
      <w:lvlText w:val="%8."/>
      <w:lvlJc w:val="left"/>
      <w:pPr>
        <w:ind w:left="7460" w:hanging="360"/>
      </w:pPr>
      <w:rPr>
        <w:rFonts w:cs="Times New Roman"/>
      </w:rPr>
    </w:lvl>
    <w:lvl w:ilvl="8" w:tplc="0419001B" w:tentative="1">
      <w:start w:val="1"/>
      <w:numFmt w:val="lowerRoman"/>
      <w:lvlText w:val="%9."/>
      <w:lvlJc w:val="right"/>
      <w:pPr>
        <w:ind w:left="8180" w:hanging="180"/>
      </w:pPr>
      <w:rPr>
        <w:rFonts w:cs="Times New Roman"/>
      </w:rPr>
    </w:lvl>
  </w:abstractNum>
  <w:abstractNum w:abstractNumId="129">
    <w:nsid w:val="380130BC"/>
    <w:multiLevelType w:val="hybridMultilevel"/>
    <w:tmpl w:val="B33CB7D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0">
    <w:nsid w:val="38247BD3"/>
    <w:multiLevelType w:val="hybridMultilevel"/>
    <w:tmpl w:val="2D068F06"/>
    <w:lvl w:ilvl="0" w:tplc="04190011">
      <w:start w:val="1"/>
      <w:numFmt w:val="decimal"/>
      <w:lvlText w:val="%1)"/>
      <w:lvlJc w:val="left"/>
      <w:pPr>
        <w:ind w:left="1995" w:hanging="360"/>
      </w:pPr>
      <w:rPr>
        <w:rFonts w:cs="Times New Roman"/>
      </w:rPr>
    </w:lvl>
    <w:lvl w:ilvl="1" w:tplc="04190019" w:tentative="1">
      <w:start w:val="1"/>
      <w:numFmt w:val="lowerLetter"/>
      <w:lvlText w:val="%2."/>
      <w:lvlJc w:val="left"/>
      <w:pPr>
        <w:ind w:left="2715" w:hanging="360"/>
      </w:pPr>
      <w:rPr>
        <w:rFonts w:cs="Times New Roman"/>
      </w:rPr>
    </w:lvl>
    <w:lvl w:ilvl="2" w:tplc="0419001B" w:tentative="1">
      <w:start w:val="1"/>
      <w:numFmt w:val="lowerRoman"/>
      <w:lvlText w:val="%3."/>
      <w:lvlJc w:val="right"/>
      <w:pPr>
        <w:ind w:left="3435" w:hanging="180"/>
      </w:pPr>
      <w:rPr>
        <w:rFonts w:cs="Times New Roman"/>
      </w:rPr>
    </w:lvl>
    <w:lvl w:ilvl="3" w:tplc="0419000F" w:tentative="1">
      <w:start w:val="1"/>
      <w:numFmt w:val="decimal"/>
      <w:lvlText w:val="%4."/>
      <w:lvlJc w:val="left"/>
      <w:pPr>
        <w:ind w:left="4155" w:hanging="360"/>
      </w:pPr>
      <w:rPr>
        <w:rFonts w:cs="Times New Roman"/>
      </w:rPr>
    </w:lvl>
    <w:lvl w:ilvl="4" w:tplc="04190019" w:tentative="1">
      <w:start w:val="1"/>
      <w:numFmt w:val="lowerLetter"/>
      <w:lvlText w:val="%5."/>
      <w:lvlJc w:val="left"/>
      <w:pPr>
        <w:ind w:left="4875" w:hanging="360"/>
      </w:pPr>
      <w:rPr>
        <w:rFonts w:cs="Times New Roman"/>
      </w:rPr>
    </w:lvl>
    <w:lvl w:ilvl="5" w:tplc="0419001B" w:tentative="1">
      <w:start w:val="1"/>
      <w:numFmt w:val="lowerRoman"/>
      <w:lvlText w:val="%6."/>
      <w:lvlJc w:val="right"/>
      <w:pPr>
        <w:ind w:left="5595" w:hanging="180"/>
      </w:pPr>
      <w:rPr>
        <w:rFonts w:cs="Times New Roman"/>
      </w:rPr>
    </w:lvl>
    <w:lvl w:ilvl="6" w:tplc="0419000F" w:tentative="1">
      <w:start w:val="1"/>
      <w:numFmt w:val="decimal"/>
      <w:lvlText w:val="%7."/>
      <w:lvlJc w:val="left"/>
      <w:pPr>
        <w:ind w:left="6315" w:hanging="360"/>
      </w:pPr>
      <w:rPr>
        <w:rFonts w:cs="Times New Roman"/>
      </w:rPr>
    </w:lvl>
    <w:lvl w:ilvl="7" w:tplc="04190019" w:tentative="1">
      <w:start w:val="1"/>
      <w:numFmt w:val="lowerLetter"/>
      <w:lvlText w:val="%8."/>
      <w:lvlJc w:val="left"/>
      <w:pPr>
        <w:ind w:left="7035" w:hanging="360"/>
      </w:pPr>
      <w:rPr>
        <w:rFonts w:cs="Times New Roman"/>
      </w:rPr>
    </w:lvl>
    <w:lvl w:ilvl="8" w:tplc="0419001B" w:tentative="1">
      <w:start w:val="1"/>
      <w:numFmt w:val="lowerRoman"/>
      <w:lvlText w:val="%9."/>
      <w:lvlJc w:val="right"/>
      <w:pPr>
        <w:ind w:left="7755" w:hanging="180"/>
      </w:pPr>
      <w:rPr>
        <w:rFonts w:cs="Times New Roman"/>
      </w:rPr>
    </w:lvl>
  </w:abstractNum>
  <w:abstractNum w:abstractNumId="131">
    <w:nsid w:val="386A092B"/>
    <w:multiLevelType w:val="hybridMultilevel"/>
    <w:tmpl w:val="EBC0EB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39361D39"/>
    <w:multiLevelType w:val="hybridMultilevel"/>
    <w:tmpl w:val="E8C8D5E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39A4768D"/>
    <w:multiLevelType w:val="singleLevel"/>
    <w:tmpl w:val="0419000F"/>
    <w:lvl w:ilvl="0">
      <w:start w:val="1"/>
      <w:numFmt w:val="decimal"/>
      <w:lvlText w:val="%1."/>
      <w:lvlJc w:val="left"/>
      <w:pPr>
        <w:ind w:left="720" w:hanging="360"/>
      </w:pPr>
      <w:rPr>
        <w:rFonts w:cs="Times New Roman"/>
      </w:rPr>
    </w:lvl>
  </w:abstractNum>
  <w:abstractNum w:abstractNumId="134">
    <w:nsid w:val="3A772EC7"/>
    <w:multiLevelType w:val="singleLevel"/>
    <w:tmpl w:val="00000014"/>
    <w:lvl w:ilvl="0">
      <w:start w:val="1"/>
      <w:numFmt w:val="decimal"/>
      <w:lvlText w:val="%1)"/>
      <w:lvlJc w:val="left"/>
      <w:pPr>
        <w:tabs>
          <w:tab w:val="num" w:pos="0"/>
        </w:tabs>
        <w:ind w:left="1080" w:hanging="360"/>
      </w:pPr>
      <w:rPr>
        <w:rFonts w:cs="Times New Roman"/>
      </w:rPr>
    </w:lvl>
  </w:abstractNum>
  <w:abstractNum w:abstractNumId="135">
    <w:nsid w:val="3BED30EF"/>
    <w:multiLevelType w:val="hybridMultilevel"/>
    <w:tmpl w:val="1B7EFA7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3F1F4E64"/>
    <w:multiLevelType w:val="hybridMultilevel"/>
    <w:tmpl w:val="4778244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3FCB09DA"/>
    <w:multiLevelType w:val="singleLevel"/>
    <w:tmpl w:val="04190011"/>
    <w:lvl w:ilvl="0">
      <w:start w:val="1"/>
      <w:numFmt w:val="decimal"/>
      <w:lvlText w:val="%1)"/>
      <w:lvlJc w:val="left"/>
      <w:pPr>
        <w:ind w:left="720" w:hanging="360"/>
      </w:pPr>
      <w:rPr>
        <w:rFonts w:cs="Times New Roman"/>
      </w:rPr>
    </w:lvl>
  </w:abstractNum>
  <w:abstractNum w:abstractNumId="138">
    <w:nsid w:val="3FFF6B88"/>
    <w:multiLevelType w:val="singleLevel"/>
    <w:tmpl w:val="421C901C"/>
    <w:lvl w:ilvl="0">
      <w:start w:val="1"/>
      <w:numFmt w:val="decimal"/>
      <w:lvlText w:val="%1)"/>
      <w:legacy w:legacy="1" w:legacySpace="0" w:legacyIndent="360"/>
      <w:lvlJc w:val="left"/>
      <w:rPr>
        <w:rFonts w:ascii="Times New Roman CYR" w:hAnsi="Times New Roman CYR" w:cs="Times New Roman CYR" w:hint="default"/>
      </w:rPr>
    </w:lvl>
  </w:abstractNum>
  <w:abstractNum w:abstractNumId="139">
    <w:nsid w:val="40D56259"/>
    <w:multiLevelType w:val="multilevel"/>
    <w:tmpl w:val="B45CD2E0"/>
    <w:name w:val="WW8Num3722"/>
    <w:lvl w:ilvl="0">
      <w:start w:val="15"/>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928"/>
        </w:tabs>
        <w:ind w:left="92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0">
    <w:nsid w:val="41B16CC8"/>
    <w:multiLevelType w:val="singleLevel"/>
    <w:tmpl w:val="04190011"/>
    <w:lvl w:ilvl="0">
      <w:start w:val="1"/>
      <w:numFmt w:val="decimal"/>
      <w:lvlText w:val="%1)"/>
      <w:lvlJc w:val="left"/>
      <w:pPr>
        <w:ind w:left="720" w:hanging="360"/>
      </w:pPr>
      <w:rPr>
        <w:rFonts w:cs="Times New Roman"/>
      </w:rPr>
    </w:lvl>
  </w:abstractNum>
  <w:abstractNum w:abstractNumId="141">
    <w:nsid w:val="430A093E"/>
    <w:multiLevelType w:val="singleLevel"/>
    <w:tmpl w:val="C548CF40"/>
    <w:lvl w:ilvl="0">
      <w:start w:val="1"/>
      <w:numFmt w:val="decimal"/>
      <w:lvlText w:val="%1)"/>
      <w:lvlJc w:val="left"/>
      <w:pPr>
        <w:tabs>
          <w:tab w:val="num" w:pos="0"/>
        </w:tabs>
        <w:ind w:left="1080" w:hanging="360"/>
      </w:pPr>
      <w:rPr>
        <w:rFonts w:cs="Times New Roman"/>
        <w:sz w:val="28"/>
        <w:szCs w:val="28"/>
      </w:rPr>
    </w:lvl>
  </w:abstractNum>
  <w:abstractNum w:abstractNumId="142">
    <w:nsid w:val="44DC7428"/>
    <w:multiLevelType w:val="multilevel"/>
    <w:tmpl w:val="9B36005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3">
    <w:nsid w:val="45325659"/>
    <w:multiLevelType w:val="singleLevel"/>
    <w:tmpl w:val="00000027"/>
    <w:lvl w:ilvl="0">
      <w:start w:val="1"/>
      <w:numFmt w:val="decimal"/>
      <w:lvlText w:val="%1)"/>
      <w:lvlJc w:val="left"/>
      <w:pPr>
        <w:tabs>
          <w:tab w:val="num" w:pos="0"/>
        </w:tabs>
        <w:ind w:left="1080" w:hanging="360"/>
      </w:pPr>
      <w:rPr>
        <w:rFonts w:cs="Times New Roman"/>
      </w:rPr>
    </w:lvl>
  </w:abstractNum>
  <w:abstractNum w:abstractNumId="144">
    <w:nsid w:val="45B31F50"/>
    <w:multiLevelType w:val="singleLevel"/>
    <w:tmpl w:val="0000000D"/>
    <w:lvl w:ilvl="0">
      <w:start w:val="1"/>
      <w:numFmt w:val="decimal"/>
      <w:lvlText w:val="%1)"/>
      <w:lvlJc w:val="left"/>
      <w:pPr>
        <w:tabs>
          <w:tab w:val="num" w:pos="0"/>
        </w:tabs>
        <w:ind w:left="1080" w:hanging="360"/>
      </w:pPr>
      <w:rPr>
        <w:rFonts w:cs="Times New Roman"/>
      </w:rPr>
    </w:lvl>
  </w:abstractNum>
  <w:abstractNum w:abstractNumId="145">
    <w:nsid w:val="46794B40"/>
    <w:multiLevelType w:val="hybridMultilevel"/>
    <w:tmpl w:val="4DA2BFF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7386250"/>
    <w:multiLevelType w:val="singleLevel"/>
    <w:tmpl w:val="C548CF40"/>
    <w:lvl w:ilvl="0">
      <w:start w:val="1"/>
      <w:numFmt w:val="decimal"/>
      <w:lvlText w:val="%1)"/>
      <w:lvlJc w:val="left"/>
      <w:pPr>
        <w:tabs>
          <w:tab w:val="num" w:pos="0"/>
        </w:tabs>
        <w:ind w:left="1080" w:hanging="360"/>
      </w:pPr>
      <w:rPr>
        <w:rFonts w:cs="Times New Roman"/>
        <w:sz w:val="28"/>
        <w:szCs w:val="28"/>
      </w:rPr>
    </w:lvl>
  </w:abstractNum>
  <w:abstractNum w:abstractNumId="147">
    <w:nsid w:val="47584079"/>
    <w:multiLevelType w:val="singleLevel"/>
    <w:tmpl w:val="D542CD02"/>
    <w:lvl w:ilvl="0">
      <w:start w:val="1"/>
      <w:numFmt w:val="decimal"/>
      <w:lvlText w:val="%1)"/>
      <w:lvlJc w:val="left"/>
      <w:pPr>
        <w:tabs>
          <w:tab w:val="num" w:pos="0"/>
        </w:tabs>
        <w:ind w:left="1080" w:hanging="360"/>
      </w:pPr>
      <w:rPr>
        <w:rFonts w:cs="Times New Roman"/>
        <w:sz w:val="28"/>
        <w:szCs w:val="28"/>
      </w:rPr>
    </w:lvl>
  </w:abstractNum>
  <w:abstractNum w:abstractNumId="148">
    <w:nsid w:val="47E138E3"/>
    <w:multiLevelType w:val="hybridMultilevel"/>
    <w:tmpl w:val="13E208F6"/>
    <w:lvl w:ilvl="0" w:tplc="7EF2A132">
      <w:start w:val="2"/>
      <w:numFmt w:val="decimal"/>
      <w:lvlText w:val="%1)"/>
      <w:lvlJc w:val="left"/>
      <w:pPr>
        <w:ind w:left="19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8580C38"/>
    <w:multiLevelType w:val="multilevel"/>
    <w:tmpl w:val="D040D7B0"/>
    <w:lvl w:ilvl="0">
      <w:start w:val="1"/>
      <w:numFmt w:val="decimal"/>
      <w:lvlText w:val="%1)"/>
      <w:lvlJc w:val="left"/>
      <w:pPr>
        <w:ind w:left="1080" w:hanging="360"/>
      </w:pPr>
      <w:rPr>
        <w:rFonts w:cs="Times New Roman"/>
      </w:rPr>
    </w:lvl>
    <w:lvl w:ilvl="1" w:tentative="1">
      <w:start w:val="1"/>
      <w:numFmt w:val="lowerLetter"/>
      <w:lvlText w:val="%2."/>
      <w:lvlJc w:val="left"/>
      <w:pPr>
        <w:ind w:left="2715" w:hanging="360"/>
      </w:pPr>
      <w:rPr>
        <w:rFonts w:cs="Times New Roman"/>
      </w:rPr>
    </w:lvl>
    <w:lvl w:ilvl="2" w:tentative="1">
      <w:start w:val="1"/>
      <w:numFmt w:val="lowerRoman"/>
      <w:lvlText w:val="%3."/>
      <w:lvlJc w:val="right"/>
      <w:pPr>
        <w:ind w:left="3435" w:hanging="180"/>
      </w:pPr>
      <w:rPr>
        <w:rFonts w:cs="Times New Roman"/>
      </w:rPr>
    </w:lvl>
    <w:lvl w:ilvl="3" w:tentative="1">
      <w:start w:val="1"/>
      <w:numFmt w:val="decimal"/>
      <w:lvlText w:val="%4."/>
      <w:lvlJc w:val="left"/>
      <w:pPr>
        <w:ind w:left="4155" w:hanging="360"/>
      </w:pPr>
      <w:rPr>
        <w:rFonts w:cs="Times New Roman"/>
      </w:rPr>
    </w:lvl>
    <w:lvl w:ilvl="4" w:tentative="1">
      <w:start w:val="1"/>
      <w:numFmt w:val="lowerLetter"/>
      <w:lvlText w:val="%5."/>
      <w:lvlJc w:val="left"/>
      <w:pPr>
        <w:ind w:left="4875" w:hanging="360"/>
      </w:pPr>
      <w:rPr>
        <w:rFonts w:cs="Times New Roman"/>
      </w:rPr>
    </w:lvl>
    <w:lvl w:ilvl="5" w:tentative="1">
      <w:start w:val="1"/>
      <w:numFmt w:val="lowerRoman"/>
      <w:lvlText w:val="%6."/>
      <w:lvlJc w:val="right"/>
      <w:pPr>
        <w:ind w:left="5595" w:hanging="180"/>
      </w:pPr>
      <w:rPr>
        <w:rFonts w:cs="Times New Roman"/>
      </w:rPr>
    </w:lvl>
    <w:lvl w:ilvl="6" w:tentative="1">
      <w:start w:val="1"/>
      <w:numFmt w:val="decimal"/>
      <w:lvlText w:val="%7."/>
      <w:lvlJc w:val="left"/>
      <w:pPr>
        <w:ind w:left="6315" w:hanging="360"/>
      </w:pPr>
      <w:rPr>
        <w:rFonts w:cs="Times New Roman"/>
      </w:rPr>
    </w:lvl>
    <w:lvl w:ilvl="7" w:tentative="1">
      <w:start w:val="1"/>
      <w:numFmt w:val="lowerLetter"/>
      <w:lvlText w:val="%8."/>
      <w:lvlJc w:val="left"/>
      <w:pPr>
        <w:ind w:left="7035" w:hanging="360"/>
      </w:pPr>
      <w:rPr>
        <w:rFonts w:cs="Times New Roman"/>
      </w:rPr>
    </w:lvl>
    <w:lvl w:ilvl="8" w:tentative="1">
      <w:start w:val="1"/>
      <w:numFmt w:val="lowerRoman"/>
      <w:lvlText w:val="%9."/>
      <w:lvlJc w:val="right"/>
      <w:pPr>
        <w:ind w:left="7755" w:hanging="180"/>
      </w:pPr>
      <w:rPr>
        <w:rFonts w:cs="Times New Roman"/>
      </w:rPr>
    </w:lvl>
  </w:abstractNum>
  <w:abstractNum w:abstractNumId="150">
    <w:nsid w:val="48C6194D"/>
    <w:multiLevelType w:val="hybridMultilevel"/>
    <w:tmpl w:val="88E076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8EA09A7"/>
    <w:multiLevelType w:val="hybridMultilevel"/>
    <w:tmpl w:val="ADE6E82E"/>
    <w:lvl w:ilvl="0" w:tplc="04190011">
      <w:start w:val="1"/>
      <w:numFmt w:val="decimal"/>
      <w:lvlText w:val="%1)"/>
      <w:lvlJc w:val="left"/>
      <w:pPr>
        <w:tabs>
          <w:tab w:val="num" w:pos="1995"/>
        </w:tabs>
        <w:ind w:left="1995" w:hanging="360"/>
      </w:pPr>
      <w:rPr>
        <w:rFonts w:cs="Times New Roman" w:hint="default"/>
      </w:rPr>
    </w:lvl>
    <w:lvl w:ilvl="1" w:tplc="04190019" w:tentative="1">
      <w:start w:val="1"/>
      <w:numFmt w:val="lowerLetter"/>
      <w:lvlText w:val="%2."/>
      <w:lvlJc w:val="left"/>
      <w:pPr>
        <w:tabs>
          <w:tab w:val="num" w:pos="2715"/>
        </w:tabs>
        <w:ind w:left="2715" w:hanging="360"/>
      </w:pPr>
      <w:rPr>
        <w:rFonts w:cs="Times New Roman"/>
      </w:rPr>
    </w:lvl>
    <w:lvl w:ilvl="2" w:tplc="0419001B" w:tentative="1">
      <w:start w:val="1"/>
      <w:numFmt w:val="lowerRoman"/>
      <w:lvlText w:val="%3."/>
      <w:lvlJc w:val="right"/>
      <w:pPr>
        <w:tabs>
          <w:tab w:val="num" w:pos="3435"/>
        </w:tabs>
        <w:ind w:left="3435" w:hanging="180"/>
      </w:pPr>
      <w:rPr>
        <w:rFonts w:cs="Times New Roman"/>
      </w:rPr>
    </w:lvl>
    <w:lvl w:ilvl="3" w:tplc="0419000F" w:tentative="1">
      <w:start w:val="1"/>
      <w:numFmt w:val="decimal"/>
      <w:lvlText w:val="%4."/>
      <w:lvlJc w:val="left"/>
      <w:pPr>
        <w:tabs>
          <w:tab w:val="num" w:pos="4155"/>
        </w:tabs>
        <w:ind w:left="4155" w:hanging="360"/>
      </w:pPr>
      <w:rPr>
        <w:rFonts w:cs="Times New Roman"/>
      </w:rPr>
    </w:lvl>
    <w:lvl w:ilvl="4" w:tplc="04190019" w:tentative="1">
      <w:start w:val="1"/>
      <w:numFmt w:val="lowerLetter"/>
      <w:lvlText w:val="%5."/>
      <w:lvlJc w:val="left"/>
      <w:pPr>
        <w:tabs>
          <w:tab w:val="num" w:pos="4875"/>
        </w:tabs>
        <w:ind w:left="4875" w:hanging="360"/>
      </w:pPr>
      <w:rPr>
        <w:rFonts w:cs="Times New Roman"/>
      </w:rPr>
    </w:lvl>
    <w:lvl w:ilvl="5" w:tplc="0419001B" w:tentative="1">
      <w:start w:val="1"/>
      <w:numFmt w:val="lowerRoman"/>
      <w:lvlText w:val="%6."/>
      <w:lvlJc w:val="right"/>
      <w:pPr>
        <w:tabs>
          <w:tab w:val="num" w:pos="5595"/>
        </w:tabs>
        <w:ind w:left="5595" w:hanging="180"/>
      </w:pPr>
      <w:rPr>
        <w:rFonts w:cs="Times New Roman"/>
      </w:rPr>
    </w:lvl>
    <w:lvl w:ilvl="6" w:tplc="0419000F" w:tentative="1">
      <w:start w:val="1"/>
      <w:numFmt w:val="decimal"/>
      <w:lvlText w:val="%7."/>
      <w:lvlJc w:val="left"/>
      <w:pPr>
        <w:tabs>
          <w:tab w:val="num" w:pos="6315"/>
        </w:tabs>
        <w:ind w:left="6315" w:hanging="360"/>
      </w:pPr>
      <w:rPr>
        <w:rFonts w:cs="Times New Roman"/>
      </w:rPr>
    </w:lvl>
    <w:lvl w:ilvl="7" w:tplc="04190019" w:tentative="1">
      <w:start w:val="1"/>
      <w:numFmt w:val="lowerLetter"/>
      <w:lvlText w:val="%8."/>
      <w:lvlJc w:val="left"/>
      <w:pPr>
        <w:tabs>
          <w:tab w:val="num" w:pos="7035"/>
        </w:tabs>
        <w:ind w:left="7035" w:hanging="360"/>
      </w:pPr>
      <w:rPr>
        <w:rFonts w:cs="Times New Roman"/>
      </w:rPr>
    </w:lvl>
    <w:lvl w:ilvl="8" w:tplc="0419001B" w:tentative="1">
      <w:start w:val="1"/>
      <w:numFmt w:val="lowerRoman"/>
      <w:lvlText w:val="%9."/>
      <w:lvlJc w:val="right"/>
      <w:pPr>
        <w:tabs>
          <w:tab w:val="num" w:pos="7755"/>
        </w:tabs>
        <w:ind w:left="7755" w:hanging="180"/>
      </w:pPr>
      <w:rPr>
        <w:rFonts w:cs="Times New Roman"/>
      </w:rPr>
    </w:lvl>
  </w:abstractNum>
  <w:abstractNum w:abstractNumId="152">
    <w:nsid w:val="490D349A"/>
    <w:multiLevelType w:val="hybridMultilevel"/>
    <w:tmpl w:val="5F6C315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A456AB6"/>
    <w:multiLevelType w:val="multilevel"/>
    <w:tmpl w:val="DFE049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4">
    <w:nsid w:val="4AC7711A"/>
    <w:multiLevelType w:val="hybridMultilevel"/>
    <w:tmpl w:val="9F8EB0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4B7218AA"/>
    <w:multiLevelType w:val="hybridMultilevel"/>
    <w:tmpl w:val="E5322F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4BD27B5F"/>
    <w:multiLevelType w:val="hybridMultilevel"/>
    <w:tmpl w:val="97F055C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4C4941E0"/>
    <w:multiLevelType w:val="singleLevel"/>
    <w:tmpl w:val="00000008"/>
    <w:lvl w:ilvl="0">
      <w:start w:val="1"/>
      <w:numFmt w:val="decimal"/>
      <w:lvlText w:val="%1)"/>
      <w:lvlJc w:val="left"/>
      <w:pPr>
        <w:tabs>
          <w:tab w:val="num" w:pos="1265"/>
        </w:tabs>
        <w:ind w:left="2345" w:hanging="360"/>
      </w:pPr>
      <w:rPr>
        <w:rFonts w:cs="Times New Roman"/>
      </w:rPr>
    </w:lvl>
  </w:abstractNum>
  <w:abstractNum w:abstractNumId="158">
    <w:nsid w:val="4CD7187F"/>
    <w:multiLevelType w:val="hybridMultilevel"/>
    <w:tmpl w:val="50A8A3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4CF87A4D"/>
    <w:multiLevelType w:val="hybridMultilevel"/>
    <w:tmpl w:val="51F22D1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4D282E72"/>
    <w:multiLevelType w:val="singleLevel"/>
    <w:tmpl w:val="421C901C"/>
    <w:lvl w:ilvl="0">
      <w:start w:val="1"/>
      <w:numFmt w:val="decimal"/>
      <w:lvlText w:val="%1)"/>
      <w:legacy w:legacy="1" w:legacySpace="0" w:legacyIndent="360"/>
      <w:lvlJc w:val="left"/>
      <w:rPr>
        <w:rFonts w:ascii="Times New Roman CYR" w:hAnsi="Times New Roman CYR" w:cs="Times New Roman CYR" w:hint="default"/>
      </w:rPr>
    </w:lvl>
  </w:abstractNum>
  <w:abstractNum w:abstractNumId="161">
    <w:nsid w:val="4D9A6132"/>
    <w:multiLevelType w:val="hybridMultilevel"/>
    <w:tmpl w:val="3682A978"/>
    <w:lvl w:ilvl="0" w:tplc="A2726E20">
      <w:start w:val="1"/>
      <w:numFmt w:val="decimal"/>
      <w:lvlText w:val="%1)"/>
      <w:lvlJc w:val="left"/>
      <w:pPr>
        <w:ind w:left="2485" w:hanging="360"/>
      </w:pPr>
      <w:rPr>
        <w:rFonts w:cs="Times New Roman" w:hint="default"/>
      </w:rPr>
    </w:lvl>
    <w:lvl w:ilvl="1" w:tplc="04190019" w:tentative="1">
      <w:start w:val="1"/>
      <w:numFmt w:val="lowerLetter"/>
      <w:lvlText w:val="%2."/>
      <w:lvlJc w:val="left"/>
      <w:pPr>
        <w:ind w:left="3205" w:hanging="360"/>
      </w:pPr>
      <w:rPr>
        <w:rFonts w:cs="Times New Roman"/>
      </w:rPr>
    </w:lvl>
    <w:lvl w:ilvl="2" w:tplc="0419001B" w:tentative="1">
      <w:start w:val="1"/>
      <w:numFmt w:val="lowerRoman"/>
      <w:lvlText w:val="%3."/>
      <w:lvlJc w:val="right"/>
      <w:pPr>
        <w:ind w:left="3925" w:hanging="180"/>
      </w:pPr>
      <w:rPr>
        <w:rFonts w:cs="Times New Roman"/>
      </w:rPr>
    </w:lvl>
    <w:lvl w:ilvl="3" w:tplc="0419000F" w:tentative="1">
      <w:start w:val="1"/>
      <w:numFmt w:val="decimal"/>
      <w:lvlText w:val="%4."/>
      <w:lvlJc w:val="left"/>
      <w:pPr>
        <w:ind w:left="4645" w:hanging="360"/>
      </w:pPr>
      <w:rPr>
        <w:rFonts w:cs="Times New Roman"/>
      </w:rPr>
    </w:lvl>
    <w:lvl w:ilvl="4" w:tplc="04190019" w:tentative="1">
      <w:start w:val="1"/>
      <w:numFmt w:val="lowerLetter"/>
      <w:lvlText w:val="%5."/>
      <w:lvlJc w:val="left"/>
      <w:pPr>
        <w:ind w:left="5365" w:hanging="360"/>
      </w:pPr>
      <w:rPr>
        <w:rFonts w:cs="Times New Roman"/>
      </w:rPr>
    </w:lvl>
    <w:lvl w:ilvl="5" w:tplc="0419001B" w:tentative="1">
      <w:start w:val="1"/>
      <w:numFmt w:val="lowerRoman"/>
      <w:lvlText w:val="%6."/>
      <w:lvlJc w:val="right"/>
      <w:pPr>
        <w:ind w:left="6085" w:hanging="180"/>
      </w:pPr>
      <w:rPr>
        <w:rFonts w:cs="Times New Roman"/>
      </w:rPr>
    </w:lvl>
    <w:lvl w:ilvl="6" w:tplc="0419000F" w:tentative="1">
      <w:start w:val="1"/>
      <w:numFmt w:val="decimal"/>
      <w:lvlText w:val="%7."/>
      <w:lvlJc w:val="left"/>
      <w:pPr>
        <w:ind w:left="6805" w:hanging="360"/>
      </w:pPr>
      <w:rPr>
        <w:rFonts w:cs="Times New Roman"/>
      </w:rPr>
    </w:lvl>
    <w:lvl w:ilvl="7" w:tplc="04190019" w:tentative="1">
      <w:start w:val="1"/>
      <w:numFmt w:val="lowerLetter"/>
      <w:lvlText w:val="%8."/>
      <w:lvlJc w:val="left"/>
      <w:pPr>
        <w:ind w:left="7525" w:hanging="360"/>
      </w:pPr>
      <w:rPr>
        <w:rFonts w:cs="Times New Roman"/>
      </w:rPr>
    </w:lvl>
    <w:lvl w:ilvl="8" w:tplc="0419001B" w:tentative="1">
      <w:start w:val="1"/>
      <w:numFmt w:val="lowerRoman"/>
      <w:lvlText w:val="%9."/>
      <w:lvlJc w:val="right"/>
      <w:pPr>
        <w:ind w:left="8245" w:hanging="180"/>
      </w:pPr>
      <w:rPr>
        <w:rFonts w:cs="Times New Roman"/>
      </w:rPr>
    </w:lvl>
  </w:abstractNum>
  <w:abstractNum w:abstractNumId="162">
    <w:nsid w:val="4E0D7C51"/>
    <w:multiLevelType w:val="multilevel"/>
    <w:tmpl w:val="330807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3">
    <w:nsid w:val="4F390DDE"/>
    <w:multiLevelType w:val="hybridMultilevel"/>
    <w:tmpl w:val="3D4279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4F5D5D76"/>
    <w:multiLevelType w:val="singleLevel"/>
    <w:tmpl w:val="0000000E"/>
    <w:lvl w:ilvl="0">
      <w:start w:val="1"/>
      <w:numFmt w:val="decimal"/>
      <w:lvlText w:val="%1)"/>
      <w:lvlJc w:val="left"/>
      <w:pPr>
        <w:tabs>
          <w:tab w:val="num" w:pos="982"/>
        </w:tabs>
        <w:ind w:left="2062" w:hanging="360"/>
      </w:pPr>
      <w:rPr>
        <w:rFonts w:cs="Times New Roman"/>
      </w:rPr>
    </w:lvl>
  </w:abstractNum>
  <w:abstractNum w:abstractNumId="165">
    <w:nsid w:val="514A44BC"/>
    <w:multiLevelType w:val="singleLevel"/>
    <w:tmpl w:val="0000000F"/>
    <w:lvl w:ilvl="0">
      <w:start w:val="1"/>
      <w:numFmt w:val="decimal"/>
      <w:lvlText w:val="%1)"/>
      <w:lvlJc w:val="left"/>
      <w:pPr>
        <w:tabs>
          <w:tab w:val="num" w:pos="0"/>
        </w:tabs>
        <w:ind w:left="1080" w:hanging="360"/>
      </w:pPr>
      <w:rPr>
        <w:rFonts w:cs="Times New Roman"/>
      </w:rPr>
    </w:lvl>
  </w:abstractNum>
  <w:abstractNum w:abstractNumId="166">
    <w:nsid w:val="524B58A6"/>
    <w:multiLevelType w:val="singleLevel"/>
    <w:tmpl w:val="C548CF40"/>
    <w:lvl w:ilvl="0">
      <w:start w:val="1"/>
      <w:numFmt w:val="decimal"/>
      <w:lvlText w:val="%1)"/>
      <w:lvlJc w:val="left"/>
      <w:pPr>
        <w:tabs>
          <w:tab w:val="num" w:pos="0"/>
        </w:tabs>
        <w:ind w:left="1080" w:hanging="360"/>
      </w:pPr>
      <w:rPr>
        <w:rFonts w:cs="Times New Roman"/>
        <w:sz w:val="28"/>
        <w:szCs w:val="28"/>
      </w:rPr>
    </w:lvl>
  </w:abstractNum>
  <w:abstractNum w:abstractNumId="167">
    <w:nsid w:val="53A766DE"/>
    <w:multiLevelType w:val="hybridMultilevel"/>
    <w:tmpl w:val="E39ED170"/>
    <w:lvl w:ilvl="0" w:tplc="5F48E65C">
      <w:start w:val="1"/>
      <w:numFmt w:val="decimal"/>
      <w:lvlText w:val="%1)"/>
      <w:lvlJc w:val="left"/>
      <w:pPr>
        <w:ind w:left="2420" w:hanging="360"/>
      </w:pPr>
      <w:rPr>
        <w:rFonts w:cs="Times New Roman" w:hint="default"/>
        <w:b w:val="0"/>
      </w:rPr>
    </w:lvl>
    <w:lvl w:ilvl="1" w:tplc="04190019" w:tentative="1">
      <w:start w:val="1"/>
      <w:numFmt w:val="lowerLetter"/>
      <w:lvlText w:val="%2."/>
      <w:lvlJc w:val="left"/>
      <w:pPr>
        <w:ind w:left="3140" w:hanging="360"/>
      </w:pPr>
      <w:rPr>
        <w:rFonts w:cs="Times New Roman"/>
      </w:rPr>
    </w:lvl>
    <w:lvl w:ilvl="2" w:tplc="0419001B" w:tentative="1">
      <w:start w:val="1"/>
      <w:numFmt w:val="lowerRoman"/>
      <w:lvlText w:val="%3."/>
      <w:lvlJc w:val="right"/>
      <w:pPr>
        <w:ind w:left="3860" w:hanging="180"/>
      </w:pPr>
      <w:rPr>
        <w:rFonts w:cs="Times New Roman"/>
      </w:rPr>
    </w:lvl>
    <w:lvl w:ilvl="3" w:tplc="0419000F" w:tentative="1">
      <w:start w:val="1"/>
      <w:numFmt w:val="decimal"/>
      <w:lvlText w:val="%4."/>
      <w:lvlJc w:val="left"/>
      <w:pPr>
        <w:ind w:left="4580" w:hanging="360"/>
      </w:pPr>
      <w:rPr>
        <w:rFonts w:cs="Times New Roman"/>
      </w:rPr>
    </w:lvl>
    <w:lvl w:ilvl="4" w:tplc="04190019" w:tentative="1">
      <w:start w:val="1"/>
      <w:numFmt w:val="lowerLetter"/>
      <w:lvlText w:val="%5."/>
      <w:lvlJc w:val="left"/>
      <w:pPr>
        <w:ind w:left="5300" w:hanging="360"/>
      </w:pPr>
      <w:rPr>
        <w:rFonts w:cs="Times New Roman"/>
      </w:rPr>
    </w:lvl>
    <w:lvl w:ilvl="5" w:tplc="0419001B" w:tentative="1">
      <w:start w:val="1"/>
      <w:numFmt w:val="lowerRoman"/>
      <w:lvlText w:val="%6."/>
      <w:lvlJc w:val="right"/>
      <w:pPr>
        <w:ind w:left="6020" w:hanging="180"/>
      </w:pPr>
      <w:rPr>
        <w:rFonts w:cs="Times New Roman"/>
      </w:rPr>
    </w:lvl>
    <w:lvl w:ilvl="6" w:tplc="0419000F" w:tentative="1">
      <w:start w:val="1"/>
      <w:numFmt w:val="decimal"/>
      <w:lvlText w:val="%7."/>
      <w:lvlJc w:val="left"/>
      <w:pPr>
        <w:ind w:left="6740" w:hanging="360"/>
      </w:pPr>
      <w:rPr>
        <w:rFonts w:cs="Times New Roman"/>
      </w:rPr>
    </w:lvl>
    <w:lvl w:ilvl="7" w:tplc="04190019" w:tentative="1">
      <w:start w:val="1"/>
      <w:numFmt w:val="lowerLetter"/>
      <w:lvlText w:val="%8."/>
      <w:lvlJc w:val="left"/>
      <w:pPr>
        <w:ind w:left="7460" w:hanging="360"/>
      </w:pPr>
      <w:rPr>
        <w:rFonts w:cs="Times New Roman"/>
      </w:rPr>
    </w:lvl>
    <w:lvl w:ilvl="8" w:tplc="0419001B" w:tentative="1">
      <w:start w:val="1"/>
      <w:numFmt w:val="lowerRoman"/>
      <w:lvlText w:val="%9."/>
      <w:lvlJc w:val="right"/>
      <w:pPr>
        <w:ind w:left="8180" w:hanging="180"/>
      </w:pPr>
      <w:rPr>
        <w:rFonts w:cs="Times New Roman"/>
      </w:rPr>
    </w:lvl>
  </w:abstractNum>
  <w:abstractNum w:abstractNumId="168">
    <w:nsid w:val="53B226B1"/>
    <w:multiLevelType w:val="singleLevel"/>
    <w:tmpl w:val="0000000F"/>
    <w:lvl w:ilvl="0">
      <w:start w:val="1"/>
      <w:numFmt w:val="decimal"/>
      <w:lvlText w:val="%1)"/>
      <w:lvlJc w:val="left"/>
      <w:pPr>
        <w:tabs>
          <w:tab w:val="num" w:pos="0"/>
        </w:tabs>
        <w:ind w:left="1080" w:hanging="360"/>
      </w:pPr>
      <w:rPr>
        <w:rFonts w:cs="Times New Roman"/>
      </w:rPr>
    </w:lvl>
  </w:abstractNum>
  <w:abstractNum w:abstractNumId="169">
    <w:nsid w:val="53E41807"/>
    <w:multiLevelType w:val="hybridMultilevel"/>
    <w:tmpl w:val="0E704D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44F16A3"/>
    <w:multiLevelType w:val="multilevel"/>
    <w:tmpl w:val="8C46E7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1">
    <w:nsid w:val="546B5B6D"/>
    <w:multiLevelType w:val="hybridMultilevel"/>
    <w:tmpl w:val="411E6F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4C56043"/>
    <w:multiLevelType w:val="singleLevel"/>
    <w:tmpl w:val="00000027"/>
    <w:lvl w:ilvl="0">
      <w:start w:val="1"/>
      <w:numFmt w:val="decimal"/>
      <w:lvlText w:val="%1)"/>
      <w:lvlJc w:val="left"/>
      <w:pPr>
        <w:tabs>
          <w:tab w:val="num" w:pos="0"/>
        </w:tabs>
        <w:ind w:left="1080" w:hanging="360"/>
      </w:pPr>
      <w:rPr>
        <w:rFonts w:cs="Times New Roman"/>
      </w:rPr>
    </w:lvl>
  </w:abstractNum>
  <w:abstractNum w:abstractNumId="173">
    <w:nsid w:val="56C87DEF"/>
    <w:multiLevelType w:val="singleLevel"/>
    <w:tmpl w:val="04190011"/>
    <w:lvl w:ilvl="0">
      <w:start w:val="1"/>
      <w:numFmt w:val="decimal"/>
      <w:lvlText w:val="%1)"/>
      <w:lvlJc w:val="left"/>
      <w:pPr>
        <w:ind w:left="720" w:hanging="360"/>
      </w:pPr>
      <w:rPr>
        <w:rFonts w:cs="Times New Roman" w:hint="default"/>
      </w:rPr>
    </w:lvl>
  </w:abstractNum>
  <w:abstractNum w:abstractNumId="174">
    <w:nsid w:val="571A3AC5"/>
    <w:multiLevelType w:val="hybridMultilevel"/>
    <w:tmpl w:val="9E12A626"/>
    <w:lvl w:ilvl="0" w:tplc="A3D6D4A0">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5">
    <w:nsid w:val="576041AE"/>
    <w:multiLevelType w:val="hybridMultilevel"/>
    <w:tmpl w:val="C6727A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6">
    <w:nsid w:val="57AF2E2D"/>
    <w:multiLevelType w:val="hybridMultilevel"/>
    <w:tmpl w:val="6FA6AFEA"/>
    <w:lvl w:ilvl="0" w:tplc="4822A0C2">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C548CF40">
      <w:start w:val="1"/>
      <w:numFmt w:val="decimal"/>
      <w:lvlText w:val="%3)"/>
      <w:lvlJc w:val="left"/>
      <w:pPr>
        <w:ind w:left="2160" w:hanging="180"/>
      </w:pPr>
      <w:rPr>
        <w:rFonts w:cs="Times New Roman"/>
        <w:sz w:val="28"/>
        <w:szCs w:val="28"/>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7CA29FB"/>
    <w:multiLevelType w:val="hybridMultilevel"/>
    <w:tmpl w:val="5DD419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88652CA"/>
    <w:multiLevelType w:val="hybridMultilevel"/>
    <w:tmpl w:val="675CB91E"/>
    <w:lvl w:ilvl="0" w:tplc="F1D640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9">
    <w:nsid w:val="59526D06"/>
    <w:multiLevelType w:val="hybridMultilevel"/>
    <w:tmpl w:val="8A78B0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A606F45"/>
    <w:multiLevelType w:val="singleLevel"/>
    <w:tmpl w:val="00000014"/>
    <w:lvl w:ilvl="0">
      <w:start w:val="1"/>
      <w:numFmt w:val="decimal"/>
      <w:lvlText w:val="%1)"/>
      <w:lvlJc w:val="left"/>
      <w:pPr>
        <w:tabs>
          <w:tab w:val="num" w:pos="0"/>
        </w:tabs>
        <w:ind w:left="1080" w:hanging="360"/>
      </w:pPr>
      <w:rPr>
        <w:rFonts w:cs="Times New Roman"/>
      </w:rPr>
    </w:lvl>
  </w:abstractNum>
  <w:abstractNum w:abstractNumId="181">
    <w:nsid w:val="5B13312C"/>
    <w:multiLevelType w:val="hybridMultilevel"/>
    <w:tmpl w:val="B262FFD8"/>
    <w:lvl w:ilvl="0" w:tplc="04190011">
      <w:start w:val="1"/>
      <w:numFmt w:val="decimal"/>
      <w:lvlText w:val="%1)"/>
      <w:lvlJc w:val="left"/>
      <w:pPr>
        <w:ind w:left="2420" w:hanging="360"/>
      </w:pPr>
      <w:rPr>
        <w:rFonts w:cs="Times New Roman" w:hint="default"/>
        <w:b w:val="0"/>
      </w:rPr>
    </w:lvl>
    <w:lvl w:ilvl="1" w:tplc="04190019" w:tentative="1">
      <w:start w:val="1"/>
      <w:numFmt w:val="lowerLetter"/>
      <w:lvlText w:val="%2."/>
      <w:lvlJc w:val="left"/>
      <w:pPr>
        <w:ind w:left="3140" w:hanging="360"/>
      </w:pPr>
      <w:rPr>
        <w:rFonts w:cs="Times New Roman"/>
      </w:rPr>
    </w:lvl>
    <w:lvl w:ilvl="2" w:tplc="0419001B" w:tentative="1">
      <w:start w:val="1"/>
      <w:numFmt w:val="lowerRoman"/>
      <w:lvlText w:val="%3."/>
      <w:lvlJc w:val="right"/>
      <w:pPr>
        <w:ind w:left="3860" w:hanging="180"/>
      </w:pPr>
      <w:rPr>
        <w:rFonts w:cs="Times New Roman"/>
      </w:rPr>
    </w:lvl>
    <w:lvl w:ilvl="3" w:tplc="0419000F" w:tentative="1">
      <w:start w:val="1"/>
      <w:numFmt w:val="decimal"/>
      <w:lvlText w:val="%4."/>
      <w:lvlJc w:val="left"/>
      <w:pPr>
        <w:ind w:left="4580" w:hanging="360"/>
      </w:pPr>
      <w:rPr>
        <w:rFonts w:cs="Times New Roman"/>
      </w:rPr>
    </w:lvl>
    <w:lvl w:ilvl="4" w:tplc="04190019" w:tentative="1">
      <w:start w:val="1"/>
      <w:numFmt w:val="lowerLetter"/>
      <w:lvlText w:val="%5."/>
      <w:lvlJc w:val="left"/>
      <w:pPr>
        <w:ind w:left="5300" w:hanging="360"/>
      </w:pPr>
      <w:rPr>
        <w:rFonts w:cs="Times New Roman"/>
      </w:rPr>
    </w:lvl>
    <w:lvl w:ilvl="5" w:tplc="0419001B" w:tentative="1">
      <w:start w:val="1"/>
      <w:numFmt w:val="lowerRoman"/>
      <w:lvlText w:val="%6."/>
      <w:lvlJc w:val="right"/>
      <w:pPr>
        <w:ind w:left="6020" w:hanging="180"/>
      </w:pPr>
      <w:rPr>
        <w:rFonts w:cs="Times New Roman"/>
      </w:rPr>
    </w:lvl>
    <w:lvl w:ilvl="6" w:tplc="0419000F" w:tentative="1">
      <w:start w:val="1"/>
      <w:numFmt w:val="decimal"/>
      <w:lvlText w:val="%7."/>
      <w:lvlJc w:val="left"/>
      <w:pPr>
        <w:ind w:left="6740" w:hanging="360"/>
      </w:pPr>
      <w:rPr>
        <w:rFonts w:cs="Times New Roman"/>
      </w:rPr>
    </w:lvl>
    <w:lvl w:ilvl="7" w:tplc="04190019" w:tentative="1">
      <w:start w:val="1"/>
      <w:numFmt w:val="lowerLetter"/>
      <w:lvlText w:val="%8."/>
      <w:lvlJc w:val="left"/>
      <w:pPr>
        <w:ind w:left="7460" w:hanging="360"/>
      </w:pPr>
      <w:rPr>
        <w:rFonts w:cs="Times New Roman"/>
      </w:rPr>
    </w:lvl>
    <w:lvl w:ilvl="8" w:tplc="0419001B" w:tentative="1">
      <w:start w:val="1"/>
      <w:numFmt w:val="lowerRoman"/>
      <w:lvlText w:val="%9."/>
      <w:lvlJc w:val="right"/>
      <w:pPr>
        <w:ind w:left="8180" w:hanging="180"/>
      </w:pPr>
      <w:rPr>
        <w:rFonts w:cs="Times New Roman"/>
      </w:rPr>
    </w:lvl>
  </w:abstractNum>
  <w:abstractNum w:abstractNumId="182">
    <w:nsid w:val="5BDB2AB3"/>
    <w:multiLevelType w:val="hybridMultilevel"/>
    <w:tmpl w:val="B6C8B46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C130B5E"/>
    <w:multiLevelType w:val="singleLevel"/>
    <w:tmpl w:val="04190011"/>
    <w:lvl w:ilvl="0">
      <w:start w:val="1"/>
      <w:numFmt w:val="decimal"/>
      <w:lvlText w:val="%1)"/>
      <w:lvlJc w:val="left"/>
      <w:pPr>
        <w:ind w:left="720" w:hanging="360"/>
      </w:pPr>
      <w:rPr>
        <w:rFonts w:cs="Times New Roman"/>
      </w:rPr>
    </w:lvl>
  </w:abstractNum>
  <w:abstractNum w:abstractNumId="184">
    <w:nsid w:val="5C853192"/>
    <w:multiLevelType w:val="hybridMultilevel"/>
    <w:tmpl w:val="47C60CFA"/>
    <w:lvl w:ilvl="0" w:tplc="04190011">
      <w:start w:val="1"/>
      <w:numFmt w:val="decimal"/>
      <w:lvlText w:val="%1)"/>
      <w:lvlJc w:val="left"/>
      <w:pPr>
        <w:ind w:left="1575" w:hanging="360"/>
      </w:pPr>
      <w:rPr>
        <w:rFonts w:cs="Times New Roman"/>
      </w:rPr>
    </w:lvl>
    <w:lvl w:ilvl="1" w:tplc="C548CF40">
      <w:start w:val="1"/>
      <w:numFmt w:val="decimal"/>
      <w:lvlText w:val="%2)"/>
      <w:lvlJc w:val="left"/>
      <w:pPr>
        <w:tabs>
          <w:tab w:val="num" w:pos="2204"/>
        </w:tabs>
        <w:ind w:left="2204" w:hanging="360"/>
      </w:pPr>
      <w:rPr>
        <w:rFonts w:cs="Times New Roman" w:hint="default"/>
        <w:sz w:val="28"/>
        <w:szCs w:val="28"/>
      </w:rPr>
    </w:lvl>
    <w:lvl w:ilvl="2" w:tplc="04190011">
      <w:start w:val="1"/>
      <w:numFmt w:val="decimal"/>
      <w:lvlText w:val="%3)"/>
      <w:lvlJc w:val="left"/>
      <w:pPr>
        <w:ind w:left="3015" w:hanging="180"/>
      </w:pPr>
      <w:rPr>
        <w:rFonts w:cs="Times New Roman" w:hint="default"/>
      </w:rPr>
    </w:lvl>
    <w:lvl w:ilvl="3" w:tplc="0419000F" w:tentative="1">
      <w:start w:val="1"/>
      <w:numFmt w:val="decimal"/>
      <w:lvlText w:val="%4."/>
      <w:lvlJc w:val="left"/>
      <w:pPr>
        <w:ind w:left="3735" w:hanging="360"/>
      </w:pPr>
      <w:rPr>
        <w:rFonts w:cs="Times New Roman"/>
      </w:rPr>
    </w:lvl>
    <w:lvl w:ilvl="4" w:tplc="04190019" w:tentative="1">
      <w:start w:val="1"/>
      <w:numFmt w:val="lowerLetter"/>
      <w:lvlText w:val="%5."/>
      <w:lvlJc w:val="left"/>
      <w:pPr>
        <w:ind w:left="4455" w:hanging="360"/>
      </w:pPr>
      <w:rPr>
        <w:rFonts w:cs="Times New Roman"/>
      </w:rPr>
    </w:lvl>
    <w:lvl w:ilvl="5" w:tplc="0419001B" w:tentative="1">
      <w:start w:val="1"/>
      <w:numFmt w:val="lowerRoman"/>
      <w:lvlText w:val="%6."/>
      <w:lvlJc w:val="right"/>
      <w:pPr>
        <w:ind w:left="5175" w:hanging="180"/>
      </w:pPr>
      <w:rPr>
        <w:rFonts w:cs="Times New Roman"/>
      </w:rPr>
    </w:lvl>
    <w:lvl w:ilvl="6" w:tplc="0419000F" w:tentative="1">
      <w:start w:val="1"/>
      <w:numFmt w:val="decimal"/>
      <w:lvlText w:val="%7."/>
      <w:lvlJc w:val="left"/>
      <w:pPr>
        <w:ind w:left="5895" w:hanging="360"/>
      </w:pPr>
      <w:rPr>
        <w:rFonts w:cs="Times New Roman"/>
      </w:rPr>
    </w:lvl>
    <w:lvl w:ilvl="7" w:tplc="04190019" w:tentative="1">
      <w:start w:val="1"/>
      <w:numFmt w:val="lowerLetter"/>
      <w:lvlText w:val="%8."/>
      <w:lvlJc w:val="left"/>
      <w:pPr>
        <w:ind w:left="6615" w:hanging="360"/>
      </w:pPr>
      <w:rPr>
        <w:rFonts w:cs="Times New Roman"/>
      </w:rPr>
    </w:lvl>
    <w:lvl w:ilvl="8" w:tplc="0419001B" w:tentative="1">
      <w:start w:val="1"/>
      <w:numFmt w:val="lowerRoman"/>
      <w:lvlText w:val="%9."/>
      <w:lvlJc w:val="right"/>
      <w:pPr>
        <w:ind w:left="7335" w:hanging="180"/>
      </w:pPr>
      <w:rPr>
        <w:rFonts w:cs="Times New Roman"/>
      </w:rPr>
    </w:lvl>
  </w:abstractNum>
  <w:abstractNum w:abstractNumId="185">
    <w:nsid w:val="5DA542DC"/>
    <w:multiLevelType w:val="singleLevel"/>
    <w:tmpl w:val="04190011"/>
    <w:lvl w:ilvl="0">
      <w:start w:val="1"/>
      <w:numFmt w:val="decimal"/>
      <w:lvlText w:val="%1)"/>
      <w:lvlJc w:val="left"/>
      <w:pPr>
        <w:ind w:left="720" w:hanging="360"/>
      </w:pPr>
      <w:rPr>
        <w:rFonts w:cs="Times New Roman"/>
      </w:rPr>
    </w:lvl>
  </w:abstractNum>
  <w:abstractNum w:abstractNumId="186">
    <w:nsid w:val="5E0A6E58"/>
    <w:multiLevelType w:val="hybridMultilevel"/>
    <w:tmpl w:val="C53ACA0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nsid w:val="5ED01BC2"/>
    <w:multiLevelType w:val="singleLevel"/>
    <w:tmpl w:val="04190011"/>
    <w:lvl w:ilvl="0">
      <w:start w:val="1"/>
      <w:numFmt w:val="decimal"/>
      <w:lvlText w:val="%1)"/>
      <w:lvlJc w:val="left"/>
      <w:pPr>
        <w:ind w:left="720" w:hanging="360"/>
      </w:pPr>
      <w:rPr>
        <w:rFonts w:cs="Times New Roman" w:hint="default"/>
      </w:rPr>
    </w:lvl>
  </w:abstractNum>
  <w:abstractNum w:abstractNumId="188">
    <w:nsid w:val="5F657E61"/>
    <w:multiLevelType w:val="singleLevel"/>
    <w:tmpl w:val="04190011"/>
    <w:lvl w:ilvl="0">
      <w:start w:val="1"/>
      <w:numFmt w:val="decimal"/>
      <w:lvlText w:val="%1)"/>
      <w:lvlJc w:val="left"/>
      <w:pPr>
        <w:ind w:left="720" w:hanging="360"/>
      </w:pPr>
      <w:rPr>
        <w:rFonts w:cs="Times New Roman"/>
      </w:rPr>
    </w:lvl>
  </w:abstractNum>
  <w:abstractNum w:abstractNumId="189">
    <w:nsid w:val="61E43C5A"/>
    <w:multiLevelType w:val="singleLevel"/>
    <w:tmpl w:val="00000017"/>
    <w:lvl w:ilvl="0">
      <w:start w:val="1"/>
      <w:numFmt w:val="decimal"/>
      <w:lvlText w:val="%1)"/>
      <w:lvlJc w:val="left"/>
      <w:pPr>
        <w:tabs>
          <w:tab w:val="num" w:pos="0"/>
        </w:tabs>
        <w:ind w:left="1080" w:hanging="360"/>
      </w:pPr>
      <w:rPr>
        <w:rFonts w:cs="Times New Roman"/>
      </w:rPr>
    </w:lvl>
  </w:abstractNum>
  <w:abstractNum w:abstractNumId="190">
    <w:nsid w:val="62800269"/>
    <w:multiLevelType w:val="hybridMultilevel"/>
    <w:tmpl w:val="20665270"/>
    <w:lvl w:ilvl="0" w:tplc="04190011">
      <w:start w:val="1"/>
      <w:numFmt w:val="decimal"/>
      <w:lvlText w:val="%1)"/>
      <w:lvlJc w:val="left"/>
      <w:pPr>
        <w:tabs>
          <w:tab w:val="num" w:pos="1995"/>
        </w:tabs>
        <w:ind w:left="1995" w:hanging="360"/>
      </w:pPr>
      <w:rPr>
        <w:rFonts w:cs="Times New Roman" w:hint="default"/>
      </w:rPr>
    </w:lvl>
    <w:lvl w:ilvl="1" w:tplc="04190019" w:tentative="1">
      <w:start w:val="1"/>
      <w:numFmt w:val="lowerLetter"/>
      <w:lvlText w:val="%2."/>
      <w:lvlJc w:val="left"/>
      <w:pPr>
        <w:tabs>
          <w:tab w:val="num" w:pos="2715"/>
        </w:tabs>
        <w:ind w:left="2715" w:hanging="360"/>
      </w:pPr>
      <w:rPr>
        <w:rFonts w:cs="Times New Roman"/>
      </w:rPr>
    </w:lvl>
    <w:lvl w:ilvl="2" w:tplc="0419001B" w:tentative="1">
      <w:start w:val="1"/>
      <w:numFmt w:val="lowerRoman"/>
      <w:lvlText w:val="%3."/>
      <w:lvlJc w:val="right"/>
      <w:pPr>
        <w:tabs>
          <w:tab w:val="num" w:pos="3435"/>
        </w:tabs>
        <w:ind w:left="3435" w:hanging="180"/>
      </w:pPr>
      <w:rPr>
        <w:rFonts w:cs="Times New Roman"/>
      </w:rPr>
    </w:lvl>
    <w:lvl w:ilvl="3" w:tplc="0419000F" w:tentative="1">
      <w:start w:val="1"/>
      <w:numFmt w:val="decimal"/>
      <w:lvlText w:val="%4."/>
      <w:lvlJc w:val="left"/>
      <w:pPr>
        <w:tabs>
          <w:tab w:val="num" w:pos="4155"/>
        </w:tabs>
        <w:ind w:left="4155" w:hanging="360"/>
      </w:pPr>
      <w:rPr>
        <w:rFonts w:cs="Times New Roman"/>
      </w:rPr>
    </w:lvl>
    <w:lvl w:ilvl="4" w:tplc="04190019" w:tentative="1">
      <w:start w:val="1"/>
      <w:numFmt w:val="lowerLetter"/>
      <w:lvlText w:val="%5."/>
      <w:lvlJc w:val="left"/>
      <w:pPr>
        <w:tabs>
          <w:tab w:val="num" w:pos="4875"/>
        </w:tabs>
        <w:ind w:left="4875" w:hanging="360"/>
      </w:pPr>
      <w:rPr>
        <w:rFonts w:cs="Times New Roman"/>
      </w:rPr>
    </w:lvl>
    <w:lvl w:ilvl="5" w:tplc="0419001B" w:tentative="1">
      <w:start w:val="1"/>
      <w:numFmt w:val="lowerRoman"/>
      <w:lvlText w:val="%6."/>
      <w:lvlJc w:val="right"/>
      <w:pPr>
        <w:tabs>
          <w:tab w:val="num" w:pos="5595"/>
        </w:tabs>
        <w:ind w:left="5595" w:hanging="180"/>
      </w:pPr>
      <w:rPr>
        <w:rFonts w:cs="Times New Roman"/>
      </w:rPr>
    </w:lvl>
    <w:lvl w:ilvl="6" w:tplc="0419000F" w:tentative="1">
      <w:start w:val="1"/>
      <w:numFmt w:val="decimal"/>
      <w:lvlText w:val="%7."/>
      <w:lvlJc w:val="left"/>
      <w:pPr>
        <w:tabs>
          <w:tab w:val="num" w:pos="6315"/>
        </w:tabs>
        <w:ind w:left="6315" w:hanging="360"/>
      </w:pPr>
      <w:rPr>
        <w:rFonts w:cs="Times New Roman"/>
      </w:rPr>
    </w:lvl>
    <w:lvl w:ilvl="7" w:tplc="04190019" w:tentative="1">
      <w:start w:val="1"/>
      <w:numFmt w:val="lowerLetter"/>
      <w:lvlText w:val="%8."/>
      <w:lvlJc w:val="left"/>
      <w:pPr>
        <w:tabs>
          <w:tab w:val="num" w:pos="7035"/>
        </w:tabs>
        <w:ind w:left="7035" w:hanging="360"/>
      </w:pPr>
      <w:rPr>
        <w:rFonts w:cs="Times New Roman"/>
      </w:rPr>
    </w:lvl>
    <w:lvl w:ilvl="8" w:tplc="0419001B" w:tentative="1">
      <w:start w:val="1"/>
      <w:numFmt w:val="lowerRoman"/>
      <w:lvlText w:val="%9."/>
      <w:lvlJc w:val="right"/>
      <w:pPr>
        <w:tabs>
          <w:tab w:val="num" w:pos="7755"/>
        </w:tabs>
        <w:ind w:left="7755" w:hanging="180"/>
      </w:pPr>
      <w:rPr>
        <w:rFonts w:cs="Times New Roman"/>
      </w:rPr>
    </w:lvl>
  </w:abstractNum>
  <w:abstractNum w:abstractNumId="191">
    <w:nsid w:val="629D649A"/>
    <w:multiLevelType w:val="hybridMultilevel"/>
    <w:tmpl w:val="FE7A5AC0"/>
    <w:lvl w:ilvl="0" w:tplc="7D966534">
      <w:start w:val="1"/>
      <w:numFmt w:val="decimal"/>
      <w:lvlText w:val="%1)"/>
      <w:lvlJc w:val="left"/>
      <w:pPr>
        <w:ind w:left="3270" w:hanging="360"/>
      </w:pPr>
      <w:rPr>
        <w:rFonts w:cs="Times New Roman" w:hint="default"/>
      </w:rPr>
    </w:lvl>
    <w:lvl w:ilvl="1" w:tplc="04190019" w:tentative="1">
      <w:start w:val="1"/>
      <w:numFmt w:val="lowerLetter"/>
      <w:lvlText w:val="%2."/>
      <w:lvlJc w:val="left"/>
      <w:pPr>
        <w:ind w:left="3990" w:hanging="360"/>
      </w:pPr>
      <w:rPr>
        <w:rFonts w:cs="Times New Roman"/>
      </w:rPr>
    </w:lvl>
    <w:lvl w:ilvl="2" w:tplc="0419001B" w:tentative="1">
      <w:start w:val="1"/>
      <w:numFmt w:val="lowerRoman"/>
      <w:lvlText w:val="%3."/>
      <w:lvlJc w:val="right"/>
      <w:pPr>
        <w:ind w:left="4710" w:hanging="180"/>
      </w:pPr>
      <w:rPr>
        <w:rFonts w:cs="Times New Roman"/>
      </w:rPr>
    </w:lvl>
    <w:lvl w:ilvl="3" w:tplc="0419000F" w:tentative="1">
      <w:start w:val="1"/>
      <w:numFmt w:val="decimal"/>
      <w:lvlText w:val="%4."/>
      <w:lvlJc w:val="left"/>
      <w:pPr>
        <w:ind w:left="5430" w:hanging="360"/>
      </w:pPr>
      <w:rPr>
        <w:rFonts w:cs="Times New Roman"/>
      </w:rPr>
    </w:lvl>
    <w:lvl w:ilvl="4" w:tplc="04190019" w:tentative="1">
      <w:start w:val="1"/>
      <w:numFmt w:val="lowerLetter"/>
      <w:lvlText w:val="%5."/>
      <w:lvlJc w:val="left"/>
      <w:pPr>
        <w:ind w:left="6150" w:hanging="360"/>
      </w:pPr>
      <w:rPr>
        <w:rFonts w:cs="Times New Roman"/>
      </w:rPr>
    </w:lvl>
    <w:lvl w:ilvl="5" w:tplc="0419001B" w:tentative="1">
      <w:start w:val="1"/>
      <w:numFmt w:val="lowerRoman"/>
      <w:lvlText w:val="%6."/>
      <w:lvlJc w:val="right"/>
      <w:pPr>
        <w:ind w:left="6870" w:hanging="180"/>
      </w:pPr>
      <w:rPr>
        <w:rFonts w:cs="Times New Roman"/>
      </w:rPr>
    </w:lvl>
    <w:lvl w:ilvl="6" w:tplc="0419000F" w:tentative="1">
      <w:start w:val="1"/>
      <w:numFmt w:val="decimal"/>
      <w:lvlText w:val="%7."/>
      <w:lvlJc w:val="left"/>
      <w:pPr>
        <w:ind w:left="7590" w:hanging="360"/>
      </w:pPr>
      <w:rPr>
        <w:rFonts w:cs="Times New Roman"/>
      </w:rPr>
    </w:lvl>
    <w:lvl w:ilvl="7" w:tplc="04190019" w:tentative="1">
      <w:start w:val="1"/>
      <w:numFmt w:val="lowerLetter"/>
      <w:lvlText w:val="%8."/>
      <w:lvlJc w:val="left"/>
      <w:pPr>
        <w:ind w:left="8310" w:hanging="360"/>
      </w:pPr>
      <w:rPr>
        <w:rFonts w:cs="Times New Roman"/>
      </w:rPr>
    </w:lvl>
    <w:lvl w:ilvl="8" w:tplc="0419001B" w:tentative="1">
      <w:start w:val="1"/>
      <w:numFmt w:val="lowerRoman"/>
      <w:lvlText w:val="%9."/>
      <w:lvlJc w:val="right"/>
      <w:pPr>
        <w:ind w:left="9030" w:hanging="180"/>
      </w:pPr>
      <w:rPr>
        <w:rFonts w:cs="Times New Roman"/>
      </w:rPr>
    </w:lvl>
  </w:abstractNum>
  <w:abstractNum w:abstractNumId="192">
    <w:nsid w:val="62BF0AD8"/>
    <w:multiLevelType w:val="hybridMultilevel"/>
    <w:tmpl w:val="467694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nsid w:val="63865AEC"/>
    <w:multiLevelType w:val="hybridMultilevel"/>
    <w:tmpl w:val="6DB2D35C"/>
    <w:lvl w:ilvl="0" w:tplc="04190011">
      <w:start w:val="1"/>
      <w:numFmt w:val="decimal"/>
      <w:lvlText w:val="%1)"/>
      <w:lvlJc w:val="left"/>
      <w:pPr>
        <w:tabs>
          <w:tab w:val="num" w:pos="1995"/>
        </w:tabs>
        <w:ind w:left="1995" w:hanging="360"/>
      </w:pPr>
      <w:rPr>
        <w:rFonts w:cs="Times New Roman" w:hint="default"/>
      </w:rPr>
    </w:lvl>
    <w:lvl w:ilvl="1" w:tplc="04190019" w:tentative="1">
      <w:start w:val="1"/>
      <w:numFmt w:val="lowerLetter"/>
      <w:lvlText w:val="%2."/>
      <w:lvlJc w:val="left"/>
      <w:pPr>
        <w:tabs>
          <w:tab w:val="num" w:pos="2715"/>
        </w:tabs>
        <w:ind w:left="2715" w:hanging="360"/>
      </w:pPr>
      <w:rPr>
        <w:rFonts w:cs="Times New Roman"/>
      </w:rPr>
    </w:lvl>
    <w:lvl w:ilvl="2" w:tplc="0419001B" w:tentative="1">
      <w:start w:val="1"/>
      <w:numFmt w:val="lowerRoman"/>
      <w:lvlText w:val="%3."/>
      <w:lvlJc w:val="right"/>
      <w:pPr>
        <w:tabs>
          <w:tab w:val="num" w:pos="3435"/>
        </w:tabs>
        <w:ind w:left="3435" w:hanging="180"/>
      </w:pPr>
      <w:rPr>
        <w:rFonts w:cs="Times New Roman"/>
      </w:rPr>
    </w:lvl>
    <w:lvl w:ilvl="3" w:tplc="0419000F" w:tentative="1">
      <w:start w:val="1"/>
      <w:numFmt w:val="decimal"/>
      <w:lvlText w:val="%4."/>
      <w:lvlJc w:val="left"/>
      <w:pPr>
        <w:tabs>
          <w:tab w:val="num" w:pos="4155"/>
        </w:tabs>
        <w:ind w:left="4155" w:hanging="360"/>
      </w:pPr>
      <w:rPr>
        <w:rFonts w:cs="Times New Roman"/>
      </w:rPr>
    </w:lvl>
    <w:lvl w:ilvl="4" w:tplc="04190019" w:tentative="1">
      <w:start w:val="1"/>
      <w:numFmt w:val="lowerLetter"/>
      <w:lvlText w:val="%5."/>
      <w:lvlJc w:val="left"/>
      <w:pPr>
        <w:tabs>
          <w:tab w:val="num" w:pos="4875"/>
        </w:tabs>
        <w:ind w:left="4875" w:hanging="360"/>
      </w:pPr>
      <w:rPr>
        <w:rFonts w:cs="Times New Roman"/>
      </w:rPr>
    </w:lvl>
    <w:lvl w:ilvl="5" w:tplc="0419001B" w:tentative="1">
      <w:start w:val="1"/>
      <w:numFmt w:val="lowerRoman"/>
      <w:lvlText w:val="%6."/>
      <w:lvlJc w:val="right"/>
      <w:pPr>
        <w:tabs>
          <w:tab w:val="num" w:pos="5595"/>
        </w:tabs>
        <w:ind w:left="5595" w:hanging="180"/>
      </w:pPr>
      <w:rPr>
        <w:rFonts w:cs="Times New Roman"/>
      </w:rPr>
    </w:lvl>
    <w:lvl w:ilvl="6" w:tplc="0419000F" w:tentative="1">
      <w:start w:val="1"/>
      <w:numFmt w:val="decimal"/>
      <w:lvlText w:val="%7."/>
      <w:lvlJc w:val="left"/>
      <w:pPr>
        <w:tabs>
          <w:tab w:val="num" w:pos="6315"/>
        </w:tabs>
        <w:ind w:left="6315" w:hanging="360"/>
      </w:pPr>
      <w:rPr>
        <w:rFonts w:cs="Times New Roman"/>
      </w:rPr>
    </w:lvl>
    <w:lvl w:ilvl="7" w:tplc="04190019" w:tentative="1">
      <w:start w:val="1"/>
      <w:numFmt w:val="lowerLetter"/>
      <w:lvlText w:val="%8."/>
      <w:lvlJc w:val="left"/>
      <w:pPr>
        <w:tabs>
          <w:tab w:val="num" w:pos="7035"/>
        </w:tabs>
        <w:ind w:left="7035" w:hanging="360"/>
      </w:pPr>
      <w:rPr>
        <w:rFonts w:cs="Times New Roman"/>
      </w:rPr>
    </w:lvl>
    <w:lvl w:ilvl="8" w:tplc="0419001B" w:tentative="1">
      <w:start w:val="1"/>
      <w:numFmt w:val="lowerRoman"/>
      <w:lvlText w:val="%9."/>
      <w:lvlJc w:val="right"/>
      <w:pPr>
        <w:tabs>
          <w:tab w:val="num" w:pos="7755"/>
        </w:tabs>
        <w:ind w:left="7755" w:hanging="180"/>
      </w:pPr>
      <w:rPr>
        <w:rFonts w:cs="Times New Roman"/>
      </w:rPr>
    </w:lvl>
  </w:abstractNum>
  <w:abstractNum w:abstractNumId="194">
    <w:nsid w:val="648E780A"/>
    <w:multiLevelType w:val="hybridMultilevel"/>
    <w:tmpl w:val="64FCB552"/>
    <w:lvl w:ilvl="0" w:tplc="8A4C1524">
      <w:start w:val="1"/>
      <w:numFmt w:val="decimal"/>
      <w:lvlText w:val="%1)"/>
      <w:lvlJc w:val="left"/>
      <w:pPr>
        <w:tabs>
          <w:tab w:val="num" w:pos="3270"/>
        </w:tabs>
        <w:ind w:left="3270" w:hanging="360"/>
      </w:pPr>
      <w:rPr>
        <w:rFonts w:cs="Times New Roman" w:hint="default"/>
      </w:rPr>
    </w:lvl>
    <w:lvl w:ilvl="1" w:tplc="04190019" w:tentative="1">
      <w:start w:val="1"/>
      <w:numFmt w:val="lowerLetter"/>
      <w:lvlText w:val="%2."/>
      <w:lvlJc w:val="left"/>
      <w:pPr>
        <w:tabs>
          <w:tab w:val="num" w:pos="3990"/>
        </w:tabs>
        <w:ind w:left="3990" w:hanging="360"/>
      </w:pPr>
      <w:rPr>
        <w:rFonts w:cs="Times New Roman"/>
      </w:rPr>
    </w:lvl>
    <w:lvl w:ilvl="2" w:tplc="0419001B" w:tentative="1">
      <w:start w:val="1"/>
      <w:numFmt w:val="lowerRoman"/>
      <w:lvlText w:val="%3."/>
      <w:lvlJc w:val="right"/>
      <w:pPr>
        <w:tabs>
          <w:tab w:val="num" w:pos="4710"/>
        </w:tabs>
        <w:ind w:left="4710" w:hanging="180"/>
      </w:pPr>
      <w:rPr>
        <w:rFonts w:cs="Times New Roman"/>
      </w:rPr>
    </w:lvl>
    <w:lvl w:ilvl="3" w:tplc="0419000F" w:tentative="1">
      <w:start w:val="1"/>
      <w:numFmt w:val="decimal"/>
      <w:lvlText w:val="%4."/>
      <w:lvlJc w:val="left"/>
      <w:pPr>
        <w:tabs>
          <w:tab w:val="num" w:pos="5430"/>
        </w:tabs>
        <w:ind w:left="5430" w:hanging="360"/>
      </w:pPr>
      <w:rPr>
        <w:rFonts w:cs="Times New Roman"/>
      </w:rPr>
    </w:lvl>
    <w:lvl w:ilvl="4" w:tplc="04190019" w:tentative="1">
      <w:start w:val="1"/>
      <w:numFmt w:val="lowerLetter"/>
      <w:lvlText w:val="%5."/>
      <w:lvlJc w:val="left"/>
      <w:pPr>
        <w:tabs>
          <w:tab w:val="num" w:pos="6150"/>
        </w:tabs>
        <w:ind w:left="6150" w:hanging="360"/>
      </w:pPr>
      <w:rPr>
        <w:rFonts w:cs="Times New Roman"/>
      </w:rPr>
    </w:lvl>
    <w:lvl w:ilvl="5" w:tplc="0419001B" w:tentative="1">
      <w:start w:val="1"/>
      <w:numFmt w:val="lowerRoman"/>
      <w:lvlText w:val="%6."/>
      <w:lvlJc w:val="right"/>
      <w:pPr>
        <w:tabs>
          <w:tab w:val="num" w:pos="6870"/>
        </w:tabs>
        <w:ind w:left="6870" w:hanging="180"/>
      </w:pPr>
      <w:rPr>
        <w:rFonts w:cs="Times New Roman"/>
      </w:rPr>
    </w:lvl>
    <w:lvl w:ilvl="6" w:tplc="0419000F" w:tentative="1">
      <w:start w:val="1"/>
      <w:numFmt w:val="decimal"/>
      <w:lvlText w:val="%7."/>
      <w:lvlJc w:val="left"/>
      <w:pPr>
        <w:tabs>
          <w:tab w:val="num" w:pos="7590"/>
        </w:tabs>
        <w:ind w:left="7590" w:hanging="360"/>
      </w:pPr>
      <w:rPr>
        <w:rFonts w:cs="Times New Roman"/>
      </w:rPr>
    </w:lvl>
    <w:lvl w:ilvl="7" w:tplc="04190019" w:tentative="1">
      <w:start w:val="1"/>
      <w:numFmt w:val="lowerLetter"/>
      <w:lvlText w:val="%8."/>
      <w:lvlJc w:val="left"/>
      <w:pPr>
        <w:tabs>
          <w:tab w:val="num" w:pos="8310"/>
        </w:tabs>
        <w:ind w:left="8310" w:hanging="360"/>
      </w:pPr>
      <w:rPr>
        <w:rFonts w:cs="Times New Roman"/>
      </w:rPr>
    </w:lvl>
    <w:lvl w:ilvl="8" w:tplc="0419001B" w:tentative="1">
      <w:start w:val="1"/>
      <w:numFmt w:val="lowerRoman"/>
      <w:lvlText w:val="%9."/>
      <w:lvlJc w:val="right"/>
      <w:pPr>
        <w:tabs>
          <w:tab w:val="num" w:pos="9030"/>
        </w:tabs>
        <w:ind w:left="9030" w:hanging="180"/>
      </w:pPr>
      <w:rPr>
        <w:rFonts w:cs="Times New Roman"/>
      </w:rPr>
    </w:lvl>
  </w:abstractNum>
  <w:abstractNum w:abstractNumId="195">
    <w:nsid w:val="65827B11"/>
    <w:multiLevelType w:val="hybridMultilevel"/>
    <w:tmpl w:val="919C8C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6">
    <w:nsid w:val="65A7020D"/>
    <w:multiLevelType w:val="hybridMultilevel"/>
    <w:tmpl w:val="96E413A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69125B7"/>
    <w:multiLevelType w:val="singleLevel"/>
    <w:tmpl w:val="0000000F"/>
    <w:lvl w:ilvl="0">
      <w:start w:val="1"/>
      <w:numFmt w:val="decimal"/>
      <w:lvlText w:val="%1)"/>
      <w:lvlJc w:val="left"/>
      <w:pPr>
        <w:tabs>
          <w:tab w:val="num" w:pos="0"/>
        </w:tabs>
        <w:ind w:left="1080" w:hanging="360"/>
      </w:pPr>
      <w:rPr>
        <w:rFonts w:cs="Times New Roman"/>
      </w:rPr>
    </w:lvl>
  </w:abstractNum>
  <w:abstractNum w:abstractNumId="198">
    <w:nsid w:val="6762595C"/>
    <w:multiLevelType w:val="hybridMultilevel"/>
    <w:tmpl w:val="1D6AEB2C"/>
    <w:lvl w:ilvl="0" w:tplc="04190011">
      <w:start w:val="1"/>
      <w:numFmt w:val="decimal"/>
      <w:lvlText w:val="%1)"/>
      <w:lvlJc w:val="left"/>
      <w:pPr>
        <w:tabs>
          <w:tab w:val="num" w:pos="3270"/>
        </w:tabs>
        <w:ind w:left="3270" w:hanging="360"/>
      </w:pPr>
      <w:rPr>
        <w:rFonts w:cs="Times New Roman" w:hint="default"/>
      </w:rPr>
    </w:lvl>
    <w:lvl w:ilvl="1" w:tplc="04190019" w:tentative="1">
      <w:start w:val="1"/>
      <w:numFmt w:val="lowerLetter"/>
      <w:lvlText w:val="%2."/>
      <w:lvlJc w:val="left"/>
      <w:pPr>
        <w:tabs>
          <w:tab w:val="num" w:pos="3990"/>
        </w:tabs>
        <w:ind w:left="3990" w:hanging="360"/>
      </w:pPr>
      <w:rPr>
        <w:rFonts w:cs="Times New Roman"/>
      </w:rPr>
    </w:lvl>
    <w:lvl w:ilvl="2" w:tplc="0419001B" w:tentative="1">
      <w:start w:val="1"/>
      <w:numFmt w:val="lowerRoman"/>
      <w:lvlText w:val="%3."/>
      <w:lvlJc w:val="right"/>
      <w:pPr>
        <w:tabs>
          <w:tab w:val="num" w:pos="4710"/>
        </w:tabs>
        <w:ind w:left="4710" w:hanging="180"/>
      </w:pPr>
      <w:rPr>
        <w:rFonts w:cs="Times New Roman"/>
      </w:rPr>
    </w:lvl>
    <w:lvl w:ilvl="3" w:tplc="0419000F" w:tentative="1">
      <w:start w:val="1"/>
      <w:numFmt w:val="decimal"/>
      <w:lvlText w:val="%4."/>
      <w:lvlJc w:val="left"/>
      <w:pPr>
        <w:tabs>
          <w:tab w:val="num" w:pos="5430"/>
        </w:tabs>
        <w:ind w:left="5430" w:hanging="360"/>
      </w:pPr>
      <w:rPr>
        <w:rFonts w:cs="Times New Roman"/>
      </w:rPr>
    </w:lvl>
    <w:lvl w:ilvl="4" w:tplc="04190019" w:tentative="1">
      <w:start w:val="1"/>
      <w:numFmt w:val="lowerLetter"/>
      <w:lvlText w:val="%5."/>
      <w:lvlJc w:val="left"/>
      <w:pPr>
        <w:tabs>
          <w:tab w:val="num" w:pos="6150"/>
        </w:tabs>
        <w:ind w:left="6150" w:hanging="360"/>
      </w:pPr>
      <w:rPr>
        <w:rFonts w:cs="Times New Roman"/>
      </w:rPr>
    </w:lvl>
    <w:lvl w:ilvl="5" w:tplc="0419001B" w:tentative="1">
      <w:start w:val="1"/>
      <w:numFmt w:val="lowerRoman"/>
      <w:lvlText w:val="%6."/>
      <w:lvlJc w:val="right"/>
      <w:pPr>
        <w:tabs>
          <w:tab w:val="num" w:pos="6870"/>
        </w:tabs>
        <w:ind w:left="6870" w:hanging="180"/>
      </w:pPr>
      <w:rPr>
        <w:rFonts w:cs="Times New Roman"/>
      </w:rPr>
    </w:lvl>
    <w:lvl w:ilvl="6" w:tplc="0419000F" w:tentative="1">
      <w:start w:val="1"/>
      <w:numFmt w:val="decimal"/>
      <w:lvlText w:val="%7."/>
      <w:lvlJc w:val="left"/>
      <w:pPr>
        <w:tabs>
          <w:tab w:val="num" w:pos="7590"/>
        </w:tabs>
        <w:ind w:left="7590" w:hanging="360"/>
      </w:pPr>
      <w:rPr>
        <w:rFonts w:cs="Times New Roman"/>
      </w:rPr>
    </w:lvl>
    <w:lvl w:ilvl="7" w:tplc="04190019" w:tentative="1">
      <w:start w:val="1"/>
      <w:numFmt w:val="lowerLetter"/>
      <w:lvlText w:val="%8."/>
      <w:lvlJc w:val="left"/>
      <w:pPr>
        <w:tabs>
          <w:tab w:val="num" w:pos="8310"/>
        </w:tabs>
        <w:ind w:left="8310" w:hanging="360"/>
      </w:pPr>
      <w:rPr>
        <w:rFonts w:cs="Times New Roman"/>
      </w:rPr>
    </w:lvl>
    <w:lvl w:ilvl="8" w:tplc="0419001B" w:tentative="1">
      <w:start w:val="1"/>
      <w:numFmt w:val="lowerRoman"/>
      <w:lvlText w:val="%9."/>
      <w:lvlJc w:val="right"/>
      <w:pPr>
        <w:tabs>
          <w:tab w:val="num" w:pos="9030"/>
        </w:tabs>
        <w:ind w:left="9030" w:hanging="180"/>
      </w:pPr>
      <w:rPr>
        <w:rFonts w:cs="Times New Roman"/>
      </w:rPr>
    </w:lvl>
  </w:abstractNum>
  <w:abstractNum w:abstractNumId="199">
    <w:nsid w:val="67CA6DA6"/>
    <w:multiLevelType w:val="hybridMultilevel"/>
    <w:tmpl w:val="768661E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822351C"/>
    <w:multiLevelType w:val="hybridMultilevel"/>
    <w:tmpl w:val="62AE157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86B1748"/>
    <w:multiLevelType w:val="singleLevel"/>
    <w:tmpl w:val="04190011"/>
    <w:lvl w:ilvl="0">
      <w:start w:val="1"/>
      <w:numFmt w:val="decimal"/>
      <w:lvlText w:val="%1)"/>
      <w:lvlJc w:val="left"/>
      <w:pPr>
        <w:ind w:left="720" w:hanging="360"/>
      </w:pPr>
      <w:rPr>
        <w:rFonts w:cs="Times New Roman"/>
      </w:rPr>
    </w:lvl>
  </w:abstractNum>
  <w:abstractNum w:abstractNumId="202">
    <w:nsid w:val="688921BB"/>
    <w:multiLevelType w:val="singleLevel"/>
    <w:tmpl w:val="04190011"/>
    <w:lvl w:ilvl="0">
      <w:start w:val="1"/>
      <w:numFmt w:val="decimal"/>
      <w:lvlText w:val="%1)"/>
      <w:lvlJc w:val="left"/>
      <w:pPr>
        <w:ind w:left="720" w:hanging="360"/>
      </w:pPr>
      <w:rPr>
        <w:rFonts w:cs="Times New Roman"/>
      </w:rPr>
    </w:lvl>
  </w:abstractNum>
  <w:abstractNum w:abstractNumId="203">
    <w:nsid w:val="68CF2871"/>
    <w:multiLevelType w:val="multilevel"/>
    <w:tmpl w:val="C268AAE0"/>
    <w:name w:val="WW8Num372222"/>
    <w:lvl w:ilvl="0">
      <w:start w:val="20"/>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928"/>
        </w:tabs>
        <w:ind w:left="92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4">
    <w:nsid w:val="696F0690"/>
    <w:multiLevelType w:val="hybridMultilevel"/>
    <w:tmpl w:val="C3F2C6C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5">
    <w:nsid w:val="69E36932"/>
    <w:multiLevelType w:val="hybridMultilevel"/>
    <w:tmpl w:val="F134023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nsid w:val="6A871024"/>
    <w:multiLevelType w:val="singleLevel"/>
    <w:tmpl w:val="04190011"/>
    <w:lvl w:ilvl="0">
      <w:start w:val="1"/>
      <w:numFmt w:val="decimal"/>
      <w:lvlText w:val="%1)"/>
      <w:lvlJc w:val="left"/>
      <w:pPr>
        <w:ind w:left="720" w:hanging="360"/>
      </w:pPr>
      <w:rPr>
        <w:rFonts w:cs="Times New Roman"/>
      </w:rPr>
    </w:lvl>
  </w:abstractNum>
  <w:abstractNum w:abstractNumId="207">
    <w:nsid w:val="6ABC72D4"/>
    <w:multiLevelType w:val="singleLevel"/>
    <w:tmpl w:val="00000017"/>
    <w:lvl w:ilvl="0">
      <w:start w:val="1"/>
      <w:numFmt w:val="decimal"/>
      <w:lvlText w:val="%1)"/>
      <w:lvlJc w:val="left"/>
      <w:pPr>
        <w:tabs>
          <w:tab w:val="num" w:pos="0"/>
        </w:tabs>
        <w:ind w:left="1080" w:hanging="360"/>
      </w:pPr>
      <w:rPr>
        <w:rFonts w:cs="Times New Roman"/>
      </w:rPr>
    </w:lvl>
  </w:abstractNum>
  <w:abstractNum w:abstractNumId="208">
    <w:nsid w:val="6B6A1ECA"/>
    <w:multiLevelType w:val="singleLevel"/>
    <w:tmpl w:val="04190011"/>
    <w:lvl w:ilvl="0">
      <w:start w:val="1"/>
      <w:numFmt w:val="decimal"/>
      <w:lvlText w:val="%1)"/>
      <w:lvlJc w:val="left"/>
      <w:pPr>
        <w:ind w:left="720" w:hanging="360"/>
      </w:pPr>
      <w:rPr>
        <w:rFonts w:cs="Times New Roman"/>
      </w:rPr>
    </w:lvl>
  </w:abstractNum>
  <w:abstractNum w:abstractNumId="209">
    <w:nsid w:val="6BD214B1"/>
    <w:multiLevelType w:val="hybridMultilevel"/>
    <w:tmpl w:val="2048AE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C2172AB"/>
    <w:multiLevelType w:val="hybridMultilevel"/>
    <w:tmpl w:val="919C8C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nsid w:val="6C5D708A"/>
    <w:multiLevelType w:val="hybridMultilevel"/>
    <w:tmpl w:val="76D8A4F8"/>
    <w:lvl w:ilvl="0" w:tplc="04190011">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12">
    <w:nsid w:val="6E493391"/>
    <w:multiLevelType w:val="singleLevel"/>
    <w:tmpl w:val="00000017"/>
    <w:lvl w:ilvl="0">
      <w:start w:val="1"/>
      <w:numFmt w:val="decimal"/>
      <w:lvlText w:val="%1)"/>
      <w:lvlJc w:val="left"/>
      <w:pPr>
        <w:tabs>
          <w:tab w:val="num" w:pos="0"/>
        </w:tabs>
        <w:ind w:left="1080" w:hanging="360"/>
      </w:pPr>
      <w:rPr>
        <w:rFonts w:cs="Times New Roman"/>
      </w:rPr>
    </w:lvl>
  </w:abstractNum>
  <w:abstractNum w:abstractNumId="213">
    <w:nsid w:val="6E667EBD"/>
    <w:multiLevelType w:val="hybridMultilevel"/>
    <w:tmpl w:val="61C068D8"/>
    <w:lvl w:ilvl="0" w:tplc="A4E8C656">
      <w:start w:val="1"/>
      <w:numFmt w:val="decimal"/>
      <w:lvlText w:val="%1)"/>
      <w:lvlJc w:val="left"/>
      <w:pPr>
        <w:ind w:left="3270" w:hanging="360"/>
      </w:pPr>
      <w:rPr>
        <w:rFonts w:cs="Times New Roman" w:hint="default"/>
      </w:rPr>
    </w:lvl>
    <w:lvl w:ilvl="1" w:tplc="04190019" w:tentative="1">
      <w:start w:val="1"/>
      <w:numFmt w:val="lowerLetter"/>
      <w:lvlText w:val="%2."/>
      <w:lvlJc w:val="left"/>
      <w:pPr>
        <w:ind w:left="3990" w:hanging="360"/>
      </w:pPr>
      <w:rPr>
        <w:rFonts w:cs="Times New Roman"/>
      </w:rPr>
    </w:lvl>
    <w:lvl w:ilvl="2" w:tplc="0419001B" w:tentative="1">
      <w:start w:val="1"/>
      <w:numFmt w:val="lowerRoman"/>
      <w:lvlText w:val="%3."/>
      <w:lvlJc w:val="right"/>
      <w:pPr>
        <w:ind w:left="4710" w:hanging="180"/>
      </w:pPr>
      <w:rPr>
        <w:rFonts w:cs="Times New Roman"/>
      </w:rPr>
    </w:lvl>
    <w:lvl w:ilvl="3" w:tplc="0419000F" w:tentative="1">
      <w:start w:val="1"/>
      <w:numFmt w:val="decimal"/>
      <w:lvlText w:val="%4."/>
      <w:lvlJc w:val="left"/>
      <w:pPr>
        <w:ind w:left="5430" w:hanging="360"/>
      </w:pPr>
      <w:rPr>
        <w:rFonts w:cs="Times New Roman"/>
      </w:rPr>
    </w:lvl>
    <w:lvl w:ilvl="4" w:tplc="04190019" w:tentative="1">
      <w:start w:val="1"/>
      <w:numFmt w:val="lowerLetter"/>
      <w:lvlText w:val="%5."/>
      <w:lvlJc w:val="left"/>
      <w:pPr>
        <w:ind w:left="6150" w:hanging="360"/>
      </w:pPr>
      <w:rPr>
        <w:rFonts w:cs="Times New Roman"/>
      </w:rPr>
    </w:lvl>
    <w:lvl w:ilvl="5" w:tplc="0419001B" w:tentative="1">
      <w:start w:val="1"/>
      <w:numFmt w:val="lowerRoman"/>
      <w:lvlText w:val="%6."/>
      <w:lvlJc w:val="right"/>
      <w:pPr>
        <w:ind w:left="6870" w:hanging="180"/>
      </w:pPr>
      <w:rPr>
        <w:rFonts w:cs="Times New Roman"/>
      </w:rPr>
    </w:lvl>
    <w:lvl w:ilvl="6" w:tplc="0419000F" w:tentative="1">
      <w:start w:val="1"/>
      <w:numFmt w:val="decimal"/>
      <w:lvlText w:val="%7."/>
      <w:lvlJc w:val="left"/>
      <w:pPr>
        <w:ind w:left="7590" w:hanging="360"/>
      </w:pPr>
      <w:rPr>
        <w:rFonts w:cs="Times New Roman"/>
      </w:rPr>
    </w:lvl>
    <w:lvl w:ilvl="7" w:tplc="04190019" w:tentative="1">
      <w:start w:val="1"/>
      <w:numFmt w:val="lowerLetter"/>
      <w:lvlText w:val="%8."/>
      <w:lvlJc w:val="left"/>
      <w:pPr>
        <w:ind w:left="8310" w:hanging="360"/>
      </w:pPr>
      <w:rPr>
        <w:rFonts w:cs="Times New Roman"/>
      </w:rPr>
    </w:lvl>
    <w:lvl w:ilvl="8" w:tplc="0419001B" w:tentative="1">
      <w:start w:val="1"/>
      <w:numFmt w:val="lowerRoman"/>
      <w:lvlText w:val="%9."/>
      <w:lvlJc w:val="right"/>
      <w:pPr>
        <w:ind w:left="9030" w:hanging="180"/>
      </w:pPr>
      <w:rPr>
        <w:rFonts w:cs="Times New Roman"/>
      </w:rPr>
    </w:lvl>
  </w:abstractNum>
  <w:abstractNum w:abstractNumId="214">
    <w:nsid w:val="6F67174A"/>
    <w:multiLevelType w:val="multilevel"/>
    <w:tmpl w:val="F45E78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5">
    <w:nsid w:val="6F8B69BA"/>
    <w:multiLevelType w:val="multilevel"/>
    <w:tmpl w:val="57222B4E"/>
    <w:name w:val="WW8Num372223"/>
    <w:lvl w:ilvl="0">
      <w:start w:val="20"/>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928"/>
        </w:tabs>
        <w:ind w:left="92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6">
    <w:nsid w:val="6FC92FEB"/>
    <w:multiLevelType w:val="hybridMultilevel"/>
    <w:tmpl w:val="48DA4FD8"/>
    <w:lvl w:ilvl="0" w:tplc="223C9AC6">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17">
    <w:nsid w:val="6FD17C9B"/>
    <w:multiLevelType w:val="singleLevel"/>
    <w:tmpl w:val="04190011"/>
    <w:lvl w:ilvl="0">
      <w:start w:val="1"/>
      <w:numFmt w:val="decimal"/>
      <w:lvlText w:val="%1)"/>
      <w:lvlJc w:val="left"/>
      <w:pPr>
        <w:ind w:left="720" w:hanging="360"/>
      </w:pPr>
      <w:rPr>
        <w:rFonts w:cs="Times New Roman" w:hint="default"/>
      </w:rPr>
    </w:lvl>
  </w:abstractNum>
  <w:abstractNum w:abstractNumId="218">
    <w:nsid w:val="712026F9"/>
    <w:multiLevelType w:val="singleLevel"/>
    <w:tmpl w:val="B954797C"/>
    <w:lvl w:ilvl="0">
      <w:start w:val="1"/>
      <w:numFmt w:val="decimal"/>
      <w:lvlText w:val="%1)"/>
      <w:lvlJc w:val="left"/>
      <w:pPr>
        <w:tabs>
          <w:tab w:val="num" w:pos="0"/>
        </w:tabs>
        <w:ind w:left="1080" w:hanging="360"/>
      </w:pPr>
      <w:rPr>
        <w:rFonts w:cs="Times New Roman"/>
        <w:color w:val="000000"/>
      </w:rPr>
    </w:lvl>
  </w:abstractNum>
  <w:abstractNum w:abstractNumId="219">
    <w:nsid w:val="7131396F"/>
    <w:multiLevelType w:val="hybridMultilevel"/>
    <w:tmpl w:val="F49A72AC"/>
    <w:lvl w:ilvl="0" w:tplc="FD9009BC">
      <w:start w:val="1"/>
      <w:numFmt w:val="decimal"/>
      <w:lvlText w:val="%1)"/>
      <w:lvlJc w:val="left"/>
      <w:pPr>
        <w:ind w:left="2420" w:hanging="360"/>
      </w:pPr>
      <w:rPr>
        <w:rFonts w:cs="Times New Roman" w:hint="default"/>
        <w:b w:val="0"/>
      </w:rPr>
    </w:lvl>
    <w:lvl w:ilvl="1" w:tplc="04190019" w:tentative="1">
      <w:start w:val="1"/>
      <w:numFmt w:val="lowerLetter"/>
      <w:lvlText w:val="%2."/>
      <w:lvlJc w:val="left"/>
      <w:pPr>
        <w:ind w:left="3140" w:hanging="360"/>
      </w:pPr>
      <w:rPr>
        <w:rFonts w:cs="Times New Roman"/>
      </w:rPr>
    </w:lvl>
    <w:lvl w:ilvl="2" w:tplc="0419001B" w:tentative="1">
      <w:start w:val="1"/>
      <w:numFmt w:val="lowerRoman"/>
      <w:lvlText w:val="%3."/>
      <w:lvlJc w:val="right"/>
      <w:pPr>
        <w:ind w:left="3860" w:hanging="180"/>
      </w:pPr>
      <w:rPr>
        <w:rFonts w:cs="Times New Roman"/>
      </w:rPr>
    </w:lvl>
    <w:lvl w:ilvl="3" w:tplc="0419000F" w:tentative="1">
      <w:start w:val="1"/>
      <w:numFmt w:val="decimal"/>
      <w:lvlText w:val="%4."/>
      <w:lvlJc w:val="left"/>
      <w:pPr>
        <w:ind w:left="4580" w:hanging="360"/>
      </w:pPr>
      <w:rPr>
        <w:rFonts w:cs="Times New Roman"/>
      </w:rPr>
    </w:lvl>
    <w:lvl w:ilvl="4" w:tplc="04190019" w:tentative="1">
      <w:start w:val="1"/>
      <w:numFmt w:val="lowerLetter"/>
      <w:lvlText w:val="%5."/>
      <w:lvlJc w:val="left"/>
      <w:pPr>
        <w:ind w:left="5300" w:hanging="360"/>
      </w:pPr>
      <w:rPr>
        <w:rFonts w:cs="Times New Roman"/>
      </w:rPr>
    </w:lvl>
    <w:lvl w:ilvl="5" w:tplc="0419001B" w:tentative="1">
      <w:start w:val="1"/>
      <w:numFmt w:val="lowerRoman"/>
      <w:lvlText w:val="%6."/>
      <w:lvlJc w:val="right"/>
      <w:pPr>
        <w:ind w:left="6020" w:hanging="180"/>
      </w:pPr>
      <w:rPr>
        <w:rFonts w:cs="Times New Roman"/>
      </w:rPr>
    </w:lvl>
    <w:lvl w:ilvl="6" w:tplc="0419000F" w:tentative="1">
      <w:start w:val="1"/>
      <w:numFmt w:val="decimal"/>
      <w:lvlText w:val="%7."/>
      <w:lvlJc w:val="left"/>
      <w:pPr>
        <w:ind w:left="6740" w:hanging="360"/>
      </w:pPr>
      <w:rPr>
        <w:rFonts w:cs="Times New Roman"/>
      </w:rPr>
    </w:lvl>
    <w:lvl w:ilvl="7" w:tplc="04190019" w:tentative="1">
      <w:start w:val="1"/>
      <w:numFmt w:val="lowerLetter"/>
      <w:lvlText w:val="%8."/>
      <w:lvlJc w:val="left"/>
      <w:pPr>
        <w:ind w:left="7460" w:hanging="360"/>
      </w:pPr>
      <w:rPr>
        <w:rFonts w:cs="Times New Roman"/>
      </w:rPr>
    </w:lvl>
    <w:lvl w:ilvl="8" w:tplc="0419001B" w:tentative="1">
      <w:start w:val="1"/>
      <w:numFmt w:val="lowerRoman"/>
      <w:lvlText w:val="%9."/>
      <w:lvlJc w:val="right"/>
      <w:pPr>
        <w:ind w:left="8180" w:hanging="180"/>
      </w:pPr>
      <w:rPr>
        <w:rFonts w:cs="Times New Roman"/>
      </w:rPr>
    </w:lvl>
  </w:abstractNum>
  <w:abstractNum w:abstractNumId="220">
    <w:nsid w:val="72AD28C3"/>
    <w:multiLevelType w:val="hybridMultilevel"/>
    <w:tmpl w:val="D86645C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1">
    <w:nsid w:val="72B9055C"/>
    <w:multiLevelType w:val="hybridMultilevel"/>
    <w:tmpl w:val="35300504"/>
    <w:lvl w:ilvl="0" w:tplc="21065E26">
      <w:start w:val="1"/>
      <w:numFmt w:val="decimal"/>
      <w:lvlText w:val="%1)"/>
      <w:lvlJc w:val="left"/>
      <w:pPr>
        <w:ind w:left="3270" w:hanging="360"/>
      </w:pPr>
      <w:rPr>
        <w:rFonts w:cs="Times New Roman" w:hint="default"/>
      </w:rPr>
    </w:lvl>
    <w:lvl w:ilvl="1" w:tplc="04190019" w:tentative="1">
      <w:start w:val="1"/>
      <w:numFmt w:val="lowerLetter"/>
      <w:lvlText w:val="%2."/>
      <w:lvlJc w:val="left"/>
      <w:pPr>
        <w:ind w:left="3990" w:hanging="360"/>
      </w:pPr>
      <w:rPr>
        <w:rFonts w:cs="Times New Roman"/>
      </w:rPr>
    </w:lvl>
    <w:lvl w:ilvl="2" w:tplc="0419001B" w:tentative="1">
      <w:start w:val="1"/>
      <w:numFmt w:val="lowerRoman"/>
      <w:lvlText w:val="%3."/>
      <w:lvlJc w:val="right"/>
      <w:pPr>
        <w:ind w:left="4710" w:hanging="180"/>
      </w:pPr>
      <w:rPr>
        <w:rFonts w:cs="Times New Roman"/>
      </w:rPr>
    </w:lvl>
    <w:lvl w:ilvl="3" w:tplc="0419000F" w:tentative="1">
      <w:start w:val="1"/>
      <w:numFmt w:val="decimal"/>
      <w:lvlText w:val="%4."/>
      <w:lvlJc w:val="left"/>
      <w:pPr>
        <w:ind w:left="5430" w:hanging="360"/>
      </w:pPr>
      <w:rPr>
        <w:rFonts w:cs="Times New Roman"/>
      </w:rPr>
    </w:lvl>
    <w:lvl w:ilvl="4" w:tplc="04190019" w:tentative="1">
      <w:start w:val="1"/>
      <w:numFmt w:val="lowerLetter"/>
      <w:lvlText w:val="%5."/>
      <w:lvlJc w:val="left"/>
      <w:pPr>
        <w:ind w:left="6150" w:hanging="360"/>
      </w:pPr>
      <w:rPr>
        <w:rFonts w:cs="Times New Roman"/>
      </w:rPr>
    </w:lvl>
    <w:lvl w:ilvl="5" w:tplc="0419001B" w:tentative="1">
      <w:start w:val="1"/>
      <w:numFmt w:val="lowerRoman"/>
      <w:lvlText w:val="%6."/>
      <w:lvlJc w:val="right"/>
      <w:pPr>
        <w:ind w:left="6870" w:hanging="180"/>
      </w:pPr>
      <w:rPr>
        <w:rFonts w:cs="Times New Roman"/>
      </w:rPr>
    </w:lvl>
    <w:lvl w:ilvl="6" w:tplc="0419000F" w:tentative="1">
      <w:start w:val="1"/>
      <w:numFmt w:val="decimal"/>
      <w:lvlText w:val="%7."/>
      <w:lvlJc w:val="left"/>
      <w:pPr>
        <w:ind w:left="7590" w:hanging="360"/>
      </w:pPr>
      <w:rPr>
        <w:rFonts w:cs="Times New Roman"/>
      </w:rPr>
    </w:lvl>
    <w:lvl w:ilvl="7" w:tplc="04190019" w:tentative="1">
      <w:start w:val="1"/>
      <w:numFmt w:val="lowerLetter"/>
      <w:lvlText w:val="%8."/>
      <w:lvlJc w:val="left"/>
      <w:pPr>
        <w:ind w:left="8310" w:hanging="360"/>
      </w:pPr>
      <w:rPr>
        <w:rFonts w:cs="Times New Roman"/>
      </w:rPr>
    </w:lvl>
    <w:lvl w:ilvl="8" w:tplc="0419001B" w:tentative="1">
      <w:start w:val="1"/>
      <w:numFmt w:val="lowerRoman"/>
      <w:lvlText w:val="%9."/>
      <w:lvlJc w:val="right"/>
      <w:pPr>
        <w:ind w:left="9030" w:hanging="180"/>
      </w:pPr>
      <w:rPr>
        <w:rFonts w:cs="Times New Roman"/>
      </w:rPr>
    </w:lvl>
  </w:abstractNum>
  <w:abstractNum w:abstractNumId="222">
    <w:nsid w:val="732C3CFB"/>
    <w:multiLevelType w:val="hybridMultilevel"/>
    <w:tmpl w:val="674084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738F7B9C"/>
    <w:multiLevelType w:val="singleLevel"/>
    <w:tmpl w:val="00000013"/>
    <w:lvl w:ilvl="0">
      <w:start w:val="1"/>
      <w:numFmt w:val="decimal"/>
      <w:lvlText w:val="%1)"/>
      <w:lvlJc w:val="left"/>
      <w:pPr>
        <w:tabs>
          <w:tab w:val="num" w:pos="0"/>
        </w:tabs>
        <w:ind w:left="1080" w:hanging="360"/>
      </w:pPr>
      <w:rPr>
        <w:rFonts w:cs="Times New Roman"/>
      </w:rPr>
    </w:lvl>
  </w:abstractNum>
  <w:abstractNum w:abstractNumId="224">
    <w:nsid w:val="74857149"/>
    <w:multiLevelType w:val="hybridMultilevel"/>
    <w:tmpl w:val="B6C8B464"/>
    <w:lvl w:ilvl="0" w:tplc="04190011">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25">
    <w:nsid w:val="749F4C40"/>
    <w:multiLevelType w:val="hybridMultilevel"/>
    <w:tmpl w:val="674084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74BE7DAA"/>
    <w:multiLevelType w:val="hybridMultilevel"/>
    <w:tmpl w:val="8FBE18F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56B58C1"/>
    <w:multiLevelType w:val="multilevel"/>
    <w:tmpl w:val="BF140E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8">
    <w:nsid w:val="757A1EC3"/>
    <w:multiLevelType w:val="hybridMultilevel"/>
    <w:tmpl w:val="991C647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5E2347E"/>
    <w:multiLevelType w:val="singleLevel"/>
    <w:tmpl w:val="0000001F"/>
    <w:lvl w:ilvl="0">
      <w:start w:val="1"/>
      <w:numFmt w:val="decimal"/>
      <w:lvlText w:val="%1)"/>
      <w:lvlJc w:val="left"/>
      <w:pPr>
        <w:tabs>
          <w:tab w:val="num" w:pos="0"/>
        </w:tabs>
        <w:ind w:left="1080" w:hanging="360"/>
      </w:pPr>
      <w:rPr>
        <w:rFonts w:cs="Times New Roman"/>
      </w:rPr>
    </w:lvl>
  </w:abstractNum>
  <w:abstractNum w:abstractNumId="230">
    <w:nsid w:val="75EF1A62"/>
    <w:multiLevelType w:val="hybridMultilevel"/>
    <w:tmpl w:val="B232A0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nsid w:val="769F0349"/>
    <w:multiLevelType w:val="singleLevel"/>
    <w:tmpl w:val="04190011"/>
    <w:lvl w:ilvl="0">
      <w:start w:val="1"/>
      <w:numFmt w:val="decimal"/>
      <w:lvlText w:val="%1)"/>
      <w:lvlJc w:val="left"/>
      <w:pPr>
        <w:ind w:left="720" w:hanging="360"/>
      </w:pPr>
      <w:rPr>
        <w:rFonts w:cs="Times New Roman"/>
      </w:rPr>
    </w:lvl>
  </w:abstractNum>
  <w:abstractNum w:abstractNumId="232">
    <w:nsid w:val="772640B4"/>
    <w:multiLevelType w:val="hybridMultilevel"/>
    <w:tmpl w:val="E0F22B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778B72DB"/>
    <w:multiLevelType w:val="singleLevel"/>
    <w:tmpl w:val="0000000C"/>
    <w:lvl w:ilvl="0">
      <w:start w:val="1"/>
      <w:numFmt w:val="decimal"/>
      <w:lvlText w:val="%1)"/>
      <w:lvlJc w:val="left"/>
      <w:pPr>
        <w:tabs>
          <w:tab w:val="num" w:pos="0"/>
        </w:tabs>
        <w:ind w:left="1080" w:hanging="360"/>
      </w:pPr>
      <w:rPr>
        <w:rFonts w:cs="Times New Roman"/>
      </w:rPr>
    </w:lvl>
  </w:abstractNum>
  <w:abstractNum w:abstractNumId="234">
    <w:nsid w:val="785650D6"/>
    <w:multiLevelType w:val="hybridMultilevel"/>
    <w:tmpl w:val="DF566F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5">
    <w:nsid w:val="787563D9"/>
    <w:multiLevelType w:val="hybridMultilevel"/>
    <w:tmpl w:val="978EA2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8ED6C1C"/>
    <w:multiLevelType w:val="hybridMultilevel"/>
    <w:tmpl w:val="64A0C5A0"/>
    <w:lvl w:ilvl="0" w:tplc="04190011">
      <w:start w:val="1"/>
      <w:numFmt w:val="decimal"/>
      <w:lvlText w:val="%1)"/>
      <w:lvlJc w:val="left"/>
      <w:pPr>
        <w:tabs>
          <w:tab w:val="num" w:pos="1995"/>
        </w:tabs>
        <w:ind w:left="1995" w:hanging="360"/>
      </w:pPr>
      <w:rPr>
        <w:rFonts w:cs="Times New Roman" w:hint="default"/>
      </w:rPr>
    </w:lvl>
    <w:lvl w:ilvl="1" w:tplc="04190019" w:tentative="1">
      <w:start w:val="1"/>
      <w:numFmt w:val="lowerLetter"/>
      <w:lvlText w:val="%2."/>
      <w:lvlJc w:val="left"/>
      <w:pPr>
        <w:tabs>
          <w:tab w:val="num" w:pos="2715"/>
        </w:tabs>
        <w:ind w:left="2715" w:hanging="360"/>
      </w:pPr>
      <w:rPr>
        <w:rFonts w:cs="Times New Roman"/>
      </w:rPr>
    </w:lvl>
    <w:lvl w:ilvl="2" w:tplc="0419001B" w:tentative="1">
      <w:start w:val="1"/>
      <w:numFmt w:val="lowerRoman"/>
      <w:lvlText w:val="%3."/>
      <w:lvlJc w:val="right"/>
      <w:pPr>
        <w:tabs>
          <w:tab w:val="num" w:pos="3435"/>
        </w:tabs>
        <w:ind w:left="3435" w:hanging="180"/>
      </w:pPr>
      <w:rPr>
        <w:rFonts w:cs="Times New Roman"/>
      </w:rPr>
    </w:lvl>
    <w:lvl w:ilvl="3" w:tplc="0419000F" w:tentative="1">
      <w:start w:val="1"/>
      <w:numFmt w:val="decimal"/>
      <w:lvlText w:val="%4."/>
      <w:lvlJc w:val="left"/>
      <w:pPr>
        <w:tabs>
          <w:tab w:val="num" w:pos="4155"/>
        </w:tabs>
        <w:ind w:left="4155" w:hanging="360"/>
      </w:pPr>
      <w:rPr>
        <w:rFonts w:cs="Times New Roman"/>
      </w:rPr>
    </w:lvl>
    <w:lvl w:ilvl="4" w:tplc="04190019" w:tentative="1">
      <w:start w:val="1"/>
      <w:numFmt w:val="lowerLetter"/>
      <w:lvlText w:val="%5."/>
      <w:lvlJc w:val="left"/>
      <w:pPr>
        <w:tabs>
          <w:tab w:val="num" w:pos="4875"/>
        </w:tabs>
        <w:ind w:left="4875" w:hanging="360"/>
      </w:pPr>
      <w:rPr>
        <w:rFonts w:cs="Times New Roman"/>
      </w:rPr>
    </w:lvl>
    <w:lvl w:ilvl="5" w:tplc="0419001B" w:tentative="1">
      <w:start w:val="1"/>
      <w:numFmt w:val="lowerRoman"/>
      <w:lvlText w:val="%6."/>
      <w:lvlJc w:val="right"/>
      <w:pPr>
        <w:tabs>
          <w:tab w:val="num" w:pos="5595"/>
        </w:tabs>
        <w:ind w:left="5595" w:hanging="180"/>
      </w:pPr>
      <w:rPr>
        <w:rFonts w:cs="Times New Roman"/>
      </w:rPr>
    </w:lvl>
    <w:lvl w:ilvl="6" w:tplc="0419000F" w:tentative="1">
      <w:start w:val="1"/>
      <w:numFmt w:val="decimal"/>
      <w:lvlText w:val="%7."/>
      <w:lvlJc w:val="left"/>
      <w:pPr>
        <w:tabs>
          <w:tab w:val="num" w:pos="6315"/>
        </w:tabs>
        <w:ind w:left="6315" w:hanging="360"/>
      </w:pPr>
      <w:rPr>
        <w:rFonts w:cs="Times New Roman"/>
      </w:rPr>
    </w:lvl>
    <w:lvl w:ilvl="7" w:tplc="04190019" w:tentative="1">
      <w:start w:val="1"/>
      <w:numFmt w:val="lowerLetter"/>
      <w:lvlText w:val="%8."/>
      <w:lvlJc w:val="left"/>
      <w:pPr>
        <w:tabs>
          <w:tab w:val="num" w:pos="7035"/>
        </w:tabs>
        <w:ind w:left="7035" w:hanging="360"/>
      </w:pPr>
      <w:rPr>
        <w:rFonts w:cs="Times New Roman"/>
      </w:rPr>
    </w:lvl>
    <w:lvl w:ilvl="8" w:tplc="0419001B" w:tentative="1">
      <w:start w:val="1"/>
      <w:numFmt w:val="lowerRoman"/>
      <w:lvlText w:val="%9."/>
      <w:lvlJc w:val="right"/>
      <w:pPr>
        <w:tabs>
          <w:tab w:val="num" w:pos="7755"/>
        </w:tabs>
        <w:ind w:left="7755" w:hanging="180"/>
      </w:pPr>
      <w:rPr>
        <w:rFonts w:cs="Times New Roman"/>
      </w:rPr>
    </w:lvl>
  </w:abstractNum>
  <w:abstractNum w:abstractNumId="237">
    <w:nsid w:val="78EE1B64"/>
    <w:multiLevelType w:val="hybridMultilevel"/>
    <w:tmpl w:val="EE50FEC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8">
    <w:nsid w:val="79685981"/>
    <w:multiLevelType w:val="hybridMultilevel"/>
    <w:tmpl w:val="D81C40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9">
    <w:nsid w:val="79BA30C6"/>
    <w:multiLevelType w:val="hybridMultilevel"/>
    <w:tmpl w:val="C45A5D3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0">
    <w:nsid w:val="7BBC1DBA"/>
    <w:multiLevelType w:val="singleLevel"/>
    <w:tmpl w:val="421C901C"/>
    <w:lvl w:ilvl="0">
      <w:start w:val="1"/>
      <w:numFmt w:val="decimal"/>
      <w:lvlText w:val="%1)"/>
      <w:legacy w:legacy="1" w:legacySpace="0" w:legacyIndent="360"/>
      <w:lvlJc w:val="left"/>
      <w:rPr>
        <w:rFonts w:ascii="Times New Roman CYR" w:hAnsi="Times New Roman CYR" w:cs="Times New Roman CYR" w:hint="default"/>
      </w:rPr>
    </w:lvl>
  </w:abstractNum>
  <w:abstractNum w:abstractNumId="241">
    <w:nsid w:val="7C470D6C"/>
    <w:multiLevelType w:val="singleLevel"/>
    <w:tmpl w:val="D542CD02"/>
    <w:lvl w:ilvl="0">
      <w:start w:val="1"/>
      <w:numFmt w:val="decimal"/>
      <w:lvlText w:val="%1)"/>
      <w:lvlJc w:val="left"/>
      <w:pPr>
        <w:tabs>
          <w:tab w:val="num" w:pos="0"/>
        </w:tabs>
        <w:ind w:left="1080" w:hanging="360"/>
      </w:pPr>
      <w:rPr>
        <w:rFonts w:cs="Times New Roman"/>
        <w:sz w:val="28"/>
        <w:szCs w:val="28"/>
      </w:rPr>
    </w:lvl>
  </w:abstractNum>
  <w:abstractNum w:abstractNumId="242">
    <w:nsid w:val="7C7B4248"/>
    <w:multiLevelType w:val="hybridMultilevel"/>
    <w:tmpl w:val="756AF6D2"/>
    <w:lvl w:ilvl="0" w:tplc="27184FF0">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1">
      <w:start w:val="1"/>
      <w:numFmt w:val="decimal"/>
      <w:lvlText w:val="%3)"/>
      <w:lvlJc w:val="left"/>
      <w:pPr>
        <w:ind w:left="2024" w:hanging="180"/>
      </w:pPr>
      <w:rPr>
        <w:rFonts w:cs="Times New Roman"/>
      </w:rPr>
    </w:lvl>
    <w:lvl w:ilvl="3" w:tplc="0419001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3">
    <w:nsid w:val="7D5B5266"/>
    <w:multiLevelType w:val="singleLevel"/>
    <w:tmpl w:val="00000020"/>
    <w:lvl w:ilvl="0">
      <w:start w:val="1"/>
      <w:numFmt w:val="decimal"/>
      <w:lvlText w:val="%1)"/>
      <w:lvlJc w:val="left"/>
      <w:pPr>
        <w:tabs>
          <w:tab w:val="num" w:pos="0"/>
        </w:tabs>
        <w:ind w:left="1080" w:hanging="360"/>
      </w:pPr>
      <w:rPr>
        <w:rFonts w:cs="Times New Roman"/>
      </w:rPr>
    </w:lvl>
  </w:abstractNum>
  <w:abstractNum w:abstractNumId="244">
    <w:nsid w:val="7DA202D5"/>
    <w:multiLevelType w:val="hybridMultilevel"/>
    <w:tmpl w:val="467694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DDF2B12"/>
    <w:multiLevelType w:val="hybridMultilevel"/>
    <w:tmpl w:val="01A683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6">
    <w:nsid w:val="7E4D23A3"/>
    <w:multiLevelType w:val="singleLevel"/>
    <w:tmpl w:val="D542CD02"/>
    <w:lvl w:ilvl="0">
      <w:start w:val="1"/>
      <w:numFmt w:val="decimal"/>
      <w:lvlText w:val="%1)"/>
      <w:lvlJc w:val="left"/>
      <w:pPr>
        <w:tabs>
          <w:tab w:val="num" w:pos="0"/>
        </w:tabs>
        <w:ind w:left="1080" w:hanging="360"/>
      </w:pPr>
      <w:rPr>
        <w:rFonts w:cs="Times New Roman"/>
        <w:sz w:val="28"/>
        <w:szCs w:val="28"/>
      </w:rPr>
    </w:lvl>
  </w:abstractNum>
  <w:abstractNum w:abstractNumId="247">
    <w:nsid w:val="7EFC4D14"/>
    <w:multiLevelType w:val="hybridMultilevel"/>
    <w:tmpl w:val="A61CEC7E"/>
    <w:lvl w:ilvl="0" w:tplc="651A1E20">
      <w:start w:val="1"/>
      <w:numFmt w:val="decimal"/>
      <w:lvlText w:val="%1)"/>
      <w:lvlJc w:val="left"/>
      <w:pPr>
        <w:ind w:left="3270" w:hanging="360"/>
      </w:pPr>
      <w:rPr>
        <w:rFonts w:ascii="Times New Roman" w:eastAsia="Times New Roman" w:hAnsi="Times New Roman" w:cs="Times New Roman"/>
      </w:rPr>
    </w:lvl>
    <w:lvl w:ilvl="1" w:tplc="04190019" w:tentative="1">
      <w:start w:val="1"/>
      <w:numFmt w:val="lowerLetter"/>
      <w:lvlText w:val="%2."/>
      <w:lvlJc w:val="left"/>
      <w:pPr>
        <w:ind w:left="3990" w:hanging="360"/>
      </w:pPr>
      <w:rPr>
        <w:rFonts w:cs="Times New Roman"/>
      </w:rPr>
    </w:lvl>
    <w:lvl w:ilvl="2" w:tplc="0419001B" w:tentative="1">
      <w:start w:val="1"/>
      <w:numFmt w:val="lowerRoman"/>
      <w:lvlText w:val="%3."/>
      <w:lvlJc w:val="right"/>
      <w:pPr>
        <w:ind w:left="4710" w:hanging="180"/>
      </w:pPr>
      <w:rPr>
        <w:rFonts w:cs="Times New Roman"/>
      </w:rPr>
    </w:lvl>
    <w:lvl w:ilvl="3" w:tplc="0419000F" w:tentative="1">
      <w:start w:val="1"/>
      <w:numFmt w:val="decimal"/>
      <w:lvlText w:val="%4."/>
      <w:lvlJc w:val="left"/>
      <w:pPr>
        <w:ind w:left="5430" w:hanging="360"/>
      </w:pPr>
      <w:rPr>
        <w:rFonts w:cs="Times New Roman"/>
      </w:rPr>
    </w:lvl>
    <w:lvl w:ilvl="4" w:tplc="04190019" w:tentative="1">
      <w:start w:val="1"/>
      <w:numFmt w:val="lowerLetter"/>
      <w:lvlText w:val="%5."/>
      <w:lvlJc w:val="left"/>
      <w:pPr>
        <w:ind w:left="6150" w:hanging="360"/>
      </w:pPr>
      <w:rPr>
        <w:rFonts w:cs="Times New Roman"/>
      </w:rPr>
    </w:lvl>
    <w:lvl w:ilvl="5" w:tplc="0419001B" w:tentative="1">
      <w:start w:val="1"/>
      <w:numFmt w:val="lowerRoman"/>
      <w:lvlText w:val="%6."/>
      <w:lvlJc w:val="right"/>
      <w:pPr>
        <w:ind w:left="6870" w:hanging="180"/>
      </w:pPr>
      <w:rPr>
        <w:rFonts w:cs="Times New Roman"/>
      </w:rPr>
    </w:lvl>
    <w:lvl w:ilvl="6" w:tplc="0419000F" w:tentative="1">
      <w:start w:val="1"/>
      <w:numFmt w:val="decimal"/>
      <w:lvlText w:val="%7."/>
      <w:lvlJc w:val="left"/>
      <w:pPr>
        <w:ind w:left="7590" w:hanging="360"/>
      </w:pPr>
      <w:rPr>
        <w:rFonts w:cs="Times New Roman"/>
      </w:rPr>
    </w:lvl>
    <w:lvl w:ilvl="7" w:tplc="04190019" w:tentative="1">
      <w:start w:val="1"/>
      <w:numFmt w:val="lowerLetter"/>
      <w:lvlText w:val="%8."/>
      <w:lvlJc w:val="left"/>
      <w:pPr>
        <w:ind w:left="8310" w:hanging="360"/>
      </w:pPr>
      <w:rPr>
        <w:rFonts w:cs="Times New Roman"/>
      </w:rPr>
    </w:lvl>
    <w:lvl w:ilvl="8" w:tplc="0419001B" w:tentative="1">
      <w:start w:val="1"/>
      <w:numFmt w:val="lowerRoman"/>
      <w:lvlText w:val="%9."/>
      <w:lvlJc w:val="right"/>
      <w:pPr>
        <w:ind w:left="9030" w:hanging="180"/>
      </w:pPr>
      <w:rPr>
        <w:rFonts w:cs="Times New Roman"/>
      </w:rPr>
    </w:lvl>
  </w:abstractNum>
  <w:abstractNum w:abstractNumId="248">
    <w:nsid w:val="7EFE3285"/>
    <w:multiLevelType w:val="hybridMultilevel"/>
    <w:tmpl w:val="C06A40D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F250EA7"/>
    <w:multiLevelType w:val="singleLevel"/>
    <w:tmpl w:val="00000016"/>
    <w:lvl w:ilvl="0">
      <w:start w:val="1"/>
      <w:numFmt w:val="decimal"/>
      <w:lvlText w:val="%1)"/>
      <w:lvlJc w:val="left"/>
      <w:pPr>
        <w:tabs>
          <w:tab w:val="num" w:pos="0"/>
        </w:tabs>
        <w:ind w:left="1080" w:hanging="360"/>
      </w:pPr>
      <w:rPr>
        <w:rFonts w:cs="Times New Roman"/>
      </w:rPr>
    </w:lvl>
  </w:abstractNum>
  <w:abstractNum w:abstractNumId="250">
    <w:nsid w:val="7F2E60FF"/>
    <w:multiLevelType w:val="hybridMultilevel"/>
    <w:tmpl w:val="D27A53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5E140D"/>
    <w:multiLevelType w:val="hybridMultilevel"/>
    <w:tmpl w:val="BCF21FF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7"/>
  </w:num>
  <w:num w:numId="5">
    <w:abstractNumId w:val="8"/>
  </w:num>
  <w:num w:numId="6">
    <w:abstractNumId w:val="209"/>
  </w:num>
  <w:num w:numId="7">
    <w:abstractNumId w:val="251"/>
  </w:num>
  <w:num w:numId="8">
    <w:abstractNumId w:val="196"/>
  </w:num>
  <w:num w:numId="9">
    <w:abstractNumId w:val="84"/>
  </w:num>
  <w:num w:numId="10">
    <w:abstractNumId w:val="28"/>
  </w:num>
  <w:num w:numId="11">
    <w:abstractNumId w:val="249"/>
  </w:num>
  <w:num w:numId="12">
    <w:abstractNumId w:val="205"/>
  </w:num>
  <w:num w:numId="13">
    <w:abstractNumId w:val="26"/>
  </w:num>
  <w:num w:numId="14">
    <w:abstractNumId w:val="49"/>
  </w:num>
  <w:num w:numId="15">
    <w:abstractNumId w:val="184"/>
  </w:num>
  <w:num w:numId="16">
    <w:abstractNumId w:val="70"/>
  </w:num>
  <w:num w:numId="17">
    <w:abstractNumId w:val="146"/>
  </w:num>
  <w:num w:numId="18">
    <w:abstractNumId w:val="75"/>
  </w:num>
  <w:num w:numId="19">
    <w:abstractNumId w:val="59"/>
  </w:num>
  <w:num w:numId="20">
    <w:abstractNumId w:val="3"/>
  </w:num>
  <w:num w:numId="21">
    <w:abstractNumId w:val="0"/>
  </w:num>
  <w:num w:numId="22">
    <w:abstractNumId w:val="133"/>
  </w:num>
  <w:num w:numId="23">
    <w:abstractNumId w:val="74"/>
  </w:num>
  <w:num w:numId="24">
    <w:abstractNumId w:val="129"/>
  </w:num>
  <w:num w:numId="25">
    <w:abstractNumId w:val="220"/>
  </w:num>
  <w:num w:numId="26">
    <w:abstractNumId w:val="78"/>
  </w:num>
  <w:num w:numId="27">
    <w:abstractNumId w:val="152"/>
  </w:num>
  <w:num w:numId="28">
    <w:abstractNumId w:val="113"/>
  </w:num>
  <w:num w:numId="29">
    <w:abstractNumId w:val="136"/>
  </w:num>
  <w:num w:numId="30">
    <w:abstractNumId w:val="38"/>
  </w:num>
  <w:num w:numId="31">
    <w:abstractNumId w:val="68"/>
  </w:num>
  <w:num w:numId="32">
    <w:abstractNumId w:val="154"/>
  </w:num>
  <w:num w:numId="33">
    <w:abstractNumId w:val="123"/>
  </w:num>
  <w:num w:numId="34">
    <w:abstractNumId w:val="69"/>
  </w:num>
  <w:num w:numId="35">
    <w:abstractNumId w:val="89"/>
  </w:num>
  <w:num w:numId="36">
    <w:abstractNumId w:val="211"/>
  </w:num>
  <w:num w:numId="37">
    <w:abstractNumId w:val="200"/>
  </w:num>
  <w:num w:numId="38">
    <w:abstractNumId w:val="11"/>
  </w:num>
  <w:num w:numId="39">
    <w:abstractNumId w:val="13"/>
  </w:num>
  <w:num w:numId="40">
    <w:abstractNumId w:val="15"/>
  </w:num>
  <w:num w:numId="41">
    <w:abstractNumId w:val="36"/>
  </w:num>
  <w:num w:numId="42">
    <w:abstractNumId w:val="45"/>
  </w:num>
  <w:num w:numId="43">
    <w:abstractNumId w:val="57"/>
  </w:num>
  <w:num w:numId="44">
    <w:abstractNumId w:val="207"/>
  </w:num>
  <w:num w:numId="45">
    <w:abstractNumId w:val="106"/>
  </w:num>
  <w:num w:numId="46">
    <w:abstractNumId w:val="237"/>
  </w:num>
  <w:num w:numId="47">
    <w:abstractNumId w:val="180"/>
  </w:num>
  <w:num w:numId="48">
    <w:abstractNumId w:val="31"/>
  </w:num>
  <w:num w:numId="49">
    <w:abstractNumId w:val="175"/>
  </w:num>
  <w:num w:numId="50">
    <w:abstractNumId w:val="115"/>
  </w:num>
  <w:num w:numId="51">
    <w:abstractNumId w:val="164"/>
  </w:num>
  <w:num w:numId="52">
    <w:abstractNumId w:val="134"/>
  </w:num>
  <w:num w:numId="53">
    <w:abstractNumId w:val="143"/>
  </w:num>
  <w:num w:numId="54">
    <w:abstractNumId w:val="172"/>
  </w:num>
  <w:num w:numId="55">
    <w:abstractNumId w:val="111"/>
  </w:num>
  <w:num w:numId="56">
    <w:abstractNumId w:val="5"/>
  </w:num>
  <w:num w:numId="57">
    <w:abstractNumId w:val="12"/>
  </w:num>
  <w:num w:numId="58">
    <w:abstractNumId w:val="48"/>
  </w:num>
  <w:num w:numId="59">
    <w:abstractNumId w:val="40"/>
  </w:num>
  <w:num w:numId="60">
    <w:abstractNumId w:val="223"/>
  </w:num>
  <w:num w:numId="61">
    <w:abstractNumId w:val="206"/>
  </w:num>
  <w:num w:numId="62">
    <w:abstractNumId w:val="241"/>
  </w:num>
  <w:num w:numId="63">
    <w:abstractNumId w:val="227"/>
  </w:num>
  <w:num w:numId="64">
    <w:abstractNumId w:val="189"/>
  </w:num>
  <w:num w:numId="65">
    <w:abstractNumId w:val="202"/>
  </w:num>
  <w:num w:numId="66">
    <w:abstractNumId w:val="168"/>
  </w:num>
  <w:num w:numId="67">
    <w:abstractNumId w:val="86"/>
  </w:num>
  <w:num w:numId="68">
    <w:abstractNumId w:val="162"/>
  </w:num>
  <w:num w:numId="69">
    <w:abstractNumId w:val="77"/>
  </w:num>
  <w:num w:numId="70">
    <w:abstractNumId w:val="214"/>
  </w:num>
  <w:num w:numId="71">
    <w:abstractNumId w:val="149"/>
  </w:num>
  <w:num w:numId="72">
    <w:abstractNumId w:val="29"/>
  </w:num>
  <w:num w:numId="73">
    <w:abstractNumId w:val="62"/>
  </w:num>
  <w:num w:numId="74">
    <w:abstractNumId w:val="124"/>
  </w:num>
  <w:num w:numId="75">
    <w:abstractNumId w:val="229"/>
  </w:num>
  <w:num w:numId="76">
    <w:abstractNumId w:val="243"/>
  </w:num>
  <w:num w:numId="77">
    <w:abstractNumId w:val="188"/>
  </w:num>
  <w:num w:numId="78">
    <w:abstractNumId w:val="64"/>
  </w:num>
  <w:num w:numId="79">
    <w:abstractNumId w:val="56"/>
  </w:num>
  <w:num w:numId="80">
    <w:abstractNumId w:val="100"/>
  </w:num>
  <w:num w:numId="81">
    <w:abstractNumId w:val="80"/>
  </w:num>
  <w:num w:numId="82">
    <w:abstractNumId w:val="34"/>
  </w:num>
  <w:num w:numId="83">
    <w:abstractNumId w:val="107"/>
  </w:num>
  <w:num w:numId="84">
    <w:abstractNumId w:val="240"/>
  </w:num>
  <w:num w:numId="85">
    <w:abstractNumId w:val="138"/>
  </w:num>
  <w:num w:numId="86">
    <w:abstractNumId w:val="110"/>
  </w:num>
  <w:num w:numId="87">
    <w:abstractNumId w:val="171"/>
  </w:num>
  <w:num w:numId="88">
    <w:abstractNumId w:val="179"/>
  </w:num>
  <w:num w:numId="89">
    <w:abstractNumId w:val="39"/>
  </w:num>
  <w:num w:numId="90">
    <w:abstractNumId w:val="23"/>
  </w:num>
  <w:num w:numId="91">
    <w:abstractNumId w:val="239"/>
  </w:num>
  <w:num w:numId="92">
    <w:abstractNumId w:val="248"/>
  </w:num>
  <w:num w:numId="93">
    <w:abstractNumId w:val="185"/>
  </w:num>
  <w:num w:numId="94">
    <w:abstractNumId w:val="137"/>
  </w:num>
  <w:num w:numId="95">
    <w:abstractNumId w:val="105"/>
  </w:num>
  <w:num w:numId="96">
    <w:abstractNumId w:val="230"/>
  </w:num>
  <w:num w:numId="97">
    <w:abstractNumId w:val="235"/>
  </w:num>
  <w:num w:numId="98">
    <w:abstractNumId w:val="55"/>
  </w:num>
  <w:num w:numId="99">
    <w:abstractNumId w:val="159"/>
  </w:num>
  <w:num w:numId="100">
    <w:abstractNumId w:val="160"/>
  </w:num>
  <w:num w:numId="101">
    <w:abstractNumId w:val="30"/>
  </w:num>
  <w:num w:numId="102">
    <w:abstractNumId w:val="183"/>
  </w:num>
  <w:num w:numId="103">
    <w:abstractNumId w:val="88"/>
  </w:num>
  <w:num w:numId="104">
    <w:abstractNumId w:val="99"/>
  </w:num>
  <w:num w:numId="105">
    <w:abstractNumId w:val="193"/>
  </w:num>
  <w:num w:numId="106">
    <w:abstractNumId w:val="47"/>
  </w:num>
  <w:num w:numId="107">
    <w:abstractNumId w:val="151"/>
  </w:num>
  <w:num w:numId="108">
    <w:abstractNumId w:val="190"/>
  </w:num>
  <w:num w:numId="109">
    <w:abstractNumId w:val="236"/>
  </w:num>
  <w:num w:numId="110">
    <w:abstractNumId w:val="194"/>
  </w:num>
  <w:num w:numId="111">
    <w:abstractNumId w:val="87"/>
  </w:num>
  <w:num w:numId="112">
    <w:abstractNumId w:val="198"/>
  </w:num>
  <w:num w:numId="113">
    <w:abstractNumId w:val="247"/>
  </w:num>
  <w:num w:numId="114">
    <w:abstractNumId w:val="221"/>
  </w:num>
  <w:num w:numId="115">
    <w:abstractNumId w:val="191"/>
  </w:num>
  <w:num w:numId="116">
    <w:abstractNumId w:val="213"/>
  </w:num>
  <w:num w:numId="117">
    <w:abstractNumId w:val="178"/>
  </w:num>
  <w:num w:numId="118">
    <w:abstractNumId w:val="76"/>
  </w:num>
  <w:num w:numId="119">
    <w:abstractNumId w:val="85"/>
  </w:num>
  <w:num w:numId="120">
    <w:abstractNumId w:val="46"/>
  </w:num>
  <w:num w:numId="121">
    <w:abstractNumId w:val="109"/>
  </w:num>
  <w:num w:numId="122">
    <w:abstractNumId w:val="161"/>
  </w:num>
  <w:num w:numId="123">
    <w:abstractNumId w:val="219"/>
  </w:num>
  <w:num w:numId="124">
    <w:abstractNumId w:val="167"/>
  </w:num>
  <w:num w:numId="125">
    <w:abstractNumId w:val="128"/>
  </w:num>
  <w:num w:numId="126">
    <w:abstractNumId w:val="67"/>
  </w:num>
  <w:num w:numId="127">
    <w:abstractNumId w:val="114"/>
  </w:num>
  <w:num w:numId="128">
    <w:abstractNumId w:val="181"/>
  </w:num>
  <w:num w:numId="129">
    <w:abstractNumId w:val="96"/>
  </w:num>
  <w:num w:numId="130">
    <w:abstractNumId w:val="66"/>
  </w:num>
  <w:num w:numId="131">
    <w:abstractNumId w:val="130"/>
  </w:num>
  <w:num w:numId="132">
    <w:abstractNumId w:val="216"/>
  </w:num>
  <w:num w:numId="133">
    <w:abstractNumId w:val="228"/>
  </w:num>
  <w:num w:numId="134">
    <w:abstractNumId w:val="91"/>
  </w:num>
  <w:num w:numId="135">
    <w:abstractNumId w:val="108"/>
  </w:num>
  <w:num w:numId="136">
    <w:abstractNumId w:val="148"/>
  </w:num>
  <w:num w:numId="137">
    <w:abstractNumId w:val="83"/>
  </w:num>
  <w:num w:numId="138">
    <w:abstractNumId w:val="127"/>
  </w:num>
  <w:num w:numId="139">
    <w:abstractNumId w:val="41"/>
  </w:num>
  <w:num w:numId="140">
    <w:abstractNumId w:val="125"/>
  </w:num>
  <w:num w:numId="141">
    <w:abstractNumId w:val="95"/>
  </w:num>
  <w:num w:numId="142">
    <w:abstractNumId w:val="37"/>
  </w:num>
  <w:num w:numId="143">
    <w:abstractNumId w:val="242"/>
  </w:num>
  <w:num w:numId="144">
    <w:abstractNumId w:val="27"/>
  </w:num>
  <w:num w:numId="145">
    <w:abstractNumId w:val="174"/>
  </w:num>
  <w:num w:numId="146">
    <w:abstractNumId w:val="103"/>
  </w:num>
  <w:num w:numId="147">
    <w:abstractNumId w:val="97"/>
  </w:num>
  <w:num w:numId="148">
    <w:abstractNumId w:val="139"/>
  </w:num>
  <w:num w:numId="149">
    <w:abstractNumId w:val="24"/>
  </w:num>
  <w:num w:numId="150">
    <w:abstractNumId w:val="203"/>
  </w:num>
  <w:num w:numId="151">
    <w:abstractNumId w:val="215"/>
  </w:num>
  <w:num w:numId="152">
    <w:abstractNumId w:val="2"/>
  </w:num>
  <w:num w:numId="153">
    <w:abstractNumId w:val="9"/>
  </w:num>
  <w:num w:numId="154">
    <w:abstractNumId w:val="142"/>
  </w:num>
  <w:num w:numId="155">
    <w:abstractNumId w:val="170"/>
  </w:num>
  <w:num w:numId="156">
    <w:abstractNumId w:val="126"/>
  </w:num>
  <w:num w:numId="157">
    <w:abstractNumId w:val="217"/>
  </w:num>
  <w:num w:numId="158">
    <w:abstractNumId w:val="208"/>
  </w:num>
  <w:num w:numId="159">
    <w:abstractNumId w:val="187"/>
  </w:num>
  <w:num w:numId="160">
    <w:abstractNumId w:val="35"/>
  </w:num>
  <w:num w:numId="161">
    <w:abstractNumId w:val="201"/>
  </w:num>
  <w:num w:numId="162">
    <w:abstractNumId w:val="32"/>
  </w:num>
  <w:num w:numId="163">
    <w:abstractNumId w:val="53"/>
  </w:num>
  <w:num w:numId="164">
    <w:abstractNumId w:val="71"/>
  </w:num>
  <w:num w:numId="165">
    <w:abstractNumId w:val="118"/>
  </w:num>
  <w:num w:numId="166">
    <w:abstractNumId w:val="81"/>
  </w:num>
  <w:num w:numId="167">
    <w:abstractNumId w:val="246"/>
  </w:num>
  <w:num w:numId="168">
    <w:abstractNumId w:val="204"/>
  </w:num>
  <w:num w:numId="169">
    <w:abstractNumId w:val="166"/>
  </w:num>
  <w:num w:numId="170">
    <w:abstractNumId w:val="98"/>
  </w:num>
  <w:num w:numId="171">
    <w:abstractNumId w:val="90"/>
  </w:num>
  <w:num w:numId="172">
    <w:abstractNumId w:val="50"/>
  </w:num>
  <w:num w:numId="173">
    <w:abstractNumId w:val="155"/>
  </w:num>
  <w:num w:numId="174">
    <w:abstractNumId w:val="25"/>
  </w:num>
  <w:num w:numId="175">
    <w:abstractNumId w:val="63"/>
  </w:num>
  <w:num w:numId="176">
    <w:abstractNumId w:val="140"/>
  </w:num>
  <w:num w:numId="177">
    <w:abstractNumId w:val="186"/>
  </w:num>
  <w:num w:numId="178">
    <w:abstractNumId w:val="145"/>
  </w:num>
  <w:num w:numId="179">
    <w:abstractNumId w:val="54"/>
  </w:num>
  <w:num w:numId="180">
    <w:abstractNumId w:val="210"/>
  </w:num>
  <w:num w:numId="181">
    <w:abstractNumId w:val="212"/>
  </w:num>
  <w:num w:numId="182">
    <w:abstractNumId w:val="43"/>
  </w:num>
  <w:num w:numId="183">
    <w:abstractNumId w:val="153"/>
  </w:num>
  <w:num w:numId="184">
    <w:abstractNumId w:val="234"/>
  </w:num>
  <w:num w:numId="185">
    <w:abstractNumId w:val="101"/>
  </w:num>
  <w:num w:numId="186">
    <w:abstractNumId w:val="141"/>
  </w:num>
  <w:num w:numId="187">
    <w:abstractNumId w:val="158"/>
  </w:num>
  <w:num w:numId="188">
    <w:abstractNumId w:val="51"/>
  </w:num>
  <w:num w:numId="189">
    <w:abstractNumId w:val="33"/>
  </w:num>
  <w:num w:numId="190">
    <w:abstractNumId w:val="42"/>
  </w:num>
  <w:num w:numId="191">
    <w:abstractNumId w:val="82"/>
  </w:num>
  <w:num w:numId="192">
    <w:abstractNumId w:val="195"/>
  </w:num>
  <w:num w:numId="193">
    <w:abstractNumId w:val="104"/>
  </w:num>
  <w:num w:numId="194">
    <w:abstractNumId w:val="61"/>
  </w:num>
  <w:num w:numId="195">
    <w:abstractNumId w:val="119"/>
  </w:num>
  <w:num w:numId="196">
    <w:abstractNumId w:val="226"/>
  </w:num>
  <w:num w:numId="197">
    <w:abstractNumId w:val="218"/>
  </w:num>
  <w:num w:numId="198">
    <w:abstractNumId w:val="232"/>
  </w:num>
  <w:num w:numId="199">
    <w:abstractNumId w:val="199"/>
  </w:num>
  <w:num w:numId="200">
    <w:abstractNumId w:val="147"/>
  </w:num>
  <w:num w:numId="201">
    <w:abstractNumId w:val="92"/>
  </w:num>
  <w:num w:numId="202">
    <w:abstractNumId w:val="116"/>
  </w:num>
  <w:num w:numId="203">
    <w:abstractNumId w:val="65"/>
  </w:num>
  <w:num w:numId="204">
    <w:abstractNumId w:val="120"/>
  </w:num>
  <w:num w:numId="205">
    <w:abstractNumId w:val="156"/>
  </w:num>
  <w:num w:numId="206">
    <w:abstractNumId w:val="177"/>
  </w:num>
  <w:num w:numId="207">
    <w:abstractNumId w:val="169"/>
  </w:num>
  <w:num w:numId="208">
    <w:abstractNumId w:val="93"/>
  </w:num>
  <w:num w:numId="209">
    <w:abstractNumId w:val="94"/>
  </w:num>
  <w:num w:numId="210">
    <w:abstractNumId w:val="224"/>
  </w:num>
  <w:num w:numId="211">
    <w:abstractNumId w:val="44"/>
  </w:num>
  <w:num w:numId="212">
    <w:abstractNumId w:val="58"/>
  </w:num>
  <w:num w:numId="213">
    <w:abstractNumId w:val="197"/>
  </w:num>
  <w:num w:numId="214">
    <w:abstractNumId w:val="244"/>
  </w:num>
  <w:num w:numId="215">
    <w:abstractNumId w:val="132"/>
  </w:num>
  <w:num w:numId="216">
    <w:abstractNumId w:val="150"/>
  </w:num>
  <w:num w:numId="217">
    <w:abstractNumId w:val="225"/>
  </w:num>
  <w:num w:numId="218">
    <w:abstractNumId w:val="182"/>
  </w:num>
  <w:num w:numId="219">
    <w:abstractNumId w:val="117"/>
  </w:num>
  <w:num w:numId="220">
    <w:abstractNumId w:val="79"/>
  </w:num>
  <w:num w:numId="221">
    <w:abstractNumId w:val="192"/>
  </w:num>
  <w:num w:numId="222">
    <w:abstractNumId w:val="157"/>
  </w:num>
  <w:num w:numId="223">
    <w:abstractNumId w:val="72"/>
  </w:num>
  <w:num w:numId="224">
    <w:abstractNumId w:val="173"/>
  </w:num>
  <w:num w:numId="225">
    <w:abstractNumId w:val="231"/>
  </w:num>
  <w:num w:numId="226">
    <w:abstractNumId w:val="233"/>
  </w:num>
  <w:num w:numId="227">
    <w:abstractNumId w:val="144"/>
  </w:num>
  <w:num w:numId="228">
    <w:abstractNumId w:val="238"/>
  </w:num>
  <w:num w:numId="229">
    <w:abstractNumId w:val="165"/>
  </w:num>
  <w:num w:numId="230">
    <w:abstractNumId w:val="73"/>
  </w:num>
  <w:num w:numId="231">
    <w:abstractNumId w:val="60"/>
  </w:num>
  <w:num w:numId="232">
    <w:abstractNumId w:val="121"/>
  </w:num>
  <w:num w:numId="233">
    <w:abstractNumId w:val="250"/>
  </w:num>
  <w:num w:numId="234">
    <w:abstractNumId w:val="52"/>
  </w:num>
  <w:num w:numId="235">
    <w:abstractNumId w:val="245"/>
  </w:num>
  <w:num w:numId="236">
    <w:abstractNumId w:val="163"/>
  </w:num>
  <w:num w:numId="237">
    <w:abstractNumId w:val="135"/>
  </w:num>
  <w:num w:numId="238">
    <w:abstractNumId w:val="112"/>
  </w:num>
  <w:num w:numId="239">
    <w:abstractNumId w:val="122"/>
  </w:num>
  <w:num w:numId="240">
    <w:abstractNumId w:val="102"/>
  </w:num>
  <w:num w:numId="241">
    <w:abstractNumId w:val="222"/>
  </w:num>
  <w:num w:numId="242">
    <w:abstractNumId w:val="131"/>
  </w:num>
  <w:num w:numId="243">
    <w:abstractNumId w:val="176"/>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29"/>
    <w:rsid w:val="00041906"/>
    <w:rsid w:val="00095D26"/>
    <w:rsid w:val="001F5C7B"/>
    <w:rsid w:val="003E3EEC"/>
    <w:rsid w:val="00552D6C"/>
    <w:rsid w:val="005B32F3"/>
    <w:rsid w:val="005B7AB2"/>
    <w:rsid w:val="006457AA"/>
    <w:rsid w:val="00660829"/>
    <w:rsid w:val="00726D6C"/>
    <w:rsid w:val="008366CF"/>
    <w:rsid w:val="009A7BCD"/>
    <w:rsid w:val="00A01D91"/>
    <w:rsid w:val="00B26E7C"/>
    <w:rsid w:val="00B826BA"/>
    <w:rsid w:val="00BD07B7"/>
    <w:rsid w:val="00C21F4F"/>
    <w:rsid w:val="00E27B9C"/>
    <w:rsid w:val="00E51E81"/>
    <w:rsid w:val="00E818F7"/>
    <w:rsid w:val="00F37C0F"/>
    <w:rsid w:val="00FD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06"/>
    <w:rPr>
      <w:rFonts w:ascii="Calibri" w:eastAsia="Times New Roman" w:hAnsi="Calibri" w:cs="Times New Roman"/>
      <w:lang w:eastAsia="ru-RU"/>
    </w:rPr>
  </w:style>
  <w:style w:type="paragraph" w:styleId="1">
    <w:name w:val="heading 1"/>
    <w:basedOn w:val="a"/>
    <w:next w:val="a"/>
    <w:link w:val="10"/>
    <w:uiPriority w:val="9"/>
    <w:qFormat/>
    <w:rsid w:val="00041906"/>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qFormat/>
    <w:rsid w:val="00041906"/>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qFormat/>
    <w:rsid w:val="00041906"/>
    <w:pPr>
      <w:keepNext/>
      <w:keepLines/>
      <w:spacing w:before="200" w:after="0"/>
      <w:outlineLvl w:val="2"/>
    </w:pPr>
    <w:rPr>
      <w:rFonts w:ascii="Cambria" w:hAnsi="Cambria"/>
      <w:b/>
      <w:bCs/>
      <w:color w:val="2DA2BF"/>
    </w:rPr>
  </w:style>
  <w:style w:type="paragraph" w:styleId="4">
    <w:name w:val="heading 4"/>
    <w:basedOn w:val="a"/>
    <w:next w:val="a"/>
    <w:link w:val="40"/>
    <w:uiPriority w:val="9"/>
    <w:qFormat/>
    <w:rsid w:val="00041906"/>
    <w:pPr>
      <w:keepNext/>
      <w:keepLines/>
      <w:spacing w:before="200" w:after="0"/>
      <w:outlineLvl w:val="3"/>
    </w:pPr>
    <w:rPr>
      <w:rFonts w:ascii="Cambria" w:hAnsi="Cambria"/>
      <w:b/>
      <w:bCs/>
      <w:i/>
      <w:iCs/>
      <w:color w:val="2DA2BF"/>
    </w:rPr>
  </w:style>
  <w:style w:type="paragraph" w:styleId="5">
    <w:name w:val="heading 5"/>
    <w:basedOn w:val="a"/>
    <w:next w:val="a"/>
    <w:link w:val="50"/>
    <w:uiPriority w:val="9"/>
    <w:qFormat/>
    <w:rsid w:val="00041906"/>
    <w:pPr>
      <w:keepNext/>
      <w:keepLines/>
      <w:spacing w:before="200" w:after="0"/>
      <w:outlineLvl w:val="4"/>
    </w:pPr>
    <w:rPr>
      <w:rFonts w:ascii="Cambria" w:hAnsi="Cambria"/>
      <w:color w:val="16505E"/>
    </w:rPr>
  </w:style>
  <w:style w:type="paragraph" w:styleId="6">
    <w:name w:val="heading 6"/>
    <w:basedOn w:val="a"/>
    <w:next w:val="a"/>
    <w:link w:val="60"/>
    <w:uiPriority w:val="9"/>
    <w:qFormat/>
    <w:rsid w:val="00041906"/>
    <w:pPr>
      <w:keepNext/>
      <w:keepLines/>
      <w:spacing w:before="200" w:after="0"/>
      <w:outlineLvl w:val="5"/>
    </w:pPr>
    <w:rPr>
      <w:rFonts w:ascii="Cambria" w:hAnsi="Cambria"/>
      <w:i/>
      <w:iCs/>
      <w:color w:val="16505E"/>
    </w:rPr>
  </w:style>
  <w:style w:type="paragraph" w:styleId="7">
    <w:name w:val="heading 7"/>
    <w:basedOn w:val="a"/>
    <w:next w:val="a"/>
    <w:link w:val="70"/>
    <w:uiPriority w:val="9"/>
    <w:qFormat/>
    <w:rsid w:val="00041906"/>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041906"/>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qFormat/>
    <w:rsid w:val="00041906"/>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906"/>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041906"/>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041906"/>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041906"/>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041906"/>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041906"/>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041906"/>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041906"/>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041906"/>
    <w:rPr>
      <w:rFonts w:ascii="Cambria" w:eastAsia="Times New Roman" w:hAnsi="Cambria" w:cs="Times New Roman"/>
      <w:i/>
      <w:iCs/>
      <w:color w:val="404040"/>
      <w:sz w:val="20"/>
      <w:szCs w:val="20"/>
      <w:lang w:eastAsia="ru-RU"/>
    </w:rPr>
  </w:style>
  <w:style w:type="paragraph" w:styleId="a3">
    <w:name w:val="caption"/>
    <w:basedOn w:val="a"/>
    <w:next w:val="a"/>
    <w:uiPriority w:val="35"/>
    <w:qFormat/>
    <w:rsid w:val="00041906"/>
    <w:pPr>
      <w:spacing w:line="240" w:lineRule="auto"/>
    </w:pPr>
    <w:rPr>
      <w:b/>
      <w:bCs/>
      <w:color w:val="2DA2BF"/>
      <w:sz w:val="18"/>
      <w:szCs w:val="18"/>
    </w:rPr>
  </w:style>
  <w:style w:type="paragraph" w:styleId="a4">
    <w:name w:val="Title"/>
    <w:basedOn w:val="a"/>
    <w:next w:val="a"/>
    <w:link w:val="a5"/>
    <w:uiPriority w:val="10"/>
    <w:qFormat/>
    <w:rsid w:val="0004190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5">
    <w:name w:val="Название Знак"/>
    <w:basedOn w:val="a0"/>
    <w:link w:val="a4"/>
    <w:uiPriority w:val="10"/>
    <w:rsid w:val="00041906"/>
    <w:rPr>
      <w:rFonts w:ascii="Cambria" w:eastAsia="Times New Roman" w:hAnsi="Cambria" w:cs="Times New Roman"/>
      <w:color w:val="343434"/>
      <w:spacing w:val="5"/>
      <w:kern w:val="28"/>
      <w:sz w:val="52"/>
      <w:szCs w:val="52"/>
      <w:lang w:eastAsia="ru-RU"/>
    </w:rPr>
  </w:style>
  <w:style w:type="paragraph" w:styleId="a6">
    <w:name w:val="Subtitle"/>
    <w:basedOn w:val="a"/>
    <w:next w:val="a"/>
    <w:link w:val="a7"/>
    <w:uiPriority w:val="11"/>
    <w:qFormat/>
    <w:rsid w:val="00041906"/>
    <w:pPr>
      <w:numPr>
        <w:ilvl w:val="1"/>
      </w:numPr>
    </w:pPr>
    <w:rPr>
      <w:rFonts w:ascii="Cambria" w:hAnsi="Cambria"/>
      <w:i/>
      <w:iCs/>
      <w:color w:val="2DA2BF"/>
      <w:spacing w:val="15"/>
      <w:sz w:val="24"/>
      <w:szCs w:val="24"/>
    </w:rPr>
  </w:style>
  <w:style w:type="character" w:customStyle="1" w:styleId="a7">
    <w:name w:val="Подзаголовок Знак"/>
    <w:basedOn w:val="a0"/>
    <w:link w:val="a6"/>
    <w:uiPriority w:val="11"/>
    <w:rsid w:val="00041906"/>
    <w:rPr>
      <w:rFonts w:ascii="Cambria" w:eastAsia="Times New Roman" w:hAnsi="Cambria" w:cs="Times New Roman"/>
      <w:i/>
      <w:iCs/>
      <w:color w:val="2DA2BF"/>
      <w:spacing w:val="15"/>
      <w:sz w:val="24"/>
      <w:szCs w:val="24"/>
      <w:lang w:eastAsia="ru-RU"/>
    </w:rPr>
  </w:style>
  <w:style w:type="character" w:styleId="a8">
    <w:name w:val="Strong"/>
    <w:basedOn w:val="a0"/>
    <w:uiPriority w:val="22"/>
    <w:qFormat/>
    <w:rsid w:val="00041906"/>
    <w:rPr>
      <w:rFonts w:cs="Times New Roman"/>
      <w:b/>
    </w:rPr>
  </w:style>
  <w:style w:type="character" w:styleId="a9">
    <w:name w:val="Emphasis"/>
    <w:basedOn w:val="a0"/>
    <w:uiPriority w:val="20"/>
    <w:qFormat/>
    <w:rsid w:val="00041906"/>
    <w:rPr>
      <w:rFonts w:cs="Times New Roman"/>
      <w:i/>
    </w:rPr>
  </w:style>
  <w:style w:type="paragraph" w:styleId="aa">
    <w:name w:val="No Spacing"/>
    <w:uiPriority w:val="1"/>
    <w:rsid w:val="00041906"/>
    <w:pPr>
      <w:spacing w:after="0" w:line="240" w:lineRule="auto"/>
    </w:pPr>
    <w:rPr>
      <w:rFonts w:ascii="Calibri" w:eastAsia="Times New Roman" w:hAnsi="Calibri" w:cs="Times New Roman"/>
      <w:lang w:eastAsia="ru-RU"/>
    </w:rPr>
  </w:style>
  <w:style w:type="paragraph" w:styleId="ab">
    <w:name w:val="List Paragraph"/>
    <w:basedOn w:val="a"/>
    <w:uiPriority w:val="34"/>
    <w:rsid w:val="00041906"/>
    <w:pPr>
      <w:ind w:left="720"/>
      <w:contextualSpacing/>
    </w:pPr>
  </w:style>
  <w:style w:type="paragraph" w:styleId="21">
    <w:name w:val="Quote"/>
    <w:basedOn w:val="a"/>
    <w:next w:val="a"/>
    <w:link w:val="22"/>
    <w:uiPriority w:val="29"/>
    <w:rsid w:val="00041906"/>
    <w:rPr>
      <w:i/>
      <w:iCs/>
      <w:color w:val="000000"/>
    </w:rPr>
  </w:style>
  <w:style w:type="character" w:customStyle="1" w:styleId="22">
    <w:name w:val="Цитата 2 Знак"/>
    <w:basedOn w:val="a0"/>
    <w:link w:val="21"/>
    <w:uiPriority w:val="29"/>
    <w:rsid w:val="00041906"/>
    <w:rPr>
      <w:rFonts w:ascii="Calibri" w:eastAsia="Times New Roman" w:hAnsi="Calibri" w:cs="Times New Roman"/>
      <w:i/>
      <w:iCs/>
      <w:color w:val="000000"/>
      <w:lang w:eastAsia="ru-RU"/>
    </w:rPr>
  </w:style>
  <w:style w:type="character" w:styleId="ac">
    <w:name w:val="Book Title"/>
    <w:basedOn w:val="a0"/>
    <w:uiPriority w:val="33"/>
    <w:qFormat/>
    <w:rsid w:val="00041906"/>
    <w:rPr>
      <w:rFonts w:cs="Times New Roman"/>
      <w:b/>
      <w:smallCaps/>
      <w:spacing w:val="5"/>
    </w:rPr>
  </w:style>
  <w:style w:type="paragraph" w:styleId="ad">
    <w:name w:val="Intense Quote"/>
    <w:basedOn w:val="a"/>
    <w:next w:val="a"/>
    <w:link w:val="ae"/>
    <w:uiPriority w:val="30"/>
    <w:rsid w:val="00041906"/>
    <w:pPr>
      <w:pBdr>
        <w:bottom w:val="single" w:sz="4" w:space="4" w:color="2DA2BF"/>
      </w:pBdr>
      <w:spacing w:before="200" w:after="280"/>
      <w:ind w:left="936" w:right="936"/>
    </w:pPr>
    <w:rPr>
      <w:b/>
      <w:bCs/>
      <w:i/>
      <w:iCs/>
      <w:color w:val="2DA2BF"/>
    </w:rPr>
  </w:style>
  <w:style w:type="character" w:customStyle="1" w:styleId="ae">
    <w:name w:val="Выделенная цитата Знак"/>
    <w:basedOn w:val="a0"/>
    <w:link w:val="ad"/>
    <w:uiPriority w:val="30"/>
    <w:rsid w:val="00041906"/>
    <w:rPr>
      <w:rFonts w:ascii="Calibri" w:eastAsia="Times New Roman" w:hAnsi="Calibri" w:cs="Times New Roman"/>
      <w:b/>
      <w:bCs/>
      <w:i/>
      <w:iCs/>
      <w:color w:val="2DA2BF"/>
      <w:lang w:eastAsia="ru-RU"/>
    </w:rPr>
  </w:style>
  <w:style w:type="character" w:customStyle="1" w:styleId="11">
    <w:name w:val="Выделенная цитата Знак1"/>
    <w:basedOn w:val="a0"/>
    <w:uiPriority w:val="30"/>
    <w:rsid w:val="00041906"/>
    <w:rPr>
      <w:rFonts w:cs="Times New Roman"/>
      <w:b/>
      <w:bCs/>
      <w:i/>
      <w:iCs/>
      <w:color w:val="4F81BD" w:themeColor="accent1"/>
      <w:sz w:val="22"/>
      <w:szCs w:val="22"/>
    </w:rPr>
  </w:style>
  <w:style w:type="paragraph" w:styleId="af">
    <w:name w:val="TOC Heading"/>
    <w:basedOn w:val="1"/>
    <w:next w:val="a"/>
    <w:uiPriority w:val="39"/>
    <w:semiHidden/>
    <w:rsid w:val="00041906"/>
    <w:pPr>
      <w:outlineLvl w:val="9"/>
    </w:pPr>
  </w:style>
  <w:style w:type="paragraph" w:styleId="af0">
    <w:name w:val="header"/>
    <w:basedOn w:val="a"/>
    <w:link w:val="af1"/>
    <w:uiPriority w:val="99"/>
    <w:rsid w:val="0004190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1906"/>
    <w:rPr>
      <w:rFonts w:ascii="Calibri" w:eastAsia="Times New Roman" w:hAnsi="Calibri" w:cs="Times New Roman"/>
      <w:lang w:eastAsia="ru-RU"/>
    </w:rPr>
  </w:style>
  <w:style w:type="paragraph" w:styleId="af2">
    <w:name w:val="footer"/>
    <w:basedOn w:val="a"/>
    <w:link w:val="af3"/>
    <w:uiPriority w:val="99"/>
    <w:rsid w:val="0004190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1906"/>
    <w:rPr>
      <w:rFonts w:ascii="Calibri" w:eastAsia="Times New Roman" w:hAnsi="Calibri" w:cs="Times New Roman"/>
      <w:lang w:eastAsia="ru-RU"/>
    </w:rPr>
  </w:style>
  <w:style w:type="paragraph" w:customStyle="1" w:styleId="af4">
    <w:name w:val="Содержимое таблицы"/>
    <w:basedOn w:val="a"/>
    <w:rsid w:val="00041906"/>
    <w:pPr>
      <w:suppressLineNumbers/>
      <w:suppressAutoHyphens/>
    </w:pPr>
    <w:rPr>
      <w:rFonts w:cs="Calibri"/>
      <w:lang w:eastAsia="ar-SA"/>
    </w:rPr>
  </w:style>
  <w:style w:type="paragraph" w:customStyle="1" w:styleId="210">
    <w:name w:val="Основной текст 21"/>
    <w:basedOn w:val="a"/>
    <w:rsid w:val="00041906"/>
    <w:pPr>
      <w:suppressAutoHyphens/>
    </w:pPr>
    <w:rPr>
      <w:rFonts w:ascii="Arial" w:hAnsi="Arial" w:cs="Calibri"/>
      <w:color w:val="000000"/>
      <w:sz w:val="24"/>
      <w:lang w:eastAsia="ar-SA"/>
    </w:rPr>
  </w:style>
  <w:style w:type="paragraph" w:customStyle="1" w:styleId="23">
    <w:name w:val="Обычный2"/>
    <w:rsid w:val="00041906"/>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12">
    <w:name w:val="Обычный1"/>
    <w:rsid w:val="00041906"/>
    <w:pPr>
      <w:widowControl w:val="0"/>
      <w:suppressAutoHyphens/>
    </w:pPr>
    <w:rPr>
      <w:rFonts w:ascii="Courier New" w:eastAsia="Times New Roman" w:hAnsi="Courier New" w:cs="Courier New"/>
      <w:lang w:eastAsia="ar-SA"/>
    </w:rPr>
  </w:style>
  <w:style w:type="table" w:styleId="af5">
    <w:name w:val="Table Grid"/>
    <w:basedOn w:val="a1"/>
    <w:uiPriority w:val="59"/>
    <w:rsid w:val="000419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бычный3"/>
    <w:rsid w:val="00041906"/>
    <w:pPr>
      <w:widowControl w:val="0"/>
      <w:suppressAutoHyphens/>
      <w:spacing w:after="0" w:line="240" w:lineRule="auto"/>
    </w:pPr>
    <w:rPr>
      <w:rFonts w:ascii="Courier New" w:eastAsia="Times New Roman" w:hAnsi="Courier New" w:cs="Courier New"/>
      <w:sz w:val="20"/>
      <w:szCs w:val="20"/>
      <w:lang w:eastAsia="ar-SA"/>
    </w:rPr>
  </w:style>
  <w:style w:type="character" w:styleId="af6">
    <w:name w:val="line number"/>
    <w:basedOn w:val="a0"/>
    <w:uiPriority w:val="99"/>
    <w:semiHidden/>
    <w:rsid w:val="00041906"/>
    <w:rPr>
      <w:rFonts w:cs="Times New Roman"/>
    </w:rPr>
  </w:style>
  <w:style w:type="paragraph" w:customStyle="1" w:styleId="41">
    <w:name w:val="Обычный4"/>
    <w:rsid w:val="00041906"/>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51">
    <w:name w:val="Обычный5"/>
    <w:rsid w:val="00041906"/>
    <w:pPr>
      <w:widowControl w:val="0"/>
      <w:suppressAutoHyphens/>
      <w:spacing w:after="0" w:line="240" w:lineRule="auto"/>
    </w:pPr>
    <w:rPr>
      <w:rFonts w:ascii="Courier New" w:eastAsia="Times New Roman" w:hAnsi="Courier New" w:cs="Courier New"/>
      <w:sz w:val="20"/>
      <w:szCs w:val="20"/>
      <w:lang w:eastAsia="ar-SA"/>
    </w:rPr>
  </w:style>
  <w:style w:type="paragraph" w:styleId="af7">
    <w:name w:val="Balloon Text"/>
    <w:basedOn w:val="a"/>
    <w:link w:val="af8"/>
    <w:uiPriority w:val="99"/>
    <w:semiHidden/>
    <w:rsid w:val="00041906"/>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1906"/>
    <w:rPr>
      <w:rFonts w:ascii="Tahoma" w:eastAsia="Times New Roman" w:hAnsi="Tahoma" w:cs="Tahoma"/>
      <w:sz w:val="16"/>
      <w:szCs w:val="16"/>
      <w:lang w:eastAsia="ru-RU"/>
    </w:rPr>
  </w:style>
  <w:style w:type="character" w:customStyle="1" w:styleId="WW8Num2z0">
    <w:name w:val="WW8Num2z0"/>
    <w:rsid w:val="00041906"/>
    <w:rPr>
      <w:rFonts w:ascii="Times New Roman" w:hAnsi="Times New Roman"/>
    </w:rPr>
  </w:style>
  <w:style w:type="character" w:customStyle="1" w:styleId="WW8Num3z0">
    <w:name w:val="WW8Num3z0"/>
    <w:rsid w:val="00041906"/>
  </w:style>
  <w:style w:type="character" w:customStyle="1" w:styleId="WW8Num4z0">
    <w:name w:val="WW8Num4z0"/>
    <w:rsid w:val="00041906"/>
    <w:rPr>
      <w:rFonts w:ascii="Times New Roman" w:hAnsi="Times New Roman"/>
    </w:rPr>
  </w:style>
  <w:style w:type="character" w:customStyle="1" w:styleId="WW8Num5z0">
    <w:name w:val="WW8Num5z0"/>
    <w:rsid w:val="00041906"/>
    <w:rPr>
      <w:rFonts w:ascii="Times New Roman" w:hAnsi="Times New Roman"/>
    </w:rPr>
  </w:style>
  <w:style w:type="character" w:customStyle="1" w:styleId="WW8Num6z0">
    <w:name w:val="WW8Num6z0"/>
    <w:rsid w:val="00041906"/>
    <w:rPr>
      <w:rFonts w:ascii="Times New Roman" w:hAnsi="Times New Roman"/>
    </w:rPr>
  </w:style>
  <w:style w:type="character" w:customStyle="1" w:styleId="WW8Num7z0">
    <w:name w:val="WW8Num7z0"/>
    <w:rsid w:val="00041906"/>
    <w:rPr>
      <w:rFonts w:ascii="Times New Roman" w:hAnsi="Times New Roman"/>
    </w:rPr>
  </w:style>
  <w:style w:type="character" w:customStyle="1" w:styleId="WW8Num9z0">
    <w:name w:val="WW8Num9z0"/>
    <w:rsid w:val="00041906"/>
    <w:rPr>
      <w:rFonts w:ascii="Times New Roman" w:hAnsi="Times New Roman"/>
    </w:rPr>
  </w:style>
  <w:style w:type="character" w:customStyle="1" w:styleId="Absatz-Standardschriftart">
    <w:name w:val="Absatz-Standardschriftart"/>
    <w:rsid w:val="00041906"/>
  </w:style>
  <w:style w:type="character" w:customStyle="1" w:styleId="WW-Absatz-Standardschriftart">
    <w:name w:val="WW-Absatz-Standardschriftart"/>
    <w:rsid w:val="00041906"/>
  </w:style>
  <w:style w:type="character" w:customStyle="1" w:styleId="WW-Absatz-Standardschriftart1">
    <w:name w:val="WW-Absatz-Standardschriftart1"/>
    <w:rsid w:val="00041906"/>
  </w:style>
  <w:style w:type="character" w:customStyle="1" w:styleId="WW8Num13z0">
    <w:name w:val="WW8Num13z0"/>
    <w:rsid w:val="00041906"/>
    <w:rPr>
      <w:rFonts w:ascii="Times New Roman" w:hAnsi="Times New Roman"/>
    </w:rPr>
  </w:style>
  <w:style w:type="character" w:customStyle="1" w:styleId="WW8Num18z0">
    <w:name w:val="WW8Num18z0"/>
    <w:rsid w:val="00041906"/>
    <w:rPr>
      <w:rFonts w:ascii="Times New Roman" w:hAnsi="Times New Roman"/>
    </w:rPr>
  </w:style>
  <w:style w:type="character" w:customStyle="1" w:styleId="WW8Num20z0">
    <w:name w:val="WW8Num20z0"/>
    <w:rsid w:val="00041906"/>
    <w:rPr>
      <w:rFonts w:ascii="Times New Roman" w:hAnsi="Times New Roman"/>
    </w:rPr>
  </w:style>
  <w:style w:type="character" w:customStyle="1" w:styleId="WW8Num21z0">
    <w:name w:val="WW8Num21z0"/>
    <w:rsid w:val="00041906"/>
  </w:style>
  <w:style w:type="character" w:customStyle="1" w:styleId="WW8Num22z0">
    <w:name w:val="WW8Num22z0"/>
    <w:rsid w:val="00041906"/>
    <w:rPr>
      <w:rFonts w:ascii="Times New Roman" w:hAnsi="Times New Roman"/>
    </w:rPr>
  </w:style>
  <w:style w:type="character" w:customStyle="1" w:styleId="WW8Num23z0">
    <w:name w:val="WW8Num23z0"/>
    <w:rsid w:val="00041906"/>
    <w:rPr>
      <w:rFonts w:ascii="Times New Roman" w:hAnsi="Times New Roman"/>
    </w:rPr>
  </w:style>
  <w:style w:type="character" w:customStyle="1" w:styleId="WW8Num24z0">
    <w:name w:val="WW8Num24z0"/>
    <w:rsid w:val="00041906"/>
    <w:rPr>
      <w:rFonts w:ascii="Times New Roman" w:hAnsi="Times New Roman"/>
    </w:rPr>
  </w:style>
  <w:style w:type="character" w:customStyle="1" w:styleId="WW8Num26z0">
    <w:name w:val="WW8Num26z0"/>
    <w:rsid w:val="00041906"/>
    <w:rPr>
      <w:rFonts w:ascii="Times New Roman" w:hAnsi="Times New Roman"/>
    </w:rPr>
  </w:style>
  <w:style w:type="character" w:customStyle="1" w:styleId="WW8Num28z0">
    <w:name w:val="WW8Num28z0"/>
    <w:rsid w:val="00041906"/>
    <w:rPr>
      <w:rFonts w:ascii="Times New Roman" w:hAnsi="Times New Roman"/>
    </w:rPr>
  </w:style>
  <w:style w:type="character" w:customStyle="1" w:styleId="WW8Num33z0">
    <w:name w:val="WW8Num33z0"/>
    <w:rsid w:val="00041906"/>
    <w:rPr>
      <w:rFonts w:ascii="Times New Roman" w:hAnsi="Times New Roman"/>
    </w:rPr>
  </w:style>
  <w:style w:type="character" w:customStyle="1" w:styleId="WW8Num34z0">
    <w:name w:val="WW8Num34z0"/>
    <w:rsid w:val="00041906"/>
    <w:rPr>
      <w:rFonts w:ascii="Times New Roman" w:hAnsi="Times New Roman"/>
    </w:rPr>
  </w:style>
  <w:style w:type="character" w:customStyle="1" w:styleId="WW8Num35z0">
    <w:name w:val="WW8Num35z0"/>
    <w:rsid w:val="00041906"/>
    <w:rPr>
      <w:rFonts w:ascii="Times New Roman" w:hAnsi="Times New Roman"/>
    </w:rPr>
  </w:style>
  <w:style w:type="character" w:customStyle="1" w:styleId="WW8Num37z0">
    <w:name w:val="WW8Num37z0"/>
    <w:rsid w:val="00041906"/>
    <w:rPr>
      <w:rFonts w:ascii="Times New Roman" w:hAnsi="Times New Roman"/>
    </w:rPr>
  </w:style>
  <w:style w:type="character" w:customStyle="1" w:styleId="WW8Num41z0">
    <w:name w:val="WW8Num41z0"/>
    <w:rsid w:val="00041906"/>
    <w:rPr>
      <w:rFonts w:ascii="Times New Roman" w:hAnsi="Times New Roman"/>
    </w:rPr>
  </w:style>
  <w:style w:type="character" w:customStyle="1" w:styleId="24">
    <w:name w:val="Основной шрифт абзаца2"/>
    <w:rsid w:val="00041906"/>
  </w:style>
  <w:style w:type="character" w:customStyle="1" w:styleId="WW-Absatz-Standardschriftart11">
    <w:name w:val="WW-Absatz-Standardschriftart11"/>
    <w:rsid w:val="00041906"/>
  </w:style>
  <w:style w:type="character" w:customStyle="1" w:styleId="WW-Absatz-Standardschriftart111">
    <w:name w:val="WW-Absatz-Standardschriftart111"/>
    <w:rsid w:val="00041906"/>
  </w:style>
  <w:style w:type="character" w:customStyle="1" w:styleId="WW-Absatz-Standardschriftart1111">
    <w:name w:val="WW-Absatz-Standardschriftart1111"/>
    <w:rsid w:val="00041906"/>
  </w:style>
  <w:style w:type="character" w:customStyle="1" w:styleId="WW-Absatz-Standardschriftart11111">
    <w:name w:val="WW-Absatz-Standardschriftart11111"/>
    <w:rsid w:val="00041906"/>
  </w:style>
  <w:style w:type="character" w:customStyle="1" w:styleId="WW-Absatz-Standardschriftart111111">
    <w:name w:val="WW-Absatz-Standardschriftart111111"/>
    <w:rsid w:val="00041906"/>
  </w:style>
  <w:style w:type="character" w:customStyle="1" w:styleId="13">
    <w:name w:val="Основной шрифт абзаца1"/>
    <w:rsid w:val="00041906"/>
  </w:style>
  <w:style w:type="character" w:customStyle="1" w:styleId="af9">
    <w:name w:val="Основной текст Знак"/>
    <w:rsid w:val="00041906"/>
    <w:rPr>
      <w:rFonts w:ascii="Times New Roman" w:hAnsi="Times New Roman"/>
      <w:sz w:val="24"/>
    </w:rPr>
  </w:style>
  <w:style w:type="character" w:customStyle="1" w:styleId="afa">
    <w:name w:val="Символ нумерации"/>
    <w:rsid w:val="00041906"/>
  </w:style>
  <w:style w:type="paragraph" w:customStyle="1" w:styleId="afb">
    <w:name w:val="Заголовок"/>
    <w:basedOn w:val="a"/>
    <w:next w:val="afc"/>
    <w:rsid w:val="00041906"/>
    <w:pPr>
      <w:keepNext/>
      <w:suppressAutoHyphens/>
      <w:spacing w:before="240" w:after="120"/>
    </w:pPr>
    <w:rPr>
      <w:rFonts w:ascii="Arial" w:eastAsia="Microsoft YaHei" w:hAnsi="Arial" w:cs="Mangal"/>
      <w:sz w:val="28"/>
      <w:szCs w:val="28"/>
      <w:lang w:eastAsia="ar-SA"/>
    </w:rPr>
  </w:style>
  <w:style w:type="paragraph" w:styleId="afc">
    <w:name w:val="Body Text"/>
    <w:basedOn w:val="a"/>
    <w:link w:val="14"/>
    <w:uiPriority w:val="99"/>
    <w:rsid w:val="00041906"/>
    <w:pPr>
      <w:suppressAutoHyphens/>
      <w:spacing w:after="120" w:line="240" w:lineRule="auto"/>
    </w:pPr>
    <w:rPr>
      <w:rFonts w:ascii="Times New Roman" w:hAnsi="Times New Roman"/>
      <w:sz w:val="24"/>
      <w:szCs w:val="24"/>
      <w:lang w:eastAsia="ar-SA"/>
    </w:rPr>
  </w:style>
  <w:style w:type="character" w:customStyle="1" w:styleId="14">
    <w:name w:val="Основной текст Знак1"/>
    <w:basedOn w:val="a0"/>
    <w:link w:val="afc"/>
    <w:uiPriority w:val="99"/>
    <w:rsid w:val="00041906"/>
    <w:rPr>
      <w:rFonts w:ascii="Times New Roman" w:eastAsia="Times New Roman" w:hAnsi="Times New Roman" w:cs="Times New Roman"/>
      <w:sz w:val="24"/>
      <w:szCs w:val="24"/>
      <w:lang w:eastAsia="ar-SA"/>
    </w:rPr>
  </w:style>
  <w:style w:type="paragraph" w:styleId="afd">
    <w:name w:val="List"/>
    <w:basedOn w:val="afc"/>
    <w:uiPriority w:val="99"/>
    <w:rsid w:val="00041906"/>
    <w:rPr>
      <w:rFonts w:cs="Mangal"/>
    </w:rPr>
  </w:style>
  <w:style w:type="paragraph" w:customStyle="1" w:styleId="25">
    <w:name w:val="Название2"/>
    <w:basedOn w:val="a"/>
    <w:rsid w:val="00041906"/>
    <w:pPr>
      <w:suppressLineNumbers/>
      <w:suppressAutoHyphens/>
      <w:spacing w:before="120" w:after="120"/>
    </w:pPr>
    <w:rPr>
      <w:rFonts w:ascii="Times New Roman" w:hAnsi="Times New Roman" w:cs="Mangal"/>
      <w:i/>
      <w:iCs/>
      <w:sz w:val="24"/>
      <w:szCs w:val="24"/>
      <w:lang w:eastAsia="ar-SA"/>
    </w:rPr>
  </w:style>
  <w:style w:type="paragraph" w:customStyle="1" w:styleId="26">
    <w:name w:val="Указатель2"/>
    <w:basedOn w:val="a"/>
    <w:rsid w:val="00041906"/>
    <w:pPr>
      <w:suppressLineNumbers/>
      <w:suppressAutoHyphens/>
    </w:pPr>
    <w:rPr>
      <w:rFonts w:ascii="Times New Roman" w:hAnsi="Times New Roman" w:cs="Mangal"/>
      <w:sz w:val="28"/>
      <w:lang w:eastAsia="ar-SA"/>
    </w:rPr>
  </w:style>
  <w:style w:type="paragraph" w:customStyle="1" w:styleId="15">
    <w:name w:val="Название1"/>
    <w:basedOn w:val="a"/>
    <w:rsid w:val="00041906"/>
    <w:pPr>
      <w:suppressLineNumbers/>
      <w:suppressAutoHyphens/>
      <w:spacing w:before="120" w:after="120"/>
    </w:pPr>
    <w:rPr>
      <w:rFonts w:ascii="Times New Roman" w:hAnsi="Times New Roman" w:cs="Mangal"/>
      <w:i/>
      <w:iCs/>
      <w:sz w:val="24"/>
      <w:szCs w:val="24"/>
      <w:lang w:eastAsia="ar-SA"/>
    </w:rPr>
  </w:style>
  <w:style w:type="paragraph" w:customStyle="1" w:styleId="16">
    <w:name w:val="Указатель1"/>
    <w:basedOn w:val="a"/>
    <w:rsid w:val="00041906"/>
    <w:pPr>
      <w:suppressLineNumbers/>
      <w:suppressAutoHyphens/>
    </w:pPr>
    <w:rPr>
      <w:rFonts w:ascii="Times New Roman" w:hAnsi="Times New Roman" w:cs="Mangal"/>
      <w:sz w:val="28"/>
      <w:lang w:eastAsia="ar-SA"/>
    </w:rPr>
  </w:style>
  <w:style w:type="paragraph" w:customStyle="1" w:styleId="afe">
    <w:name w:val="Заголовок таблицы"/>
    <w:basedOn w:val="af4"/>
    <w:rsid w:val="00041906"/>
    <w:pPr>
      <w:jc w:val="center"/>
    </w:pPr>
    <w:rPr>
      <w:rFonts w:ascii="Times New Roman" w:hAnsi="Times New Roman"/>
      <w:b/>
      <w:bCs/>
      <w:sz w:val="28"/>
    </w:rPr>
  </w:style>
  <w:style w:type="paragraph" w:customStyle="1" w:styleId="61">
    <w:name w:val="Обычный6"/>
    <w:rsid w:val="00041906"/>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aff">
    <w:name w:val="Содержимое врезки"/>
    <w:basedOn w:val="afc"/>
    <w:rsid w:val="00041906"/>
  </w:style>
  <w:style w:type="character" w:styleId="aff0">
    <w:name w:val="footnote reference"/>
    <w:basedOn w:val="a0"/>
    <w:uiPriority w:val="99"/>
    <w:semiHidden/>
    <w:rsid w:val="00041906"/>
    <w:rPr>
      <w:rFonts w:cs="Times New Roman"/>
      <w:sz w:val="20"/>
      <w:vertAlign w:val="superscript"/>
    </w:rPr>
  </w:style>
  <w:style w:type="paragraph" w:styleId="aff1">
    <w:name w:val="footnote text"/>
    <w:basedOn w:val="a"/>
    <w:link w:val="aff2"/>
    <w:uiPriority w:val="99"/>
    <w:semiHidden/>
    <w:rsid w:val="00041906"/>
    <w:pPr>
      <w:widowControl w:val="0"/>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ff2">
    <w:name w:val="Текст сноски Знак"/>
    <w:basedOn w:val="a0"/>
    <w:link w:val="aff1"/>
    <w:uiPriority w:val="99"/>
    <w:semiHidden/>
    <w:rsid w:val="00041906"/>
    <w:rPr>
      <w:rFonts w:ascii="Courier New" w:eastAsia="Times New Roman" w:hAnsi="Courier New" w:cs="Times New Roman"/>
      <w:sz w:val="20"/>
      <w:szCs w:val="20"/>
      <w:lang w:eastAsia="ru-RU"/>
    </w:rPr>
  </w:style>
  <w:style w:type="character" w:styleId="aff3">
    <w:name w:val="page number"/>
    <w:basedOn w:val="a0"/>
    <w:uiPriority w:val="99"/>
    <w:rsid w:val="00041906"/>
    <w:rPr>
      <w:rFonts w:cs="Times New Roman"/>
    </w:rPr>
  </w:style>
  <w:style w:type="table" w:styleId="aff4">
    <w:name w:val="Light Shading"/>
    <w:basedOn w:val="a1"/>
    <w:uiPriority w:val="60"/>
    <w:rsid w:val="00041906"/>
    <w:pPr>
      <w:spacing w:after="0" w:line="240" w:lineRule="auto"/>
    </w:pPr>
    <w:rPr>
      <w:rFonts w:ascii="Calibri" w:eastAsia="Times New Roman" w:hAnsi="Calibri" w:cs="Calibri"/>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06"/>
    <w:rPr>
      <w:rFonts w:ascii="Calibri" w:eastAsia="Times New Roman" w:hAnsi="Calibri" w:cs="Times New Roman"/>
      <w:lang w:eastAsia="ru-RU"/>
    </w:rPr>
  </w:style>
  <w:style w:type="paragraph" w:styleId="1">
    <w:name w:val="heading 1"/>
    <w:basedOn w:val="a"/>
    <w:next w:val="a"/>
    <w:link w:val="10"/>
    <w:uiPriority w:val="9"/>
    <w:qFormat/>
    <w:rsid w:val="00041906"/>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qFormat/>
    <w:rsid w:val="00041906"/>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qFormat/>
    <w:rsid w:val="00041906"/>
    <w:pPr>
      <w:keepNext/>
      <w:keepLines/>
      <w:spacing w:before="200" w:after="0"/>
      <w:outlineLvl w:val="2"/>
    </w:pPr>
    <w:rPr>
      <w:rFonts w:ascii="Cambria" w:hAnsi="Cambria"/>
      <w:b/>
      <w:bCs/>
      <w:color w:val="2DA2BF"/>
    </w:rPr>
  </w:style>
  <w:style w:type="paragraph" w:styleId="4">
    <w:name w:val="heading 4"/>
    <w:basedOn w:val="a"/>
    <w:next w:val="a"/>
    <w:link w:val="40"/>
    <w:uiPriority w:val="9"/>
    <w:qFormat/>
    <w:rsid w:val="00041906"/>
    <w:pPr>
      <w:keepNext/>
      <w:keepLines/>
      <w:spacing w:before="200" w:after="0"/>
      <w:outlineLvl w:val="3"/>
    </w:pPr>
    <w:rPr>
      <w:rFonts w:ascii="Cambria" w:hAnsi="Cambria"/>
      <w:b/>
      <w:bCs/>
      <w:i/>
      <w:iCs/>
      <w:color w:val="2DA2BF"/>
    </w:rPr>
  </w:style>
  <w:style w:type="paragraph" w:styleId="5">
    <w:name w:val="heading 5"/>
    <w:basedOn w:val="a"/>
    <w:next w:val="a"/>
    <w:link w:val="50"/>
    <w:uiPriority w:val="9"/>
    <w:qFormat/>
    <w:rsid w:val="00041906"/>
    <w:pPr>
      <w:keepNext/>
      <w:keepLines/>
      <w:spacing w:before="200" w:after="0"/>
      <w:outlineLvl w:val="4"/>
    </w:pPr>
    <w:rPr>
      <w:rFonts w:ascii="Cambria" w:hAnsi="Cambria"/>
      <w:color w:val="16505E"/>
    </w:rPr>
  </w:style>
  <w:style w:type="paragraph" w:styleId="6">
    <w:name w:val="heading 6"/>
    <w:basedOn w:val="a"/>
    <w:next w:val="a"/>
    <w:link w:val="60"/>
    <w:uiPriority w:val="9"/>
    <w:qFormat/>
    <w:rsid w:val="00041906"/>
    <w:pPr>
      <w:keepNext/>
      <w:keepLines/>
      <w:spacing w:before="200" w:after="0"/>
      <w:outlineLvl w:val="5"/>
    </w:pPr>
    <w:rPr>
      <w:rFonts w:ascii="Cambria" w:hAnsi="Cambria"/>
      <w:i/>
      <w:iCs/>
      <w:color w:val="16505E"/>
    </w:rPr>
  </w:style>
  <w:style w:type="paragraph" w:styleId="7">
    <w:name w:val="heading 7"/>
    <w:basedOn w:val="a"/>
    <w:next w:val="a"/>
    <w:link w:val="70"/>
    <w:uiPriority w:val="9"/>
    <w:qFormat/>
    <w:rsid w:val="00041906"/>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041906"/>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qFormat/>
    <w:rsid w:val="00041906"/>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906"/>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041906"/>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041906"/>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041906"/>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041906"/>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041906"/>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041906"/>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041906"/>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041906"/>
    <w:rPr>
      <w:rFonts w:ascii="Cambria" w:eastAsia="Times New Roman" w:hAnsi="Cambria" w:cs="Times New Roman"/>
      <w:i/>
      <w:iCs/>
      <w:color w:val="404040"/>
      <w:sz w:val="20"/>
      <w:szCs w:val="20"/>
      <w:lang w:eastAsia="ru-RU"/>
    </w:rPr>
  </w:style>
  <w:style w:type="paragraph" w:styleId="a3">
    <w:name w:val="caption"/>
    <w:basedOn w:val="a"/>
    <w:next w:val="a"/>
    <w:uiPriority w:val="35"/>
    <w:qFormat/>
    <w:rsid w:val="00041906"/>
    <w:pPr>
      <w:spacing w:line="240" w:lineRule="auto"/>
    </w:pPr>
    <w:rPr>
      <w:b/>
      <w:bCs/>
      <w:color w:val="2DA2BF"/>
      <w:sz w:val="18"/>
      <w:szCs w:val="18"/>
    </w:rPr>
  </w:style>
  <w:style w:type="paragraph" w:styleId="a4">
    <w:name w:val="Title"/>
    <w:basedOn w:val="a"/>
    <w:next w:val="a"/>
    <w:link w:val="a5"/>
    <w:uiPriority w:val="10"/>
    <w:qFormat/>
    <w:rsid w:val="0004190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5">
    <w:name w:val="Название Знак"/>
    <w:basedOn w:val="a0"/>
    <w:link w:val="a4"/>
    <w:uiPriority w:val="10"/>
    <w:rsid w:val="00041906"/>
    <w:rPr>
      <w:rFonts w:ascii="Cambria" w:eastAsia="Times New Roman" w:hAnsi="Cambria" w:cs="Times New Roman"/>
      <w:color w:val="343434"/>
      <w:spacing w:val="5"/>
      <w:kern w:val="28"/>
      <w:sz w:val="52"/>
      <w:szCs w:val="52"/>
      <w:lang w:eastAsia="ru-RU"/>
    </w:rPr>
  </w:style>
  <w:style w:type="paragraph" w:styleId="a6">
    <w:name w:val="Subtitle"/>
    <w:basedOn w:val="a"/>
    <w:next w:val="a"/>
    <w:link w:val="a7"/>
    <w:uiPriority w:val="11"/>
    <w:qFormat/>
    <w:rsid w:val="00041906"/>
    <w:pPr>
      <w:numPr>
        <w:ilvl w:val="1"/>
      </w:numPr>
    </w:pPr>
    <w:rPr>
      <w:rFonts w:ascii="Cambria" w:hAnsi="Cambria"/>
      <w:i/>
      <w:iCs/>
      <w:color w:val="2DA2BF"/>
      <w:spacing w:val="15"/>
      <w:sz w:val="24"/>
      <w:szCs w:val="24"/>
    </w:rPr>
  </w:style>
  <w:style w:type="character" w:customStyle="1" w:styleId="a7">
    <w:name w:val="Подзаголовок Знак"/>
    <w:basedOn w:val="a0"/>
    <w:link w:val="a6"/>
    <w:uiPriority w:val="11"/>
    <w:rsid w:val="00041906"/>
    <w:rPr>
      <w:rFonts w:ascii="Cambria" w:eastAsia="Times New Roman" w:hAnsi="Cambria" w:cs="Times New Roman"/>
      <w:i/>
      <w:iCs/>
      <w:color w:val="2DA2BF"/>
      <w:spacing w:val="15"/>
      <w:sz w:val="24"/>
      <w:szCs w:val="24"/>
      <w:lang w:eastAsia="ru-RU"/>
    </w:rPr>
  </w:style>
  <w:style w:type="character" w:styleId="a8">
    <w:name w:val="Strong"/>
    <w:basedOn w:val="a0"/>
    <w:uiPriority w:val="22"/>
    <w:qFormat/>
    <w:rsid w:val="00041906"/>
    <w:rPr>
      <w:rFonts w:cs="Times New Roman"/>
      <w:b/>
    </w:rPr>
  </w:style>
  <w:style w:type="character" w:styleId="a9">
    <w:name w:val="Emphasis"/>
    <w:basedOn w:val="a0"/>
    <w:uiPriority w:val="20"/>
    <w:qFormat/>
    <w:rsid w:val="00041906"/>
    <w:rPr>
      <w:rFonts w:cs="Times New Roman"/>
      <w:i/>
    </w:rPr>
  </w:style>
  <w:style w:type="paragraph" w:styleId="aa">
    <w:name w:val="No Spacing"/>
    <w:uiPriority w:val="1"/>
    <w:rsid w:val="00041906"/>
    <w:pPr>
      <w:spacing w:after="0" w:line="240" w:lineRule="auto"/>
    </w:pPr>
    <w:rPr>
      <w:rFonts w:ascii="Calibri" w:eastAsia="Times New Roman" w:hAnsi="Calibri" w:cs="Times New Roman"/>
      <w:lang w:eastAsia="ru-RU"/>
    </w:rPr>
  </w:style>
  <w:style w:type="paragraph" w:styleId="ab">
    <w:name w:val="List Paragraph"/>
    <w:basedOn w:val="a"/>
    <w:uiPriority w:val="34"/>
    <w:rsid w:val="00041906"/>
    <w:pPr>
      <w:ind w:left="720"/>
      <w:contextualSpacing/>
    </w:pPr>
  </w:style>
  <w:style w:type="paragraph" w:styleId="21">
    <w:name w:val="Quote"/>
    <w:basedOn w:val="a"/>
    <w:next w:val="a"/>
    <w:link w:val="22"/>
    <w:uiPriority w:val="29"/>
    <w:rsid w:val="00041906"/>
    <w:rPr>
      <w:i/>
      <w:iCs/>
      <w:color w:val="000000"/>
    </w:rPr>
  </w:style>
  <w:style w:type="character" w:customStyle="1" w:styleId="22">
    <w:name w:val="Цитата 2 Знак"/>
    <w:basedOn w:val="a0"/>
    <w:link w:val="21"/>
    <w:uiPriority w:val="29"/>
    <w:rsid w:val="00041906"/>
    <w:rPr>
      <w:rFonts w:ascii="Calibri" w:eastAsia="Times New Roman" w:hAnsi="Calibri" w:cs="Times New Roman"/>
      <w:i/>
      <w:iCs/>
      <w:color w:val="000000"/>
      <w:lang w:eastAsia="ru-RU"/>
    </w:rPr>
  </w:style>
  <w:style w:type="character" w:styleId="ac">
    <w:name w:val="Book Title"/>
    <w:basedOn w:val="a0"/>
    <w:uiPriority w:val="33"/>
    <w:qFormat/>
    <w:rsid w:val="00041906"/>
    <w:rPr>
      <w:rFonts w:cs="Times New Roman"/>
      <w:b/>
      <w:smallCaps/>
      <w:spacing w:val="5"/>
    </w:rPr>
  </w:style>
  <w:style w:type="paragraph" w:styleId="ad">
    <w:name w:val="Intense Quote"/>
    <w:basedOn w:val="a"/>
    <w:next w:val="a"/>
    <w:link w:val="ae"/>
    <w:uiPriority w:val="30"/>
    <w:rsid w:val="00041906"/>
    <w:pPr>
      <w:pBdr>
        <w:bottom w:val="single" w:sz="4" w:space="4" w:color="2DA2BF"/>
      </w:pBdr>
      <w:spacing w:before="200" w:after="280"/>
      <w:ind w:left="936" w:right="936"/>
    </w:pPr>
    <w:rPr>
      <w:b/>
      <w:bCs/>
      <w:i/>
      <w:iCs/>
      <w:color w:val="2DA2BF"/>
    </w:rPr>
  </w:style>
  <w:style w:type="character" w:customStyle="1" w:styleId="ae">
    <w:name w:val="Выделенная цитата Знак"/>
    <w:basedOn w:val="a0"/>
    <w:link w:val="ad"/>
    <w:uiPriority w:val="30"/>
    <w:rsid w:val="00041906"/>
    <w:rPr>
      <w:rFonts w:ascii="Calibri" w:eastAsia="Times New Roman" w:hAnsi="Calibri" w:cs="Times New Roman"/>
      <w:b/>
      <w:bCs/>
      <w:i/>
      <w:iCs/>
      <w:color w:val="2DA2BF"/>
      <w:lang w:eastAsia="ru-RU"/>
    </w:rPr>
  </w:style>
  <w:style w:type="character" w:customStyle="1" w:styleId="11">
    <w:name w:val="Выделенная цитата Знак1"/>
    <w:basedOn w:val="a0"/>
    <w:uiPriority w:val="30"/>
    <w:rsid w:val="00041906"/>
    <w:rPr>
      <w:rFonts w:cs="Times New Roman"/>
      <w:b/>
      <w:bCs/>
      <w:i/>
      <w:iCs/>
      <w:color w:val="4F81BD" w:themeColor="accent1"/>
      <w:sz w:val="22"/>
      <w:szCs w:val="22"/>
    </w:rPr>
  </w:style>
  <w:style w:type="paragraph" w:styleId="af">
    <w:name w:val="TOC Heading"/>
    <w:basedOn w:val="1"/>
    <w:next w:val="a"/>
    <w:uiPriority w:val="39"/>
    <w:semiHidden/>
    <w:rsid w:val="00041906"/>
    <w:pPr>
      <w:outlineLvl w:val="9"/>
    </w:pPr>
  </w:style>
  <w:style w:type="paragraph" w:styleId="af0">
    <w:name w:val="header"/>
    <w:basedOn w:val="a"/>
    <w:link w:val="af1"/>
    <w:uiPriority w:val="99"/>
    <w:rsid w:val="0004190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1906"/>
    <w:rPr>
      <w:rFonts w:ascii="Calibri" w:eastAsia="Times New Roman" w:hAnsi="Calibri" w:cs="Times New Roman"/>
      <w:lang w:eastAsia="ru-RU"/>
    </w:rPr>
  </w:style>
  <w:style w:type="paragraph" w:styleId="af2">
    <w:name w:val="footer"/>
    <w:basedOn w:val="a"/>
    <w:link w:val="af3"/>
    <w:uiPriority w:val="99"/>
    <w:rsid w:val="0004190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1906"/>
    <w:rPr>
      <w:rFonts w:ascii="Calibri" w:eastAsia="Times New Roman" w:hAnsi="Calibri" w:cs="Times New Roman"/>
      <w:lang w:eastAsia="ru-RU"/>
    </w:rPr>
  </w:style>
  <w:style w:type="paragraph" w:customStyle="1" w:styleId="af4">
    <w:name w:val="Содержимое таблицы"/>
    <w:basedOn w:val="a"/>
    <w:rsid w:val="00041906"/>
    <w:pPr>
      <w:suppressLineNumbers/>
      <w:suppressAutoHyphens/>
    </w:pPr>
    <w:rPr>
      <w:rFonts w:cs="Calibri"/>
      <w:lang w:eastAsia="ar-SA"/>
    </w:rPr>
  </w:style>
  <w:style w:type="paragraph" w:customStyle="1" w:styleId="210">
    <w:name w:val="Основной текст 21"/>
    <w:basedOn w:val="a"/>
    <w:rsid w:val="00041906"/>
    <w:pPr>
      <w:suppressAutoHyphens/>
    </w:pPr>
    <w:rPr>
      <w:rFonts w:ascii="Arial" w:hAnsi="Arial" w:cs="Calibri"/>
      <w:color w:val="000000"/>
      <w:sz w:val="24"/>
      <w:lang w:eastAsia="ar-SA"/>
    </w:rPr>
  </w:style>
  <w:style w:type="paragraph" w:customStyle="1" w:styleId="23">
    <w:name w:val="Обычный2"/>
    <w:rsid w:val="00041906"/>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12">
    <w:name w:val="Обычный1"/>
    <w:rsid w:val="00041906"/>
    <w:pPr>
      <w:widowControl w:val="0"/>
      <w:suppressAutoHyphens/>
    </w:pPr>
    <w:rPr>
      <w:rFonts w:ascii="Courier New" w:eastAsia="Times New Roman" w:hAnsi="Courier New" w:cs="Courier New"/>
      <w:lang w:eastAsia="ar-SA"/>
    </w:rPr>
  </w:style>
  <w:style w:type="table" w:styleId="af5">
    <w:name w:val="Table Grid"/>
    <w:basedOn w:val="a1"/>
    <w:uiPriority w:val="59"/>
    <w:rsid w:val="000419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бычный3"/>
    <w:rsid w:val="00041906"/>
    <w:pPr>
      <w:widowControl w:val="0"/>
      <w:suppressAutoHyphens/>
      <w:spacing w:after="0" w:line="240" w:lineRule="auto"/>
    </w:pPr>
    <w:rPr>
      <w:rFonts w:ascii="Courier New" w:eastAsia="Times New Roman" w:hAnsi="Courier New" w:cs="Courier New"/>
      <w:sz w:val="20"/>
      <w:szCs w:val="20"/>
      <w:lang w:eastAsia="ar-SA"/>
    </w:rPr>
  </w:style>
  <w:style w:type="character" w:styleId="af6">
    <w:name w:val="line number"/>
    <w:basedOn w:val="a0"/>
    <w:uiPriority w:val="99"/>
    <w:semiHidden/>
    <w:rsid w:val="00041906"/>
    <w:rPr>
      <w:rFonts w:cs="Times New Roman"/>
    </w:rPr>
  </w:style>
  <w:style w:type="paragraph" w:customStyle="1" w:styleId="41">
    <w:name w:val="Обычный4"/>
    <w:rsid w:val="00041906"/>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51">
    <w:name w:val="Обычный5"/>
    <w:rsid w:val="00041906"/>
    <w:pPr>
      <w:widowControl w:val="0"/>
      <w:suppressAutoHyphens/>
      <w:spacing w:after="0" w:line="240" w:lineRule="auto"/>
    </w:pPr>
    <w:rPr>
      <w:rFonts w:ascii="Courier New" w:eastAsia="Times New Roman" w:hAnsi="Courier New" w:cs="Courier New"/>
      <w:sz w:val="20"/>
      <w:szCs w:val="20"/>
      <w:lang w:eastAsia="ar-SA"/>
    </w:rPr>
  </w:style>
  <w:style w:type="paragraph" w:styleId="af7">
    <w:name w:val="Balloon Text"/>
    <w:basedOn w:val="a"/>
    <w:link w:val="af8"/>
    <w:uiPriority w:val="99"/>
    <w:semiHidden/>
    <w:rsid w:val="00041906"/>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1906"/>
    <w:rPr>
      <w:rFonts w:ascii="Tahoma" w:eastAsia="Times New Roman" w:hAnsi="Tahoma" w:cs="Tahoma"/>
      <w:sz w:val="16"/>
      <w:szCs w:val="16"/>
      <w:lang w:eastAsia="ru-RU"/>
    </w:rPr>
  </w:style>
  <w:style w:type="character" w:customStyle="1" w:styleId="WW8Num2z0">
    <w:name w:val="WW8Num2z0"/>
    <w:rsid w:val="00041906"/>
    <w:rPr>
      <w:rFonts w:ascii="Times New Roman" w:hAnsi="Times New Roman"/>
    </w:rPr>
  </w:style>
  <w:style w:type="character" w:customStyle="1" w:styleId="WW8Num3z0">
    <w:name w:val="WW8Num3z0"/>
    <w:rsid w:val="00041906"/>
  </w:style>
  <w:style w:type="character" w:customStyle="1" w:styleId="WW8Num4z0">
    <w:name w:val="WW8Num4z0"/>
    <w:rsid w:val="00041906"/>
    <w:rPr>
      <w:rFonts w:ascii="Times New Roman" w:hAnsi="Times New Roman"/>
    </w:rPr>
  </w:style>
  <w:style w:type="character" w:customStyle="1" w:styleId="WW8Num5z0">
    <w:name w:val="WW8Num5z0"/>
    <w:rsid w:val="00041906"/>
    <w:rPr>
      <w:rFonts w:ascii="Times New Roman" w:hAnsi="Times New Roman"/>
    </w:rPr>
  </w:style>
  <w:style w:type="character" w:customStyle="1" w:styleId="WW8Num6z0">
    <w:name w:val="WW8Num6z0"/>
    <w:rsid w:val="00041906"/>
    <w:rPr>
      <w:rFonts w:ascii="Times New Roman" w:hAnsi="Times New Roman"/>
    </w:rPr>
  </w:style>
  <w:style w:type="character" w:customStyle="1" w:styleId="WW8Num7z0">
    <w:name w:val="WW8Num7z0"/>
    <w:rsid w:val="00041906"/>
    <w:rPr>
      <w:rFonts w:ascii="Times New Roman" w:hAnsi="Times New Roman"/>
    </w:rPr>
  </w:style>
  <w:style w:type="character" w:customStyle="1" w:styleId="WW8Num9z0">
    <w:name w:val="WW8Num9z0"/>
    <w:rsid w:val="00041906"/>
    <w:rPr>
      <w:rFonts w:ascii="Times New Roman" w:hAnsi="Times New Roman"/>
    </w:rPr>
  </w:style>
  <w:style w:type="character" w:customStyle="1" w:styleId="Absatz-Standardschriftart">
    <w:name w:val="Absatz-Standardschriftart"/>
    <w:rsid w:val="00041906"/>
  </w:style>
  <w:style w:type="character" w:customStyle="1" w:styleId="WW-Absatz-Standardschriftart">
    <w:name w:val="WW-Absatz-Standardschriftart"/>
    <w:rsid w:val="00041906"/>
  </w:style>
  <w:style w:type="character" w:customStyle="1" w:styleId="WW-Absatz-Standardschriftart1">
    <w:name w:val="WW-Absatz-Standardschriftart1"/>
    <w:rsid w:val="00041906"/>
  </w:style>
  <w:style w:type="character" w:customStyle="1" w:styleId="WW8Num13z0">
    <w:name w:val="WW8Num13z0"/>
    <w:rsid w:val="00041906"/>
    <w:rPr>
      <w:rFonts w:ascii="Times New Roman" w:hAnsi="Times New Roman"/>
    </w:rPr>
  </w:style>
  <w:style w:type="character" w:customStyle="1" w:styleId="WW8Num18z0">
    <w:name w:val="WW8Num18z0"/>
    <w:rsid w:val="00041906"/>
    <w:rPr>
      <w:rFonts w:ascii="Times New Roman" w:hAnsi="Times New Roman"/>
    </w:rPr>
  </w:style>
  <w:style w:type="character" w:customStyle="1" w:styleId="WW8Num20z0">
    <w:name w:val="WW8Num20z0"/>
    <w:rsid w:val="00041906"/>
    <w:rPr>
      <w:rFonts w:ascii="Times New Roman" w:hAnsi="Times New Roman"/>
    </w:rPr>
  </w:style>
  <w:style w:type="character" w:customStyle="1" w:styleId="WW8Num21z0">
    <w:name w:val="WW8Num21z0"/>
    <w:rsid w:val="00041906"/>
  </w:style>
  <w:style w:type="character" w:customStyle="1" w:styleId="WW8Num22z0">
    <w:name w:val="WW8Num22z0"/>
    <w:rsid w:val="00041906"/>
    <w:rPr>
      <w:rFonts w:ascii="Times New Roman" w:hAnsi="Times New Roman"/>
    </w:rPr>
  </w:style>
  <w:style w:type="character" w:customStyle="1" w:styleId="WW8Num23z0">
    <w:name w:val="WW8Num23z0"/>
    <w:rsid w:val="00041906"/>
    <w:rPr>
      <w:rFonts w:ascii="Times New Roman" w:hAnsi="Times New Roman"/>
    </w:rPr>
  </w:style>
  <w:style w:type="character" w:customStyle="1" w:styleId="WW8Num24z0">
    <w:name w:val="WW8Num24z0"/>
    <w:rsid w:val="00041906"/>
    <w:rPr>
      <w:rFonts w:ascii="Times New Roman" w:hAnsi="Times New Roman"/>
    </w:rPr>
  </w:style>
  <w:style w:type="character" w:customStyle="1" w:styleId="WW8Num26z0">
    <w:name w:val="WW8Num26z0"/>
    <w:rsid w:val="00041906"/>
    <w:rPr>
      <w:rFonts w:ascii="Times New Roman" w:hAnsi="Times New Roman"/>
    </w:rPr>
  </w:style>
  <w:style w:type="character" w:customStyle="1" w:styleId="WW8Num28z0">
    <w:name w:val="WW8Num28z0"/>
    <w:rsid w:val="00041906"/>
    <w:rPr>
      <w:rFonts w:ascii="Times New Roman" w:hAnsi="Times New Roman"/>
    </w:rPr>
  </w:style>
  <w:style w:type="character" w:customStyle="1" w:styleId="WW8Num33z0">
    <w:name w:val="WW8Num33z0"/>
    <w:rsid w:val="00041906"/>
    <w:rPr>
      <w:rFonts w:ascii="Times New Roman" w:hAnsi="Times New Roman"/>
    </w:rPr>
  </w:style>
  <w:style w:type="character" w:customStyle="1" w:styleId="WW8Num34z0">
    <w:name w:val="WW8Num34z0"/>
    <w:rsid w:val="00041906"/>
    <w:rPr>
      <w:rFonts w:ascii="Times New Roman" w:hAnsi="Times New Roman"/>
    </w:rPr>
  </w:style>
  <w:style w:type="character" w:customStyle="1" w:styleId="WW8Num35z0">
    <w:name w:val="WW8Num35z0"/>
    <w:rsid w:val="00041906"/>
    <w:rPr>
      <w:rFonts w:ascii="Times New Roman" w:hAnsi="Times New Roman"/>
    </w:rPr>
  </w:style>
  <w:style w:type="character" w:customStyle="1" w:styleId="WW8Num37z0">
    <w:name w:val="WW8Num37z0"/>
    <w:rsid w:val="00041906"/>
    <w:rPr>
      <w:rFonts w:ascii="Times New Roman" w:hAnsi="Times New Roman"/>
    </w:rPr>
  </w:style>
  <w:style w:type="character" w:customStyle="1" w:styleId="WW8Num41z0">
    <w:name w:val="WW8Num41z0"/>
    <w:rsid w:val="00041906"/>
    <w:rPr>
      <w:rFonts w:ascii="Times New Roman" w:hAnsi="Times New Roman"/>
    </w:rPr>
  </w:style>
  <w:style w:type="character" w:customStyle="1" w:styleId="24">
    <w:name w:val="Основной шрифт абзаца2"/>
    <w:rsid w:val="00041906"/>
  </w:style>
  <w:style w:type="character" w:customStyle="1" w:styleId="WW-Absatz-Standardschriftart11">
    <w:name w:val="WW-Absatz-Standardschriftart11"/>
    <w:rsid w:val="00041906"/>
  </w:style>
  <w:style w:type="character" w:customStyle="1" w:styleId="WW-Absatz-Standardschriftart111">
    <w:name w:val="WW-Absatz-Standardschriftart111"/>
    <w:rsid w:val="00041906"/>
  </w:style>
  <w:style w:type="character" w:customStyle="1" w:styleId="WW-Absatz-Standardschriftart1111">
    <w:name w:val="WW-Absatz-Standardschriftart1111"/>
    <w:rsid w:val="00041906"/>
  </w:style>
  <w:style w:type="character" w:customStyle="1" w:styleId="WW-Absatz-Standardschriftart11111">
    <w:name w:val="WW-Absatz-Standardschriftart11111"/>
    <w:rsid w:val="00041906"/>
  </w:style>
  <w:style w:type="character" w:customStyle="1" w:styleId="WW-Absatz-Standardschriftart111111">
    <w:name w:val="WW-Absatz-Standardschriftart111111"/>
    <w:rsid w:val="00041906"/>
  </w:style>
  <w:style w:type="character" w:customStyle="1" w:styleId="13">
    <w:name w:val="Основной шрифт абзаца1"/>
    <w:rsid w:val="00041906"/>
  </w:style>
  <w:style w:type="character" w:customStyle="1" w:styleId="af9">
    <w:name w:val="Основной текст Знак"/>
    <w:rsid w:val="00041906"/>
    <w:rPr>
      <w:rFonts w:ascii="Times New Roman" w:hAnsi="Times New Roman"/>
      <w:sz w:val="24"/>
    </w:rPr>
  </w:style>
  <w:style w:type="character" w:customStyle="1" w:styleId="afa">
    <w:name w:val="Символ нумерации"/>
    <w:rsid w:val="00041906"/>
  </w:style>
  <w:style w:type="paragraph" w:customStyle="1" w:styleId="afb">
    <w:name w:val="Заголовок"/>
    <w:basedOn w:val="a"/>
    <w:next w:val="afc"/>
    <w:rsid w:val="00041906"/>
    <w:pPr>
      <w:keepNext/>
      <w:suppressAutoHyphens/>
      <w:spacing w:before="240" w:after="120"/>
    </w:pPr>
    <w:rPr>
      <w:rFonts w:ascii="Arial" w:eastAsia="Microsoft YaHei" w:hAnsi="Arial" w:cs="Mangal"/>
      <w:sz w:val="28"/>
      <w:szCs w:val="28"/>
      <w:lang w:eastAsia="ar-SA"/>
    </w:rPr>
  </w:style>
  <w:style w:type="paragraph" w:styleId="afc">
    <w:name w:val="Body Text"/>
    <w:basedOn w:val="a"/>
    <w:link w:val="14"/>
    <w:uiPriority w:val="99"/>
    <w:rsid w:val="00041906"/>
    <w:pPr>
      <w:suppressAutoHyphens/>
      <w:spacing w:after="120" w:line="240" w:lineRule="auto"/>
    </w:pPr>
    <w:rPr>
      <w:rFonts w:ascii="Times New Roman" w:hAnsi="Times New Roman"/>
      <w:sz w:val="24"/>
      <w:szCs w:val="24"/>
      <w:lang w:eastAsia="ar-SA"/>
    </w:rPr>
  </w:style>
  <w:style w:type="character" w:customStyle="1" w:styleId="14">
    <w:name w:val="Основной текст Знак1"/>
    <w:basedOn w:val="a0"/>
    <w:link w:val="afc"/>
    <w:uiPriority w:val="99"/>
    <w:rsid w:val="00041906"/>
    <w:rPr>
      <w:rFonts w:ascii="Times New Roman" w:eastAsia="Times New Roman" w:hAnsi="Times New Roman" w:cs="Times New Roman"/>
      <w:sz w:val="24"/>
      <w:szCs w:val="24"/>
      <w:lang w:eastAsia="ar-SA"/>
    </w:rPr>
  </w:style>
  <w:style w:type="paragraph" w:styleId="afd">
    <w:name w:val="List"/>
    <w:basedOn w:val="afc"/>
    <w:uiPriority w:val="99"/>
    <w:rsid w:val="00041906"/>
    <w:rPr>
      <w:rFonts w:cs="Mangal"/>
    </w:rPr>
  </w:style>
  <w:style w:type="paragraph" w:customStyle="1" w:styleId="25">
    <w:name w:val="Название2"/>
    <w:basedOn w:val="a"/>
    <w:rsid w:val="00041906"/>
    <w:pPr>
      <w:suppressLineNumbers/>
      <w:suppressAutoHyphens/>
      <w:spacing w:before="120" w:after="120"/>
    </w:pPr>
    <w:rPr>
      <w:rFonts w:ascii="Times New Roman" w:hAnsi="Times New Roman" w:cs="Mangal"/>
      <w:i/>
      <w:iCs/>
      <w:sz w:val="24"/>
      <w:szCs w:val="24"/>
      <w:lang w:eastAsia="ar-SA"/>
    </w:rPr>
  </w:style>
  <w:style w:type="paragraph" w:customStyle="1" w:styleId="26">
    <w:name w:val="Указатель2"/>
    <w:basedOn w:val="a"/>
    <w:rsid w:val="00041906"/>
    <w:pPr>
      <w:suppressLineNumbers/>
      <w:suppressAutoHyphens/>
    </w:pPr>
    <w:rPr>
      <w:rFonts w:ascii="Times New Roman" w:hAnsi="Times New Roman" w:cs="Mangal"/>
      <w:sz w:val="28"/>
      <w:lang w:eastAsia="ar-SA"/>
    </w:rPr>
  </w:style>
  <w:style w:type="paragraph" w:customStyle="1" w:styleId="15">
    <w:name w:val="Название1"/>
    <w:basedOn w:val="a"/>
    <w:rsid w:val="00041906"/>
    <w:pPr>
      <w:suppressLineNumbers/>
      <w:suppressAutoHyphens/>
      <w:spacing w:before="120" w:after="120"/>
    </w:pPr>
    <w:rPr>
      <w:rFonts w:ascii="Times New Roman" w:hAnsi="Times New Roman" w:cs="Mangal"/>
      <w:i/>
      <w:iCs/>
      <w:sz w:val="24"/>
      <w:szCs w:val="24"/>
      <w:lang w:eastAsia="ar-SA"/>
    </w:rPr>
  </w:style>
  <w:style w:type="paragraph" w:customStyle="1" w:styleId="16">
    <w:name w:val="Указатель1"/>
    <w:basedOn w:val="a"/>
    <w:rsid w:val="00041906"/>
    <w:pPr>
      <w:suppressLineNumbers/>
      <w:suppressAutoHyphens/>
    </w:pPr>
    <w:rPr>
      <w:rFonts w:ascii="Times New Roman" w:hAnsi="Times New Roman" w:cs="Mangal"/>
      <w:sz w:val="28"/>
      <w:lang w:eastAsia="ar-SA"/>
    </w:rPr>
  </w:style>
  <w:style w:type="paragraph" w:customStyle="1" w:styleId="afe">
    <w:name w:val="Заголовок таблицы"/>
    <w:basedOn w:val="af4"/>
    <w:rsid w:val="00041906"/>
    <w:pPr>
      <w:jc w:val="center"/>
    </w:pPr>
    <w:rPr>
      <w:rFonts w:ascii="Times New Roman" w:hAnsi="Times New Roman"/>
      <w:b/>
      <w:bCs/>
      <w:sz w:val="28"/>
    </w:rPr>
  </w:style>
  <w:style w:type="paragraph" w:customStyle="1" w:styleId="61">
    <w:name w:val="Обычный6"/>
    <w:rsid w:val="00041906"/>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aff">
    <w:name w:val="Содержимое врезки"/>
    <w:basedOn w:val="afc"/>
    <w:rsid w:val="00041906"/>
  </w:style>
  <w:style w:type="character" w:styleId="aff0">
    <w:name w:val="footnote reference"/>
    <w:basedOn w:val="a0"/>
    <w:uiPriority w:val="99"/>
    <w:semiHidden/>
    <w:rsid w:val="00041906"/>
    <w:rPr>
      <w:rFonts w:cs="Times New Roman"/>
      <w:sz w:val="20"/>
      <w:vertAlign w:val="superscript"/>
    </w:rPr>
  </w:style>
  <w:style w:type="paragraph" w:styleId="aff1">
    <w:name w:val="footnote text"/>
    <w:basedOn w:val="a"/>
    <w:link w:val="aff2"/>
    <w:uiPriority w:val="99"/>
    <w:semiHidden/>
    <w:rsid w:val="00041906"/>
    <w:pPr>
      <w:widowControl w:val="0"/>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ff2">
    <w:name w:val="Текст сноски Знак"/>
    <w:basedOn w:val="a0"/>
    <w:link w:val="aff1"/>
    <w:uiPriority w:val="99"/>
    <w:semiHidden/>
    <w:rsid w:val="00041906"/>
    <w:rPr>
      <w:rFonts w:ascii="Courier New" w:eastAsia="Times New Roman" w:hAnsi="Courier New" w:cs="Times New Roman"/>
      <w:sz w:val="20"/>
      <w:szCs w:val="20"/>
      <w:lang w:eastAsia="ru-RU"/>
    </w:rPr>
  </w:style>
  <w:style w:type="character" w:styleId="aff3">
    <w:name w:val="page number"/>
    <w:basedOn w:val="a0"/>
    <w:uiPriority w:val="99"/>
    <w:rsid w:val="00041906"/>
    <w:rPr>
      <w:rFonts w:cs="Times New Roman"/>
    </w:rPr>
  </w:style>
  <w:style w:type="table" w:styleId="aff4">
    <w:name w:val="Light Shading"/>
    <w:basedOn w:val="a1"/>
    <w:uiPriority w:val="60"/>
    <w:rsid w:val="00041906"/>
    <w:pPr>
      <w:spacing w:after="0" w:line="240" w:lineRule="auto"/>
    </w:pPr>
    <w:rPr>
      <w:rFonts w:ascii="Calibri" w:eastAsia="Times New Roman" w:hAnsi="Calibri" w:cs="Calibri"/>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890B-2179-43D8-BBB0-80D009E9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31658</Words>
  <Characters>180457</Characters>
  <Application>Microsoft Office Word</Application>
  <DocSecurity>0</DocSecurity>
  <Lines>1503</Lines>
  <Paragraphs>423</Paragraphs>
  <ScaleCrop>false</ScaleCrop>
  <Company>SPecialiST RePack</Company>
  <LinksUpToDate>false</LinksUpToDate>
  <CharactersWithSpaces>211692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2015-04-20T07:04:00Z</dcterms:created>
  <dcterms:modified xsi:type="dcterms:W3CDTF">2015-08-31T07:33:00Z</dcterms:modified>
</cp:coreProperties>
</file>